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df11" w14:textId="ed6d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Инфекцияға қарсы жаңа препараттар жасаудың кейбiр мәселелерi</w:t>
      </w:r>
    </w:p>
    <w:p>
      <w:pPr>
        <w:spacing w:after="0"/>
        <w:ind w:left="0"/>
        <w:jc w:val="both"/>
      </w:pPr>
      <w:r>
        <w:rPr>
          <w:rFonts w:ascii="Times New Roman"/>
          <w:b w:val="false"/>
          <w:i w:val="false"/>
          <w:color w:val="000000"/>
          <w:sz w:val="28"/>
        </w:rPr>
        <w:t>Қазақстан Республикасы Үкіметінің 2004 жылғы 25 маусымдағы N 703 қаулысы</w:t>
      </w:r>
    </w:p>
    <w:p>
      <w:pPr>
        <w:spacing w:after="0"/>
        <w:ind w:left="0"/>
        <w:jc w:val="both"/>
      </w:pPr>
      <w:bookmarkStart w:name="z1" w:id="0"/>
      <w:r>
        <w:rPr>
          <w:rFonts w:ascii="Times New Roman"/>
          <w:b w:val="false"/>
          <w:i w:val="false"/>
          <w:color w:val="000000"/>
          <w:sz w:val="28"/>
        </w:rPr>
        <w:t xml:space="preserve">
      Отандық фармацевтика өнеркәсiбiн дамытуды ғылыми-техникалық қамтамасыз ету мақсатында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берiлiп отырған "2004-2007 жылдарға арналған инфекцияға қарсы жаңа препараттарды әзiрлеу" ғылыми-техникалық бағдарламасы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Бiлiм және ғылым министрлiгiнiң "Инфекцияға қарсы препараттар ғылыми орталығы" (бұдан әрi - Орталық) шаруашылық жүргiзу құқығындағы республикалық мемлекеттiк кәсiпорны құрылсын.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Бiлiм және ғылым министрлiгi құрылатын Орталықтың мемлекеттiк басқару органы болып белгiленсiн. </w:t>
      </w:r>
    </w:p>
    <w:bookmarkEnd w:id="3"/>
    <w:bookmarkStart w:name="z5" w:id="4"/>
    <w:p>
      <w:pPr>
        <w:spacing w:after="0"/>
        <w:ind w:left="0"/>
        <w:jc w:val="both"/>
      </w:pPr>
      <w:r>
        <w:rPr>
          <w:rFonts w:ascii="Times New Roman"/>
          <w:b w:val="false"/>
          <w:i w:val="false"/>
          <w:color w:val="000000"/>
          <w:sz w:val="28"/>
        </w:rPr>
        <w:t xml:space="preserve">
      4. Орталық қызметiнiң негізгi мәнi денсаулық сақтау саласында ғылыми және өндiрiстiк-шаруашылық қызметтi жүзеге асыру болып белгiленсiн. </w:t>
      </w:r>
    </w:p>
    <w:bookmarkEnd w:id="4"/>
    <w:bookmarkStart w:name="z20" w:id="5"/>
    <w:p>
      <w:pPr>
        <w:spacing w:after="0"/>
        <w:ind w:left="0"/>
        <w:jc w:val="both"/>
      </w:pPr>
      <w:r>
        <w:rPr>
          <w:rFonts w:ascii="Times New Roman"/>
          <w:b w:val="false"/>
          <w:i w:val="false"/>
          <w:color w:val="000000"/>
          <w:sz w:val="28"/>
        </w:rPr>
        <w:t xml:space="preserve">
      4-1. Қазақстан Республикасының Білiм және ғылым министрлiгiне табиғи және техногендiк сипаттағы төтенше жағдайларды жоюға және өзге де күтпеген шығыстарға 2004 жылға арналған республикалық бюджетте көзделген Қазақстан Республикасы Үкiметiнiң резервiнен 164200000 (жүз алпыс төрт миллион екi жүз мың) теңге бөлсiн, оның iшiнде 9200000 (тоғыз миллион екi жүз мың) теңге Орталықтың жарғылық капиталын қалыптастыруға, 155000000 (жүз елу бес миллион) теңге "2004-2007 жылдарға арналған "Инфекцияға қарсы жаңа препараттар әзiрлеу" ғылыми-техникалық бағдарламасын (бұдан әрi - Бағдарлама) iске асыруға. &lt;*&gt; </w:t>
      </w:r>
      <w:r>
        <w:br/>
      </w:r>
      <w:r>
        <w:rPr>
          <w:rFonts w:ascii="Times New Roman"/>
          <w:b w:val="false"/>
          <w:i w:val="false"/>
          <w:color w:val="000000"/>
          <w:sz w:val="28"/>
        </w:rPr>
        <w:t xml:space="preserve">
       </w:t>
      </w:r>
      <w:r>
        <w:rPr>
          <w:rFonts w:ascii="Times New Roman"/>
          <w:b w:val="false"/>
          <w:i w:val="false"/>
          <w:color w:val="ff0000"/>
          <w:sz w:val="28"/>
        </w:rPr>
        <w:t xml:space="preserve">Ескерту. 4-1-тармақпен толықтырылды - ҚР Үкіметінің 2004.09.14. N 964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5"/>
    <w:bookmarkStart w:name="z21" w:id="6"/>
    <w:p>
      <w:pPr>
        <w:spacing w:after="0"/>
        <w:ind w:left="0"/>
        <w:jc w:val="both"/>
      </w:pPr>
      <w:r>
        <w:rPr>
          <w:rFonts w:ascii="Times New Roman"/>
          <w:b w:val="false"/>
          <w:i w:val="false"/>
          <w:color w:val="000000"/>
          <w:sz w:val="28"/>
        </w:rPr>
        <w:t xml:space="preserve">
      4-2. Қазақстан Республикасының Қаржы министрлiгi Қазақстан Республикасы Үкiметiнiң резервiнен бөлiнген қаражаттың мақсатты пайдаланылуын бақылауды жүзеге асырсын. &lt;*&gt; </w:t>
      </w:r>
      <w:r>
        <w:br/>
      </w:r>
      <w:r>
        <w:rPr>
          <w:rFonts w:ascii="Times New Roman"/>
          <w:b w:val="false"/>
          <w:i w:val="false"/>
          <w:color w:val="000000"/>
          <w:sz w:val="28"/>
        </w:rPr>
        <w:t xml:space="preserve">
       </w:t>
      </w:r>
      <w:r>
        <w:rPr>
          <w:rFonts w:ascii="Times New Roman"/>
          <w:b w:val="false"/>
          <w:i w:val="false"/>
          <w:color w:val="ff0000"/>
          <w:sz w:val="28"/>
        </w:rPr>
        <w:t xml:space="preserve">Ескерту. 4-2-тармақпен толықтырылды - ҚР Үкіметінің 2004.09.14. N 964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6"/>
    <w:bookmarkStart w:name="z22" w:id="7"/>
    <w:p>
      <w:pPr>
        <w:spacing w:after="0"/>
        <w:ind w:left="0"/>
        <w:jc w:val="both"/>
      </w:pPr>
      <w:r>
        <w:rPr>
          <w:rFonts w:ascii="Times New Roman"/>
          <w:b w:val="false"/>
          <w:i w:val="false"/>
          <w:color w:val="000000"/>
          <w:sz w:val="28"/>
        </w:rPr>
        <w:t xml:space="preserve">
      4-3. Орталық сатып алудың маңызды стратегиялық мәнi бар Ғылыми-техникалық бағдарлама бойынша ғылыми зерттеулер жүргiзу жөнiндегi қызметтер көрсетудi берушi болып белгiленсiн. </w:t>
      </w:r>
      <w:r>
        <w:br/>
      </w:r>
      <w:r>
        <w:rPr>
          <w:rFonts w:ascii="Times New Roman"/>
          <w:b w:val="false"/>
          <w:i w:val="false"/>
          <w:color w:val="000000"/>
          <w:sz w:val="28"/>
        </w:rPr>
        <w:t xml:space="preserve">
       </w:t>
      </w:r>
      <w:r>
        <w:rPr>
          <w:rFonts w:ascii="Times New Roman"/>
          <w:b w:val="false"/>
          <w:i w:val="false"/>
          <w:color w:val="ff0000"/>
          <w:sz w:val="28"/>
        </w:rPr>
        <w:t xml:space="preserve">Ескерту. 4-3-тармақпен толықтырылды - ҚР Үкіметінің 2004.09.14. N 964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7"/>
    <w:bookmarkStart w:name="z6" w:id="8"/>
    <w:p>
      <w:pPr>
        <w:spacing w:after="0"/>
        <w:ind w:left="0"/>
        <w:jc w:val="both"/>
      </w:pPr>
      <w:r>
        <w:rPr>
          <w:rFonts w:ascii="Times New Roman"/>
          <w:b w:val="false"/>
          <w:i w:val="false"/>
          <w:color w:val="000000"/>
          <w:sz w:val="28"/>
        </w:rPr>
        <w:t xml:space="preserve">
      5. Қазақстан Республикасының Білiм және ғылым министрлiгi Қазақстан Республикасының заңнамасында белгiленген тәртiппен: </w:t>
      </w:r>
      <w:r>
        <w:br/>
      </w:r>
      <w:r>
        <w:rPr>
          <w:rFonts w:ascii="Times New Roman"/>
          <w:b w:val="false"/>
          <w:i w:val="false"/>
          <w:color w:val="000000"/>
          <w:sz w:val="28"/>
        </w:rPr>
        <w:t xml:space="preserve">
      1) Қазақстан Республикасы Қаржы министрлiгiнiң Мемлекеттiк мүлiк және жекешелендiру комитетiне Орталықтың Жарғысын бекiтуге ұсынсын және оның әдiлет органдарында мемлекеттiк тiркелуiн қамтамасыз етсiн; </w:t>
      </w:r>
      <w:r>
        <w:br/>
      </w:r>
      <w:r>
        <w:rPr>
          <w:rFonts w:ascii="Times New Roman"/>
          <w:b w:val="false"/>
          <w:i w:val="false"/>
          <w:color w:val="000000"/>
          <w:sz w:val="28"/>
        </w:rPr>
        <w:t xml:space="preserve">
      1-1) Орталықпен мемлекеттiк сатып алулар туралы шарттың жасалуын; &lt;*&gt; </w:t>
      </w:r>
      <w:r>
        <w:br/>
      </w:r>
      <w:r>
        <w:rPr>
          <w:rFonts w:ascii="Times New Roman"/>
          <w:b w:val="false"/>
          <w:i w:val="false"/>
          <w:color w:val="000000"/>
          <w:sz w:val="28"/>
        </w:rPr>
        <w:t xml:space="preserve">
      1-2) осы қаулыға сәйкес бөлiнетiн қаражаттың оңтайлы тиiмдi және мақсатты жұмсалу қағидаттарының сақталуын; &lt;*&gt; </w:t>
      </w:r>
      <w:r>
        <w:br/>
      </w:r>
      <w:r>
        <w:rPr>
          <w:rFonts w:ascii="Times New Roman"/>
          <w:b w:val="false"/>
          <w:i w:val="false"/>
          <w:color w:val="000000"/>
          <w:sz w:val="28"/>
        </w:rPr>
        <w:t xml:space="preserve">
      2) осы қаулыны iске асыру жөнiндегi өзге де шараларды қабылдасын. </w:t>
      </w:r>
      <w:r>
        <w:br/>
      </w:r>
      <w:r>
        <w:rPr>
          <w:rFonts w:ascii="Times New Roman"/>
          <w:b w:val="false"/>
          <w:i w:val="false"/>
          <w:color w:val="000000"/>
          <w:sz w:val="28"/>
        </w:rPr>
        <w:t xml:space="preserve">
       </w:t>
      </w:r>
      <w:r>
        <w:rPr>
          <w:rFonts w:ascii="Times New Roman"/>
          <w:b w:val="false"/>
          <w:i w:val="false"/>
          <w:color w:val="ff0000"/>
          <w:sz w:val="28"/>
        </w:rPr>
        <w:t xml:space="preserve">Ескерту. 1-1),1-2)-тармақшамен толықтырылды - ҚР Үкіметінің 2004.09.14. N 964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8"/>
    <w:bookmarkStart w:name="z7" w:id="9"/>
    <w:p>
      <w:pPr>
        <w:spacing w:after="0"/>
        <w:ind w:left="0"/>
        <w:jc w:val="both"/>
      </w:pPr>
      <w:r>
        <w:rPr>
          <w:rFonts w:ascii="Times New Roman"/>
          <w:b w:val="false"/>
          <w:i w:val="false"/>
          <w:color w:val="000000"/>
          <w:sz w:val="28"/>
        </w:rPr>
        <w:t xml:space="preserve">
      6. Қазақстан Республикасының Ауыл шаруашылығы министрлiгi Қазақстан Республикасының заңнамасында белгiленген тәртiппен Қазақстан Республикасы Ауыл шаруашылығы министрлiгiнiң "А.И.Бараев атындағы Астық шаруашылығы ғылыми-өндiрiстiк орталығы" шаруашылық жүргiзу құқығындағы республикалық мемлекеттiк кәсiпорнының аумағы 1600 шаршы метр "У.Оспанов атындағы Топырақтану институты" филиалы ғимаратының бiр бөлiгiн Орталыққа ұзақ мерзiмдiк жалға берсiн. </w:t>
      </w:r>
    </w:p>
    <w:bookmarkEnd w:id="9"/>
    <w:bookmarkStart w:name="z8" w:id="10"/>
    <w:p>
      <w:pPr>
        <w:spacing w:after="0"/>
        <w:ind w:left="0"/>
        <w:jc w:val="both"/>
      </w:pPr>
      <w:r>
        <w:rPr>
          <w:rFonts w:ascii="Times New Roman"/>
          <w:b w:val="false"/>
          <w:i w:val="false"/>
          <w:color w:val="000000"/>
          <w:sz w:val="28"/>
        </w:rPr>
        <w:t xml:space="preserve">
      7. Қазақстан Республикасының Денсаулық сақтау министрлiгi Қазақстан Республикасының заңнамасында белгiленген тәртiппен "Республикалық санитарлық-эпидемиологиялық станция" республикалық мемлекеттік қазыналық кәсiпорны ғимаратының бір қабатын Орталыққа ұзақ мерзiмдiк жалға берсiн. &lt;*&gt;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өзгеріс енгізілді - ҚР Үкіметінің 2004.07.09. N 748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0"/>
    <w:bookmarkStart w:name="z9" w:id="11"/>
    <w:p>
      <w:pPr>
        <w:spacing w:after="0"/>
        <w:ind w:left="0"/>
        <w:jc w:val="both"/>
      </w:pP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p>
    <w:bookmarkEnd w:id="11"/>
    <w:bookmarkStart w:name="z10" w:id="12"/>
    <w:p>
      <w:pPr>
        <w:spacing w:after="0"/>
        <w:ind w:left="0"/>
        <w:jc w:val="both"/>
      </w:pPr>
      <w:r>
        <w:rPr>
          <w:rFonts w:ascii="Times New Roman"/>
          <w:b w:val="false"/>
          <w:i w:val="false"/>
          <w:color w:val="000000"/>
          <w:sz w:val="28"/>
        </w:rPr>
        <w:t xml:space="preserve">
      9. Осы қаулы қол қойылған күнiнен бастап күшiне енедi. </w:t>
      </w:r>
    </w:p>
    <w:bookmarkEnd w:id="1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25 маусымдағы  </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бекітілген         </w:t>
      </w:r>
    </w:p>
    <w:bookmarkEnd w:id="13"/>
    <w:bookmarkStart w:name="z13" w:id="14"/>
    <w:p>
      <w:pPr>
        <w:spacing w:after="0"/>
        <w:ind w:left="0"/>
        <w:jc w:val="left"/>
      </w:pPr>
      <w:r>
        <w:rPr>
          <w:rFonts w:ascii="Times New Roman"/>
          <w:b/>
          <w:i w:val="false"/>
          <w:color w:val="000000"/>
        </w:rPr>
        <w:t xml:space="preserve"> 
  Ғылыми-техникалық бағдарлама </w:t>
      </w:r>
      <w:r>
        <w:br/>
      </w:r>
      <w:r>
        <w:rPr>
          <w:rFonts w:ascii="Times New Roman"/>
          <w:b/>
          <w:i w:val="false"/>
          <w:color w:val="000000"/>
        </w:rPr>
        <w:t xml:space="preserve">
2004-2007 жылдарға арналған инфекцияға қарсы жаңа препараттарды әзірлеу  </w:t>
      </w:r>
    </w:p>
    <w:bookmarkEnd w:id="14"/>
    <w:bookmarkStart w:name="z12" w:id="15"/>
    <w:p>
      <w:pPr>
        <w:spacing w:after="0"/>
        <w:ind w:left="0"/>
        <w:jc w:val="left"/>
      </w:pPr>
      <w:r>
        <w:rPr>
          <w:rFonts w:ascii="Times New Roman"/>
          <w:b/>
          <w:i w:val="false"/>
          <w:color w:val="000000"/>
        </w:rPr>
        <w:t xml:space="preserve"> 
  1. Бағдарламаның паспорты </w:t>
      </w:r>
    </w:p>
    <w:bookmarkEnd w:id="15"/>
    <w:p>
      <w:pPr>
        <w:spacing w:after="0"/>
        <w:ind w:left="0"/>
        <w:jc w:val="both"/>
      </w:pPr>
      <w:r>
        <w:rPr>
          <w:rFonts w:ascii="Times New Roman"/>
          <w:b w:val="false"/>
          <w:i w:val="false"/>
          <w:color w:val="000000"/>
          <w:sz w:val="28"/>
        </w:rPr>
        <w:t xml:space="preserve">Атауы                  Инфекцияға қарсы жаңа препараттарды әзiрлеу </w:t>
      </w:r>
    </w:p>
    <w:p>
      <w:pPr>
        <w:spacing w:after="0"/>
        <w:ind w:left="0"/>
        <w:jc w:val="both"/>
      </w:pPr>
      <w:r>
        <w:rPr>
          <w:rFonts w:ascii="Times New Roman"/>
          <w:b w:val="false"/>
          <w:i w:val="false"/>
          <w:color w:val="000000"/>
          <w:sz w:val="28"/>
        </w:rPr>
        <w:t xml:space="preserve">Әзiрлеушi мемлекеттiк  Қазақстан Республикасының Білiм және ғылым </w:t>
      </w:r>
      <w:r>
        <w:br/>
      </w:r>
      <w:r>
        <w:rPr>
          <w:rFonts w:ascii="Times New Roman"/>
          <w:b w:val="false"/>
          <w:i w:val="false"/>
          <w:color w:val="000000"/>
          <w:sz w:val="28"/>
        </w:rPr>
        <w:t xml:space="preserve">
орган                  министрлiгi </w:t>
      </w:r>
    </w:p>
    <w:p>
      <w:pPr>
        <w:spacing w:after="0"/>
        <w:ind w:left="0"/>
        <w:jc w:val="both"/>
      </w:pPr>
      <w:r>
        <w:rPr>
          <w:rFonts w:ascii="Times New Roman"/>
          <w:b w:val="false"/>
          <w:i w:val="false"/>
          <w:color w:val="000000"/>
          <w:sz w:val="28"/>
        </w:rPr>
        <w:t xml:space="preserve">Iске асыру мерзiмдерi  2004-2007 жылдар </w:t>
      </w:r>
    </w:p>
    <w:p>
      <w:pPr>
        <w:spacing w:after="0"/>
        <w:ind w:left="0"/>
        <w:jc w:val="both"/>
      </w:pPr>
      <w:r>
        <w:rPr>
          <w:rFonts w:ascii="Times New Roman"/>
          <w:b w:val="false"/>
          <w:i w:val="false"/>
          <w:color w:val="000000"/>
          <w:sz w:val="28"/>
        </w:rPr>
        <w:t xml:space="preserve">Әзiрлеу үшiн негiздер  Қазақстан Республикасы Үкiметiнiң 2002 жылғы </w:t>
      </w:r>
      <w:r>
        <w:br/>
      </w:r>
      <w:r>
        <w:rPr>
          <w:rFonts w:ascii="Times New Roman"/>
          <w:b w:val="false"/>
          <w:i w:val="false"/>
          <w:color w:val="000000"/>
          <w:sz w:val="28"/>
        </w:rPr>
        <w:t>
                       29 мамырдағы N 584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w:t>
      </w:r>
      <w:r>
        <w:br/>
      </w:r>
      <w:r>
        <w:rPr>
          <w:rFonts w:ascii="Times New Roman"/>
          <w:b w:val="false"/>
          <w:i w:val="false"/>
          <w:color w:val="000000"/>
          <w:sz w:val="28"/>
        </w:rPr>
        <w:t xml:space="preserve">
                       Қазақстан Республикасы дәрілiк саясаты </w:t>
      </w:r>
      <w:r>
        <w:br/>
      </w:r>
      <w:r>
        <w:rPr>
          <w:rFonts w:ascii="Times New Roman"/>
          <w:b w:val="false"/>
          <w:i w:val="false"/>
          <w:color w:val="000000"/>
          <w:sz w:val="28"/>
        </w:rPr>
        <w:t xml:space="preserve">
                       тұжырымдамасы, 3-тарау; </w:t>
      </w:r>
      <w:r>
        <w:br/>
      </w:r>
      <w:r>
        <w:rPr>
          <w:rFonts w:ascii="Times New Roman"/>
          <w:b w:val="false"/>
          <w:i w:val="false"/>
          <w:color w:val="000000"/>
          <w:sz w:val="28"/>
        </w:rPr>
        <w:t xml:space="preserve">
                       Қазақстан Республикасы Премьер-Министрi </w:t>
      </w:r>
      <w:r>
        <w:br/>
      </w:r>
      <w:r>
        <w:rPr>
          <w:rFonts w:ascii="Times New Roman"/>
          <w:b w:val="false"/>
          <w:i w:val="false"/>
          <w:color w:val="000000"/>
          <w:sz w:val="28"/>
        </w:rPr>
        <w:t xml:space="preserve">
                       Кеңсесiнің Басшысы А.Тiлеубердиннiң </w:t>
      </w:r>
      <w:r>
        <w:br/>
      </w:r>
      <w:r>
        <w:rPr>
          <w:rFonts w:ascii="Times New Roman"/>
          <w:b w:val="false"/>
          <w:i w:val="false"/>
          <w:color w:val="000000"/>
          <w:sz w:val="28"/>
        </w:rPr>
        <w:t xml:space="preserve">
                       2004 жылғы 13 мамырдағы N 24-4/007-95 </w:t>
      </w:r>
      <w:r>
        <w:br/>
      </w:r>
      <w:r>
        <w:rPr>
          <w:rFonts w:ascii="Times New Roman"/>
          <w:b w:val="false"/>
          <w:i w:val="false"/>
          <w:color w:val="000000"/>
          <w:sz w:val="28"/>
        </w:rPr>
        <w:t xml:space="preserve">
                       тапсырмасының 2-тарауы. </w:t>
      </w:r>
    </w:p>
    <w:p>
      <w:pPr>
        <w:spacing w:after="0"/>
        <w:ind w:left="0"/>
        <w:jc w:val="both"/>
      </w:pPr>
      <w:r>
        <w:rPr>
          <w:rFonts w:ascii="Times New Roman"/>
          <w:b w:val="false"/>
          <w:i w:val="false"/>
          <w:color w:val="000000"/>
          <w:sz w:val="28"/>
        </w:rPr>
        <w:t xml:space="preserve">Бағдарламаның мақсаты  Адам мен жануарлардың бактериалдық, вирустық </w:t>
      </w:r>
      <w:r>
        <w:br/>
      </w:r>
      <w:r>
        <w:rPr>
          <w:rFonts w:ascii="Times New Roman"/>
          <w:b w:val="false"/>
          <w:i w:val="false"/>
          <w:color w:val="000000"/>
          <w:sz w:val="28"/>
        </w:rPr>
        <w:t xml:space="preserve">
                       және бактериалдық-вирустық (микст) </w:t>
      </w:r>
      <w:r>
        <w:br/>
      </w:r>
      <w:r>
        <w:rPr>
          <w:rFonts w:ascii="Times New Roman"/>
          <w:b w:val="false"/>
          <w:i w:val="false"/>
          <w:color w:val="000000"/>
          <w:sz w:val="28"/>
        </w:rPr>
        <w:t xml:space="preserve">
                       инфекцияларымен күресу үшiн, инфекцияға </w:t>
      </w:r>
      <w:r>
        <w:br/>
      </w:r>
      <w:r>
        <w:rPr>
          <w:rFonts w:ascii="Times New Roman"/>
          <w:b w:val="false"/>
          <w:i w:val="false"/>
          <w:color w:val="000000"/>
          <w:sz w:val="28"/>
        </w:rPr>
        <w:t xml:space="preserve">
                       қарсы жаңа препараттарды әзiрлеу </w:t>
      </w:r>
    </w:p>
    <w:p>
      <w:pPr>
        <w:spacing w:after="0"/>
        <w:ind w:left="0"/>
        <w:jc w:val="both"/>
      </w:pPr>
      <w:r>
        <w:rPr>
          <w:rFonts w:ascii="Times New Roman"/>
          <w:b w:val="false"/>
          <w:i w:val="false"/>
          <w:color w:val="000000"/>
          <w:sz w:val="28"/>
        </w:rPr>
        <w:t xml:space="preserve">Бағдарламаның          Туберкулездi, ВИЧ-инфекцияны, вирустық </w:t>
      </w:r>
      <w:r>
        <w:br/>
      </w:r>
      <w:r>
        <w:rPr>
          <w:rFonts w:ascii="Times New Roman"/>
          <w:b w:val="false"/>
          <w:i w:val="false"/>
          <w:color w:val="000000"/>
          <w:sz w:val="28"/>
        </w:rPr>
        <w:t xml:space="preserve">
мiндеттерi             гепатиттi және микстинфекцияларды емдеу үшiн </w:t>
      </w:r>
      <w:r>
        <w:br/>
      </w:r>
      <w:r>
        <w:rPr>
          <w:rFonts w:ascii="Times New Roman"/>
          <w:b w:val="false"/>
          <w:i w:val="false"/>
          <w:color w:val="000000"/>
          <w:sz w:val="28"/>
        </w:rPr>
        <w:t xml:space="preserve">
                       инфекцияға қарсы жаңа препаратты  </w:t>
      </w:r>
      <w:r>
        <w:br/>
      </w:r>
      <w:r>
        <w:rPr>
          <w:rFonts w:ascii="Times New Roman"/>
          <w:b w:val="false"/>
          <w:i w:val="false"/>
          <w:color w:val="000000"/>
          <w:sz w:val="28"/>
        </w:rPr>
        <w:t xml:space="preserve">
                       оңтайландыру, бактериологиялық, </w:t>
      </w:r>
      <w:r>
        <w:br/>
      </w:r>
      <w:r>
        <w:rPr>
          <w:rFonts w:ascii="Times New Roman"/>
          <w:b w:val="false"/>
          <w:i w:val="false"/>
          <w:color w:val="000000"/>
          <w:sz w:val="28"/>
        </w:rPr>
        <w:t xml:space="preserve">
                       вирусологиялық және иммунологиялық </w:t>
      </w:r>
      <w:r>
        <w:br/>
      </w:r>
      <w:r>
        <w:rPr>
          <w:rFonts w:ascii="Times New Roman"/>
          <w:b w:val="false"/>
          <w:i w:val="false"/>
          <w:color w:val="000000"/>
          <w:sz w:val="28"/>
        </w:rPr>
        <w:t xml:space="preserve">
                       зерттеулер. </w:t>
      </w:r>
      <w:r>
        <w:br/>
      </w:r>
      <w:r>
        <w:rPr>
          <w:rFonts w:ascii="Times New Roman"/>
          <w:b w:val="false"/>
          <w:i w:val="false"/>
          <w:color w:val="000000"/>
          <w:sz w:val="28"/>
        </w:rPr>
        <w:t xml:space="preserve">
                       Инфекцияға қарсы препаратты клиникаға дейiн </w:t>
      </w:r>
      <w:r>
        <w:br/>
      </w:r>
      <w:r>
        <w:rPr>
          <w:rFonts w:ascii="Times New Roman"/>
          <w:b w:val="false"/>
          <w:i w:val="false"/>
          <w:color w:val="000000"/>
          <w:sz w:val="28"/>
        </w:rPr>
        <w:t xml:space="preserve">
                       сынау. </w:t>
      </w:r>
      <w:r>
        <w:br/>
      </w:r>
      <w:r>
        <w:rPr>
          <w:rFonts w:ascii="Times New Roman"/>
          <w:b w:val="false"/>
          <w:i w:val="false"/>
          <w:color w:val="000000"/>
          <w:sz w:val="28"/>
        </w:rPr>
        <w:t xml:space="preserve">
                       Инфекцияға қарсы препаратты клиникалық сынау. </w:t>
      </w:r>
      <w:r>
        <w:br/>
      </w:r>
      <w:r>
        <w:rPr>
          <w:rFonts w:ascii="Times New Roman"/>
          <w:b w:val="false"/>
          <w:i w:val="false"/>
          <w:color w:val="000000"/>
          <w:sz w:val="28"/>
        </w:rPr>
        <w:t xml:space="preserve">
                       Препаратты Қазақстан Республикасында тiркеу. </w:t>
      </w:r>
      <w:r>
        <w:br/>
      </w:r>
      <w:r>
        <w:rPr>
          <w:rFonts w:ascii="Times New Roman"/>
          <w:b w:val="false"/>
          <w:i w:val="false"/>
          <w:color w:val="000000"/>
          <w:sz w:val="28"/>
        </w:rPr>
        <w:t xml:space="preserve">
                       Инфекцияға қарсы препаратты </w:t>
      </w:r>
      <w:r>
        <w:br/>
      </w:r>
      <w:r>
        <w:rPr>
          <w:rFonts w:ascii="Times New Roman"/>
          <w:b w:val="false"/>
          <w:i w:val="false"/>
          <w:color w:val="000000"/>
          <w:sz w:val="28"/>
        </w:rPr>
        <w:t xml:space="preserve">
                       тәжiрибелiк-өнеркәсiптiк өндiрудi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"Инфекцияға қарсы жаңа препараттарды </w:t>
      </w:r>
      <w:r>
        <w:br/>
      </w:r>
      <w:r>
        <w:rPr>
          <w:rFonts w:ascii="Times New Roman"/>
          <w:b w:val="false"/>
          <w:i w:val="false"/>
          <w:color w:val="000000"/>
          <w:sz w:val="28"/>
        </w:rPr>
        <w:t xml:space="preserve">
                       әзiрлеу" бағдарламасын коммерцияландыру </w:t>
      </w:r>
    </w:p>
    <w:p>
      <w:pPr>
        <w:spacing w:after="0"/>
        <w:ind w:left="0"/>
        <w:jc w:val="both"/>
      </w:pPr>
      <w:r>
        <w:rPr>
          <w:rFonts w:ascii="Times New Roman"/>
          <w:b w:val="false"/>
          <w:i w:val="false"/>
          <w:color w:val="000000"/>
          <w:sz w:val="28"/>
        </w:rPr>
        <w:t xml:space="preserve">Қажеттi ресурстар және Бағдарламаның қаржылық қамтамасыз етiлуi </w:t>
      </w:r>
      <w:r>
        <w:br/>
      </w:r>
      <w:r>
        <w:rPr>
          <w:rFonts w:ascii="Times New Roman"/>
          <w:b w:val="false"/>
          <w:i w:val="false"/>
          <w:color w:val="000000"/>
          <w:sz w:val="28"/>
        </w:rPr>
        <w:t xml:space="preserve">
оларды қаржыландыру    2004-2007 жылдардағы iс-шараларды iске </w:t>
      </w:r>
      <w:r>
        <w:br/>
      </w:r>
      <w:r>
        <w:rPr>
          <w:rFonts w:ascii="Times New Roman"/>
          <w:b w:val="false"/>
          <w:i w:val="false"/>
          <w:color w:val="000000"/>
          <w:sz w:val="28"/>
        </w:rPr>
        <w:t xml:space="preserve">
көздерi                асыруға қажеттi бюджеттік қаражат көлемiнде </w:t>
      </w:r>
      <w:r>
        <w:br/>
      </w:r>
      <w:r>
        <w:rPr>
          <w:rFonts w:ascii="Times New Roman"/>
          <w:b w:val="false"/>
          <w:i w:val="false"/>
          <w:color w:val="000000"/>
          <w:sz w:val="28"/>
        </w:rPr>
        <w:t xml:space="preserve">
                       тиiстi қаржы жылдарына арналған </w:t>
      </w:r>
      <w:r>
        <w:br/>
      </w:r>
      <w:r>
        <w:rPr>
          <w:rFonts w:ascii="Times New Roman"/>
          <w:b w:val="false"/>
          <w:i w:val="false"/>
          <w:color w:val="000000"/>
          <w:sz w:val="28"/>
        </w:rPr>
        <w:t xml:space="preserve">
                       республикалық бюджет қаражаты есебiнен </w:t>
      </w:r>
      <w:r>
        <w:br/>
      </w:r>
      <w:r>
        <w:rPr>
          <w:rFonts w:ascii="Times New Roman"/>
          <w:b w:val="false"/>
          <w:i w:val="false"/>
          <w:color w:val="000000"/>
          <w:sz w:val="28"/>
        </w:rPr>
        <w:t xml:space="preserve">
                       жүзеге асырылады. </w:t>
      </w:r>
      <w:r>
        <w:br/>
      </w:r>
      <w:r>
        <w:rPr>
          <w:rFonts w:ascii="Times New Roman"/>
          <w:b w:val="false"/>
          <w:i w:val="false"/>
          <w:color w:val="000000"/>
          <w:sz w:val="28"/>
        </w:rPr>
        <w:t xml:space="preserve">
                       Бағдарламаны iске асыруға байланысты қажетті </w:t>
      </w:r>
      <w:r>
        <w:br/>
      </w:r>
      <w:r>
        <w:rPr>
          <w:rFonts w:ascii="Times New Roman"/>
          <w:b w:val="false"/>
          <w:i w:val="false"/>
          <w:color w:val="000000"/>
          <w:sz w:val="28"/>
        </w:rPr>
        <w:t xml:space="preserve">
                       қаржы шығындары барлығы - 1 628,8 млн. </w:t>
      </w:r>
      <w:r>
        <w:br/>
      </w:r>
      <w:r>
        <w:rPr>
          <w:rFonts w:ascii="Times New Roman"/>
          <w:b w:val="false"/>
          <w:i w:val="false"/>
          <w:color w:val="000000"/>
          <w:sz w:val="28"/>
        </w:rPr>
        <w:t xml:space="preserve">
                       теңгенi құрайды, оның iшiнде жылдар бойынша: </w:t>
      </w:r>
      <w:r>
        <w:br/>
      </w:r>
      <w:r>
        <w:rPr>
          <w:rFonts w:ascii="Times New Roman"/>
          <w:b w:val="false"/>
          <w:i w:val="false"/>
          <w:color w:val="000000"/>
          <w:sz w:val="28"/>
        </w:rPr>
        <w:t xml:space="preserve">
                       2004 жылы - 164,2 млн. теңге; 2005 жылы - </w:t>
      </w:r>
      <w:r>
        <w:br/>
      </w:r>
      <w:r>
        <w:rPr>
          <w:rFonts w:ascii="Times New Roman"/>
          <w:b w:val="false"/>
          <w:i w:val="false"/>
          <w:color w:val="000000"/>
          <w:sz w:val="28"/>
        </w:rPr>
        <w:t xml:space="preserve">
                       577,0 млн. теңге; 2006 жылы - 380,1 млн. </w:t>
      </w:r>
      <w:r>
        <w:br/>
      </w:r>
      <w:r>
        <w:rPr>
          <w:rFonts w:ascii="Times New Roman"/>
          <w:b w:val="false"/>
          <w:i w:val="false"/>
          <w:color w:val="000000"/>
          <w:sz w:val="28"/>
        </w:rPr>
        <w:t xml:space="preserve">
                       теңге; 2007 жылы - 578,9 млн. теңге. </w:t>
      </w:r>
      <w:r>
        <w:br/>
      </w:r>
      <w:r>
        <w:rPr>
          <w:rFonts w:ascii="Times New Roman"/>
          <w:b w:val="false"/>
          <w:i w:val="false"/>
          <w:color w:val="000000"/>
          <w:sz w:val="28"/>
        </w:rPr>
        <w:t xml:space="preserve">
                       2005-2007 жылдарға арналған шығыстар көлемi </w:t>
      </w:r>
      <w:r>
        <w:br/>
      </w:r>
      <w:r>
        <w:rPr>
          <w:rFonts w:ascii="Times New Roman"/>
          <w:b w:val="false"/>
          <w:i w:val="false"/>
          <w:color w:val="000000"/>
          <w:sz w:val="28"/>
        </w:rPr>
        <w:t xml:space="preserve">
                       "Республикалық бюджет туралы" Қазақстан </w:t>
      </w:r>
      <w:r>
        <w:br/>
      </w:r>
      <w:r>
        <w:rPr>
          <w:rFonts w:ascii="Times New Roman"/>
          <w:b w:val="false"/>
          <w:i w:val="false"/>
          <w:color w:val="000000"/>
          <w:sz w:val="28"/>
        </w:rPr>
        <w:t xml:space="preserve">
                       Республикасының Заңына сәйкес тиiстi қаржылық </w:t>
      </w:r>
      <w:r>
        <w:br/>
      </w:r>
      <w:r>
        <w:rPr>
          <w:rFonts w:ascii="Times New Roman"/>
          <w:b w:val="false"/>
          <w:i w:val="false"/>
          <w:color w:val="000000"/>
          <w:sz w:val="28"/>
        </w:rPr>
        <w:t xml:space="preserve">
                       жылға арналып нақтыланатын болады. </w:t>
      </w:r>
    </w:p>
    <w:p>
      <w:pPr>
        <w:spacing w:after="0"/>
        <w:ind w:left="0"/>
        <w:jc w:val="both"/>
      </w:pPr>
      <w:r>
        <w:rPr>
          <w:rFonts w:ascii="Times New Roman"/>
          <w:b w:val="false"/>
          <w:i w:val="false"/>
          <w:color w:val="000000"/>
          <w:sz w:val="28"/>
        </w:rPr>
        <w:t xml:space="preserve">Күтiлетiн нәтижелер    Бағдарламаны орындау нәтижесiнде бактериялар </w:t>
      </w:r>
      <w:r>
        <w:br/>
      </w:r>
      <w:r>
        <w:rPr>
          <w:rFonts w:ascii="Times New Roman"/>
          <w:b w:val="false"/>
          <w:i w:val="false"/>
          <w:color w:val="000000"/>
          <w:sz w:val="28"/>
        </w:rPr>
        <w:t xml:space="preserve">
                       (туберкулез, бруцеллез), вирустар (ВИЧ, В, С </w:t>
      </w:r>
      <w:r>
        <w:br/>
      </w:r>
      <w:r>
        <w:rPr>
          <w:rFonts w:ascii="Times New Roman"/>
          <w:b w:val="false"/>
          <w:i w:val="false"/>
          <w:color w:val="000000"/>
          <w:sz w:val="28"/>
        </w:rPr>
        <w:t xml:space="preserve">
                       гепатиттерi), вирустық-бактериалдық </w:t>
      </w:r>
      <w:r>
        <w:br/>
      </w:r>
      <w:r>
        <w:rPr>
          <w:rFonts w:ascii="Times New Roman"/>
          <w:b w:val="false"/>
          <w:i w:val="false"/>
          <w:color w:val="000000"/>
          <w:sz w:val="28"/>
        </w:rPr>
        <w:t xml:space="preserve">
                       ассоциаттар тудыратын ауруларды және </w:t>
      </w:r>
      <w:r>
        <w:br/>
      </w:r>
      <w:r>
        <w:rPr>
          <w:rFonts w:ascii="Times New Roman"/>
          <w:b w:val="false"/>
          <w:i w:val="false"/>
          <w:color w:val="000000"/>
          <w:sz w:val="28"/>
        </w:rPr>
        <w:t xml:space="preserve">
                       микроағзалардың антибиотикке тұрақты </w:t>
      </w:r>
      <w:r>
        <w:br/>
      </w:r>
      <w:r>
        <w:rPr>
          <w:rFonts w:ascii="Times New Roman"/>
          <w:b w:val="false"/>
          <w:i w:val="false"/>
          <w:color w:val="000000"/>
          <w:sz w:val="28"/>
        </w:rPr>
        <w:t xml:space="preserve">
                       штаммалармен шарттастырылған ауруларды емдеу </w:t>
      </w:r>
      <w:r>
        <w:br/>
      </w:r>
      <w:r>
        <w:rPr>
          <w:rFonts w:ascii="Times New Roman"/>
          <w:b w:val="false"/>
          <w:i w:val="false"/>
          <w:color w:val="000000"/>
          <w:sz w:val="28"/>
        </w:rPr>
        <w:t xml:space="preserve">
                       үшiн жүйелi әсер ететiн инфекцияға қарсы жаңа </w:t>
      </w:r>
      <w:r>
        <w:br/>
      </w:r>
      <w:r>
        <w:rPr>
          <w:rFonts w:ascii="Times New Roman"/>
          <w:b w:val="false"/>
          <w:i w:val="false"/>
          <w:color w:val="000000"/>
          <w:sz w:val="28"/>
        </w:rPr>
        <w:t xml:space="preserve">
                       препарат жасалатын болады. </w:t>
      </w:r>
      <w:r>
        <w:br/>
      </w:r>
      <w:r>
        <w:rPr>
          <w:rFonts w:ascii="Times New Roman"/>
          <w:b w:val="false"/>
          <w:i w:val="false"/>
          <w:color w:val="000000"/>
          <w:sz w:val="28"/>
        </w:rPr>
        <w:t xml:space="preserve">
                       Алынған нәтижелер негiзiнде медицинаның жаңа </w:t>
      </w:r>
      <w:r>
        <w:br/>
      </w:r>
      <w:r>
        <w:rPr>
          <w:rFonts w:ascii="Times New Roman"/>
          <w:b w:val="false"/>
          <w:i w:val="false"/>
          <w:color w:val="000000"/>
          <w:sz w:val="28"/>
        </w:rPr>
        <w:t xml:space="preserve">
                       салаларындағы зерттеулер бағдарламалары </w:t>
      </w:r>
      <w:r>
        <w:br/>
      </w:r>
      <w:r>
        <w:rPr>
          <w:rFonts w:ascii="Times New Roman"/>
          <w:b w:val="false"/>
          <w:i w:val="false"/>
          <w:color w:val="000000"/>
          <w:sz w:val="28"/>
        </w:rPr>
        <w:t xml:space="preserve">
                       ұсынылатын болады.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1-бөлімге өзгеріс енгізілді - ҚР Үкіметінің 2004.09.14. N 964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4" w:id="16"/>
    <w:p>
      <w:pPr>
        <w:spacing w:after="0"/>
        <w:ind w:left="0"/>
        <w:jc w:val="left"/>
      </w:pPr>
      <w:r>
        <w:rPr>
          <w:rFonts w:ascii="Times New Roman"/>
          <w:b/>
          <w:i w:val="false"/>
          <w:color w:val="000000"/>
        </w:rPr>
        <w:t xml:space="preserve"> 
  2. Кіріспе </w:t>
      </w:r>
    </w:p>
    <w:bookmarkEnd w:id="16"/>
    <w:p>
      <w:pPr>
        <w:spacing w:after="0"/>
        <w:ind w:left="0"/>
        <w:jc w:val="both"/>
      </w:pPr>
      <w:r>
        <w:rPr>
          <w:rFonts w:ascii="Times New Roman"/>
          <w:b w:val="false"/>
          <w:i w:val="false"/>
          <w:color w:val="000000"/>
          <w:sz w:val="28"/>
        </w:rPr>
        <w:t xml:space="preserve">      Екiншi мыңжылдықтың аяғында адамзат тарихында болмаған ғаламдық ауқымдағы көптеген үлкен өзгерiстер болды. Ғылыми-техникалық прогресс жаңа ғасырда әлi танып бiлуге тура келетiн табиғат күштерiн қозғалысқа келтiрдi. Ғылыми-техникалық прогрестiң маңызды терiс салдарының бiрi - микроағзадан бастап макроағзаға дейiн - барлық тiршiлiк иелерiнiң өмiр сүру ортасындағы өзгерiс. </w:t>
      </w:r>
      <w:r>
        <w:br/>
      </w:r>
      <w:r>
        <w:rPr>
          <w:rFonts w:ascii="Times New Roman"/>
          <w:b w:val="false"/>
          <w:i w:val="false"/>
          <w:color w:val="000000"/>
          <w:sz w:val="28"/>
        </w:rPr>
        <w:t xml:space="preserve">
      Өмiр сүру ортасындағы өзгерiске үн қату функциясы ретiнде бiрiнші кезекте вирустар мен микроағзалар және олар тудыратын адам аурулары эволюциясының қарқындары өсе түсуде. </w:t>
      </w:r>
      <w:r>
        <w:br/>
      </w:r>
      <w:r>
        <w:rPr>
          <w:rFonts w:ascii="Times New Roman"/>
          <w:b w:val="false"/>
          <w:i w:val="false"/>
          <w:color w:val="000000"/>
          <w:sz w:val="28"/>
        </w:rPr>
        <w:t xml:space="preserve">
      Соңғы он жылдықта адам мен жануарлар үшiн қауiптi ЖҚТБ, гепатиттер, кемiк энцефалопатия, геморрагиялық қызбаның әр түрлi этиологиялары сияқты аурулар пайда болды және/немесе тарала бастады; туберкулез, аусыл, бруцеллез, госпиталдық инфекциялар мен басқалары сияқты бұрыннан белгiлi аурулар қайта таралуда. </w:t>
      </w:r>
      <w:r>
        <w:br/>
      </w:r>
      <w:r>
        <w:rPr>
          <w:rFonts w:ascii="Times New Roman"/>
          <w:b w:val="false"/>
          <w:i w:val="false"/>
          <w:color w:val="000000"/>
          <w:sz w:val="28"/>
        </w:rPr>
        <w:t xml:space="preserve">
      Жануарлардың тауық тұмауы, қалыптан тыс өкпе қабынуы секiлдi белгiлi қоздырғыштардың жаңа "қожайыны" - адамды игеру жағдайлары үлкен қауiп тудырады. </w:t>
      </w:r>
      <w:r>
        <w:br/>
      </w:r>
      <w:r>
        <w:rPr>
          <w:rFonts w:ascii="Times New Roman"/>
          <w:b w:val="false"/>
          <w:i w:val="false"/>
          <w:color w:val="000000"/>
          <w:sz w:val="28"/>
        </w:rPr>
        <w:t xml:space="preserve">
      Бұл барлық аурулар олардың шеңберiнде әр түрдегi иммундық тапшылықтар дамитындығымен де қауiптi, адам ағзасының бейiмделу қасиеттерi төмендеп, жүйке жұқару факторы күшейедi. </w:t>
      </w:r>
      <w:r>
        <w:br/>
      </w:r>
      <w:r>
        <w:rPr>
          <w:rFonts w:ascii="Times New Roman"/>
          <w:b w:val="false"/>
          <w:i w:val="false"/>
          <w:color w:val="000000"/>
          <w:sz w:val="28"/>
        </w:rPr>
        <w:t xml:space="preserve">
      Жоғарыда келтiрілгендер белгілi аурулардың клиникалық және дерттанулық көрiнiсiн өзгертуге, онкологиялық аурулардың абсолюттiк және салыстырмалы санының өсуiне әкеп соғады. </w:t>
      </w:r>
      <w:r>
        <w:br/>
      </w:r>
      <w:r>
        <w:rPr>
          <w:rFonts w:ascii="Times New Roman"/>
          <w:b w:val="false"/>
          <w:i w:val="false"/>
          <w:color w:val="000000"/>
          <w:sz w:val="28"/>
        </w:rPr>
        <w:t xml:space="preserve">
      Микроағзалардың антибиотиктiк-тұрақты штаммаларының өсiп бара жатқан саны, атап айтқанда метициллин резистенттiк алтын стафилоккок (МАЗА) медицинаның өткiр проблемасына айналып отыр. </w:t>
      </w:r>
      <w:r>
        <w:br/>
      </w:r>
      <w:r>
        <w:rPr>
          <w:rFonts w:ascii="Times New Roman"/>
          <w:b w:val="false"/>
          <w:i w:val="false"/>
          <w:color w:val="000000"/>
          <w:sz w:val="28"/>
        </w:rPr>
        <w:t xml:space="preserve">
      Көп өлiм-жiтiмге әкеп соғатын аурухана iшілiк (госпиталдық) инфекциялар ауқымдарының кеңеюi соның салдары болып табылады. </w:t>
      </w:r>
      <w:r>
        <w:br/>
      </w:r>
      <w:r>
        <w:rPr>
          <w:rFonts w:ascii="Times New Roman"/>
          <w:b w:val="false"/>
          <w:i w:val="false"/>
          <w:color w:val="000000"/>
          <w:sz w:val="28"/>
        </w:rPr>
        <w:t xml:space="preserve">
      Айталық, 1999-2000 жылдары АҚШ-та аурухана ішiлiк инфекциядан жылына 60 мыңнан астам қайтыс болады. </w:t>
      </w:r>
      <w:r>
        <w:br/>
      </w:r>
      <w:r>
        <w:rPr>
          <w:rFonts w:ascii="Times New Roman"/>
          <w:b w:val="false"/>
          <w:i w:val="false"/>
          <w:color w:val="000000"/>
          <w:sz w:val="28"/>
        </w:rPr>
        <w:t xml:space="preserve">
      Бұл тенденциялар қазiргi күнi қалыптасып үлгердi және таяу келешекте қоздырғыштық та және бактериалдық түрдегi де эпидемиялар санының өсуiн күту керек. </w:t>
      </w:r>
      <w:r>
        <w:br/>
      </w:r>
      <w:r>
        <w:rPr>
          <w:rFonts w:ascii="Times New Roman"/>
          <w:b w:val="false"/>
          <w:i w:val="false"/>
          <w:color w:val="000000"/>
          <w:sz w:val="28"/>
        </w:rPr>
        <w:t xml:space="preserve">
      Соңғы жылдары патогендiк және шартты-патогендiк қоздырғыштар мен микробтардың түрлi ұштасуынан тұратын микстинфекцияларды зерттеуге көп көңіл бөлiнiп отыр. Макроағзалардың екi және одан да көп қоздырғыштармен өзара әрекет етуi моноинфеқциялармен салыстырғанда анағұрлым күрделi екенi және аддитивтi (жекелеген инфекция қоздырғыштарының жиынтық әсерi) болып табылмайтындығы түсiнiктi. </w:t>
      </w:r>
      <w:r>
        <w:br/>
      </w:r>
      <w:r>
        <w:rPr>
          <w:rFonts w:ascii="Times New Roman"/>
          <w:b w:val="false"/>
          <w:i w:val="false"/>
          <w:color w:val="000000"/>
          <w:sz w:val="28"/>
        </w:rPr>
        <w:t xml:space="preserve">
      Қазiргi уақытта ЖҚТБ кезiндегi микстинфекциялар неғұрлым толық зерттелдi, ол жағдайда науқастардың өлiмiн, әдетте, оппортунистiк инфекциялар тудырады. </w:t>
      </w:r>
      <w:r>
        <w:br/>
      </w:r>
      <w:r>
        <w:rPr>
          <w:rFonts w:ascii="Times New Roman"/>
          <w:b w:val="false"/>
          <w:i w:val="false"/>
          <w:color w:val="000000"/>
          <w:sz w:val="28"/>
        </w:rPr>
        <w:t xml:space="preserve">
      Бүгiнгi таңда әртүрлі вирустық және бактериалдық түрдегi аурулар алаңдаушылық туғызады: кемiк энцефалопатия (былайша аталуы "сиыр құтырмасы"), маймылдардың шешегi, бруцеллез, туберкулез, күйдiргi және т.б. Вирустар мен бактериялардың үлкен вируленттігi бар жаңа штаммалар құра отырып өзгеру қасиетi осындай инфекцияларды ерекше қауiптi етедi. </w:t>
      </w:r>
      <w:r>
        <w:br/>
      </w:r>
      <w:r>
        <w:rPr>
          <w:rFonts w:ascii="Times New Roman"/>
          <w:b w:val="false"/>
          <w:i w:val="false"/>
          <w:color w:val="000000"/>
          <w:sz w:val="28"/>
        </w:rPr>
        <w:t xml:space="preserve">
      Вирустар және бактериялардың антибиотиктiк тұрақты штаммалары тудыратын инфекциялармен күресу үшiн инфекцияға қарсы дәрiлiк заттарды iздеудiң жаңа бағыттары қажет. </w:t>
      </w:r>
      <w:r>
        <w:br/>
      </w:r>
      <w:r>
        <w:rPr>
          <w:rFonts w:ascii="Times New Roman"/>
          <w:b w:val="false"/>
          <w:i w:val="false"/>
          <w:color w:val="000000"/>
          <w:sz w:val="28"/>
        </w:rPr>
        <w:t xml:space="preserve">
      "2004-2007 жылдарға арналған инфекцияға қарсы препараттар" ғылыми-техникалық бағдарламасы (бұдан әрi - Бағдарлама) превентивтi және терапевтiк белсендiлiгi бар, жүйелi әсер ететiн бактерияға қарсы және қоздырғышқа қарсы инфекцияға қарсы препаратты әзiрлеу мiндетiн шешуге бағытталған. </w:t>
      </w:r>
    </w:p>
    <w:bookmarkStart w:name="z19" w:id="17"/>
    <w:p>
      <w:pPr>
        <w:spacing w:after="0"/>
        <w:ind w:left="0"/>
        <w:jc w:val="left"/>
      </w:pPr>
      <w:r>
        <w:rPr>
          <w:rFonts w:ascii="Times New Roman"/>
          <w:b/>
          <w:i w:val="false"/>
          <w:color w:val="000000"/>
        </w:rPr>
        <w:t xml:space="preserve"> 
  3. Проблеманың қазіргі жай-күйін талдау </w:t>
      </w:r>
    </w:p>
    <w:bookmarkEnd w:id="17"/>
    <w:p>
      <w:pPr>
        <w:spacing w:after="0"/>
        <w:ind w:left="0"/>
        <w:jc w:val="both"/>
      </w:pPr>
      <w:r>
        <w:rPr>
          <w:rFonts w:ascii="Times New Roman"/>
          <w:b w:val="false"/>
          <w:i w:val="false"/>
          <w:color w:val="000000"/>
          <w:sz w:val="28"/>
        </w:rPr>
        <w:t xml:space="preserve">      Қазiргi уақытта патогендiк микроағзалармен күресуге арналған құралдардың үлкен арсеналы жасалған - әр түрлi сыныптағы: табиғи, жартылай синтетикалық және синтетикалық антибиотиктер, </w:t>
      </w:r>
      <w:r>
        <w:br/>
      </w:r>
      <w:r>
        <w:rPr>
          <w:rFonts w:ascii="Times New Roman"/>
          <w:b w:val="false"/>
          <w:i w:val="false"/>
          <w:color w:val="000000"/>
          <w:sz w:val="28"/>
        </w:rPr>
        <w:t xml:space="preserve">
      Алайда вирустық этнология ауруларын және микстинфекциялар тудыратын ауруларды емдеу кезiнде пәрменсiздiк танытты. </w:t>
      </w:r>
      <w:r>
        <w:br/>
      </w:r>
      <w:r>
        <w:rPr>
          <w:rFonts w:ascii="Times New Roman"/>
          <w:b w:val="false"/>
          <w:i w:val="false"/>
          <w:color w:val="000000"/>
          <w:sz w:val="28"/>
        </w:rPr>
        <w:t xml:space="preserve">
      Қазiргi кездегi фармацевтика интерферондар, ацикловирды, ремантадиндi, зидовудиндi және бiрқатар басқа қоздырғышқа қарсы препараттарды қоспағанда, тiкелей вируцилидтiк әрекет ететiн дәрiлiк заттарды ұсына алмайды. Оның үстiне бұл препараттар қоздырғыштарды жоймайды, тек қоздырғыштың қандай да бiр қалыптасу сатыларын тежейдi (мысалы - ЖҚТБ кезiндегі тритерапия). </w:t>
      </w:r>
      <w:r>
        <w:br/>
      </w:r>
      <w:r>
        <w:rPr>
          <w:rFonts w:ascii="Times New Roman"/>
          <w:b w:val="false"/>
          <w:i w:val="false"/>
          <w:color w:val="000000"/>
          <w:sz w:val="28"/>
        </w:rPr>
        <w:t xml:space="preserve">
      Ауыл шаруашылық жануарларының және адамның бруцеллезiнiң, туберкулезiнiң Қазақстанда алаңдаушылық туғызатындай таралуы осы ауруларды емдеудiң тиiмдi препараттары мен тәсiлдерiн әзiрлеудi қажет етедi. </w:t>
      </w:r>
      <w:r>
        <w:br/>
      </w:r>
      <w:r>
        <w:rPr>
          <w:rFonts w:ascii="Times New Roman"/>
          <w:b w:val="false"/>
          <w:i w:val="false"/>
          <w:color w:val="000000"/>
          <w:sz w:val="28"/>
        </w:rPr>
        <w:t xml:space="preserve">
      Қазақстан Республикасында ВИЧ - туберкулез, микстгепатиттер және басқалары сияқты микстинфекциялар ерекше проблема болып отыр. </w:t>
      </w:r>
      <w:r>
        <w:br/>
      </w:r>
      <w:r>
        <w:rPr>
          <w:rFonts w:ascii="Times New Roman"/>
          <w:b w:val="false"/>
          <w:i w:val="false"/>
          <w:color w:val="000000"/>
          <w:sz w:val="28"/>
        </w:rPr>
        <w:t xml:space="preserve">
      Бұдан басқа, БҰҰ туберкулез ЖҚТБ-мен және безгекпен бiрге проблема айрықша өзектi болып отырған Қазақстан Республикасы үшiн ғана емес, барлық адамзат үшiн қатер төндiретiн үш аурудың бiрiне жатқызды. </w:t>
      </w:r>
      <w:r>
        <w:br/>
      </w:r>
      <w:r>
        <w:rPr>
          <w:rFonts w:ascii="Times New Roman"/>
          <w:b w:val="false"/>
          <w:i w:val="false"/>
          <w:color w:val="000000"/>
          <w:sz w:val="28"/>
        </w:rPr>
        <w:t xml:space="preserve">
      Таяу жылдары вирустық та және бактериалдық түрдегi де эпизоотиялар мен эпидемиялар санының өсуiн күткен жөн. </w:t>
      </w:r>
      <w:r>
        <w:br/>
      </w:r>
      <w:r>
        <w:rPr>
          <w:rFonts w:ascii="Times New Roman"/>
          <w:b w:val="false"/>
          <w:i w:val="false"/>
          <w:color w:val="000000"/>
          <w:sz w:val="28"/>
        </w:rPr>
        <w:t xml:space="preserve">
      Сөйтiп, мынадай: </w:t>
      </w:r>
      <w:r>
        <w:br/>
      </w:r>
      <w:r>
        <w:rPr>
          <w:rFonts w:ascii="Times New Roman"/>
          <w:b w:val="false"/>
          <w:i w:val="false"/>
          <w:color w:val="000000"/>
          <w:sz w:val="28"/>
        </w:rPr>
        <w:t xml:space="preserve">
      зиянсыздық; </w:t>
      </w:r>
      <w:r>
        <w:br/>
      </w:r>
      <w:r>
        <w:rPr>
          <w:rFonts w:ascii="Times New Roman"/>
          <w:b w:val="false"/>
          <w:i w:val="false"/>
          <w:color w:val="000000"/>
          <w:sz w:val="28"/>
        </w:rPr>
        <w:t xml:space="preserve">
      макроағзаларға жүйелі әсер ету; </w:t>
      </w:r>
      <w:r>
        <w:br/>
      </w:r>
      <w:r>
        <w:rPr>
          <w:rFonts w:ascii="Times New Roman"/>
          <w:b w:val="false"/>
          <w:i w:val="false"/>
          <w:color w:val="000000"/>
          <w:sz w:val="28"/>
        </w:rPr>
        <w:t xml:space="preserve">
      адамды қоса алғанда, жануарлар ағзасындағы вирустар мен бактерияларға әсер етудiң ауқымды спектрi; </w:t>
      </w:r>
      <w:r>
        <w:br/>
      </w:r>
      <w:r>
        <w:rPr>
          <w:rFonts w:ascii="Times New Roman"/>
          <w:b w:val="false"/>
          <w:i w:val="false"/>
          <w:color w:val="000000"/>
          <w:sz w:val="28"/>
        </w:rPr>
        <w:t xml:space="preserve">
      макроағзаның табиғи қорғау жүйесiн ынталандыру; </w:t>
      </w:r>
      <w:r>
        <w:br/>
      </w:r>
      <w:r>
        <w:rPr>
          <w:rFonts w:ascii="Times New Roman"/>
          <w:b w:val="false"/>
          <w:i w:val="false"/>
          <w:color w:val="000000"/>
          <w:sz w:val="28"/>
        </w:rPr>
        <w:t xml:space="preserve">
      превенттік және терапевтiк әсер ету; </w:t>
      </w:r>
      <w:r>
        <w:br/>
      </w:r>
      <w:r>
        <w:rPr>
          <w:rFonts w:ascii="Times New Roman"/>
          <w:b w:val="false"/>
          <w:i w:val="false"/>
          <w:color w:val="000000"/>
          <w:sz w:val="28"/>
        </w:rPr>
        <w:t xml:space="preserve">
      оларға қатысты бактериялар мен қоздырғыштардың резистенттілiгiнiң болмауы сияқты қасиеттер ұштасқан жаңа дәрiлiк заттарды iздеу және әзiрлеу жоғарыда айтылғандарға орай аса өзектi мiндет болып табылады. </w:t>
      </w:r>
      <w:r>
        <w:br/>
      </w:r>
      <w:r>
        <w:rPr>
          <w:rFonts w:ascii="Times New Roman"/>
          <w:b w:val="false"/>
          <w:i w:val="false"/>
          <w:color w:val="000000"/>
          <w:sz w:val="28"/>
        </w:rPr>
        <w:t xml:space="preserve">
      Белгiлi көптеген инфекциялық агенттерден сенімдi түрде қорғайтын мiнсiз екпенi iздеу әзiрге үмiт ұялататын нәтижелер бермедi. </w:t>
      </w:r>
      <w:r>
        <w:br/>
      </w:r>
      <w:r>
        <w:rPr>
          <w:rFonts w:ascii="Times New Roman"/>
          <w:b w:val="false"/>
          <w:i w:val="false"/>
          <w:color w:val="000000"/>
          <w:sz w:val="28"/>
        </w:rPr>
        <w:t xml:space="preserve">
      Жаңа инфекциялық қоздырғыштарға екпелердi әзiрлеу - ұзақ болатын процесс. </w:t>
      </w:r>
      <w:r>
        <w:br/>
      </w:r>
      <w:r>
        <w:rPr>
          <w:rFonts w:ascii="Times New Roman"/>
          <w:b w:val="false"/>
          <w:i w:val="false"/>
          <w:color w:val="000000"/>
          <w:sz w:val="28"/>
        </w:rPr>
        <w:t xml:space="preserve">
      Қоздырғыш инфекциялардың профилактикасында және оларды емдеуде басымдылық антисептиктерге берiлуi тиiс. Заттардың тек осы тобында ғана белгiлi және белгiсiз патогендердiң барлығына немесе басым көпшiлiгiне қатысты макроағзаларға зиянсыздық, бактерицидтiк пен вирулицидтiк сияқты қасиеттер ұштасқан препарат әзiрленуi мүмкiн. </w:t>
      </w:r>
      <w:r>
        <w:br/>
      </w:r>
      <w:r>
        <w:rPr>
          <w:rFonts w:ascii="Times New Roman"/>
          <w:b w:val="false"/>
          <w:i w:val="false"/>
          <w:color w:val="000000"/>
          <w:sz w:val="28"/>
        </w:rPr>
        <w:t xml:space="preserve">
      Тек осындай препарат залалданған үй-жайды (аурухананы қоса), техника мен ошақтар аумағын дезинфекциялау үшiн экономикалық жағынан қолайлы бола алады. </w:t>
      </w:r>
      <w:r>
        <w:br/>
      </w:r>
      <w:r>
        <w:rPr>
          <w:rFonts w:ascii="Times New Roman"/>
          <w:b w:val="false"/>
          <w:i w:val="false"/>
          <w:color w:val="000000"/>
          <w:sz w:val="28"/>
        </w:rPr>
        <w:t xml:space="preserve">
      Қазақстанда ғалымдар тобы бiрнеше нұсқадағы препарат: сырттай, пероральдық, бұлшық етке және венаға салынатын және антисептик ретiндегi препарат әзiрлеуде. </w:t>
      </w:r>
      <w:r>
        <w:br/>
      </w:r>
      <w:r>
        <w:rPr>
          <w:rFonts w:ascii="Times New Roman"/>
          <w:b w:val="false"/>
          <w:i w:val="false"/>
          <w:color w:val="000000"/>
          <w:sz w:val="28"/>
        </w:rPr>
        <w:t xml:space="preserve">
      Аса қауiптi инфекцияларды емдеу үшiн дәрiлiк заттарды әзiрлеу бастапқы сатыда тұр, бiрақ қазiрдiң өзiнде зертханалардағы жануарларға эксперименттiк инфекциялар кезiнде препараттың терапевтiк те және превентивтiк те әсер етуiнiң үмiт ұялататын нәтижелерi бар. </w:t>
      </w:r>
      <w:r>
        <w:br/>
      </w:r>
      <w:r>
        <w:rPr>
          <w:rFonts w:ascii="Times New Roman"/>
          <w:b w:val="false"/>
          <w:i w:val="false"/>
          <w:color w:val="000000"/>
          <w:sz w:val="28"/>
        </w:rPr>
        <w:t xml:space="preserve">
      Жаңа антисептиктi әзiрлеу аяқталу сатысына жақындап келедi. Антисептик ретіндегi оның кейбiр қасиеттерi: </w:t>
      </w:r>
      <w:r>
        <w:br/>
      </w:r>
      <w:r>
        <w:rPr>
          <w:rFonts w:ascii="Times New Roman"/>
          <w:b w:val="false"/>
          <w:i w:val="false"/>
          <w:color w:val="000000"/>
          <w:sz w:val="28"/>
        </w:rPr>
        <w:t xml:space="preserve">
      Белсендi зат бойынша бiрдей концентрация кезiнде микроағзаға қарай микробқа қарсы белсендiлiгi бойынша препарат: Б хлораминiнен, формалиннен, фенолдан, сутегi пероксидiнен бiрнеше есе асып түседi; антибиотиктiк- және хлораминге төзiмдi штаммаларға бактерицидтiк түрде әсер етедi; бактерицидтiк әсер ету жылдамдығының микроб денелерiнiң концентрациясына аз тәуелдi; препарат тез вирулицидтiк әсер ете алады. </w:t>
      </w:r>
      <w:r>
        <w:br/>
      </w:r>
      <w:r>
        <w:rPr>
          <w:rFonts w:ascii="Times New Roman"/>
          <w:b w:val="false"/>
          <w:i w:val="false"/>
          <w:color w:val="000000"/>
          <w:sz w:val="28"/>
        </w:rPr>
        <w:t xml:space="preserve">
      Сөйтiп, Қазақстан Республикасында Қазақстан мен оған iргелес мемлекеттер шегiнен көп тысқары шығатын препарат әзiрлену үстiнде. КСРО өмiр сүру кезеңiнде, барлық шекаралас мемлекеттер, соның iшiнде Қазақстан да адам мен жануарлардың аса қауiптi инфекциялары бойынша карантиндiк аймақ құрды. Бұл карантиндiк аймақ соңғы мысалы - қалыптан тыс өкпе қабынуы секiлдi жаңа вирустық инфекциялар түрiнде әрқашан биологиялық қатер туатын Қытаймен және Оңтүстiк-Шығыс Азиямен қауiптi көршiлестiкте орналасқан. </w:t>
      </w:r>
      <w:r>
        <w:br/>
      </w:r>
      <w:r>
        <w:rPr>
          <w:rFonts w:ascii="Times New Roman"/>
          <w:b w:val="false"/>
          <w:i w:val="false"/>
          <w:color w:val="000000"/>
          <w:sz w:val="28"/>
        </w:rPr>
        <w:t xml:space="preserve">
      Инфекцияға қарсы препарат бiрiншi кезекте онымен күресу соңғы жылдары ерекше өзектi болып отырған туберкулездi емдеуге арналған. </w:t>
      </w:r>
      <w:r>
        <w:br/>
      </w:r>
      <w:r>
        <w:rPr>
          <w:rFonts w:ascii="Times New Roman"/>
          <w:b w:val="false"/>
          <w:i w:val="false"/>
          <w:color w:val="000000"/>
          <w:sz w:val="28"/>
        </w:rPr>
        <w:t xml:space="preserve">
      Сонымен қатар, препарат бруцеллез, пастереллез, лептоспироз, сондай-ақ оба секiлдi инфекцияларға қатысты да, яғни биотерроризм жағдайларында қауiп төндiретiн аса қауiптi инфекцияларға қатысты да жоғары терапевтiк тиiмділігiн көрсетті. </w:t>
      </w:r>
      <w:r>
        <w:br/>
      </w:r>
      <w:r>
        <w:rPr>
          <w:rFonts w:ascii="Times New Roman"/>
          <w:b w:val="false"/>
          <w:i w:val="false"/>
          <w:color w:val="000000"/>
          <w:sz w:val="28"/>
        </w:rPr>
        <w:t xml:space="preserve">
      Бактерицидтiк қасиеттерiмен қатар, инфекцияға қарсы препарат қоздырғышы бар ДНҚ мен РНҚ-ға қатысты вирулицидтiк әсер ете алады. </w:t>
      </w:r>
      <w:r>
        <w:br/>
      </w:r>
      <w:r>
        <w:rPr>
          <w:rFonts w:ascii="Times New Roman"/>
          <w:b w:val="false"/>
          <w:i w:val="false"/>
          <w:color w:val="000000"/>
          <w:sz w:val="28"/>
        </w:rPr>
        <w:t xml:space="preserve">
       </w:t>
      </w:r>
      <w:r>
        <w:rPr>
          <w:rFonts w:ascii="Times New Roman"/>
          <w:b w:val="false"/>
          <w:i/>
          <w:color w:val="000000"/>
          <w:sz w:val="28"/>
        </w:rPr>
        <w:t xml:space="preserve">Проблеманың әлсiз жақтары: </w:t>
      </w:r>
      <w:r>
        <w:br/>
      </w:r>
      <w:r>
        <w:rPr>
          <w:rFonts w:ascii="Times New Roman"/>
          <w:b w:val="false"/>
          <w:i w:val="false"/>
          <w:color w:val="000000"/>
          <w:sz w:val="28"/>
        </w:rPr>
        <w:t xml:space="preserve">
      осы проблема бойынша шешiм қабылдауды созып жiберу "Йодомидол" мен "Арменикумнан" асып түсетiн инфекцияға қарсы жаңа препараттарды әзiрлеудегі көш басшылықты жоғалтуға әкеп соғады, бұл Қазақстанның денсаулық сақтау жүйесiнiң ғылыми-техникалық және кадрлық әлеуетiнiң дамуына терiс әсер етедi; </w:t>
      </w:r>
      <w:r>
        <w:br/>
      </w:r>
      <w:r>
        <w:rPr>
          <w:rFonts w:ascii="Times New Roman"/>
          <w:b w:val="false"/>
          <w:i w:val="false"/>
          <w:color w:val="000000"/>
          <w:sz w:val="28"/>
        </w:rPr>
        <w:t xml:space="preserve">
      инфекцияға қарсы препараттар жаңа сыныбының фармакологиялық тарихы бұзылатын болады, сондай-ақ Қазақстанда адам мен жануарларға төнетiн биологиялық қатерге қарсы тұру үшiн резерв препараты әзiрленбейтiн болады. </w:t>
      </w:r>
      <w:r>
        <w:br/>
      </w:r>
      <w:r>
        <w:rPr>
          <w:rFonts w:ascii="Times New Roman"/>
          <w:b w:val="false"/>
          <w:i w:val="false"/>
          <w:color w:val="000000"/>
          <w:sz w:val="28"/>
        </w:rPr>
        <w:t xml:space="preserve">
       </w:t>
      </w:r>
      <w:r>
        <w:rPr>
          <w:rFonts w:ascii="Times New Roman"/>
          <w:b w:val="false"/>
          <w:i/>
          <w:color w:val="000000"/>
          <w:sz w:val="28"/>
        </w:rPr>
        <w:t xml:space="preserve">Проблеманың күштi жақтары: </w:t>
      </w:r>
      <w:r>
        <w:br/>
      </w:r>
      <w:r>
        <w:rPr>
          <w:rFonts w:ascii="Times New Roman"/>
          <w:b w:val="false"/>
          <w:i w:val="false"/>
          <w:color w:val="000000"/>
          <w:sz w:val="28"/>
        </w:rPr>
        <w:t xml:space="preserve">
      ғылымды көп қажет ететiн технологияларды, кадрлық әлеуеттi, ғылыми-техникалық базаны және инфекцияға қарсы жаңа дәрiлiк заттар өндiрiсiн одан әрi дамыту; </w:t>
      </w:r>
      <w:r>
        <w:br/>
      </w:r>
      <w:r>
        <w:rPr>
          <w:rFonts w:ascii="Times New Roman"/>
          <w:b w:val="false"/>
          <w:i w:val="false"/>
          <w:color w:val="000000"/>
          <w:sz w:val="28"/>
        </w:rPr>
        <w:t xml:space="preserve">
      ғылыми зерттеулердi Ресей мен Ұлыбритания ҒЗИ-мен кооперациялау мүмкіндігі. </w:t>
      </w:r>
    </w:p>
    <w:bookmarkStart w:name="z15" w:id="18"/>
    <w:p>
      <w:pPr>
        <w:spacing w:after="0"/>
        <w:ind w:left="0"/>
        <w:jc w:val="left"/>
      </w:pPr>
      <w:r>
        <w:rPr>
          <w:rFonts w:ascii="Times New Roman"/>
          <w:b/>
          <w:i w:val="false"/>
          <w:color w:val="000000"/>
        </w:rPr>
        <w:t xml:space="preserve"> 
  4. Бағдарламаның мақсаты мен міндеттері </w:t>
      </w:r>
    </w:p>
    <w:bookmarkEnd w:id="18"/>
    <w:p>
      <w:pPr>
        <w:spacing w:after="0"/>
        <w:ind w:left="0"/>
        <w:jc w:val="both"/>
      </w:pPr>
      <w:r>
        <w:rPr>
          <w:rFonts w:ascii="Times New Roman"/>
          <w:b w:val="false"/>
          <w:i w:val="false"/>
          <w:color w:val="000000"/>
          <w:sz w:val="28"/>
        </w:rPr>
        <w:t xml:space="preserve">      Бағдарламаның мақсаты - Қазақстанда қауiп төндiретiндей жайылып отырған туберкулез, ЖҚТБ, гепатиттер мен басқа да ауруларды емдеу үшiн жүйелi әсер ететiн инфекцияға қарсы жаңа препарат әзiрлеу. </w:t>
      </w:r>
      <w:r>
        <w:br/>
      </w:r>
      <w:r>
        <w:rPr>
          <w:rFonts w:ascii="Times New Roman"/>
          <w:b w:val="false"/>
          <w:i w:val="false"/>
          <w:color w:val="000000"/>
          <w:sz w:val="28"/>
        </w:rPr>
        <w:t xml:space="preserve">
      Қазақстан Республикасының уәкiлеттi органдарында "Республикалық инфекцияға қарсы препараттар ғылыми орталығы" РМК-ның (бұдан әрi - Орталық) зертханалары мен жабдықтарын аттестаттау және аккредитациялау Бағдарламаның маңызды мiндетi болып табылады. </w:t>
      </w:r>
      <w:r>
        <w:br/>
      </w:r>
      <w:r>
        <w:rPr>
          <w:rFonts w:ascii="Times New Roman"/>
          <w:b w:val="false"/>
          <w:i w:val="false"/>
          <w:color w:val="000000"/>
          <w:sz w:val="28"/>
        </w:rPr>
        <w:t xml:space="preserve">
      Инфекцияға қарсы препарат ұлттық және халықаралық стандарттарға сәйкес толық көлемде клиникаға дейiнгi және клиникалық сынақтардан өтуi тиiс. </w:t>
      </w:r>
      <w:r>
        <w:br/>
      </w:r>
      <w:r>
        <w:rPr>
          <w:rFonts w:ascii="Times New Roman"/>
          <w:b w:val="false"/>
          <w:i w:val="false"/>
          <w:color w:val="000000"/>
          <w:sz w:val="28"/>
        </w:rPr>
        <w:t xml:space="preserve">
      Жаңа дәрiлiк заттарды сынау саласында жас мамандарды, олардың Еуропаның жетекшi зерттеу орталықтарында тағлымдамадан өтулерiн қоса алғанда, даярлау Бағдарламаның қосымша мiндетi болып табылады. </w:t>
      </w:r>
      <w:r>
        <w:br/>
      </w:r>
      <w:r>
        <w:rPr>
          <w:rFonts w:ascii="Times New Roman"/>
          <w:b w:val="false"/>
          <w:i w:val="false"/>
          <w:color w:val="000000"/>
          <w:sz w:val="28"/>
        </w:rPr>
        <w:t xml:space="preserve">
      Ғылыми Орталықтың инфекцияға қарсы препараттарды әзiрлеу мен сынау жөнiндегi интернационалдық жобаларға интеграциялануы және өз препараттарын халықаралық рынокқа шығару бағдарламаның түпкi мақсаты болып табылады. </w:t>
      </w:r>
    </w:p>
    <w:bookmarkStart w:name="z16" w:id="19"/>
    <w:p>
      <w:pPr>
        <w:spacing w:after="0"/>
        <w:ind w:left="0"/>
        <w:jc w:val="left"/>
      </w:pPr>
      <w:r>
        <w:rPr>
          <w:rFonts w:ascii="Times New Roman"/>
          <w:b/>
          <w:i w:val="false"/>
          <w:color w:val="000000"/>
        </w:rPr>
        <w:t xml:space="preserve"> 
  5. Бағдарламаны іске асырудың негізгі </w:t>
      </w:r>
      <w:r>
        <w:br/>
      </w:r>
      <w:r>
        <w:rPr>
          <w:rFonts w:ascii="Times New Roman"/>
          <w:b/>
          <w:i w:val="false"/>
          <w:color w:val="000000"/>
        </w:rPr>
        <w:t xml:space="preserve">
бағыттары мен тетігі </w:t>
      </w:r>
    </w:p>
    <w:bookmarkEnd w:id="19"/>
    <w:p>
      <w:pPr>
        <w:spacing w:after="0"/>
        <w:ind w:left="0"/>
        <w:jc w:val="both"/>
      </w:pPr>
      <w:r>
        <w:rPr>
          <w:rFonts w:ascii="Times New Roman"/>
          <w:b w:val="false"/>
          <w:i w:val="false"/>
          <w:color w:val="000000"/>
          <w:sz w:val="28"/>
        </w:rPr>
        <w:t xml:space="preserve">      Бағдарламаны iске асырудың негізгi бағыттары мыналар болып табылады: </w:t>
      </w:r>
      <w:r>
        <w:br/>
      </w:r>
      <w:r>
        <w:rPr>
          <w:rFonts w:ascii="Times New Roman"/>
          <w:b w:val="false"/>
          <w:i w:val="false"/>
          <w:color w:val="000000"/>
          <w:sz w:val="28"/>
        </w:rPr>
        <w:t xml:space="preserve">
      1. Медицина мен ветеринария үшiн инфекцияға қарсы жаңа препараттарды әзiрлеу және сынау жөнiндегi ғылыми орталықты құруды ғылыми-техникалық қамтамасыз ету. </w:t>
      </w:r>
      <w:r>
        <w:br/>
      </w:r>
      <w:r>
        <w:rPr>
          <w:rFonts w:ascii="Times New Roman"/>
          <w:b w:val="false"/>
          <w:i w:val="false"/>
          <w:color w:val="000000"/>
          <w:sz w:val="28"/>
        </w:rPr>
        <w:t xml:space="preserve">
      Шаралар мен индикативтік көрсеткiштер: халықаралық стандарттарға сәйкес зертханаларды реконструкциялау, аспаптармен жарақтандыру және ҚР ЭСМ-нiң Стандарттау, метрология және сертификаттау жөнiндегi комитетiнде аккредитациялау. </w:t>
      </w:r>
      <w:r>
        <w:br/>
      </w:r>
      <w:r>
        <w:rPr>
          <w:rFonts w:ascii="Times New Roman"/>
          <w:b w:val="false"/>
          <w:i w:val="false"/>
          <w:color w:val="000000"/>
          <w:sz w:val="28"/>
        </w:rPr>
        <w:t xml:space="preserve">
      2. Препараттардың матрицасын құрайтын компоненттердiң қышқылдық-негiздiк өзара әрекет етуiн зерттеу. </w:t>
      </w:r>
      <w:r>
        <w:br/>
      </w:r>
      <w:r>
        <w:rPr>
          <w:rFonts w:ascii="Times New Roman"/>
          <w:b w:val="false"/>
          <w:i w:val="false"/>
          <w:color w:val="000000"/>
          <w:sz w:val="28"/>
        </w:rPr>
        <w:t xml:space="preserve">
      Шаралар мен индикативтiк көрсеткiштер: инфекцияға қарсы препараттарды жасау үшiн перспективасы бар сыныптардан заттардың қорын айқындау, компоненттердiң өзара әрекет ету заңдылығын айқындау, белсендi субстанцияларды, дайын дәрілік нысандарды сақтау шарттары мен мерзiмдерiн оңтайландыру. </w:t>
      </w:r>
      <w:r>
        <w:br/>
      </w:r>
      <w:r>
        <w:rPr>
          <w:rFonts w:ascii="Times New Roman"/>
          <w:b w:val="false"/>
          <w:i w:val="false"/>
          <w:color w:val="000000"/>
          <w:sz w:val="28"/>
        </w:rPr>
        <w:t xml:space="preserve">
      3. Инфекцияға қарсы препараттардың тәжiрибелiк-өнеркәсiптiк өндiрiсiн құру. </w:t>
      </w:r>
      <w:r>
        <w:br/>
      </w:r>
      <w:r>
        <w:rPr>
          <w:rFonts w:ascii="Times New Roman"/>
          <w:b w:val="false"/>
          <w:i w:val="false"/>
          <w:color w:val="000000"/>
          <w:sz w:val="28"/>
        </w:rPr>
        <w:t xml:space="preserve">
      Шаралар мен индикативтiк көрсеткiштер: стандартты жабдыққа, аспаптар мен бақылау әдiстерiне телiнген, инфекцияға қарсы препараттар өндiрiсiнiң бiрегейлендiрiлген экологиялық таза технологиясын әзiрлеу. </w:t>
      </w:r>
      <w:r>
        <w:br/>
      </w:r>
      <w:r>
        <w:rPr>
          <w:rFonts w:ascii="Times New Roman"/>
          <w:b w:val="false"/>
          <w:i w:val="false"/>
          <w:color w:val="000000"/>
          <w:sz w:val="28"/>
        </w:rPr>
        <w:t xml:space="preserve">
      4. Инфекцияға қарсы препаратты клиникаға дейiн сынау. </w:t>
      </w:r>
      <w:r>
        <w:br/>
      </w:r>
      <w:r>
        <w:rPr>
          <w:rFonts w:ascii="Times New Roman"/>
          <w:b w:val="false"/>
          <w:i w:val="false"/>
          <w:color w:val="000000"/>
          <w:sz w:val="28"/>
        </w:rPr>
        <w:t xml:space="preserve">
      Шаралар мен индикативтiк көрсеткiштер: токсикологиялық, бактериологиялық және вирусологиялық зерттеулер жүргiзу, инфекцияға қарсы препараттың мутагендi, канцерогендi, аллергендi және иммуногендi қасиеттерiн айқындау. </w:t>
      </w:r>
      <w:r>
        <w:br/>
      </w:r>
      <w:r>
        <w:rPr>
          <w:rFonts w:ascii="Times New Roman"/>
          <w:b w:val="false"/>
          <w:i w:val="false"/>
          <w:color w:val="000000"/>
          <w:sz w:val="28"/>
        </w:rPr>
        <w:t xml:space="preserve">
      5. Инфекцияға қарсы препаратты жануарлар мен құстарға клиникалық сынау. </w:t>
      </w:r>
      <w:r>
        <w:br/>
      </w:r>
      <w:r>
        <w:rPr>
          <w:rFonts w:ascii="Times New Roman"/>
          <w:b w:val="false"/>
          <w:i w:val="false"/>
          <w:color w:val="000000"/>
          <w:sz w:val="28"/>
        </w:rPr>
        <w:t xml:space="preserve">
      Шаралар мен индикативтiк көрсеткiштер: препараттың сау жануарларға әсер етуiн, эксперименттiк бактериалдық (туберкулез, бруцеллез, сальмонеллез), қоздырғыштық және қоздырғыштық-бактериалдық инфекциялар кезiндегi терапевтiк және превентивтiк әсер етуiн зерттеу. </w:t>
      </w:r>
      <w:r>
        <w:br/>
      </w:r>
      <w:r>
        <w:rPr>
          <w:rFonts w:ascii="Times New Roman"/>
          <w:b w:val="false"/>
          <w:i w:val="false"/>
          <w:color w:val="000000"/>
          <w:sz w:val="28"/>
        </w:rPr>
        <w:t xml:space="preserve">
      6. Инфекцияға қарсы препаратты денi сау ерiктiлерге клиникалық сынау. </w:t>
      </w:r>
      <w:r>
        <w:br/>
      </w:r>
      <w:r>
        <w:rPr>
          <w:rFonts w:ascii="Times New Roman"/>
          <w:b w:val="false"/>
          <w:i w:val="false"/>
          <w:color w:val="000000"/>
          <w:sz w:val="28"/>
        </w:rPr>
        <w:t xml:space="preserve">
      Шаралар мен индикативтік көрсеткiштер: көтеруi мен жанама әсерлердiң фармакологиялық және иммунологиялық көрсеткiштерiн зерттеу. </w:t>
      </w:r>
      <w:r>
        <w:br/>
      </w:r>
      <w:r>
        <w:rPr>
          <w:rFonts w:ascii="Times New Roman"/>
          <w:b w:val="false"/>
          <w:i w:val="false"/>
          <w:color w:val="000000"/>
          <w:sz w:val="28"/>
        </w:rPr>
        <w:t xml:space="preserve">
      7. Инфекцияға қарсы препаратты ВИЧ (ЖҚТБ) - ассоциирленген аурулар: туберкулез, бруцеллез, гепатиттер және басқа да вирустық инфекциялар кезiнде ерiктiлерге клиникалық сынау. </w:t>
      </w:r>
      <w:r>
        <w:br/>
      </w:r>
      <w:r>
        <w:rPr>
          <w:rFonts w:ascii="Times New Roman"/>
          <w:b w:val="false"/>
          <w:i w:val="false"/>
          <w:color w:val="000000"/>
          <w:sz w:val="28"/>
        </w:rPr>
        <w:t xml:space="preserve">
      Шаралар мен индикативтiк көрсеткiштер: иммунологиялық, вирусологиялық, бактериологиялық маркерлердiң серпiнiн және ерiктiлер өмiрiнiң сапасын бағалау, препараттың әсерiнiң тиiмдiлiгiн бағалау. </w:t>
      </w:r>
      <w:r>
        <w:br/>
      </w:r>
      <w:r>
        <w:rPr>
          <w:rFonts w:ascii="Times New Roman"/>
          <w:b w:val="false"/>
          <w:i w:val="false"/>
          <w:color w:val="000000"/>
          <w:sz w:val="28"/>
        </w:rPr>
        <w:t xml:space="preserve">
      8. Инфекцияға қарсы препаратты бактериалдық және вирустық моноинфекциялар кезiнде ерiктілерге клиникалық сынау. </w:t>
      </w:r>
      <w:r>
        <w:br/>
      </w:r>
      <w:r>
        <w:rPr>
          <w:rFonts w:ascii="Times New Roman"/>
          <w:b w:val="false"/>
          <w:i w:val="false"/>
          <w:color w:val="000000"/>
          <w:sz w:val="28"/>
        </w:rPr>
        <w:t xml:space="preserve">
      Шаралар мен индикативтік көрсеткiштер: емдеу процесiнде иммунологиялық, бактериологиялық және вирусологиялық маркерлердiң серпiнiн бағалау, инфекцияға қарсы препаратты клиникада қолдану тәсiлiн пысықтау. </w:t>
      </w:r>
      <w:r>
        <w:br/>
      </w:r>
      <w:r>
        <w:rPr>
          <w:rFonts w:ascii="Times New Roman"/>
          <w:b w:val="false"/>
          <w:i w:val="false"/>
          <w:color w:val="000000"/>
          <w:sz w:val="28"/>
        </w:rPr>
        <w:t xml:space="preserve">
      9. Қазақстанның денсаулық сақтау саласы үшiн кадрлар даярлаудың бiлiм беру технологиялары. </w:t>
      </w:r>
      <w:r>
        <w:br/>
      </w:r>
      <w:r>
        <w:rPr>
          <w:rFonts w:ascii="Times New Roman"/>
          <w:b w:val="false"/>
          <w:i w:val="false"/>
          <w:color w:val="000000"/>
          <w:sz w:val="28"/>
        </w:rPr>
        <w:t xml:space="preserve">
      Шаралар мен индикативтiк көрсеткiштер: Орталық жабдықтарының негiзiнде С.Д. Асфендияров атындағы ҚазҰМУ фармакология, иммунология және инфекциялық аурулар кафедрасының филиалдарын құру, инфекцияға қарсы препараттарды әзiрлеу және сынау саласында жұмыс iстейтiн Қазақстанның, Ресей мен Батыстың жетекшi ғалымдарын кадрларды даярлауға тарту, әдiстеме және оқу құралдарын әзiрлеу. </w:t>
      </w:r>
      <w:r>
        <w:br/>
      </w:r>
      <w:r>
        <w:rPr>
          <w:rFonts w:ascii="Times New Roman"/>
          <w:b w:val="false"/>
          <w:i w:val="false"/>
          <w:color w:val="000000"/>
          <w:sz w:val="28"/>
        </w:rPr>
        <w:t xml:space="preserve">
      Қазақстандық мамандар мен студенттердiң өнеркәсiбi дамыған елдердiң жетекшi орталықтарында тағлымдамадан өту жүйесiн дамыту, мамандармен және студенттермен алмасуды кеңейту. </w:t>
      </w:r>
      <w:r>
        <w:br/>
      </w:r>
      <w:r>
        <w:rPr>
          <w:rFonts w:ascii="Times New Roman"/>
          <w:b w:val="false"/>
          <w:i w:val="false"/>
          <w:color w:val="000000"/>
          <w:sz w:val="28"/>
        </w:rPr>
        <w:t xml:space="preserve">
      Шаралар мен индикативтiк көрсеткiштер: студенттер мен жас мамандарды жақын және алыс шетелде жеке дайындық жоспарлары бойынша оқыту және тағлымдамадан өткiзу. </w:t>
      </w:r>
      <w:r>
        <w:br/>
      </w:r>
      <w:r>
        <w:rPr>
          <w:rFonts w:ascii="Times New Roman"/>
          <w:b w:val="false"/>
          <w:i w:val="false"/>
          <w:color w:val="000000"/>
          <w:sz w:val="28"/>
        </w:rPr>
        <w:t xml:space="preserve">
      Бағдарламаны iске асыру мемлекеттiк тапсырыс негiзiнде жүзеге асырылады. Бағдарламаны iске асыруға конкурстық негiзде мүдделi министрлiктер мен ведомстволардың ғылыми-техникалық ұйымдары мен жоғары оқу орындары тартылатын болады. </w:t>
      </w:r>
    </w:p>
    <w:bookmarkStart w:name="z17" w:id="20"/>
    <w:p>
      <w:pPr>
        <w:spacing w:after="0"/>
        <w:ind w:left="0"/>
        <w:jc w:val="left"/>
      </w:pPr>
      <w:r>
        <w:rPr>
          <w:rFonts w:ascii="Times New Roman"/>
          <w:b/>
          <w:i w:val="false"/>
          <w:color w:val="000000"/>
        </w:rPr>
        <w:t xml:space="preserve"> 
  6. Қажетті ресурстар және қаржыландыру көздері  </w:t>
      </w:r>
    </w:p>
    <w:bookmarkEnd w:id="2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6-бөлімге өзгеріс енгізілді - ҚР Үкіметінің 2004.09.14. N 964 </w:t>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Бағдарламаның қаржылық қамтамасыз етiлуi 2004-2007 жылдардағы iс-шараларды iске асыруға қажеттi бюджеттiк қаражат көлемiнде тиiстi қаржы жылдарына арналған республикалық бюджет қаражаты есебiнен жүзеге асырылады. &lt;*&gt; </w:t>
      </w:r>
      <w:r>
        <w:br/>
      </w:r>
      <w:r>
        <w:rPr>
          <w:rFonts w:ascii="Times New Roman"/>
          <w:b w:val="false"/>
          <w:i w:val="false"/>
          <w:color w:val="000000"/>
          <w:sz w:val="28"/>
        </w:rPr>
        <w:t xml:space="preserve">
      Бағдарламаны iске асыруға байланысты қажеттi қаржы шығындар барлығы - 1 628,8 млн. теңгенi құрайды, оның iшiнде жылдар бойынша: 2004 жылы - 164,2 млн. теңге; 2005 жылы - 308,7 млн. теңге; 2006 жылы - 577,0 млн. теңге; 2007 жылы - 578,9 млн. теңге. </w:t>
      </w:r>
      <w:r>
        <w:br/>
      </w:r>
      <w:r>
        <w:rPr>
          <w:rFonts w:ascii="Times New Roman"/>
          <w:b w:val="false"/>
          <w:i w:val="false"/>
          <w:color w:val="000000"/>
          <w:sz w:val="28"/>
        </w:rPr>
        <w:t xml:space="preserve">
      2005-2007 жылдарға арналған шығындар көлемi Қазақстан Республикасының "Республикалық бюджет туралы" Заңына сәйкес тиiстi қаржылық жылға арналып нақтыланатын болады. </w:t>
      </w:r>
      <w:r>
        <w:br/>
      </w:r>
      <w:r>
        <w:rPr>
          <w:rFonts w:ascii="Times New Roman"/>
          <w:b w:val="false"/>
          <w:i w:val="false"/>
          <w:color w:val="000000"/>
          <w:sz w:val="28"/>
        </w:rPr>
        <w:t xml:space="preserve">
      Бағдарлама мiндеттерiн кезең-кезеңмен орындау барысында қаражатты шаруашылық және коммерциялық қызметтен тарту, Орталықты әзiрленiмдерiн коммерциялауды жылдамдату көзделедi. </w:t>
      </w:r>
    </w:p>
    <w:p>
      <w:pPr>
        <w:spacing w:after="0"/>
        <w:ind w:left="0"/>
        <w:jc w:val="left"/>
      </w:pPr>
      <w:r>
        <w:rPr>
          <w:rFonts w:ascii="Times New Roman"/>
          <w:b/>
          <w:i w:val="false"/>
          <w:color w:val="000000"/>
        </w:rPr>
        <w:t xml:space="preserve"> 7. Бағдарламаны іске асырудан күтілетін нәтижелер </w:t>
      </w:r>
    </w:p>
    <w:p>
      <w:pPr>
        <w:spacing w:after="0"/>
        <w:ind w:left="0"/>
        <w:jc w:val="both"/>
      </w:pPr>
      <w:r>
        <w:rPr>
          <w:rFonts w:ascii="Times New Roman"/>
          <w:b w:val="false"/>
          <w:i w:val="false"/>
          <w:color w:val="000000"/>
          <w:sz w:val="28"/>
        </w:rPr>
        <w:t xml:space="preserve">      Бағдарламаны iске асыру нәтижесiнде мынадай негiзгi нәтижелер алынады: </w:t>
      </w:r>
      <w:r>
        <w:br/>
      </w:r>
      <w:r>
        <w:rPr>
          <w:rFonts w:ascii="Times New Roman"/>
          <w:b w:val="false"/>
          <w:i w:val="false"/>
          <w:color w:val="000000"/>
          <w:sz w:val="28"/>
        </w:rPr>
        <w:t xml:space="preserve">
      "Инфекцияға қарсы препараттар республикалық ғылыми орталығы" құрылатын; </w:t>
      </w:r>
      <w:r>
        <w:br/>
      </w:r>
      <w:r>
        <w:rPr>
          <w:rFonts w:ascii="Times New Roman"/>
          <w:b w:val="false"/>
          <w:i w:val="false"/>
          <w:color w:val="000000"/>
          <w:sz w:val="28"/>
        </w:rPr>
        <w:t xml:space="preserve">
      инфекцияға қарсы препараттардың жаңа ұрпағы құрамы бойынша әзiрленетiн және оңтайландырылатын; </w:t>
      </w:r>
      <w:r>
        <w:br/>
      </w:r>
      <w:r>
        <w:rPr>
          <w:rFonts w:ascii="Times New Roman"/>
          <w:b w:val="false"/>
          <w:i w:val="false"/>
          <w:color w:val="000000"/>
          <w:sz w:val="28"/>
        </w:rPr>
        <w:t xml:space="preserve">
      инфекцияға қарсы препараттардың өндiрiс технологиясы әзiрленетiн және бiрiздендiрiлетiн; </w:t>
      </w:r>
      <w:r>
        <w:br/>
      </w:r>
      <w:r>
        <w:rPr>
          <w:rFonts w:ascii="Times New Roman"/>
          <w:b w:val="false"/>
          <w:i w:val="false"/>
          <w:color w:val="000000"/>
          <w:sz w:val="28"/>
        </w:rPr>
        <w:t xml:space="preserve">
      инфекцияға қарсы препараттардың тәжiрибелiк-өнеркәсiптiк өндiрiсi жобаланатын және құрылатын; </w:t>
      </w:r>
      <w:r>
        <w:br/>
      </w:r>
      <w:r>
        <w:rPr>
          <w:rFonts w:ascii="Times New Roman"/>
          <w:b w:val="false"/>
          <w:i w:val="false"/>
          <w:color w:val="000000"/>
          <w:sz w:val="28"/>
        </w:rPr>
        <w:t xml:space="preserve">
      инфекцияға қарсы препараттардың технологиялық регламенттерi, өндiрiсiнiң нормативтiк-техникалық құжаттамасы әзiрленетiн; </w:t>
      </w:r>
      <w:r>
        <w:br/>
      </w:r>
      <w:r>
        <w:rPr>
          <w:rFonts w:ascii="Times New Roman"/>
          <w:b w:val="false"/>
          <w:i w:val="false"/>
          <w:color w:val="000000"/>
          <w:sz w:val="28"/>
        </w:rPr>
        <w:t xml:space="preserve">
      заңдармен белгiленген тәртiппен Орталықтың зертханасы мен жабдығы, инфекцияға қарсы препараттардың технологиялық регламенттерi мен өндiрiсiнiң нормативтiк-техникалық құжаттамасы аккредиттелетiн және бекiтiлетiн; </w:t>
      </w:r>
      <w:r>
        <w:br/>
      </w:r>
      <w:r>
        <w:rPr>
          <w:rFonts w:ascii="Times New Roman"/>
          <w:b w:val="false"/>
          <w:i w:val="false"/>
          <w:color w:val="000000"/>
          <w:sz w:val="28"/>
        </w:rPr>
        <w:t xml:space="preserve">
      препаратты клиникаға дейiн сынау жүргiзiлетiн, инфекцияға қарсы препараттың бактерицидтiк, вирулицидтiк және цитоуыттылық қасиеттерi бойынша жаңа деректер алынатын; </w:t>
      </w:r>
      <w:r>
        <w:br/>
      </w:r>
      <w:r>
        <w:rPr>
          <w:rFonts w:ascii="Times New Roman"/>
          <w:b w:val="false"/>
          <w:i w:val="false"/>
          <w:color w:val="000000"/>
          <w:sz w:val="28"/>
        </w:rPr>
        <w:t xml:space="preserve">
      жедел және созылмалы уыттылық параметрлерi және препараттың қауiпсiздiгi алынатын; </w:t>
      </w:r>
      <w:r>
        <w:br/>
      </w:r>
      <w:r>
        <w:rPr>
          <w:rFonts w:ascii="Times New Roman"/>
          <w:b w:val="false"/>
          <w:i w:val="false"/>
          <w:color w:val="000000"/>
          <w:sz w:val="28"/>
        </w:rPr>
        <w:t xml:space="preserve">
      денi сау жануарларға және жануарлар мен құстарға эксперименттi, бактериялық, қоздырғыштық және қоздырғыштық-бактериялық жағдайларда клиникалық сынаулар жүргiзiлетiн; </w:t>
      </w:r>
      <w:r>
        <w:br/>
      </w:r>
      <w:r>
        <w:rPr>
          <w:rFonts w:ascii="Times New Roman"/>
          <w:b w:val="false"/>
          <w:i w:val="false"/>
          <w:color w:val="000000"/>
          <w:sz w:val="28"/>
        </w:rPr>
        <w:t xml:space="preserve">
      денi саулар мен ерiктi ауруларға инфекцияға қарсы препаратты клиникалық сынау әдiсi жүргізiлетiн, бактериялық, қоздырғыштық және аралас инфекциялар кезiнде препарат әсерiнiң тетігін қолдану тәсiлi ғылыми негiзделетiн; </w:t>
      </w:r>
      <w:r>
        <w:br/>
      </w:r>
      <w:r>
        <w:rPr>
          <w:rFonts w:ascii="Times New Roman"/>
          <w:b w:val="false"/>
          <w:i w:val="false"/>
          <w:color w:val="000000"/>
          <w:sz w:val="28"/>
        </w:rPr>
        <w:t xml:space="preserve">
      ВИЧ-инфекциямен ұштасқан туберкулез және бруцеллез кезiнде препарат әсерiнiң тиiмдiлiгі белгiленетiн; </w:t>
      </w:r>
      <w:r>
        <w:br/>
      </w:r>
      <w:r>
        <w:rPr>
          <w:rFonts w:ascii="Times New Roman"/>
          <w:b w:val="false"/>
          <w:i w:val="false"/>
          <w:color w:val="000000"/>
          <w:sz w:val="28"/>
        </w:rPr>
        <w:t xml:space="preserve">
      ВИЧ-инфекциямен ұштасқан В және С гепатиттерi кезiнде препарат әсерiнiң тиiмдiлiгi белгiленетiн; </w:t>
      </w:r>
      <w:r>
        <w:br/>
      </w:r>
      <w:r>
        <w:rPr>
          <w:rFonts w:ascii="Times New Roman"/>
          <w:b w:val="false"/>
          <w:i w:val="false"/>
          <w:color w:val="000000"/>
          <w:sz w:val="28"/>
        </w:rPr>
        <w:t xml:space="preserve">
      моноинфекциялар: ВИЧ, гепатит, туберкулез кезiнде препарат әсерiнiң тиiмдiлiгі белгіленетiн болады; </w:t>
      </w:r>
      <w:r>
        <w:br/>
      </w:r>
      <w:r>
        <w:rPr>
          <w:rFonts w:ascii="Times New Roman"/>
          <w:b w:val="false"/>
          <w:i w:val="false"/>
          <w:color w:val="000000"/>
          <w:sz w:val="28"/>
        </w:rPr>
        <w:t xml:space="preserve">
      инфекцияға қарсы жаңа препарат Қазақстан Республикасында тiркеледi. </w:t>
      </w:r>
    </w:p>
    <w:bookmarkStart w:name="z18" w:id="21"/>
    <w:p>
      <w:pPr>
        <w:spacing w:after="0"/>
        <w:ind w:left="0"/>
        <w:jc w:val="left"/>
      </w:pPr>
      <w:r>
        <w:rPr>
          <w:rFonts w:ascii="Times New Roman"/>
          <w:b/>
          <w:i w:val="false"/>
          <w:color w:val="000000"/>
        </w:rPr>
        <w:t xml:space="preserve"> 
  8. Бағдарламаны іске асыру жөніндегі іс-шаралар жоспары </w:t>
      </w:r>
    </w:p>
    <w:bookmarkEnd w:id="21"/>
    <w:p>
      <w:pPr>
        <w:spacing w:after="0"/>
        <w:ind w:left="0"/>
        <w:jc w:val="both"/>
      </w:pPr>
      <w:r>
        <w:rPr>
          <w:rFonts w:ascii="Times New Roman"/>
          <w:b w:val="false"/>
          <w:i w:val="false"/>
          <w:color w:val="ff0000"/>
          <w:sz w:val="28"/>
        </w:rPr>
        <w:t xml:space="preserve">       Ескерту. 8-бөлімге өзгеріс енгізілді - ҚР Үкіметінің 2004.09.14.  </w:t>
      </w:r>
      <w:r>
        <w:rPr>
          <w:rFonts w:ascii="Times New Roman"/>
          <w:b w:val="false"/>
          <w:i w:val="false"/>
          <w:color w:val="ff0000"/>
          <w:sz w:val="28"/>
        </w:rPr>
        <w:t xml:space="preserve">N 964 </w:t>
      </w:r>
      <w:r>
        <w:rPr>
          <w:rFonts w:ascii="Times New Roman"/>
          <w:b w:val="false"/>
          <w:i w:val="false"/>
          <w:color w:val="ff0000"/>
          <w:sz w:val="28"/>
        </w:rPr>
        <w:t xml:space="preserve">, 2005.07.19.  </w:t>
      </w:r>
      <w:r>
        <w:rPr>
          <w:rFonts w:ascii="Times New Roman"/>
          <w:b w:val="false"/>
          <w:i w:val="false"/>
          <w:color w:val="ff0000"/>
          <w:sz w:val="28"/>
        </w:rPr>
        <w:t xml:space="preserve">N 741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    Іс-шаралар     |  Аяқталу |Орындау |Орындау|Көзде. |Қаржы. </w:t>
      </w:r>
      <w:r>
        <w:br/>
      </w:r>
      <w:r>
        <w:rPr>
          <w:rFonts w:ascii="Times New Roman"/>
          <w:b w:val="false"/>
          <w:i w:val="false"/>
          <w:color w:val="000000"/>
          <w:sz w:val="28"/>
        </w:rPr>
        <w:t xml:space="preserve">
 N |                   |  нысаны  |(iске   |(iске  |летiн  |ландыру </w:t>
      </w:r>
      <w:r>
        <w:br/>
      </w:r>
      <w:r>
        <w:rPr>
          <w:rFonts w:ascii="Times New Roman"/>
          <w:b w:val="false"/>
          <w:i w:val="false"/>
          <w:color w:val="000000"/>
          <w:sz w:val="28"/>
        </w:rPr>
        <w:t xml:space="preserve">
   |                   |          | асыру) | асыру)|шығыс. |көздері </w:t>
      </w:r>
      <w:r>
        <w:br/>
      </w:r>
      <w:r>
        <w:rPr>
          <w:rFonts w:ascii="Times New Roman"/>
          <w:b w:val="false"/>
          <w:i w:val="false"/>
          <w:color w:val="000000"/>
          <w:sz w:val="28"/>
        </w:rPr>
        <w:t xml:space="preserve">
   |                   |          |үшін жа.|мерзімі|тар,   | </w:t>
      </w:r>
      <w:r>
        <w:br/>
      </w:r>
      <w:r>
        <w:rPr>
          <w:rFonts w:ascii="Times New Roman"/>
          <w:b w:val="false"/>
          <w:i w:val="false"/>
          <w:color w:val="000000"/>
          <w:sz w:val="28"/>
        </w:rPr>
        <w:t xml:space="preserve">
   |                   |          |уапты   |       |млн.   | </w:t>
      </w:r>
      <w:r>
        <w:br/>
      </w:r>
      <w:r>
        <w:rPr>
          <w:rFonts w:ascii="Times New Roman"/>
          <w:b w:val="false"/>
          <w:i w:val="false"/>
          <w:color w:val="000000"/>
          <w:sz w:val="28"/>
        </w:rPr>
        <w:t xml:space="preserve">
   |                   |          |        |       |теңге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Ұйымдастыру іс-шаралар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Бағдарламаны орын.  Конкурстық ҚР БҒМ   2004    Қажет </w:t>
      </w:r>
      <w:r>
        <w:br/>
      </w:r>
      <w:r>
        <w:rPr>
          <w:rFonts w:ascii="Times New Roman"/>
          <w:b w:val="false"/>
          <w:i w:val="false"/>
          <w:color w:val="000000"/>
          <w:sz w:val="28"/>
        </w:rPr>
        <w:t xml:space="preserve">
    дауға мемлекеттiк   комиссия.           жылғы   етіл. </w:t>
      </w:r>
      <w:r>
        <w:br/>
      </w:r>
      <w:r>
        <w:rPr>
          <w:rFonts w:ascii="Times New Roman"/>
          <w:b w:val="false"/>
          <w:i w:val="false"/>
          <w:color w:val="000000"/>
          <w:sz w:val="28"/>
        </w:rPr>
        <w:t xml:space="preserve">
    тапсырысты орналас. ның бұй.            ІІІ-ІҮ  мейді </w:t>
      </w:r>
      <w:r>
        <w:br/>
      </w:r>
      <w:r>
        <w:rPr>
          <w:rFonts w:ascii="Times New Roman"/>
          <w:b w:val="false"/>
          <w:i w:val="false"/>
          <w:color w:val="000000"/>
          <w:sz w:val="28"/>
        </w:rPr>
        <w:t xml:space="preserve">
    тыруға арналған жо. рықтары,            тоқсан </w:t>
      </w:r>
      <w:r>
        <w:br/>
      </w:r>
      <w:r>
        <w:rPr>
          <w:rFonts w:ascii="Times New Roman"/>
          <w:b w:val="false"/>
          <w:i w:val="false"/>
          <w:color w:val="000000"/>
          <w:sz w:val="28"/>
        </w:rPr>
        <w:t xml:space="preserve">
    баларды таңдап алу. хаттама. </w:t>
      </w:r>
      <w:r>
        <w:br/>
      </w:r>
      <w:r>
        <w:rPr>
          <w:rFonts w:ascii="Times New Roman"/>
          <w:b w:val="false"/>
          <w:i w:val="false"/>
          <w:color w:val="000000"/>
          <w:sz w:val="28"/>
        </w:rPr>
        <w:t xml:space="preserve">
    ға арналған конкурс лары </w:t>
      </w:r>
      <w:r>
        <w:br/>
      </w:r>
      <w:r>
        <w:rPr>
          <w:rFonts w:ascii="Times New Roman"/>
          <w:b w:val="false"/>
          <w:i w:val="false"/>
          <w:color w:val="000000"/>
          <w:sz w:val="28"/>
        </w:rPr>
        <w:t xml:space="preserve">
    ұйымдастыру және </w:t>
      </w:r>
      <w:r>
        <w:br/>
      </w:r>
      <w:r>
        <w:rPr>
          <w:rFonts w:ascii="Times New Roman"/>
          <w:b w:val="false"/>
          <w:i w:val="false"/>
          <w:color w:val="000000"/>
          <w:sz w:val="28"/>
        </w:rPr>
        <w:t xml:space="preserve">
    оны жүргізу </w:t>
      </w:r>
    </w:p>
    <w:p>
      <w:pPr>
        <w:spacing w:after="0"/>
        <w:ind w:left="0"/>
        <w:jc w:val="both"/>
      </w:pPr>
      <w:r>
        <w:rPr>
          <w:rFonts w:ascii="Times New Roman"/>
          <w:b w:val="false"/>
          <w:i w:val="false"/>
          <w:color w:val="000000"/>
          <w:sz w:val="28"/>
        </w:rPr>
        <w:t xml:space="preserve">2.  Бағдарламаны iске   Мемлекет.  ҚР ИСМ   2004    Қажет </w:t>
      </w:r>
      <w:r>
        <w:br/>
      </w:r>
      <w:r>
        <w:rPr>
          <w:rFonts w:ascii="Times New Roman"/>
          <w:b w:val="false"/>
          <w:i w:val="false"/>
          <w:color w:val="000000"/>
          <w:sz w:val="28"/>
        </w:rPr>
        <w:t xml:space="preserve">
    асыру жөнiндегi     тік сатып           жылғы   етіл. </w:t>
      </w:r>
      <w:r>
        <w:br/>
      </w:r>
      <w:r>
        <w:rPr>
          <w:rFonts w:ascii="Times New Roman"/>
          <w:b w:val="false"/>
          <w:i w:val="false"/>
          <w:color w:val="000000"/>
          <w:sz w:val="28"/>
        </w:rPr>
        <w:t xml:space="preserve">
    мемлекеттiк         алу туралы          ІІІ-ІҮ  мейді </w:t>
      </w:r>
      <w:r>
        <w:br/>
      </w:r>
      <w:r>
        <w:rPr>
          <w:rFonts w:ascii="Times New Roman"/>
          <w:b w:val="false"/>
          <w:i w:val="false"/>
          <w:color w:val="000000"/>
          <w:sz w:val="28"/>
        </w:rPr>
        <w:t xml:space="preserve">
    тапсырысты орын.    шарт                тоқсан, </w:t>
      </w:r>
      <w:r>
        <w:br/>
      </w:r>
      <w:r>
        <w:rPr>
          <w:rFonts w:ascii="Times New Roman"/>
          <w:b w:val="false"/>
          <w:i w:val="false"/>
          <w:color w:val="000000"/>
          <w:sz w:val="28"/>
        </w:rPr>
        <w:t xml:space="preserve">
    дауға мемлекеттiк                       2005- </w:t>
      </w:r>
      <w:r>
        <w:br/>
      </w:r>
      <w:r>
        <w:rPr>
          <w:rFonts w:ascii="Times New Roman"/>
          <w:b w:val="false"/>
          <w:i w:val="false"/>
          <w:color w:val="000000"/>
          <w:sz w:val="28"/>
        </w:rPr>
        <w:t xml:space="preserve">
    сатып алу туралы                        2007 </w:t>
      </w:r>
      <w:r>
        <w:br/>
      </w:r>
      <w:r>
        <w:rPr>
          <w:rFonts w:ascii="Times New Roman"/>
          <w:b w:val="false"/>
          <w:i w:val="false"/>
          <w:color w:val="000000"/>
          <w:sz w:val="28"/>
        </w:rPr>
        <w:t xml:space="preserve">
    шарт жасасу                             жылдар. </w:t>
      </w:r>
      <w:r>
        <w:br/>
      </w:r>
      <w:r>
        <w:rPr>
          <w:rFonts w:ascii="Times New Roman"/>
          <w:b w:val="false"/>
          <w:i w:val="false"/>
          <w:color w:val="000000"/>
          <w:sz w:val="28"/>
        </w:rPr>
        <w:t xml:space="preserve">
                                            да жыл </w:t>
      </w:r>
      <w:r>
        <w:br/>
      </w:r>
      <w:r>
        <w:rPr>
          <w:rFonts w:ascii="Times New Roman"/>
          <w:b w:val="false"/>
          <w:i w:val="false"/>
          <w:color w:val="000000"/>
          <w:sz w:val="28"/>
        </w:rPr>
        <w:t xml:space="preserve">
                                            сайын І </w:t>
      </w:r>
      <w:r>
        <w:br/>
      </w:r>
      <w:r>
        <w:rPr>
          <w:rFonts w:ascii="Times New Roman"/>
          <w:b w:val="false"/>
          <w:i w:val="false"/>
          <w:color w:val="000000"/>
          <w:sz w:val="28"/>
        </w:rPr>
        <w:t xml:space="preserve">
                                            тоқсан </w:t>
      </w:r>
    </w:p>
    <w:p>
      <w:pPr>
        <w:spacing w:after="0"/>
        <w:ind w:left="0"/>
        <w:jc w:val="both"/>
      </w:pPr>
      <w:r>
        <w:rPr>
          <w:rFonts w:ascii="Times New Roman"/>
          <w:b w:val="false"/>
          <w:i w:val="false"/>
          <w:color w:val="000000"/>
          <w:sz w:val="28"/>
        </w:rPr>
        <w:t xml:space="preserve">3.  Бағдарлама әкiмшi.  Бағдарлама Орталық  жыл     Қажет </w:t>
      </w:r>
      <w:r>
        <w:br/>
      </w:r>
      <w:r>
        <w:rPr>
          <w:rFonts w:ascii="Times New Roman"/>
          <w:b w:val="false"/>
          <w:i w:val="false"/>
          <w:color w:val="000000"/>
          <w:sz w:val="28"/>
        </w:rPr>
        <w:t xml:space="preserve">
    сiне аралық есептер әкiмшiсiне          сайын   етіл. </w:t>
      </w:r>
      <w:r>
        <w:br/>
      </w:r>
      <w:r>
        <w:rPr>
          <w:rFonts w:ascii="Times New Roman"/>
          <w:b w:val="false"/>
          <w:i w:val="false"/>
          <w:color w:val="000000"/>
          <w:sz w:val="28"/>
        </w:rPr>
        <w:t xml:space="preserve">
    және есептi жылдан  есеп,               ІҮ      мейді </w:t>
      </w:r>
      <w:r>
        <w:br/>
      </w:r>
      <w:r>
        <w:rPr>
          <w:rFonts w:ascii="Times New Roman"/>
          <w:b w:val="false"/>
          <w:i w:val="false"/>
          <w:color w:val="000000"/>
          <w:sz w:val="28"/>
        </w:rPr>
        <w:t xml:space="preserve">
    кейiнгi жылға толық есептi              тоқсан </w:t>
      </w:r>
      <w:r>
        <w:br/>
      </w:r>
      <w:r>
        <w:rPr>
          <w:rFonts w:ascii="Times New Roman"/>
          <w:b w:val="false"/>
          <w:i w:val="false"/>
          <w:color w:val="000000"/>
          <w:sz w:val="28"/>
        </w:rPr>
        <w:t xml:space="preserve">
    Бағдарламалар ұсыну жылдан ке. </w:t>
      </w:r>
      <w:r>
        <w:br/>
      </w:r>
      <w:r>
        <w:rPr>
          <w:rFonts w:ascii="Times New Roman"/>
          <w:b w:val="false"/>
          <w:i w:val="false"/>
          <w:color w:val="000000"/>
          <w:sz w:val="28"/>
        </w:rPr>
        <w:t xml:space="preserve">
                        йінгі жыл. </w:t>
      </w:r>
      <w:r>
        <w:br/>
      </w:r>
      <w:r>
        <w:rPr>
          <w:rFonts w:ascii="Times New Roman"/>
          <w:b w:val="false"/>
          <w:i w:val="false"/>
          <w:color w:val="000000"/>
          <w:sz w:val="28"/>
        </w:rPr>
        <w:t xml:space="preserve">
                        ға арнал. </w:t>
      </w:r>
      <w:r>
        <w:br/>
      </w:r>
      <w:r>
        <w:rPr>
          <w:rFonts w:ascii="Times New Roman"/>
          <w:b w:val="false"/>
          <w:i w:val="false"/>
          <w:color w:val="000000"/>
          <w:sz w:val="28"/>
        </w:rPr>
        <w:t xml:space="preserve">
                        ған Бағ. </w:t>
      </w:r>
      <w:r>
        <w:br/>
      </w:r>
      <w:r>
        <w:rPr>
          <w:rFonts w:ascii="Times New Roman"/>
          <w:b w:val="false"/>
          <w:i w:val="false"/>
          <w:color w:val="000000"/>
          <w:sz w:val="28"/>
        </w:rPr>
        <w:t xml:space="preserve">
                        дарламаның </w:t>
      </w:r>
      <w:r>
        <w:br/>
      </w:r>
      <w:r>
        <w:rPr>
          <w:rFonts w:ascii="Times New Roman"/>
          <w:b w:val="false"/>
          <w:i w:val="false"/>
          <w:color w:val="000000"/>
          <w:sz w:val="28"/>
        </w:rPr>
        <w:t xml:space="preserve">
                        жоспары </w:t>
      </w:r>
    </w:p>
    <w:p>
      <w:pPr>
        <w:spacing w:after="0"/>
        <w:ind w:left="0"/>
        <w:jc w:val="both"/>
      </w:pPr>
      <w:r>
        <w:rPr>
          <w:rFonts w:ascii="Times New Roman"/>
          <w:b w:val="false"/>
          <w:i w:val="false"/>
          <w:color w:val="000000"/>
          <w:sz w:val="28"/>
        </w:rPr>
        <w:t xml:space="preserve">4 Қолданыстағы          тiркеу    ҚР БҒМ,  2004   2004 жыл Республи. </w:t>
      </w:r>
      <w:r>
        <w:br/>
      </w:r>
      <w:r>
        <w:rPr>
          <w:rFonts w:ascii="Times New Roman"/>
          <w:b w:val="false"/>
          <w:i w:val="false"/>
          <w:color w:val="000000"/>
          <w:sz w:val="28"/>
        </w:rPr>
        <w:t xml:space="preserve">
  заңнамаға             ҚР        жылғы    - 9,2           калық </w:t>
      </w:r>
      <w:r>
        <w:br/>
      </w:r>
      <w:r>
        <w:rPr>
          <w:rFonts w:ascii="Times New Roman"/>
          <w:b w:val="false"/>
          <w:i w:val="false"/>
          <w:color w:val="000000"/>
          <w:sz w:val="28"/>
        </w:rPr>
        <w:t xml:space="preserve">
  сәйкес шаруашылық     Әділет.   IV тоқсан                бюджет </w:t>
      </w:r>
      <w:r>
        <w:br/>
      </w:r>
      <w:r>
        <w:rPr>
          <w:rFonts w:ascii="Times New Roman"/>
          <w:b w:val="false"/>
          <w:i w:val="false"/>
          <w:color w:val="000000"/>
          <w:sz w:val="28"/>
        </w:rPr>
        <w:t xml:space="preserve">
  жүргiзу құқығында.    мині    </w:t>
      </w:r>
      <w:r>
        <w:br/>
      </w:r>
      <w:r>
        <w:rPr>
          <w:rFonts w:ascii="Times New Roman"/>
          <w:b w:val="false"/>
          <w:i w:val="false"/>
          <w:color w:val="000000"/>
          <w:sz w:val="28"/>
        </w:rPr>
        <w:t xml:space="preserve">
  ғы республикалық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кәсіпорнының           </w:t>
      </w:r>
      <w:r>
        <w:br/>
      </w:r>
      <w:r>
        <w:rPr>
          <w:rFonts w:ascii="Times New Roman"/>
          <w:b w:val="false"/>
          <w:i w:val="false"/>
          <w:color w:val="000000"/>
          <w:sz w:val="28"/>
        </w:rPr>
        <w:t xml:space="preserve">
  жарғылық капиталын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r>
        <w:rPr>
          <w:rFonts w:ascii="Times New Roman"/>
          <w:b/>
          <w:i w:val="false"/>
          <w:color w:val="000000"/>
          <w:sz w:val="28"/>
        </w:rPr>
        <w:t xml:space="preserve"> Негізгі ғылыми-техникалық іс-шаралар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Орталық зертханасын Смета      ҚР ИСМ,   2004    2004 ж. Респу. </w:t>
      </w:r>
      <w:r>
        <w:br/>
      </w:r>
      <w:r>
        <w:rPr>
          <w:rFonts w:ascii="Times New Roman"/>
          <w:b w:val="false"/>
          <w:i w:val="false"/>
          <w:color w:val="000000"/>
          <w:sz w:val="28"/>
        </w:rPr>
        <w:t xml:space="preserve">
    реконструкциялау,              Орталық  жылғы   -75,1   бли. </w:t>
      </w:r>
      <w:r>
        <w:br/>
      </w:r>
      <w:r>
        <w:rPr>
          <w:rFonts w:ascii="Times New Roman"/>
          <w:b w:val="false"/>
          <w:i w:val="false"/>
          <w:color w:val="000000"/>
          <w:sz w:val="28"/>
        </w:rPr>
        <w:t xml:space="preserve">
    аттестаттау, аккре.                     ІІІ-ІҮ  2005 ж. калық </w:t>
      </w:r>
      <w:r>
        <w:br/>
      </w:r>
      <w:r>
        <w:rPr>
          <w:rFonts w:ascii="Times New Roman"/>
          <w:b w:val="false"/>
          <w:i w:val="false"/>
          <w:color w:val="000000"/>
          <w:sz w:val="28"/>
        </w:rPr>
        <w:t xml:space="preserve">
    диттеу                                  тоқсан  -63,4*  бюджет </w:t>
      </w:r>
      <w:r>
        <w:br/>
      </w:r>
      <w:r>
        <w:rPr>
          <w:rFonts w:ascii="Times New Roman"/>
          <w:b w:val="false"/>
          <w:i w:val="false"/>
          <w:color w:val="000000"/>
          <w:sz w:val="28"/>
        </w:rPr>
        <w:t xml:space="preserve">
                                                    2006 ж. </w:t>
      </w:r>
      <w:r>
        <w:br/>
      </w:r>
      <w:r>
        <w:rPr>
          <w:rFonts w:ascii="Times New Roman"/>
          <w:b w:val="false"/>
          <w:i w:val="false"/>
          <w:color w:val="000000"/>
          <w:sz w:val="28"/>
        </w:rPr>
        <w:t xml:space="preserve">
                                                    36,5* </w:t>
      </w:r>
      <w:r>
        <w:br/>
      </w:r>
      <w:r>
        <w:rPr>
          <w:rFonts w:ascii="Times New Roman"/>
          <w:b w:val="false"/>
          <w:i w:val="false"/>
          <w:color w:val="000000"/>
          <w:sz w:val="28"/>
        </w:rPr>
        <w:t xml:space="preserve">
                                                    2007 ж. </w:t>
      </w:r>
      <w:r>
        <w:br/>
      </w:r>
      <w:r>
        <w:rPr>
          <w:rFonts w:ascii="Times New Roman"/>
          <w:b w:val="false"/>
          <w:i w:val="false"/>
          <w:color w:val="000000"/>
          <w:sz w:val="28"/>
        </w:rPr>
        <w:t xml:space="preserve">
                                                    36,5* </w:t>
      </w:r>
    </w:p>
    <w:p>
      <w:pPr>
        <w:spacing w:after="0"/>
        <w:ind w:left="0"/>
        <w:jc w:val="both"/>
      </w:pPr>
      <w:r>
        <w:rPr>
          <w:rFonts w:ascii="Times New Roman"/>
          <w:b w:val="false"/>
          <w:i w:val="false"/>
          <w:color w:val="000000"/>
          <w:sz w:val="28"/>
        </w:rPr>
        <w:t xml:space="preserve">2.  GМР бойынша инфек.  Техноло.   ҚР ИСМ,   жыл     2004 ж. Респу. </w:t>
      </w:r>
      <w:r>
        <w:br/>
      </w:r>
      <w:r>
        <w:rPr>
          <w:rFonts w:ascii="Times New Roman"/>
          <w:b w:val="false"/>
          <w:i w:val="false"/>
          <w:color w:val="000000"/>
          <w:sz w:val="28"/>
        </w:rPr>
        <w:t xml:space="preserve">
    цияға қарсы препа.  гиялық     Орталық  сайын   - 38,6  бли. </w:t>
      </w:r>
      <w:r>
        <w:br/>
      </w:r>
      <w:r>
        <w:rPr>
          <w:rFonts w:ascii="Times New Roman"/>
          <w:b w:val="false"/>
          <w:i w:val="false"/>
          <w:color w:val="000000"/>
          <w:sz w:val="28"/>
        </w:rPr>
        <w:t xml:space="preserve">
    раттардың тәжiрибе. регла.              ІҮ      2005 ж. калық </w:t>
      </w:r>
      <w:r>
        <w:br/>
      </w:r>
      <w:r>
        <w:rPr>
          <w:rFonts w:ascii="Times New Roman"/>
          <w:b w:val="false"/>
          <w:i w:val="false"/>
          <w:color w:val="000000"/>
          <w:sz w:val="28"/>
        </w:rPr>
        <w:t xml:space="preserve">
    лiк-өндiрiстік өн.  менттер,            тоқсан  -28,8*  бюджет </w:t>
      </w:r>
      <w:r>
        <w:br/>
      </w:r>
      <w:r>
        <w:rPr>
          <w:rFonts w:ascii="Times New Roman"/>
          <w:b w:val="false"/>
          <w:i w:val="false"/>
          <w:color w:val="000000"/>
          <w:sz w:val="28"/>
        </w:rPr>
        <w:t xml:space="preserve">
    дiрiсiн құру. GМР   Қазақстан                   2006 ж. </w:t>
      </w:r>
      <w:r>
        <w:br/>
      </w:r>
      <w:r>
        <w:rPr>
          <w:rFonts w:ascii="Times New Roman"/>
          <w:b w:val="false"/>
          <w:i w:val="false"/>
          <w:color w:val="000000"/>
          <w:sz w:val="28"/>
        </w:rPr>
        <w:t xml:space="preserve">
    стандарттарына сәй. Республи.                   -59,5* </w:t>
      </w:r>
      <w:r>
        <w:br/>
      </w:r>
      <w:r>
        <w:rPr>
          <w:rFonts w:ascii="Times New Roman"/>
          <w:b w:val="false"/>
          <w:i w:val="false"/>
          <w:color w:val="000000"/>
          <w:sz w:val="28"/>
        </w:rPr>
        <w:t xml:space="preserve">
    кес келетiн жабдық. касының                     2007 ж. </w:t>
      </w:r>
      <w:r>
        <w:br/>
      </w:r>
      <w:r>
        <w:rPr>
          <w:rFonts w:ascii="Times New Roman"/>
          <w:b w:val="false"/>
          <w:i w:val="false"/>
          <w:color w:val="000000"/>
          <w:sz w:val="28"/>
        </w:rPr>
        <w:t xml:space="preserve">
    тарды сатып алу.    уәкілеттi                   -39,4* </w:t>
      </w:r>
      <w:r>
        <w:br/>
      </w:r>
      <w:r>
        <w:rPr>
          <w:rFonts w:ascii="Times New Roman"/>
          <w:b w:val="false"/>
          <w:i w:val="false"/>
          <w:color w:val="000000"/>
          <w:sz w:val="28"/>
        </w:rPr>
        <w:t xml:space="preserve">
    GLP стандарттарына  органында </w:t>
      </w:r>
      <w:r>
        <w:br/>
      </w:r>
      <w:r>
        <w:rPr>
          <w:rFonts w:ascii="Times New Roman"/>
          <w:b w:val="false"/>
          <w:i w:val="false"/>
          <w:color w:val="000000"/>
          <w:sz w:val="28"/>
        </w:rPr>
        <w:t xml:space="preserve">
    сәйкес келетiн пре. өндiрiстi </w:t>
      </w:r>
      <w:r>
        <w:br/>
      </w:r>
      <w:r>
        <w:rPr>
          <w:rFonts w:ascii="Times New Roman"/>
          <w:b w:val="false"/>
          <w:i w:val="false"/>
          <w:color w:val="000000"/>
          <w:sz w:val="28"/>
        </w:rPr>
        <w:t xml:space="preserve">
    парат өндiрiсi тех. аккре. </w:t>
      </w:r>
      <w:r>
        <w:br/>
      </w:r>
      <w:r>
        <w:rPr>
          <w:rFonts w:ascii="Times New Roman"/>
          <w:b w:val="false"/>
          <w:i w:val="false"/>
          <w:color w:val="000000"/>
          <w:sz w:val="28"/>
        </w:rPr>
        <w:t xml:space="preserve">
    нологиялық процесiн диттеу </w:t>
      </w:r>
      <w:r>
        <w:br/>
      </w:r>
      <w:r>
        <w:rPr>
          <w:rFonts w:ascii="Times New Roman"/>
          <w:b w:val="false"/>
          <w:i w:val="false"/>
          <w:color w:val="000000"/>
          <w:sz w:val="28"/>
        </w:rPr>
        <w:t xml:space="preserve">
    экспресс бақылау </w:t>
      </w:r>
      <w:r>
        <w:br/>
      </w:r>
      <w:r>
        <w:rPr>
          <w:rFonts w:ascii="Times New Roman"/>
          <w:b w:val="false"/>
          <w:i w:val="false"/>
          <w:color w:val="000000"/>
          <w:sz w:val="28"/>
        </w:rPr>
        <w:t xml:space="preserve">
    үшін приборлар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GLP стандарттарына </w:t>
      </w:r>
      <w:r>
        <w:br/>
      </w:r>
      <w:r>
        <w:rPr>
          <w:rFonts w:ascii="Times New Roman"/>
          <w:b w:val="false"/>
          <w:i w:val="false"/>
          <w:color w:val="000000"/>
          <w:sz w:val="28"/>
        </w:rPr>
        <w:t xml:space="preserve">
    сәйкес келетiн ба. </w:t>
      </w:r>
      <w:r>
        <w:br/>
      </w:r>
      <w:r>
        <w:rPr>
          <w:rFonts w:ascii="Times New Roman"/>
          <w:b w:val="false"/>
          <w:i w:val="false"/>
          <w:color w:val="000000"/>
          <w:sz w:val="28"/>
        </w:rPr>
        <w:t xml:space="preserve">
    қылау зертханасы </w:t>
      </w:r>
      <w:r>
        <w:br/>
      </w:r>
      <w:r>
        <w:rPr>
          <w:rFonts w:ascii="Times New Roman"/>
          <w:b w:val="false"/>
          <w:i w:val="false"/>
          <w:color w:val="000000"/>
          <w:sz w:val="28"/>
        </w:rPr>
        <w:t xml:space="preserve">
    үшiн приборлар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FDА стандарттарына </w:t>
      </w:r>
      <w:r>
        <w:br/>
      </w:r>
      <w:r>
        <w:rPr>
          <w:rFonts w:ascii="Times New Roman"/>
          <w:b w:val="false"/>
          <w:i w:val="false"/>
          <w:color w:val="000000"/>
          <w:sz w:val="28"/>
        </w:rPr>
        <w:t xml:space="preserve">
    сәйкес келетiн пре. </w:t>
      </w:r>
      <w:r>
        <w:br/>
      </w:r>
      <w:r>
        <w:rPr>
          <w:rFonts w:ascii="Times New Roman"/>
          <w:b w:val="false"/>
          <w:i w:val="false"/>
          <w:color w:val="000000"/>
          <w:sz w:val="28"/>
        </w:rPr>
        <w:t xml:space="preserve">
    парат өндiрiсi үшiн </w:t>
      </w:r>
      <w:r>
        <w:br/>
      </w:r>
      <w:r>
        <w:rPr>
          <w:rFonts w:ascii="Times New Roman"/>
          <w:b w:val="false"/>
          <w:i w:val="false"/>
          <w:color w:val="000000"/>
          <w:sz w:val="28"/>
        </w:rPr>
        <w:t xml:space="preserve">
    шикiзат сатып алу. </w:t>
      </w:r>
      <w:r>
        <w:br/>
      </w:r>
      <w:r>
        <w:rPr>
          <w:rFonts w:ascii="Times New Roman"/>
          <w:b w:val="false"/>
          <w:i w:val="false"/>
          <w:color w:val="000000"/>
          <w:sz w:val="28"/>
        </w:rPr>
        <w:t xml:space="preserve">
    Тәжiрибелiк-өнеркә. </w:t>
      </w:r>
      <w:r>
        <w:br/>
      </w:r>
      <w:r>
        <w:rPr>
          <w:rFonts w:ascii="Times New Roman"/>
          <w:b w:val="false"/>
          <w:i w:val="false"/>
          <w:color w:val="000000"/>
          <w:sz w:val="28"/>
        </w:rPr>
        <w:t xml:space="preserve">
    сiптiк қондырғының </w:t>
      </w:r>
      <w:r>
        <w:br/>
      </w:r>
      <w:r>
        <w:rPr>
          <w:rFonts w:ascii="Times New Roman"/>
          <w:b w:val="false"/>
          <w:i w:val="false"/>
          <w:color w:val="000000"/>
          <w:sz w:val="28"/>
        </w:rPr>
        <w:t xml:space="preserve">
    шеф-монтажы. </w:t>
      </w:r>
      <w:r>
        <w:br/>
      </w:r>
      <w:r>
        <w:rPr>
          <w:rFonts w:ascii="Times New Roman"/>
          <w:b w:val="false"/>
          <w:i w:val="false"/>
          <w:color w:val="000000"/>
          <w:sz w:val="28"/>
        </w:rPr>
        <w:t xml:space="preserve">
    Препарат өндiрiсi </w:t>
      </w:r>
      <w:r>
        <w:br/>
      </w:r>
      <w:r>
        <w:rPr>
          <w:rFonts w:ascii="Times New Roman"/>
          <w:b w:val="false"/>
          <w:i w:val="false"/>
          <w:color w:val="000000"/>
          <w:sz w:val="28"/>
        </w:rPr>
        <w:t xml:space="preserve">
    технологиясын </w:t>
      </w:r>
      <w:r>
        <w:br/>
      </w:r>
      <w:r>
        <w:rPr>
          <w:rFonts w:ascii="Times New Roman"/>
          <w:b w:val="false"/>
          <w:i w:val="false"/>
          <w:color w:val="000000"/>
          <w:sz w:val="28"/>
        </w:rPr>
        <w:t xml:space="preserve">
    пысықтау. </w:t>
      </w:r>
      <w:r>
        <w:br/>
      </w:r>
      <w:r>
        <w:rPr>
          <w:rFonts w:ascii="Times New Roman"/>
          <w:b w:val="false"/>
          <w:i w:val="false"/>
          <w:color w:val="000000"/>
          <w:sz w:val="28"/>
        </w:rPr>
        <w:t xml:space="preserve">
    Препараттың сынама </w:t>
      </w:r>
      <w:r>
        <w:br/>
      </w:r>
      <w:r>
        <w:rPr>
          <w:rFonts w:ascii="Times New Roman"/>
          <w:b w:val="false"/>
          <w:i w:val="false"/>
          <w:color w:val="000000"/>
          <w:sz w:val="28"/>
        </w:rPr>
        <w:t xml:space="preserve">
    партиясын шығару </w:t>
      </w:r>
    </w:p>
    <w:p>
      <w:pPr>
        <w:spacing w:after="0"/>
        <w:ind w:left="0"/>
        <w:jc w:val="both"/>
      </w:pPr>
      <w:r>
        <w:rPr>
          <w:rFonts w:ascii="Times New Roman"/>
          <w:b w:val="false"/>
          <w:i w:val="false"/>
          <w:color w:val="000000"/>
          <w:sz w:val="28"/>
        </w:rPr>
        <w:t xml:space="preserve">3.  ҒЗЖ үшін жабдықтар  Министрдiң ҚР ИСМ,   жыл     2004 ж. Респу. </w:t>
      </w:r>
      <w:r>
        <w:br/>
      </w:r>
      <w:r>
        <w:rPr>
          <w:rFonts w:ascii="Times New Roman"/>
          <w:b w:val="false"/>
          <w:i w:val="false"/>
          <w:color w:val="000000"/>
          <w:sz w:val="28"/>
        </w:rPr>
        <w:t xml:space="preserve">
    сатып алу.          бұйрығы    Орталық  сайын   - 24,6  блика. </w:t>
      </w:r>
      <w:r>
        <w:br/>
      </w:r>
      <w:r>
        <w:rPr>
          <w:rFonts w:ascii="Times New Roman"/>
          <w:b w:val="false"/>
          <w:i w:val="false"/>
          <w:color w:val="000000"/>
          <w:sz w:val="28"/>
        </w:rPr>
        <w:t xml:space="preserve">
    Ғылыми-зерттеу бө.                      II-III  2005 ж. лық </w:t>
      </w:r>
      <w:r>
        <w:br/>
      </w:r>
      <w:r>
        <w:rPr>
          <w:rFonts w:ascii="Times New Roman"/>
          <w:b w:val="false"/>
          <w:i w:val="false"/>
          <w:color w:val="000000"/>
          <w:sz w:val="28"/>
        </w:rPr>
        <w:t xml:space="preserve">
    лiмдерi мен зертха.                     тоқсан  -14,0*  бюджет </w:t>
      </w:r>
      <w:r>
        <w:br/>
      </w:r>
      <w:r>
        <w:rPr>
          <w:rFonts w:ascii="Times New Roman"/>
          <w:b w:val="false"/>
          <w:i w:val="false"/>
          <w:color w:val="000000"/>
          <w:sz w:val="28"/>
        </w:rPr>
        <w:t xml:space="preserve">
    налары үшін прибор.                             2006 ж. </w:t>
      </w:r>
      <w:r>
        <w:br/>
      </w:r>
      <w:r>
        <w:rPr>
          <w:rFonts w:ascii="Times New Roman"/>
          <w:b w:val="false"/>
          <w:i w:val="false"/>
          <w:color w:val="000000"/>
          <w:sz w:val="28"/>
        </w:rPr>
        <w:t xml:space="preserve">
    лар сатып алу.                                  -44,1* </w:t>
      </w:r>
      <w:r>
        <w:br/>
      </w:r>
      <w:r>
        <w:rPr>
          <w:rFonts w:ascii="Times New Roman"/>
          <w:b w:val="false"/>
          <w:i w:val="false"/>
          <w:color w:val="000000"/>
          <w:sz w:val="28"/>
        </w:rPr>
        <w:t xml:space="preserve">
    Тест-жүйелер сатып                              2007 ж. </w:t>
      </w:r>
      <w:r>
        <w:br/>
      </w:r>
      <w:r>
        <w:rPr>
          <w:rFonts w:ascii="Times New Roman"/>
          <w:b w:val="false"/>
          <w:i w:val="false"/>
          <w:color w:val="000000"/>
          <w:sz w:val="28"/>
        </w:rPr>
        <w:t xml:space="preserve">
    алу.                                            -24,0* </w:t>
      </w:r>
      <w:r>
        <w:br/>
      </w:r>
      <w:r>
        <w:rPr>
          <w:rFonts w:ascii="Times New Roman"/>
          <w:b w:val="false"/>
          <w:i w:val="false"/>
          <w:color w:val="000000"/>
          <w:sz w:val="28"/>
        </w:rPr>
        <w:t xml:space="preserve">
    Көмекшiмен құралдар </w:t>
      </w:r>
      <w:r>
        <w:br/>
      </w:r>
      <w:r>
        <w:rPr>
          <w:rFonts w:ascii="Times New Roman"/>
          <w:b w:val="false"/>
          <w:i w:val="false"/>
          <w:color w:val="000000"/>
          <w:sz w:val="28"/>
        </w:rPr>
        <w:t xml:space="preserve">
    мен материалдар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4.  Мынадай параметрлер Уақытша    ҚР ИСМ,   жыл     2004 ж. Респу. </w:t>
      </w:r>
      <w:r>
        <w:br/>
      </w:r>
      <w:r>
        <w:rPr>
          <w:rFonts w:ascii="Times New Roman"/>
          <w:b w:val="false"/>
          <w:i w:val="false"/>
          <w:color w:val="000000"/>
          <w:sz w:val="28"/>
        </w:rPr>
        <w:t xml:space="preserve">
    бойынша препаратты  фармбап    Орталық  сайын   - 16,7 бли. </w:t>
      </w:r>
      <w:r>
        <w:br/>
      </w:r>
      <w:r>
        <w:rPr>
          <w:rFonts w:ascii="Times New Roman"/>
          <w:b w:val="false"/>
          <w:i w:val="false"/>
          <w:color w:val="000000"/>
          <w:sz w:val="28"/>
        </w:rPr>
        <w:t xml:space="preserve">
    оңтайландыру:                           ІҮ      2005 ж. калық </w:t>
      </w:r>
      <w:r>
        <w:br/>
      </w:r>
      <w:r>
        <w:rPr>
          <w:rFonts w:ascii="Times New Roman"/>
          <w:b w:val="false"/>
          <w:i w:val="false"/>
          <w:color w:val="000000"/>
          <w:sz w:val="28"/>
        </w:rPr>
        <w:t xml:space="preserve">
    компоненттер құрам.                     тоқсан  -14,0*  бюджет </w:t>
      </w:r>
      <w:r>
        <w:br/>
      </w:r>
      <w:r>
        <w:rPr>
          <w:rFonts w:ascii="Times New Roman"/>
          <w:b w:val="false"/>
          <w:i w:val="false"/>
          <w:color w:val="000000"/>
          <w:sz w:val="28"/>
        </w:rPr>
        <w:t xml:space="preserve">
    дары;                                           2006 ж. </w:t>
      </w:r>
      <w:r>
        <w:br/>
      </w:r>
      <w:r>
        <w:rPr>
          <w:rFonts w:ascii="Times New Roman"/>
          <w:b w:val="false"/>
          <w:i w:val="false"/>
          <w:color w:val="000000"/>
          <w:sz w:val="28"/>
        </w:rPr>
        <w:t xml:space="preserve">
    бактерицидтік бел.                              -97,6* </w:t>
      </w:r>
      <w:r>
        <w:br/>
      </w:r>
      <w:r>
        <w:rPr>
          <w:rFonts w:ascii="Times New Roman"/>
          <w:b w:val="false"/>
          <w:i w:val="false"/>
          <w:color w:val="000000"/>
          <w:sz w:val="28"/>
        </w:rPr>
        <w:t xml:space="preserve">
    сенділігі;                                      2007 ж. </w:t>
      </w:r>
      <w:r>
        <w:br/>
      </w:r>
      <w:r>
        <w:rPr>
          <w:rFonts w:ascii="Times New Roman"/>
          <w:b w:val="false"/>
          <w:i w:val="false"/>
          <w:color w:val="000000"/>
          <w:sz w:val="28"/>
        </w:rPr>
        <w:t xml:space="preserve">
    in vitro тәжірибе.                              -97,5* </w:t>
      </w:r>
      <w:r>
        <w:br/>
      </w:r>
      <w:r>
        <w:rPr>
          <w:rFonts w:ascii="Times New Roman"/>
          <w:b w:val="false"/>
          <w:i w:val="false"/>
          <w:color w:val="000000"/>
          <w:sz w:val="28"/>
        </w:rPr>
        <w:t xml:space="preserve">
    леріндегі вирули. </w:t>
      </w:r>
      <w:r>
        <w:br/>
      </w:r>
      <w:r>
        <w:rPr>
          <w:rFonts w:ascii="Times New Roman"/>
          <w:b w:val="false"/>
          <w:i w:val="false"/>
          <w:color w:val="000000"/>
          <w:sz w:val="28"/>
        </w:rPr>
        <w:t xml:space="preserve">
    цидтiк белсенділік; </w:t>
      </w:r>
      <w:r>
        <w:br/>
      </w:r>
      <w:r>
        <w:rPr>
          <w:rFonts w:ascii="Times New Roman"/>
          <w:b w:val="false"/>
          <w:i w:val="false"/>
          <w:color w:val="000000"/>
          <w:sz w:val="28"/>
        </w:rPr>
        <w:t xml:space="preserve">
    бактериалдық инфек. </w:t>
      </w:r>
      <w:r>
        <w:br/>
      </w:r>
      <w:r>
        <w:rPr>
          <w:rFonts w:ascii="Times New Roman"/>
          <w:b w:val="false"/>
          <w:i w:val="false"/>
          <w:color w:val="000000"/>
          <w:sz w:val="28"/>
        </w:rPr>
        <w:t xml:space="preserve">
    циялар кезiндегі </w:t>
      </w:r>
      <w:r>
        <w:br/>
      </w:r>
      <w:r>
        <w:rPr>
          <w:rFonts w:ascii="Times New Roman"/>
          <w:b w:val="false"/>
          <w:i w:val="false"/>
          <w:color w:val="000000"/>
          <w:sz w:val="28"/>
        </w:rPr>
        <w:t xml:space="preserve">
    превентивті әрекет; </w:t>
      </w:r>
      <w:r>
        <w:br/>
      </w:r>
      <w:r>
        <w:rPr>
          <w:rFonts w:ascii="Times New Roman"/>
          <w:b w:val="false"/>
          <w:i w:val="false"/>
          <w:color w:val="000000"/>
          <w:sz w:val="28"/>
        </w:rPr>
        <w:t xml:space="preserve">
    бактериалдық инфек. </w:t>
      </w:r>
      <w:r>
        <w:br/>
      </w:r>
      <w:r>
        <w:rPr>
          <w:rFonts w:ascii="Times New Roman"/>
          <w:b w:val="false"/>
          <w:i w:val="false"/>
          <w:color w:val="000000"/>
          <w:sz w:val="28"/>
        </w:rPr>
        <w:t xml:space="preserve">
    циялар кезіндегi </w:t>
      </w:r>
      <w:r>
        <w:br/>
      </w:r>
      <w:r>
        <w:rPr>
          <w:rFonts w:ascii="Times New Roman"/>
          <w:b w:val="false"/>
          <w:i w:val="false"/>
          <w:color w:val="000000"/>
          <w:sz w:val="28"/>
        </w:rPr>
        <w:t xml:space="preserve">
    терапевтік әрекет; </w:t>
      </w:r>
      <w:r>
        <w:br/>
      </w:r>
      <w:r>
        <w:rPr>
          <w:rFonts w:ascii="Times New Roman"/>
          <w:b w:val="false"/>
          <w:i w:val="false"/>
          <w:color w:val="000000"/>
          <w:sz w:val="28"/>
        </w:rPr>
        <w:t xml:space="preserve">
    қоздырғышты инфек. </w:t>
      </w:r>
      <w:r>
        <w:br/>
      </w:r>
      <w:r>
        <w:rPr>
          <w:rFonts w:ascii="Times New Roman"/>
          <w:b w:val="false"/>
          <w:i w:val="false"/>
          <w:color w:val="000000"/>
          <w:sz w:val="28"/>
        </w:rPr>
        <w:t xml:space="preserve">
    циялар кезіндегі </w:t>
      </w:r>
      <w:r>
        <w:br/>
      </w:r>
      <w:r>
        <w:rPr>
          <w:rFonts w:ascii="Times New Roman"/>
          <w:b w:val="false"/>
          <w:i w:val="false"/>
          <w:color w:val="000000"/>
          <w:sz w:val="28"/>
        </w:rPr>
        <w:t xml:space="preserve">
    превентивті әрекет; </w:t>
      </w:r>
      <w:r>
        <w:br/>
      </w:r>
      <w:r>
        <w:rPr>
          <w:rFonts w:ascii="Times New Roman"/>
          <w:b w:val="false"/>
          <w:i w:val="false"/>
          <w:color w:val="000000"/>
          <w:sz w:val="28"/>
        </w:rPr>
        <w:t xml:space="preserve">
    in vitro тәжірибе. </w:t>
      </w:r>
      <w:r>
        <w:br/>
      </w:r>
      <w:r>
        <w:rPr>
          <w:rFonts w:ascii="Times New Roman"/>
          <w:b w:val="false"/>
          <w:i w:val="false"/>
          <w:color w:val="000000"/>
          <w:sz w:val="28"/>
        </w:rPr>
        <w:t xml:space="preserve">
    леріндегі қоздырғыш </w:t>
      </w:r>
      <w:r>
        <w:br/>
      </w:r>
      <w:r>
        <w:rPr>
          <w:rFonts w:ascii="Times New Roman"/>
          <w:b w:val="false"/>
          <w:i w:val="false"/>
          <w:color w:val="000000"/>
          <w:sz w:val="28"/>
        </w:rPr>
        <w:t xml:space="preserve">
    инфекциялар кезiн. </w:t>
      </w:r>
      <w:r>
        <w:br/>
      </w:r>
      <w:r>
        <w:rPr>
          <w:rFonts w:ascii="Times New Roman"/>
          <w:b w:val="false"/>
          <w:i w:val="false"/>
          <w:color w:val="000000"/>
          <w:sz w:val="28"/>
        </w:rPr>
        <w:t xml:space="preserve">
    дегі терапевтік </w:t>
      </w:r>
      <w:r>
        <w:br/>
      </w:r>
      <w:r>
        <w:rPr>
          <w:rFonts w:ascii="Times New Roman"/>
          <w:b w:val="false"/>
          <w:i w:val="false"/>
          <w:color w:val="000000"/>
          <w:sz w:val="28"/>
        </w:rPr>
        <w:t xml:space="preserve">
    әрекет (зертханалық </w:t>
      </w:r>
      <w:r>
        <w:br/>
      </w:r>
      <w:r>
        <w:rPr>
          <w:rFonts w:ascii="Times New Roman"/>
          <w:b w:val="false"/>
          <w:i w:val="false"/>
          <w:color w:val="000000"/>
          <w:sz w:val="28"/>
        </w:rPr>
        <w:t xml:space="preserve">
    жануарлар мен </w:t>
      </w:r>
      <w:r>
        <w:br/>
      </w:r>
      <w:r>
        <w:rPr>
          <w:rFonts w:ascii="Times New Roman"/>
          <w:b w:val="false"/>
          <w:i w:val="false"/>
          <w:color w:val="000000"/>
          <w:sz w:val="28"/>
        </w:rPr>
        <w:t xml:space="preserve">
    құстардағы). </w:t>
      </w:r>
      <w:r>
        <w:br/>
      </w:r>
      <w:r>
        <w:rPr>
          <w:rFonts w:ascii="Times New Roman"/>
          <w:b w:val="false"/>
          <w:i w:val="false"/>
          <w:color w:val="000000"/>
          <w:sz w:val="28"/>
        </w:rPr>
        <w:t xml:space="preserve">
    Химиялық реактивтер </w:t>
      </w:r>
      <w:r>
        <w:br/>
      </w:r>
      <w:r>
        <w:rPr>
          <w:rFonts w:ascii="Times New Roman"/>
          <w:b w:val="false"/>
          <w:i w:val="false"/>
          <w:color w:val="000000"/>
          <w:sz w:val="28"/>
        </w:rPr>
        <w:t xml:space="preserve">
    мен тиісті тест- </w:t>
      </w:r>
      <w:r>
        <w:br/>
      </w:r>
      <w:r>
        <w:rPr>
          <w:rFonts w:ascii="Times New Roman"/>
          <w:b w:val="false"/>
          <w:i w:val="false"/>
          <w:color w:val="000000"/>
          <w:sz w:val="28"/>
        </w:rPr>
        <w:t xml:space="preserve">
    жүйелер сатып алу </w:t>
      </w:r>
    </w:p>
    <w:p>
      <w:pPr>
        <w:spacing w:after="0"/>
        <w:ind w:left="0"/>
        <w:jc w:val="both"/>
      </w:pPr>
      <w:r>
        <w:rPr>
          <w:rFonts w:ascii="Times New Roman"/>
          <w:b w:val="false"/>
          <w:i w:val="false"/>
          <w:color w:val="000000"/>
          <w:sz w:val="28"/>
        </w:rPr>
        <w:t xml:space="preserve">5.  Препараттың әсер     Ғылыми    ҚР ИСМ,   жыл     2004 ж. Респу. </w:t>
      </w:r>
      <w:r>
        <w:br/>
      </w:r>
      <w:r>
        <w:rPr>
          <w:rFonts w:ascii="Times New Roman"/>
          <w:b w:val="false"/>
          <w:i w:val="false"/>
          <w:color w:val="000000"/>
          <w:sz w:val="28"/>
        </w:rPr>
        <w:t xml:space="preserve">
    ету тетігін зерттеу: есеп      Орталық  сайын   - 0,0  бли. </w:t>
      </w:r>
      <w:r>
        <w:br/>
      </w:r>
      <w:r>
        <w:rPr>
          <w:rFonts w:ascii="Times New Roman"/>
          <w:b w:val="false"/>
          <w:i w:val="false"/>
          <w:color w:val="000000"/>
          <w:sz w:val="28"/>
        </w:rPr>
        <w:t xml:space="preserve">
    Тиiстi реактивтер,                      ІҮ      2005 ж. калық </w:t>
      </w:r>
      <w:r>
        <w:br/>
      </w:r>
      <w:r>
        <w:rPr>
          <w:rFonts w:ascii="Times New Roman"/>
          <w:b w:val="false"/>
          <w:i w:val="false"/>
          <w:color w:val="000000"/>
          <w:sz w:val="28"/>
        </w:rPr>
        <w:t xml:space="preserve">
    изотоптар, ен салын.                    тоқсан  -13,9*  бюджет </w:t>
      </w:r>
      <w:r>
        <w:br/>
      </w:r>
      <w:r>
        <w:rPr>
          <w:rFonts w:ascii="Times New Roman"/>
          <w:b w:val="false"/>
          <w:i w:val="false"/>
          <w:color w:val="000000"/>
          <w:sz w:val="28"/>
        </w:rPr>
        <w:t xml:space="preserve">
    ған заттарды, мате.                             2006 ж. </w:t>
      </w:r>
      <w:r>
        <w:br/>
      </w:r>
      <w:r>
        <w:rPr>
          <w:rFonts w:ascii="Times New Roman"/>
          <w:b w:val="false"/>
          <w:i w:val="false"/>
          <w:color w:val="000000"/>
          <w:sz w:val="28"/>
        </w:rPr>
        <w:t xml:space="preserve">
    риалдар мен тест-                               -50,5* </w:t>
      </w:r>
      <w:r>
        <w:br/>
      </w:r>
      <w:r>
        <w:rPr>
          <w:rFonts w:ascii="Times New Roman"/>
          <w:b w:val="false"/>
          <w:i w:val="false"/>
          <w:color w:val="000000"/>
          <w:sz w:val="28"/>
        </w:rPr>
        <w:t xml:space="preserve">
    жүйелер сатып алу                               2007 ж. </w:t>
      </w:r>
      <w:r>
        <w:br/>
      </w:r>
      <w:r>
        <w:rPr>
          <w:rFonts w:ascii="Times New Roman"/>
          <w:b w:val="false"/>
          <w:i w:val="false"/>
          <w:color w:val="000000"/>
          <w:sz w:val="28"/>
        </w:rPr>
        <w:t xml:space="preserve">
                                                    -50,5* </w:t>
      </w:r>
    </w:p>
    <w:p>
      <w:pPr>
        <w:spacing w:after="0"/>
        <w:ind w:left="0"/>
        <w:jc w:val="both"/>
      </w:pPr>
      <w:r>
        <w:rPr>
          <w:rFonts w:ascii="Times New Roman"/>
          <w:b w:val="false"/>
          <w:i w:val="false"/>
          <w:color w:val="000000"/>
          <w:sz w:val="28"/>
        </w:rPr>
        <w:t xml:space="preserve">6.  Препараттың фармоко. Есеп      ҚР ИСМ,   жыл     2005 ж. Респу. </w:t>
      </w:r>
      <w:r>
        <w:br/>
      </w:r>
      <w:r>
        <w:rPr>
          <w:rFonts w:ascii="Times New Roman"/>
          <w:b w:val="false"/>
          <w:i w:val="false"/>
          <w:color w:val="000000"/>
          <w:sz w:val="28"/>
        </w:rPr>
        <w:t xml:space="preserve">
    логиялық қасиеттерiн беру,     Орталық  сайын   -23,1*  бли. </w:t>
      </w:r>
      <w:r>
        <w:br/>
      </w:r>
      <w:r>
        <w:rPr>
          <w:rFonts w:ascii="Times New Roman"/>
          <w:b w:val="false"/>
          <w:i w:val="false"/>
          <w:color w:val="000000"/>
          <w:sz w:val="28"/>
        </w:rPr>
        <w:t xml:space="preserve">
    зерттеу:             препа.             IY      2006 ж. калық </w:t>
      </w:r>
      <w:r>
        <w:br/>
      </w:r>
      <w:r>
        <w:rPr>
          <w:rFonts w:ascii="Times New Roman"/>
          <w:b w:val="false"/>
          <w:i w:val="false"/>
          <w:color w:val="000000"/>
          <w:sz w:val="28"/>
        </w:rPr>
        <w:t xml:space="preserve">
    Фармакокинетиканы,   ратты              тоқсан  -33,1*  бюджет </w:t>
      </w:r>
      <w:r>
        <w:br/>
      </w:r>
      <w:r>
        <w:rPr>
          <w:rFonts w:ascii="Times New Roman"/>
          <w:b w:val="false"/>
          <w:i w:val="false"/>
          <w:color w:val="000000"/>
          <w:sz w:val="28"/>
        </w:rPr>
        <w:t xml:space="preserve">
    фармокодинамиканы    Қазақ.                     2007 ж. </w:t>
      </w:r>
      <w:r>
        <w:br/>
      </w:r>
      <w:r>
        <w:rPr>
          <w:rFonts w:ascii="Times New Roman"/>
          <w:b w:val="false"/>
          <w:i w:val="false"/>
          <w:color w:val="000000"/>
          <w:sz w:val="28"/>
        </w:rPr>
        <w:t xml:space="preserve">
    және және препарат.  стан                       - 44,0* </w:t>
      </w:r>
      <w:r>
        <w:br/>
      </w:r>
      <w:r>
        <w:rPr>
          <w:rFonts w:ascii="Times New Roman"/>
          <w:b w:val="false"/>
          <w:i w:val="false"/>
          <w:color w:val="000000"/>
          <w:sz w:val="28"/>
        </w:rPr>
        <w:t xml:space="preserve">
    тың биожетiмділігін; Респу. </w:t>
      </w:r>
      <w:r>
        <w:br/>
      </w:r>
      <w:r>
        <w:rPr>
          <w:rFonts w:ascii="Times New Roman"/>
          <w:b w:val="false"/>
          <w:i w:val="false"/>
          <w:color w:val="000000"/>
          <w:sz w:val="28"/>
        </w:rPr>
        <w:t xml:space="preserve">
    препараттың шприц.   блика. </w:t>
      </w:r>
      <w:r>
        <w:br/>
      </w:r>
      <w:r>
        <w:rPr>
          <w:rFonts w:ascii="Times New Roman"/>
          <w:b w:val="false"/>
          <w:i w:val="false"/>
          <w:color w:val="000000"/>
          <w:sz w:val="28"/>
        </w:rPr>
        <w:t xml:space="preserve">
    тегi және ағзадағы   сында </w:t>
      </w:r>
      <w:r>
        <w:br/>
      </w:r>
      <w:r>
        <w:rPr>
          <w:rFonts w:ascii="Times New Roman"/>
          <w:b w:val="false"/>
          <w:i w:val="false"/>
          <w:color w:val="000000"/>
          <w:sz w:val="28"/>
        </w:rPr>
        <w:t xml:space="preserve">
    басқа дәрілiк препа. тiркеу </w:t>
      </w:r>
      <w:r>
        <w:br/>
      </w:r>
      <w:r>
        <w:rPr>
          <w:rFonts w:ascii="Times New Roman"/>
          <w:b w:val="false"/>
          <w:i w:val="false"/>
          <w:color w:val="000000"/>
          <w:sz w:val="28"/>
        </w:rPr>
        <w:t xml:space="preserve">
    раттармен мен сыйы. </w:t>
      </w:r>
      <w:r>
        <w:br/>
      </w:r>
      <w:r>
        <w:rPr>
          <w:rFonts w:ascii="Times New Roman"/>
          <w:b w:val="false"/>
          <w:i w:val="false"/>
          <w:color w:val="000000"/>
          <w:sz w:val="28"/>
        </w:rPr>
        <w:t xml:space="preserve">
    сушылығын зерттеу </w:t>
      </w:r>
    </w:p>
    <w:p>
      <w:pPr>
        <w:spacing w:after="0"/>
        <w:ind w:left="0"/>
        <w:jc w:val="both"/>
      </w:pPr>
      <w:r>
        <w:rPr>
          <w:rFonts w:ascii="Times New Roman"/>
          <w:b w:val="false"/>
          <w:i w:val="false"/>
          <w:color w:val="000000"/>
          <w:sz w:val="28"/>
        </w:rPr>
        <w:t xml:space="preserve">7.  Препараттың жануар.  Минис.    ҚР ИСМ,   жыл     2005 ж. Респу. </w:t>
      </w:r>
      <w:r>
        <w:br/>
      </w:r>
      <w:r>
        <w:rPr>
          <w:rFonts w:ascii="Times New Roman"/>
          <w:b w:val="false"/>
          <w:i w:val="false"/>
          <w:color w:val="000000"/>
          <w:sz w:val="28"/>
        </w:rPr>
        <w:t xml:space="preserve">
    ларға және денi сау  трдiң     Орталық  сайын   -23,2*  блика. </w:t>
      </w:r>
      <w:r>
        <w:br/>
      </w:r>
      <w:r>
        <w:rPr>
          <w:rFonts w:ascii="Times New Roman"/>
          <w:b w:val="false"/>
          <w:i w:val="false"/>
          <w:color w:val="000000"/>
          <w:sz w:val="28"/>
        </w:rPr>
        <w:t xml:space="preserve">
    ерiктiлерге иммуно.  бұйры.             IY      2006 ж. лық </w:t>
      </w:r>
      <w:r>
        <w:br/>
      </w:r>
      <w:r>
        <w:rPr>
          <w:rFonts w:ascii="Times New Roman"/>
          <w:b w:val="false"/>
          <w:i w:val="false"/>
          <w:color w:val="000000"/>
          <w:sz w:val="28"/>
        </w:rPr>
        <w:t xml:space="preserve">
    логиялық әсерiн      ғымен              тоқсан  -33,0*  бюджет </w:t>
      </w:r>
      <w:r>
        <w:br/>
      </w:r>
      <w:r>
        <w:rPr>
          <w:rFonts w:ascii="Times New Roman"/>
          <w:b w:val="false"/>
          <w:i w:val="false"/>
          <w:color w:val="000000"/>
          <w:sz w:val="28"/>
        </w:rPr>
        <w:t xml:space="preserve">
    айқындау.            бекi.                      2007 ж. </w:t>
      </w:r>
      <w:r>
        <w:br/>
      </w:r>
      <w:r>
        <w:rPr>
          <w:rFonts w:ascii="Times New Roman"/>
          <w:b w:val="false"/>
          <w:i w:val="false"/>
          <w:color w:val="000000"/>
          <w:sz w:val="28"/>
        </w:rPr>
        <w:t xml:space="preserve">
    Тиiсті тест-жүйелер, тiлген                     -48,3* </w:t>
      </w:r>
      <w:r>
        <w:br/>
      </w:r>
      <w:r>
        <w:rPr>
          <w:rFonts w:ascii="Times New Roman"/>
          <w:b w:val="false"/>
          <w:i w:val="false"/>
          <w:color w:val="000000"/>
          <w:sz w:val="28"/>
        </w:rPr>
        <w:t xml:space="preserve">
    реактивтер мен мате. ғылыми </w:t>
      </w:r>
      <w:r>
        <w:br/>
      </w:r>
      <w:r>
        <w:rPr>
          <w:rFonts w:ascii="Times New Roman"/>
          <w:b w:val="false"/>
          <w:i w:val="false"/>
          <w:color w:val="000000"/>
          <w:sz w:val="28"/>
        </w:rPr>
        <w:t xml:space="preserve">
    риалдар сатып алу    есеп </w:t>
      </w:r>
    </w:p>
    <w:p>
      <w:pPr>
        <w:spacing w:after="0"/>
        <w:ind w:left="0"/>
        <w:jc w:val="both"/>
      </w:pPr>
      <w:r>
        <w:rPr>
          <w:rFonts w:ascii="Times New Roman"/>
          <w:b w:val="false"/>
          <w:i w:val="false"/>
          <w:color w:val="000000"/>
          <w:sz w:val="28"/>
        </w:rPr>
        <w:t xml:space="preserve">8.  Препараттың ерiкті.  Минис.    ҚР ИСМ,   жыл     2005 ж. Респу. </w:t>
      </w:r>
      <w:r>
        <w:br/>
      </w:r>
      <w:r>
        <w:rPr>
          <w:rFonts w:ascii="Times New Roman"/>
          <w:b w:val="false"/>
          <w:i w:val="false"/>
          <w:color w:val="000000"/>
          <w:sz w:val="28"/>
        </w:rPr>
        <w:t xml:space="preserve">
    лер денсаулығына     трдiң     Орталық  сайын   -23,1*  блика. </w:t>
      </w:r>
      <w:r>
        <w:br/>
      </w:r>
      <w:r>
        <w:rPr>
          <w:rFonts w:ascii="Times New Roman"/>
          <w:b w:val="false"/>
          <w:i w:val="false"/>
          <w:color w:val="000000"/>
          <w:sz w:val="28"/>
        </w:rPr>
        <w:t xml:space="preserve">
    тәжiрибелердегі ин.  бұйры.             IY      2006 ж. лық </w:t>
      </w:r>
      <w:r>
        <w:br/>
      </w:r>
      <w:r>
        <w:rPr>
          <w:rFonts w:ascii="Times New Roman"/>
          <w:b w:val="false"/>
          <w:i w:val="false"/>
          <w:color w:val="000000"/>
          <w:sz w:val="28"/>
        </w:rPr>
        <w:t xml:space="preserve">
    терферондар жүйесiне ғымен              тоқсан  -33,1*  бюджет </w:t>
      </w:r>
      <w:r>
        <w:br/>
      </w:r>
      <w:r>
        <w:rPr>
          <w:rFonts w:ascii="Times New Roman"/>
          <w:b w:val="false"/>
          <w:i w:val="false"/>
          <w:color w:val="000000"/>
          <w:sz w:val="28"/>
        </w:rPr>
        <w:t xml:space="preserve">
    әсерiн айқындау.     бекi.                      2007 ж. </w:t>
      </w:r>
      <w:r>
        <w:br/>
      </w:r>
      <w:r>
        <w:rPr>
          <w:rFonts w:ascii="Times New Roman"/>
          <w:b w:val="false"/>
          <w:i w:val="false"/>
          <w:color w:val="000000"/>
          <w:sz w:val="28"/>
        </w:rPr>
        <w:t xml:space="preserve">
    Тиісті тест-жүйелер, тiлген                     -48,3* </w:t>
      </w:r>
      <w:r>
        <w:br/>
      </w:r>
      <w:r>
        <w:rPr>
          <w:rFonts w:ascii="Times New Roman"/>
          <w:b w:val="false"/>
          <w:i w:val="false"/>
          <w:color w:val="000000"/>
          <w:sz w:val="28"/>
        </w:rPr>
        <w:t xml:space="preserve">
    реактивтер мен мате. ғылыми </w:t>
      </w:r>
      <w:r>
        <w:br/>
      </w:r>
      <w:r>
        <w:rPr>
          <w:rFonts w:ascii="Times New Roman"/>
          <w:b w:val="false"/>
          <w:i w:val="false"/>
          <w:color w:val="000000"/>
          <w:sz w:val="28"/>
        </w:rPr>
        <w:t xml:space="preserve">
    риалдар сатып алу    есеп </w:t>
      </w:r>
    </w:p>
    <w:p>
      <w:pPr>
        <w:spacing w:after="0"/>
        <w:ind w:left="0"/>
        <w:jc w:val="both"/>
      </w:pPr>
      <w:r>
        <w:rPr>
          <w:rFonts w:ascii="Times New Roman"/>
          <w:b w:val="false"/>
          <w:i w:val="false"/>
          <w:color w:val="000000"/>
          <w:sz w:val="28"/>
        </w:rPr>
        <w:t xml:space="preserve">9.  GLP бойынша препа.   Есеп беру ҚР ИСМ,   жыл     2005 ж. Респу. </w:t>
      </w:r>
      <w:r>
        <w:br/>
      </w:r>
      <w:r>
        <w:rPr>
          <w:rFonts w:ascii="Times New Roman"/>
          <w:b w:val="false"/>
          <w:i w:val="false"/>
          <w:color w:val="000000"/>
          <w:sz w:val="28"/>
        </w:rPr>
        <w:t xml:space="preserve">
    ратты клиникаға                Орталық  сайын   -52,2*  бли. </w:t>
      </w:r>
      <w:r>
        <w:br/>
      </w:r>
      <w:r>
        <w:rPr>
          <w:rFonts w:ascii="Times New Roman"/>
          <w:b w:val="false"/>
          <w:i w:val="false"/>
          <w:color w:val="000000"/>
          <w:sz w:val="28"/>
        </w:rPr>
        <w:t xml:space="preserve">
    дейiн сынау:                            IY      2006 ж. калық </w:t>
      </w:r>
      <w:r>
        <w:br/>
      </w:r>
      <w:r>
        <w:rPr>
          <w:rFonts w:ascii="Times New Roman"/>
          <w:b w:val="false"/>
          <w:i w:val="false"/>
          <w:color w:val="000000"/>
          <w:sz w:val="28"/>
        </w:rPr>
        <w:t xml:space="preserve">
    Препараттың клетка.                     тоқсан  -100,6* бюджет </w:t>
      </w:r>
      <w:r>
        <w:br/>
      </w:r>
      <w:r>
        <w:rPr>
          <w:rFonts w:ascii="Times New Roman"/>
          <w:b w:val="false"/>
          <w:i w:val="false"/>
          <w:color w:val="000000"/>
          <w:sz w:val="28"/>
        </w:rPr>
        <w:t xml:space="preserve">
    лық дақылға цитоуыт.                            2007 ж. </w:t>
      </w:r>
      <w:r>
        <w:br/>
      </w:r>
      <w:r>
        <w:rPr>
          <w:rFonts w:ascii="Times New Roman"/>
          <w:b w:val="false"/>
          <w:i w:val="false"/>
          <w:color w:val="000000"/>
          <w:sz w:val="28"/>
        </w:rPr>
        <w:t xml:space="preserve">
    тылық әсерiн                                    - 99,8*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жедел уыттылығын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созылмалы уыттылығын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мутагендiгiн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препараттың канце. </w:t>
      </w:r>
      <w:r>
        <w:br/>
      </w:r>
      <w:r>
        <w:rPr>
          <w:rFonts w:ascii="Times New Roman"/>
          <w:b w:val="false"/>
          <w:i w:val="false"/>
          <w:color w:val="000000"/>
          <w:sz w:val="28"/>
        </w:rPr>
        <w:t xml:space="preserve">
    рогендiгін айқындау; </w:t>
      </w:r>
      <w:r>
        <w:br/>
      </w:r>
      <w:r>
        <w:rPr>
          <w:rFonts w:ascii="Times New Roman"/>
          <w:b w:val="false"/>
          <w:i w:val="false"/>
          <w:color w:val="000000"/>
          <w:sz w:val="28"/>
        </w:rPr>
        <w:t xml:space="preserve">
    препараттың басқа да </w:t>
      </w:r>
      <w:r>
        <w:br/>
      </w:r>
      <w:r>
        <w:rPr>
          <w:rFonts w:ascii="Times New Roman"/>
          <w:b w:val="false"/>
          <w:i w:val="false"/>
          <w:color w:val="000000"/>
          <w:sz w:val="28"/>
        </w:rPr>
        <w:t xml:space="preserve">
    параметрлерiн - аллер. </w:t>
      </w:r>
      <w:r>
        <w:br/>
      </w:r>
      <w:r>
        <w:rPr>
          <w:rFonts w:ascii="Times New Roman"/>
          <w:b w:val="false"/>
          <w:i w:val="false"/>
          <w:color w:val="000000"/>
          <w:sz w:val="28"/>
        </w:rPr>
        <w:t xml:space="preserve">
    гендiгiн, қосымша </w:t>
      </w:r>
      <w:r>
        <w:br/>
      </w:r>
      <w:r>
        <w:rPr>
          <w:rFonts w:ascii="Times New Roman"/>
          <w:b w:val="false"/>
          <w:i w:val="false"/>
          <w:color w:val="000000"/>
          <w:sz w:val="28"/>
        </w:rPr>
        <w:t xml:space="preserve">
    әсерлерiн және т.б.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Тиiстi реактивтер, </w:t>
      </w:r>
      <w:r>
        <w:br/>
      </w:r>
      <w:r>
        <w:rPr>
          <w:rFonts w:ascii="Times New Roman"/>
          <w:b w:val="false"/>
          <w:i w:val="false"/>
          <w:color w:val="000000"/>
          <w:sz w:val="28"/>
        </w:rPr>
        <w:t xml:space="preserve">
    материалдар мен </w:t>
      </w:r>
      <w:r>
        <w:br/>
      </w:r>
      <w:r>
        <w:rPr>
          <w:rFonts w:ascii="Times New Roman"/>
          <w:b w:val="false"/>
          <w:i w:val="false"/>
          <w:color w:val="000000"/>
          <w:sz w:val="28"/>
        </w:rPr>
        <w:t xml:space="preserve">
    тест-жүйелер сатып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10. GСР бойынша препа.   Есеп      ҚР ИСМ,   жыл     2005 ж. Респу. </w:t>
      </w:r>
      <w:r>
        <w:br/>
      </w:r>
      <w:r>
        <w:rPr>
          <w:rFonts w:ascii="Times New Roman"/>
          <w:b w:val="false"/>
          <w:i w:val="false"/>
          <w:color w:val="000000"/>
          <w:sz w:val="28"/>
        </w:rPr>
        <w:t xml:space="preserve">
    ратты клиникалық     беру,     Орталық  сайын   - 53,0 * бли. </w:t>
      </w:r>
      <w:r>
        <w:br/>
      </w:r>
      <w:r>
        <w:rPr>
          <w:rFonts w:ascii="Times New Roman"/>
          <w:b w:val="false"/>
          <w:i w:val="false"/>
          <w:color w:val="000000"/>
          <w:sz w:val="28"/>
        </w:rPr>
        <w:t xml:space="preserve">
    сынау:               минис.             IY      2006 ж. калық </w:t>
      </w:r>
      <w:r>
        <w:br/>
      </w:r>
      <w:r>
        <w:rPr>
          <w:rFonts w:ascii="Times New Roman"/>
          <w:b w:val="false"/>
          <w:i w:val="false"/>
          <w:color w:val="000000"/>
          <w:sz w:val="28"/>
        </w:rPr>
        <w:t xml:space="preserve">
    препаратты денi сау  трдің              тоқсан  - 89,0* бюджет </w:t>
      </w:r>
      <w:r>
        <w:br/>
      </w:r>
      <w:r>
        <w:rPr>
          <w:rFonts w:ascii="Times New Roman"/>
          <w:b w:val="false"/>
          <w:i w:val="false"/>
          <w:color w:val="000000"/>
          <w:sz w:val="28"/>
        </w:rPr>
        <w:t xml:space="preserve">
    ерiктілерге клиника. бұйрығы                    2007 ж. </w:t>
      </w:r>
      <w:r>
        <w:br/>
      </w:r>
      <w:r>
        <w:rPr>
          <w:rFonts w:ascii="Times New Roman"/>
          <w:b w:val="false"/>
          <w:i w:val="false"/>
          <w:color w:val="000000"/>
          <w:sz w:val="28"/>
        </w:rPr>
        <w:t xml:space="preserve">
    лық сынау;                                      - 90,6* </w:t>
      </w:r>
      <w:r>
        <w:br/>
      </w:r>
      <w:r>
        <w:rPr>
          <w:rFonts w:ascii="Times New Roman"/>
          <w:b w:val="false"/>
          <w:i w:val="false"/>
          <w:color w:val="000000"/>
          <w:sz w:val="28"/>
        </w:rPr>
        <w:t xml:space="preserve">
    препаратты мынадай </w:t>
      </w:r>
      <w:r>
        <w:br/>
      </w:r>
      <w:r>
        <w:rPr>
          <w:rFonts w:ascii="Times New Roman"/>
          <w:b w:val="false"/>
          <w:i w:val="false"/>
          <w:color w:val="000000"/>
          <w:sz w:val="28"/>
        </w:rPr>
        <w:t xml:space="preserve">
    топтар бойынша </w:t>
      </w:r>
      <w:r>
        <w:br/>
      </w:r>
      <w:r>
        <w:rPr>
          <w:rFonts w:ascii="Times New Roman"/>
          <w:b w:val="false"/>
          <w:i w:val="false"/>
          <w:color w:val="000000"/>
          <w:sz w:val="28"/>
        </w:rPr>
        <w:t xml:space="preserve">
    қоздырғышты-бакте. </w:t>
      </w:r>
      <w:r>
        <w:br/>
      </w:r>
      <w:r>
        <w:rPr>
          <w:rFonts w:ascii="Times New Roman"/>
          <w:b w:val="false"/>
          <w:i w:val="false"/>
          <w:color w:val="000000"/>
          <w:sz w:val="28"/>
        </w:rPr>
        <w:t xml:space="preserve">
    риалдық инфекциялар </w:t>
      </w:r>
      <w:r>
        <w:br/>
      </w:r>
      <w:r>
        <w:rPr>
          <w:rFonts w:ascii="Times New Roman"/>
          <w:b w:val="false"/>
          <w:i w:val="false"/>
          <w:color w:val="000000"/>
          <w:sz w:val="28"/>
        </w:rPr>
        <w:t xml:space="preserve">
    кезiнде ерiктi </w:t>
      </w:r>
      <w:r>
        <w:br/>
      </w:r>
      <w:r>
        <w:rPr>
          <w:rFonts w:ascii="Times New Roman"/>
          <w:b w:val="false"/>
          <w:i w:val="false"/>
          <w:color w:val="000000"/>
          <w:sz w:val="28"/>
        </w:rPr>
        <w:t xml:space="preserve">
    ауруларға клиникалық </w:t>
      </w:r>
      <w:r>
        <w:br/>
      </w:r>
      <w:r>
        <w:rPr>
          <w:rFonts w:ascii="Times New Roman"/>
          <w:b w:val="false"/>
          <w:i w:val="false"/>
          <w:color w:val="000000"/>
          <w:sz w:val="28"/>
        </w:rPr>
        <w:t xml:space="preserve">
    сынау: </w:t>
      </w:r>
      <w:r>
        <w:br/>
      </w:r>
      <w:r>
        <w:rPr>
          <w:rFonts w:ascii="Times New Roman"/>
          <w:b w:val="false"/>
          <w:i w:val="false"/>
          <w:color w:val="000000"/>
          <w:sz w:val="28"/>
        </w:rPr>
        <w:t xml:space="preserve">
    ВИЧ (ЖҚТБ) + тубер. </w:t>
      </w:r>
      <w:r>
        <w:br/>
      </w:r>
      <w:r>
        <w:rPr>
          <w:rFonts w:ascii="Times New Roman"/>
          <w:b w:val="false"/>
          <w:i w:val="false"/>
          <w:color w:val="000000"/>
          <w:sz w:val="28"/>
        </w:rPr>
        <w:t xml:space="preserve">
    кулез; </w:t>
      </w:r>
      <w:r>
        <w:br/>
      </w:r>
      <w:r>
        <w:rPr>
          <w:rFonts w:ascii="Times New Roman"/>
          <w:b w:val="false"/>
          <w:i w:val="false"/>
          <w:color w:val="000000"/>
          <w:sz w:val="28"/>
        </w:rPr>
        <w:t xml:space="preserve">
    ВИЧ (ЖҚТБ) + бруцел. </w:t>
      </w:r>
      <w:r>
        <w:br/>
      </w:r>
      <w:r>
        <w:rPr>
          <w:rFonts w:ascii="Times New Roman"/>
          <w:b w:val="false"/>
          <w:i w:val="false"/>
          <w:color w:val="000000"/>
          <w:sz w:val="28"/>
        </w:rPr>
        <w:t xml:space="preserve">
    лез; </w:t>
      </w:r>
      <w:r>
        <w:br/>
      </w:r>
      <w:r>
        <w:rPr>
          <w:rFonts w:ascii="Times New Roman"/>
          <w:b w:val="false"/>
          <w:i w:val="false"/>
          <w:color w:val="000000"/>
          <w:sz w:val="28"/>
        </w:rPr>
        <w:t xml:space="preserve">
    ВИЧ (ЖҚТБ) + В </w:t>
      </w:r>
      <w:r>
        <w:br/>
      </w:r>
      <w:r>
        <w:rPr>
          <w:rFonts w:ascii="Times New Roman"/>
          <w:b w:val="false"/>
          <w:i w:val="false"/>
          <w:color w:val="000000"/>
          <w:sz w:val="28"/>
        </w:rPr>
        <w:t xml:space="preserve">
    гепатитi; </w:t>
      </w:r>
      <w:r>
        <w:br/>
      </w:r>
      <w:r>
        <w:rPr>
          <w:rFonts w:ascii="Times New Roman"/>
          <w:b w:val="false"/>
          <w:i w:val="false"/>
          <w:color w:val="000000"/>
          <w:sz w:val="28"/>
        </w:rPr>
        <w:t xml:space="preserve">
    ВИЧ (ЖҚТБ) + С </w:t>
      </w:r>
      <w:r>
        <w:br/>
      </w:r>
      <w:r>
        <w:rPr>
          <w:rFonts w:ascii="Times New Roman"/>
          <w:b w:val="false"/>
          <w:i w:val="false"/>
          <w:color w:val="000000"/>
          <w:sz w:val="28"/>
        </w:rPr>
        <w:t xml:space="preserve">
    гепатитi; </w:t>
      </w:r>
      <w:r>
        <w:br/>
      </w:r>
      <w:r>
        <w:rPr>
          <w:rFonts w:ascii="Times New Roman"/>
          <w:b w:val="false"/>
          <w:i w:val="false"/>
          <w:color w:val="000000"/>
          <w:sz w:val="28"/>
        </w:rPr>
        <w:t xml:space="preserve">
    ВИЧ (ЖҚТБ) + В, С </w:t>
      </w:r>
      <w:r>
        <w:br/>
      </w:r>
      <w:r>
        <w:rPr>
          <w:rFonts w:ascii="Times New Roman"/>
          <w:b w:val="false"/>
          <w:i w:val="false"/>
          <w:color w:val="000000"/>
          <w:sz w:val="28"/>
        </w:rPr>
        <w:t xml:space="preserve">
    гепатиттерi; </w:t>
      </w:r>
      <w:r>
        <w:br/>
      </w:r>
      <w:r>
        <w:rPr>
          <w:rFonts w:ascii="Times New Roman"/>
          <w:b w:val="false"/>
          <w:i w:val="false"/>
          <w:color w:val="000000"/>
          <w:sz w:val="28"/>
        </w:rPr>
        <w:t xml:space="preserve">
    ВИЧ (ЖҚТБ) + тубер. </w:t>
      </w:r>
      <w:r>
        <w:br/>
      </w:r>
      <w:r>
        <w:rPr>
          <w:rFonts w:ascii="Times New Roman"/>
          <w:b w:val="false"/>
          <w:i w:val="false"/>
          <w:color w:val="000000"/>
          <w:sz w:val="28"/>
        </w:rPr>
        <w:t xml:space="preserve">
    кулез + В, С </w:t>
      </w:r>
      <w:r>
        <w:br/>
      </w:r>
      <w:r>
        <w:rPr>
          <w:rFonts w:ascii="Times New Roman"/>
          <w:b w:val="false"/>
          <w:i w:val="false"/>
          <w:color w:val="000000"/>
          <w:sz w:val="28"/>
        </w:rPr>
        <w:t xml:space="preserve">
    гепатиттерi; </w:t>
      </w:r>
      <w:r>
        <w:br/>
      </w:r>
      <w:r>
        <w:rPr>
          <w:rFonts w:ascii="Times New Roman"/>
          <w:b w:val="false"/>
          <w:i w:val="false"/>
          <w:color w:val="000000"/>
          <w:sz w:val="28"/>
        </w:rPr>
        <w:t xml:space="preserve">
    мынадай моноинфек. </w:t>
      </w:r>
      <w:r>
        <w:br/>
      </w:r>
      <w:r>
        <w:rPr>
          <w:rFonts w:ascii="Times New Roman"/>
          <w:b w:val="false"/>
          <w:i w:val="false"/>
          <w:color w:val="000000"/>
          <w:sz w:val="28"/>
        </w:rPr>
        <w:t xml:space="preserve">
    циялар кезiнде </w:t>
      </w:r>
      <w:r>
        <w:br/>
      </w:r>
      <w:r>
        <w:rPr>
          <w:rFonts w:ascii="Times New Roman"/>
          <w:b w:val="false"/>
          <w:i w:val="false"/>
          <w:color w:val="000000"/>
          <w:sz w:val="28"/>
        </w:rPr>
        <w:t xml:space="preserve">
    ерiктi ауруларға </w:t>
      </w:r>
      <w:r>
        <w:br/>
      </w:r>
      <w:r>
        <w:rPr>
          <w:rFonts w:ascii="Times New Roman"/>
          <w:b w:val="false"/>
          <w:i w:val="false"/>
          <w:color w:val="000000"/>
          <w:sz w:val="28"/>
        </w:rPr>
        <w:t xml:space="preserve">
    препаратты клини. </w:t>
      </w:r>
      <w:r>
        <w:br/>
      </w:r>
      <w:r>
        <w:rPr>
          <w:rFonts w:ascii="Times New Roman"/>
          <w:b w:val="false"/>
          <w:i w:val="false"/>
          <w:color w:val="000000"/>
          <w:sz w:val="28"/>
        </w:rPr>
        <w:t xml:space="preserve">
    калық сынау: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бруцеллез, </w:t>
      </w:r>
      <w:r>
        <w:br/>
      </w:r>
      <w:r>
        <w:rPr>
          <w:rFonts w:ascii="Times New Roman"/>
          <w:b w:val="false"/>
          <w:i w:val="false"/>
          <w:color w:val="000000"/>
          <w:sz w:val="28"/>
        </w:rPr>
        <w:t xml:space="preserve">
    В гепатитi, </w:t>
      </w:r>
      <w:r>
        <w:br/>
      </w:r>
      <w:r>
        <w:rPr>
          <w:rFonts w:ascii="Times New Roman"/>
          <w:b w:val="false"/>
          <w:i w:val="false"/>
          <w:color w:val="000000"/>
          <w:sz w:val="28"/>
        </w:rPr>
        <w:t xml:space="preserve">
    С гепатитi, </w:t>
      </w:r>
      <w:r>
        <w:br/>
      </w:r>
      <w:r>
        <w:rPr>
          <w:rFonts w:ascii="Times New Roman"/>
          <w:b w:val="false"/>
          <w:i w:val="false"/>
          <w:color w:val="000000"/>
          <w:sz w:val="28"/>
        </w:rPr>
        <w:t xml:space="preserve">
    В, С гепатиттерi. </w:t>
      </w:r>
      <w:r>
        <w:br/>
      </w:r>
      <w:r>
        <w:rPr>
          <w:rFonts w:ascii="Times New Roman"/>
          <w:b w:val="false"/>
          <w:i w:val="false"/>
          <w:color w:val="000000"/>
          <w:sz w:val="28"/>
        </w:rPr>
        <w:t xml:space="preserve">
    Тиiстi реактивтердi, </w:t>
      </w:r>
      <w:r>
        <w:br/>
      </w:r>
      <w:r>
        <w:rPr>
          <w:rFonts w:ascii="Times New Roman"/>
          <w:b w:val="false"/>
          <w:i w:val="false"/>
          <w:color w:val="000000"/>
          <w:sz w:val="28"/>
        </w:rPr>
        <w:t xml:space="preserve">
    материалдар мен </w:t>
      </w:r>
      <w:r>
        <w:br/>
      </w:r>
      <w:r>
        <w:rPr>
          <w:rFonts w:ascii="Times New Roman"/>
          <w:b w:val="false"/>
          <w:i w:val="false"/>
          <w:color w:val="000000"/>
          <w:sz w:val="28"/>
        </w:rPr>
        <w:t xml:space="preserve">
    тест-жүйелердi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- 2005-2007 жылдарға арналған бағдарламаларды қаржыландыру көлемдерi тиiстi жылға арналған республикалық бюджеттi қалыптастыру кезiнде нақтыланатын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