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c384" w14:textId="685c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30 наурыздағы N 325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25 маусымдағы N 708 қаулысы.
Күші жойылды - ҚР Үкіметінің 2004.12.31. N 1460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Статистика жөнiндегi агенттiгiнiң мәселелерi" туралы Қазақстан Республикасы Yкiметінің 1999 жылғы 30 наурыздағы N 325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ПYКЖ-ы, 1999 ж., N 10, 98-құжат)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бекiтілген Қазақстан Республикасының Статистика жөнiндегi агенттігiнiң қарамағындағы ұйымдардың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экономика және статистика институты" жабық акционерлiк қоғамы"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Статистика жөнiндегі агенттiгiнiң Ақпарат-баспа орталығы" - "Қазстатақпарат" республикалық мемлекеттiк кәсiпорны (шаруашылық жүргiзу құқығында)" деген жолдар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Премьер-Mинистрі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