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f5c3" w14:textId="d5df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Энергетика және көмір өнеркәсібі министрлігінің Энергетикадағы сыртқы экономикалық қызметтің республикалық орталығы" республикалық мемлекеттік кәсіпорнын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маусымдағы N 711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"Мемлекеттік кәсіпорын туралы" 1995 жылғы 19 маусымдағы N 2335 заң күші бар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Энергетика және көмір өнеркәсібі министрлігінің Энергетикадағы сыртқы экономикалық қызметтің республикалық орталығы" шаруашылық жүргізу құқығындағы республикалық мемлекеттік кәсіпорны таратылсын.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 және минералдық ресурстар министрлігі заңнамада белгіленген тәртіппен осы қаулыдан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