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8fc4" w14:textId="f9a8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22 тамыздағы N 845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30 маусымдағы N 721 қаулысы. Күші жойылды - ҚР Үкіметінің 2005.03.04. N 209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"Шет елдермен ынтымақтастық жөнiндегі бiрлескен үкiметаралық комиссиялардың (комитеттердiң, кеңестердiң) және олардың кiшi комиссияларының қазақстандық бөлігінiң тең төрағаларын бекiту туралы" Қазақстан Республикасы Үкiметiнiң 2003 жылғы 22 тамыздағы N 845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Шет елдермен ынтымақтастық жөнiндегi бiрлескен үкiметаралық комиссиялардың (комитеттердiң, кеңестердiң) және олардың кiшi комиссияларының қазақстандық бөлiгi тең төрағаларының құрамында: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"Қазақстан-ресей шекара      - Мамин Асқар Ұзақбайұлы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кiшi комиссия                  және сауда бiрiншi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"Қазақстан-ресей әскери-     - Мамин Асқар Ұзақбайұлы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ынтымақтастығы  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кiшi комиссия        және сауда бiрiншi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"Қазақстан-венгр ұйымдасқан  - Симачев Василий Васильевич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қылмыспен, терроризммен,       Қазақстан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есiрткi құралдары мен          бiрiншi вице-министрi"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психотроптық заттардың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заңсыз айналымына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күрестегi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"Қазақстан-грек экономикалық - Әшiмов Нұрғали Сәдуақасұлы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технологиялық            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 және минералдық ресурстар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-    - Есiмов Ахметжан Смағұлұлы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Еуропалық Одақ"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кеңесi           Премьер-Министрiнiң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шаруашылығы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"Қазақстан-испан             - Досаев Ерболат Асқарбекұлы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сауда-экономикалық            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Yкiметаралық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"Қазақстан-қытай             - Жақсыбеков Әдiлбек Рыскелдiұлы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сауда-экономикалық         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       және сауда 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үкiметаралық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"Қазақстан-поляк             - Нығматулин Нұрлан Зайроллаұлы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сауда-экономикалық            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       коммуникациялар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Қазақстан-румын              - Мамин Асқар Ұзақбайұлы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сауда-экономикалық         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ғылыми-техникалық         және сауда бiрiншi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Қазақстан-сауд               - Досмұхамбетов Темiрхан Мыңайдарұлы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сауда-экономикалық,            Астана қаласының әкiмi"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ғылыми-техникалық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 ынтымақтастығы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"Қазақстан-фин               - Досаев Ерболат Асқарбекұлы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сауда-экономикалық            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жөніндегi       министрі"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"Қазақстан-чех               - Мамин Асқар Ұзақбайұлы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сауда-экономикалық         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және сауда бiрiншi вице-министрi"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"Қазақстан-әмiрлiк сауда-    - Есiмов Ахметжан Смағұлұлы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бiрлескен комиссия   Премьер-Министрiнiң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шаруашылығы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"Қазақстан-ресей шекара      - Смағұлов Болат Советұлы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   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кiшi комиссия                  және сауда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"Қазақстан-ресей әскери-     - Әмрин Ғұсман Кәрiмұлы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ынтымақтастығы  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кiшi комиссия        және сауда бiрiншi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"Қазақстан-венгр ұйымдасқан  - Отто Иван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қылмысқа, терроризмге,         Қазақстан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есiрткi құралдары мен          бiрiншi вице-министрі"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психотроптық заттардың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заңсыз айналымына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күрестегі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"Қазақстан-грек экономикалық - Iзмұхамбетов Бақтықожа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технологиялық             Салахатдинұлы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      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 және минералдық ресурстар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-    - Есiмов Ахметжан Смағұлұлы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Еуропалық Одақ"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кеңесi           Премьер-Министрiнiң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"Қазақстан-испан сауда-      - Дунаев Арман Ғалиасқарұлы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үкiметаралық         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"Қазақстан-қытай             - Смағұлов Болат Советұлы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комитетiнiң сауда-             және сауда вице-министрi"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кiшi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"Қазақстан-поляк сауда-      - Мұсайбеков Сәкен Жүнiсбекұлы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комиссия             коммуникациялар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Қазақстан-румын сауда-       - Әмрин Ғұсман Кәрімұлы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және ғылыми-  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ынтымақтастығы      және сауда бiрiншi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Қазақстан-сауд сауда-        - Жақсыбеков Әділбек Рыскелдіұлы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экономикалық, ғылыми-      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және мәдени         және сауда министрі"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ынтымақтастық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"Қазақстан-фин сауда-        - Досаев Ерболат Асқарбекұлы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 сақтау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"Қазақстан-чех сауда-        - Исекешев Әсет Өрентайұлы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комиссия             және сауда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"Қазақстан-әмiрлiк сауда-    - Есiмов Ахметжан Смағұлұлы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бiрлескен комиссия   Премьер-Министрiнiң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"Қазақстан-украин            - Школьник Владимир Сергеевич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комиссия             және минералдық ресурстар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кейiн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"Қазақстан-австрия сауда-    - Жақсыбеков Әділбек Рыскелдіұлы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үкiметаралық         және сауда 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"Қазақстан-катар жоғары      - Абдрахманов Сауытбек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деңгейдегі бiрлескен           Қазақстан Республикасының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             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кейiн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"Қазақстан-қытай             - Есiмов Ахметжан Смағұлұлы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                        Премьер-Министрiнiң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"Қазақстан-қытай сауда-      - Жақсыбеков Әділбек Рыскелдіұлы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ынтымақтастығы   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үкiметаралық         және сауда министрi"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кейiн мынадай мазмұндағы 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"Қазақстан-қытай             - Лавриненко Юрий Иванович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комитетінің көлiк              коммуникациялар бiрiншi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кiшi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 - Ержанов Аманияз Қасымұлы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Қазақстан Республикасының Кедендiк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комитетiнiң өткiзу пункттерi   бақылау агенттігі төрағасының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және кеден iсi     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кiшi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 - Бектұрғанов Нұралы Сұлтанұлы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      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комитетiнiң ғылыми-            ғылым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техникалық ынтымақтастығы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кiшi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 - Қиынов Ләззат Кетебайұлы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комитетінiң энергетика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ынтымақтастық     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кiшi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 - Үжкенов Болат Сұлтанұлы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жөніндегі      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комитетiнiң геология және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қойнауын қорғау            министрлiгiнiң Геология және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ынтымақтастық      қойнауын қорғау комитетiнiң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кіші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 - Аманшаев Ермек Әмiрханұлы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       Қазақстан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комитетінiң мәдени-           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гуманитарлық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кiшi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 - Әбусейітов Қайрат Қуатұлы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       Қазақстан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комитетiнiң қауiпсiздiк        iстер бiрiншi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саласындағы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кiшi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Қазақстан-қытай              - Тәжияқов Бисенғали Шамғалиұлы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      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комитетiнiң қаржы              Банкi Төрағасының орынбасары.".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ынтымақтастығы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кiшi комитетi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Pecпубликасының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