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ff69" w14:textId="78af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Yкіметінің 2002 жылғы 5 тамыздағы N 870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 шілдедегі N 731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"Семей қаласындағы Ертiс өзенi арқылы көпiрдi пайдалануға қабылдау жөнiндегi мемлекеттiк комиссияны құру туралы" Қазақстан Республикасы Үкiметiнiң 2002 жылғы 5 тамыздағы N 870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қаласындағы Ертiс өзенi арқылы көпiрдi пайдалануға қабылдау жөнiндегi мемлекеттік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Мұсайбеков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Сәкен Жүнiсбекұлы             коммуникациялар вице-министрi,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Байнақов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Paxмет Ғазизұлы               министрлiгiнiң Мемлекеттік борыш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кредит беру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"Темный                     - Шығыс Қазақстан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Георгий Владимирович          жөнiндегi облыстық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бастығы, полковник"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"Темный                     - Шығыс Қазақстан облыстық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Владимирович         жағдайлар жөніндегі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бастығы, полковник"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құрамнан: Нығматулин Нұрлан Зайроллаұлы, Әрiпханов Айдар Әбдiразақұлы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