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b2db2" w14:textId="7bb2d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Үкiметiнің 2001 жылғы 1 қарашадағы N 1388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 шілдедегі N 733 қаулысы. Күші жойылды - ҚР Үкіметінің 2009 жылғы 22 қыркүйектегі N 903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Ескерту. Қаулының күші жойылды - ҚР Үкіметінің 2009 жылғы 22 қыркүйектегі </w:t>
      </w:r>
      <w:r>
        <w:rPr>
          <w:rFonts w:ascii="Times New Roman"/>
          <w:b w:val="false"/>
          <w:i w:val="false"/>
          <w:color w:val="ff0000"/>
          <w:sz w:val="28"/>
        </w:rPr>
        <w:t xml:space="preserve">N 903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Yкiметi 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Кеден-тариф саясаты және халықаралық экономикалық ұйымдарға қатысуы мәселелерi жөнiндегi ведомствоаралық комиссиясын құру туралы" Қазақстан Республикасы Үкiметiнiң 2001 жылғы 1 қарашадағы N 1388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2001 ж., N 38, 489-құжат)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Кеден-тариф саясаты және халықаралық экономикалық ұйымдарға қатысуы мәселелерi жөнiндегi ведомствоаралық комиссияның құрамына мыналар енгiзiлсiн: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Iзмұхамбетов                - Қазақстан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Бақтықожа Салахатдинұлы       және минералдық ресурстар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Рябченко                    - Қазақстан Республикасының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Олег Григорьевич              бiрiншi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Өзбеков   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Ғани Нұрмаханбетұлы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Ашитов                      - Қазақстан Республикасының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Батыржан Зайырқанұлы          және халықты әлеуметтiк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Әбдiқадырова                - Қазақстан Республикасының Бiлiм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Айман Нұрқасымқызы            және ғылым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Ысқақов                     - Қазақстан Республикасының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Әбдiлдаұлы             ортаны қорғау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Стамқұлов                   - Қазақстан Республикасының Әдiлет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Ұбайдолла Мырзағалиұлы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Досмұқаметов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Қанат Мұхаметкәрiмұлы         рыногы мен қаржы ұйымдарын реттеу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және қадағалау жөнiндегi агенттiгi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төрағасының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Тортаев                     - Қазақстан Республикасының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Бауыржан Қадырұлы             жөнiндегi агенттiгi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Айманбетова                 - Қазақстан Республикасының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Гүлбану Зарлыққызы            Банкi төрағасының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(келiсiм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"Айтжанова   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Жанар Сейдахметқызы           және сауда вице-министрi"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"Белоног                    - Қазақстан Республикасының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Александрович        сақтау бiрiншi вице-министрi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Қазақстан Республикасының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мемлекеттiк санитарлық дәрiгерi";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жолдар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"Айтжанова   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Жанар Сейдахметқызы           және сауда вице-министрi, хатшы"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"Белоног                    - Қазақстан Республикасының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Александрович        сақтау вице-министрi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Республикасының Бас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санитарлық дәрiгерi";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аталған комиссияның құрамынан: Асанов Жақып Қажыманұлы, Марченко Григорий Александрович, Әшiмов Нұрғали Сәдуақасұлы, Рахметов Нұрлан Құсайынұлы, Жолдасбаев Сансызбай Елеусiзұлы шығарылсын.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