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91a9c" w14:textId="c991a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Республикасында жер қойнауын пайдалану құқығына арналған лицензияларды қайтарып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12 шілдедегі N 760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тiзбеге сәйкес бұрын қолданылуын тоқтата тұруды туындатқан себептердiң белгiленген мерзiмде жойылмауына және жер қойнауын пайдалану жөнiндегi операцияларды жүргiзуге келiсiм-шарттарды жасасу мерзiмдерi туралы лицензиялар шарттарының бұзылуына байланысты Қазақстан Республикасында жер қойнауын пайдалану құқығына арналған лицензиялар қайтарып алынсын.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Энергетика және минералдық ресурстар министрлiгi осы қаулының орындалуы жөнiндегi қажеттi шаралар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күнiнен бастап күшiне енедi.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12 шiлдедегi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760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Республикасында жер қойнауын пайдалану құқығына қайтарып алынатын лицензиялардың тiзбесi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Р\с|   Лицензия |Жер қойнауын| Лицензияның атауы,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|  (сериясы, |пайдаланушы |    жер қойнауын     |   Ескерту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 нөмiрi,  |            | пайдалану объекті.  | (лицензиялық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 берiлген  |            | лерінің орналасқан  |  шарттардың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 күні)    |            | жерi (лицензияны    |   бұзылуы)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 |            |  беру сәтіндегі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 |            |  жағдай бойынша)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|     2      |      3     |         4           |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Сериясы МГ    "Индерстрой.  Атырау облысының    Жұмыстың шағын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653         индустрия"    Индер ауданындағы   бағдарламасы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(бораттар)    жабық         N 99 Индер кен      орындалмауда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1995 жылғы    акционерлiк   орнындағы борат     (7.4-тармақша);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11 желтоқсан  қоғамы        кенін өндiру        қазақстандық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мамандарды оқыту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жөнiндегі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мiндеттемелер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орындалмауда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(8.2-тармақша)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  Сериясы МГ   "Индерстрой.  Атырау облысының    Жұмыстың шағын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N 654        индустрия"    Индер ауданындағы   бағдарламасы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(бораттар)   жабық         N 106 Индер кен     орындалмауда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1995 жылғы   акционерлік   орнындағы борат     (7.4-тармақша);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11 желтоқсан қоғамы        кенiн әзірлеу       қазақстандық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мамандарды оқыту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мiндеттемелер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орындалмауда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(8.2-тармақша)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  Сериясы MГ   "Индерстрой.  Атырау облысының    Жұмыстың шағын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N 652        индустрия"    Индер ауданындағы   бағдарламасы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(бораттар)   жабық         N 88 Индер кен      орындалмауда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1995 жылғы   акционерлік   орнындағы борат     (7.4-тармақша);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11 желтоқсан қоғамы        кенiн әзірлеу       қазақстандық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мамандарды оқыту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мiндеттемелер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орындалмауда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(8.2-тармақша)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  Сериясы MГ   "Индерстрой.  Батыс Қазақстан     Жұмыстың шағын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N 655        индустрия"    облысының Тайпақ    бағдарламасы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(бораттар)   жабық         ауданындағы         орындалмауда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1995 жылғы   акционерлік   N 96 Индер кен      (7.4-тармақша);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11 желтоқсан қоғамы        орнындағы борат     қазақстандық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кенiн әзірлеу       мамандарды оқыту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мiндеттемелер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орындалмауда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(8.2-тармақша)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  Сериасы ГКИ  "АХБК-ОЗАТ"   Алматы қаласындағы  Жұмыстың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N 10326      акционерлiк   Алматы кен          бағдарламасы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1999 жылғы   қоғамы        орнының NN 15, 16   орындалмауда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 наурыз                   ұңғымалары          (6-тармақ)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учаскесiнде жер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асты суларын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өндiру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  Сериясы АИ   "Қазмырыш"    Шығыс Қазақстан     Жұмыстың шағын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N 1541       ашық          облысының Глубокое  бағдарламасы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1999 жылғы   акционерлiк   ауданындағы         орындалмауда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 наурыз     қоғамы        Старковский кен     (6-тармақ)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орнының құрамында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алтын бар кендерін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барлау және өндіру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  Сериясы МГ   "Нұржан"      Жамбыл облысының    Әзiрлеуге арнал.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N 879        фирмасы       Сарысу ауданы мен   ған техжоба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(сирек                     Оңтүстік Қазақстан  бекiтілмеген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кездесетiн                 облысының Созақ     (6.2-тармақша);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жерлер)                    ауданында коммер.   өндiру үшін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1996 жылғы                 циялық объектінi    жер қойнауын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23 мамыр                   кейіннен әзiрлей    пайдалануға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отырып, Жәмшi       арналған шарт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сирек кездесетiн    жасалмаған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кен орындарын       (6.3-тармақша);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барлау              жұмыстың ең 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бағдарламасы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орындалмауда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(6.4-тармақша);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қазақстандық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мамандарды оқыту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жөнiндегі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міндеттемелер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орындалмауда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(8.3-тармақша)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  Сериясы МГ   "Бесшоқы"     Маңғыстау облысының Жұмыстың шағын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N 11Д        жауапкер.     Түпқараған ауданын. бағдарламасы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(көмір)      шілігі        дағы Қызылқаспақ-   орындалмауда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1996 жылғы   шектеулi      Айыржал қоңыр       (7.3-тармақша);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 қазан      серiктестігі  көмiр кен орнын     қазақстандық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кейіннен әзiрлей    мамандарды оқыту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отырып барлау       жөнiндегі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мiндеттемелер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орындалмауда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(9.2-тармақша)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   Сериясы ГКИ  "Әулие        Жамбыл облысының    Лицензиялық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N 1171ДД     Ресорсиз"     Мерке, Жамбыл       алаңы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1998 жылғы   жауапкерші.   және Луговое        жұмыстың шағын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24 қыркүйек  лігі шектеулi аудандарындағы      бағдарламасы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cepiктестігі  Алмалы-Ақташ        орындалмауда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алаңында алтынды,   (6.3-тармақша);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күмiсті полиметал.  қазақстандық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ды, сирек кездесе.  мамандарды оқыту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тiн металдарды,     жөнiндегі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платинаны барлау    мiндеттемелер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орындалмауда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(7.2-тармақша)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  Сериясы ГКИ  "Әулие        Жамбыл облысының    Жұмыстың шағын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N 390ДД      Ресорсиз"     Луговое ауданын.    бағдарламасы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1998 жылғы   жауапкершi.   дағы Көкқия кен     орындалмауда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24 қыркүйек  лігі шектеулі орнының құрамында   (6-тармақ)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серiктестігi  алтын бар кендерiн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барлау және өндiру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  Сериясы ГКИ  "Әулие        Жамбыл облысының    Жұмыстың шағын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N 1177Д      Ресорсиз"     Мерке ауданындағы   бағдарламасы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1998 жылғы   жауапкерші.   Қарақыстақ кен      орындалмауда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24 қыркүйек  лігі шектеулі орнындағы шашыранды (6-тармақ)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серiктестігi  алтынды барлау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және өндiру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  Сериясы МГ   "Южполиме.    Оңтүстiк Қазақстан  Жұмыстың шағын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N 437        талл"         облысының Түркiстан бағдарламасы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1995 жылғы   жабық         ауданындағы Тұрлан  орындалмауда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 маусым     акционерлік   кен орнының мырыш   (6-тармақ);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қоғамы        кендерiн әзiрлеу    келiсiм шарттары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орындалмауда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(7-тармақ)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  Сериясы ГКИ  "Алматы       Алматы қаласындағы  Өндiруге арнал.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N 10124      Поршень       Алматы кен орнының  ған келісім-шарт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(жер асты    зауыты"       NN 1, 2, 3          жасалмаған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сулары)      акционерлiк   ұңғымаларының       (7.1-тармақша)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1997 жылғы   қоғамы        учаскесiнде жер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 желтоқсан                асты суларын өндiру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  Сериясы АИ   "Алатау"      Алматы облысының    Өндiруге арнал.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N 10398      санаторийi"   Қаскелең ауданын.   ған келiсiм-шарт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(жер асты    ашық          дағы Алматы кен     жасалмаған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сулары)      үлгідегі      орнының NN 1/80,    (5-тармақ)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1999 жылғы   акционерлiк   25, 26 ұңғымалары.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21 шiлде     қоғамы        ның учаскесiнде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жер асты суларын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өндiру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   Сериясы ГКИ  Целинный      Павлодар облысының  Өндiруге арнал.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N 10090      темiр жолының Шepбақты ауданын.   ған келiсiм-шарт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(жер асты    Павлодар      дағы Маралды        жасалмаған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сулары)      бөлiмшесi     темiр жол           (7.1-тармақша)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1997 жылғы                 станциясында NN 1,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 желтоқсан                2 ұңғымаларының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учаскесінде жер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асты тұщы суларын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өндiру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   Серисы ГКИ   Целинный      Павлодар облысының  Өндiруге арнал.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N 10036 (жер темiр жолының Павлодар ауданын.   ған келісiм-шарт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асты сулары) Павлодар      дағы Шақат темір    жасалмаған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1997 жылғы   бөлімшесі     жол станциясында    (7.1-тармақша)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 желтоқсан                NN 278, 260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ұңғымаларының,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учаскесінде жер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асты тұщы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суларын өндiру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   Сериясы ГКИ  Целинный      Павлодар облысының  Өндiруге арнал.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N 10109      темiр жолының Павлодар ауданын.   ған келісiм-шарт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(жер асты    Павлодар      дағы Красноармейка  жасалмаған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сулары)      бөлімшесі     темiр жол станция.  (7.1-тармақша)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1997 жылғы                 сында N П-1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 желтоқсан                ұңғымасының учаске.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сiнде жер асты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тұщы суларын өндiру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