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bc7b" w14:textId="3a9b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теңiз сауда флотын құрудың 2004-2006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2004 жылғы 13 шілдедегі N 763 қаулысы</w:t>
      </w:r>
    </w:p>
    <w:p>
      <w:pPr>
        <w:spacing w:after="0"/>
        <w:ind w:left="0"/>
        <w:jc w:val="both"/>
      </w:pPr>
      <w:bookmarkStart w:name="z1" w:id="0"/>
      <w:r>
        <w:rPr>
          <w:rFonts w:ascii="Times New Roman"/>
          <w:b w:val="false"/>
          <w:i w:val="false"/>
          <w:color w:val="000000"/>
          <w:sz w:val="28"/>
        </w:rPr>
        <w:t>
      "Қазақстан Республикасы Yкiметiнiң 2003-2006 жылдарға арналған бағдарламасын iске асыру жөнiндегi iс-шаралар жоспары туралы" Қазақстан Республикасы Үкiметiнiң 2003 жылғы 5 қыркүйектегi N 903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Yкiметi қаулы етеді: </w:t>
      </w:r>
    </w:p>
    <w:bookmarkEnd w:id="0"/>
    <w:bookmarkStart w:name="z2" w:id="1"/>
    <w:p>
      <w:pPr>
        <w:spacing w:after="0"/>
        <w:ind w:left="0"/>
        <w:jc w:val="both"/>
      </w:pPr>
      <w:r>
        <w:rPr>
          <w:rFonts w:ascii="Times New Roman"/>
          <w:b w:val="false"/>
          <w:i w:val="false"/>
          <w:color w:val="000000"/>
          <w:sz w:val="28"/>
        </w:rPr>
        <w:t xml:space="preserve">
      1. Қоса берiлiп отырған Ұлттық теңiз сауда флотын құрудың 2004-2006 жылдарға арналған бағдарламасы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Көлік және коммуникациялар министрлiгi жыл сайын қаңтарда және шiлдеде Қазақстан Республикасының Үкiметiне Бағдарламаны iске асыру барысы туралы ақпарат ұсынсын. </w:t>
      </w:r>
    </w:p>
    <w:bookmarkEnd w:id="2"/>
    <w:bookmarkStart w:name="z4" w:id="3"/>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Премьер-Министрiнiң орынбасары С.М.Мыңбаевқа жүктелсiн.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13 шілдедегі   </w:t>
      </w:r>
      <w:r>
        <w:br/>
      </w:r>
      <w:r>
        <w:rPr>
          <w:rFonts w:ascii="Times New Roman"/>
          <w:b w:val="false"/>
          <w:i w:val="false"/>
          <w:color w:val="000000"/>
          <w:sz w:val="28"/>
        </w:rPr>
        <w:t xml:space="preserve">
N 763 қаулысымен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Ұлттық теңiз сауда флотын </w:t>
      </w:r>
      <w:r>
        <w:br/>
      </w:r>
      <w:r>
        <w:rPr>
          <w:rFonts w:ascii="Times New Roman"/>
          <w:b/>
          <w:i w:val="false"/>
          <w:color w:val="000000"/>
        </w:rPr>
        <w:t xml:space="preserve">
құрудың 2004-2006 жылдарға </w:t>
      </w:r>
      <w:r>
        <w:br/>
      </w:r>
      <w:r>
        <w:rPr>
          <w:rFonts w:ascii="Times New Roman"/>
          <w:b/>
          <w:i w:val="false"/>
          <w:color w:val="000000"/>
        </w:rPr>
        <w:t xml:space="preserve">
арналған бағдарламасы </w:t>
      </w:r>
    </w:p>
    <w:bookmarkEnd w:id="5"/>
    <w:bookmarkStart w:name="z7" w:id="6"/>
    <w:p>
      <w:pPr>
        <w:spacing w:after="0"/>
        <w:ind w:left="0"/>
        <w:jc w:val="left"/>
      </w:pPr>
      <w:r>
        <w:rPr>
          <w:rFonts w:ascii="Times New Roman"/>
          <w:b/>
          <w:i w:val="false"/>
          <w:color w:val="000000"/>
        </w:rPr>
        <w:t xml:space="preserve"> 
  1. Ұлттық теңiз сауда флотын құрудың 2004-2006 жылдарға арналған бағдарламасының паспорты </w:t>
      </w:r>
    </w:p>
    <w:bookmarkEnd w:id="6"/>
    <w:p>
      <w:pPr>
        <w:spacing w:after="0"/>
        <w:ind w:left="0"/>
        <w:jc w:val="both"/>
      </w:pPr>
      <w:r>
        <w:rPr>
          <w:rFonts w:ascii="Times New Roman"/>
          <w:b w:val="false"/>
          <w:i w:val="false"/>
          <w:color w:val="000000"/>
          <w:sz w:val="28"/>
        </w:rPr>
        <w:t xml:space="preserve">Атауы             Ұлттық теңiз сауда флотын құрудың 2004-2006 </w:t>
      </w:r>
      <w:r>
        <w:br/>
      </w:r>
      <w:r>
        <w:rPr>
          <w:rFonts w:ascii="Times New Roman"/>
          <w:b w:val="false"/>
          <w:i w:val="false"/>
          <w:color w:val="000000"/>
          <w:sz w:val="28"/>
        </w:rPr>
        <w:t xml:space="preserve">
                жылдарға арналған бағдарламасы (бұдан әрi - </w:t>
      </w:r>
      <w:r>
        <w:br/>
      </w:r>
      <w:r>
        <w:rPr>
          <w:rFonts w:ascii="Times New Roman"/>
          <w:b w:val="false"/>
          <w:i w:val="false"/>
          <w:color w:val="000000"/>
          <w:sz w:val="28"/>
        </w:rPr>
        <w:t xml:space="preserve">
                Бағдарлама) </w:t>
      </w:r>
      <w:r>
        <w:br/>
      </w:r>
      <w:r>
        <w:rPr>
          <w:rFonts w:ascii="Times New Roman"/>
          <w:b w:val="false"/>
          <w:i w:val="false"/>
          <w:color w:val="000000"/>
          <w:sz w:val="28"/>
        </w:rPr>
        <w:t xml:space="preserve">
Әзiрлеу           1. "Қазақстан Республикасы Үкiметінің 2003-2006 </w:t>
      </w:r>
      <w:r>
        <w:br/>
      </w:r>
      <w:r>
        <w:rPr>
          <w:rFonts w:ascii="Times New Roman"/>
          <w:b w:val="false"/>
          <w:i w:val="false"/>
          <w:color w:val="000000"/>
          <w:sz w:val="28"/>
        </w:rPr>
        <w:t xml:space="preserve">
негiзi          жылдарға арналған бағдарламасын iске асыру жөнiндегі </w:t>
      </w:r>
      <w:r>
        <w:br/>
      </w:r>
      <w:r>
        <w:rPr>
          <w:rFonts w:ascii="Times New Roman"/>
          <w:b w:val="false"/>
          <w:i w:val="false"/>
          <w:color w:val="000000"/>
          <w:sz w:val="28"/>
        </w:rPr>
        <w:t xml:space="preserve">
                iс-шаралар жоспары туралы" Қазақстан Республикасы </w:t>
      </w:r>
      <w:r>
        <w:br/>
      </w:r>
      <w:r>
        <w:rPr>
          <w:rFonts w:ascii="Times New Roman"/>
          <w:b w:val="false"/>
          <w:i w:val="false"/>
          <w:color w:val="000000"/>
          <w:sz w:val="28"/>
        </w:rPr>
        <w:t>
                Үкiметiнiң 2003 жылғы 5 қыркүйектегi N 903  </w:t>
      </w:r>
      <w:r>
        <w:rPr>
          <w:rFonts w:ascii="Times New Roman"/>
          <w:b w:val="false"/>
          <w:i w:val="false"/>
          <w:color w:val="000000"/>
          <w:sz w:val="28"/>
        </w:rPr>
        <w:t xml:space="preserve">қаулысы </w:t>
      </w:r>
      <w:r>
        <w:br/>
      </w:r>
      <w:r>
        <w:rPr>
          <w:rFonts w:ascii="Times New Roman"/>
          <w:b w:val="false"/>
          <w:i w:val="false"/>
          <w:color w:val="000000"/>
          <w:sz w:val="28"/>
        </w:rPr>
        <w:t xml:space="preserve">
                (Iс-шаралар жоспарының 4.4-тармағы); </w:t>
      </w:r>
      <w:r>
        <w:br/>
      </w:r>
      <w:r>
        <w:rPr>
          <w:rFonts w:ascii="Times New Roman"/>
          <w:b w:val="false"/>
          <w:i w:val="false"/>
          <w:color w:val="000000"/>
          <w:sz w:val="28"/>
        </w:rPr>
        <w:t xml:space="preserve">
                  2. "Қазтеңiзкөлiкфлоты" ұлттық теңiз кеме қатынасы </w:t>
      </w:r>
      <w:r>
        <w:br/>
      </w:r>
      <w:r>
        <w:rPr>
          <w:rFonts w:ascii="Times New Roman"/>
          <w:b w:val="false"/>
          <w:i w:val="false"/>
          <w:color w:val="000000"/>
          <w:sz w:val="28"/>
        </w:rPr>
        <w:t xml:space="preserve">
                компаниясы" жабық акционерлiк қоғамын құру туралы" </w:t>
      </w:r>
      <w:r>
        <w:br/>
      </w:r>
      <w:r>
        <w:rPr>
          <w:rFonts w:ascii="Times New Roman"/>
          <w:b w:val="false"/>
          <w:i w:val="false"/>
          <w:color w:val="000000"/>
          <w:sz w:val="28"/>
        </w:rPr>
        <w:t xml:space="preserve">
                Қазақстан Республикасы Үкiметінің 1998 жылғы 4 </w:t>
      </w:r>
      <w:r>
        <w:br/>
      </w:r>
      <w:r>
        <w:rPr>
          <w:rFonts w:ascii="Times New Roman"/>
          <w:b w:val="false"/>
          <w:i w:val="false"/>
          <w:color w:val="000000"/>
          <w:sz w:val="28"/>
        </w:rPr>
        <w:t>
                желтоқсандағы N 1239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"Қазақстан Республикасында сауда мақсатында </w:t>
      </w:r>
      <w:r>
        <w:br/>
      </w:r>
      <w:r>
        <w:rPr>
          <w:rFonts w:ascii="Times New Roman"/>
          <w:b w:val="false"/>
          <w:i w:val="false"/>
          <w:color w:val="000000"/>
          <w:sz w:val="28"/>
        </w:rPr>
        <w:t xml:space="preserve">
                теңiзде жүзудi дамыту тұжырымдамасы туралы" </w:t>
      </w:r>
      <w:r>
        <w:br/>
      </w:r>
      <w:r>
        <w:rPr>
          <w:rFonts w:ascii="Times New Roman"/>
          <w:b w:val="false"/>
          <w:i w:val="false"/>
          <w:color w:val="000000"/>
          <w:sz w:val="28"/>
        </w:rPr>
        <w:t xml:space="preserve">
                Қазақстан Республикасы Үкiметiнiң 2001 жылғы 21 </w:t>
      </w:r>
      <w:r>
        <w:br/>
      </w:r>
      <w:r>
        <w:rPr>
          <w:rFonts w:ascii="Times New Roman"/>
          <w:b w:val="false"/>
          <w:i w:val="false"/>
          <w:color w:val="000000"/>
          <w:sz w:val="28"/>
        </w:rPr>
        <w:t>
                ақпандағы N 267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4. "Қазақстан Республикасының мемлекеттiк көлiк </w:t>
      </w:r>
      <w:r>
        <w:br/>
      </w:r>
      <w:r>
        <w:rPr>
          <w:rFonts w:ascii="Times New Roman"/>
          <w:b w:val="false"/>
          <w:i w:val="false"/>
          <w:color w:val="000000"/>
          <w:sz w:val="28"/>
        </w:rPr>
        <w:t xml:space="preserve">
                саясатының тұжырымдамасын мақұлдау" туралы </w:t>
      </w:r>
      <w:r>
        <w:br/>
      </w:r>
      <w:r>
        <w:rPr>
          <w:rFonts w:ascii="Times New Roman"/>
          <w:b w:val="false"/>
          <w:i w:val="false"/>
          <w:color w:val="000000"/>
          <w:sz w:val="28"/>
        </w:rPr>
        <w:t xml:space="preserve">
                Қазақстан Республикасы Үкiметiнiң 2001 жылғы 11 </w:t>
      </w:r>
      <w:r>
        <w:br/>
      </w:r>
      <w:r>
        <w:rPr>
          <w:rFonts w:ascii="Times New Roman"/>
          <w:b w:val="false"/>
          <w:i w:val="false"/>
          <w:color w:val="000000"/>
          <w:sz w:val="28"/>
        </w:rPr>
        <w:t>
                шiлдедегі N 801  </w:t>
      </w:r>
      <w:r>
        <w:rPr>
          <w:rFonts w:ascii="Times New Roman"/>
          <w:b w:val="false"/>
          <w:i w:val="false"/>
          <w:color w:val="000000"/>
          <w:sz w:val="28"/>
        </w:rPr>
        <w:t xml:space="preserve">қаулысы </w:t>
      </w:r>
      <w:r>
        <w:br/>
      </w:r>
      <w:r>
        <w:rPr>
          <w:rFonts w:ascii="Times New Roman"/>
          <w:b w:val="false"/>
          <w:i w:val="false"/>
          <w:color w:val="000000"/>
          <w:sz w:val="28"/>
        </w:rPr>
        <w:t xml:space="preserve">
Iске асыру      2004-2006 жылдар </w:t>
      </w:r>
      <w:r>
        <w:br/>
      </w:r>
      <w:r>
        <w:rPr>
          <w:rFonts w:ascii="Times New Roman"/>
          <w:b w:val="false"/>
          <w:i w:val="false"/>
          <w:color w:val="000000"/>
          <w:sz w:val="28"/>
        </w:rPr>
        <w:t xml:space="preserve">
мерзiмi </w:t>
      </w:r>
      <w:r>
        <w:br/>
      </w:r>
      <w:r>
        <w:rPr>
          <w:rFonts w:ascii="Times New Roman"/>
          <w:b w:val="false"/>
          <w:i w:val="false"/>
          <w:color w:val="000000"/>
          <w:sz w:val="28"/>
        </w:rPr>
        <w:t xml:space="preserve">
Әзiрлеушiлер      Қазақстан Республикасының Көлiк және </w:t>
      </w:r>
      <w:r>
        <w:br/>
      </w:r>
      <w:r>
        <w:rPr>
          <w:rFonts w:ascii="Times New Roman"/>
          <w:b w:val="false"/>
          <w:i w:val="false"/>
          <w:color w:val="000000"/>
          <w:sz w:val="28"/>
        </w:rPr>
        <w:t xml:space="preserve">
                коммуникациялар министрлiгi, "Қазтеңiзкөлiкфлоты" </w:t>
      </w:r>
      <w:r>
        <w:br/>
      </w:r>
      <w:r>
        <w:rPr>
          <w:rFonts w:ascii="Times New Roman"/>
          <w:b w:val="false"/>
          <w:i w:val="false"/>
          <w:color w:val="000000"/>
          <w:sz w:val="28"/>
        </w:rPr>
        <w:t xml:space="preserve">
                ұлттық теңiз кеме қатынасы компаниясы" жабық </w:t>
      </w:r>
      <w:r>
        <w:br/>
      </w:r>
      <w:r>
        <w:rPr>
          <w:rFonts w:ascii="Times New Roman"/>
          <w:b w:val="false"/>
          <w:i w:val="false"/>
          <w:color w:val="000000"/>
          <w:sz w:val="28"/>
        </w:rPr>
        <w:t xml:space="preserve">
                акционерлiк қоғамы, "ҚазМұнайГаз" ұлттық </w:t>
      </w:r>
      <w:r>
        <w:br/>
      </w:r>
      <w:r>
        <w:rPr>
          <w:rFonts w:ascii="Times New Roman"/>
          <w:b w:val="false"/>
          <w:i w:val="false"/>
          <w:color w:val="000000"/>
          <w:sz w:val="28"/>
        </w:rPr>
        <w:t xml:space="preserve">
                компаниясы" жабық акционерлiк қоғамы </w:t>
      </w:r>
      <w:r>
        <w:br/>
      </w:r>
      <w:r>
        <w:rPr>
          <w:rFonts w:ascii="Times New Roman"/>
          <w:b w:val="false"/>
          <w:i w:val="false"/>
          <w:color w:val="000000"/>
          <w:sz w:val="28"/>
        </w:rPr>
        <w:t xml:space="preserve">
Бағдарламаның     Елдiң теңiз сыртқы сауда жүк тасымалдауындағы </w:t>
      </w:r>
      <w:r>
        <w:br/>
      </w:r>
      <w:r>
        <w:rPr>
          <w:rFonts w:ascii="Times New Roman"/>
          <w:b w:val="false"/>
          <w:i w:val="false"/>
          <w:color w:val="000000"/>
          <w:sz w:val="28"/>
        </w:rPr>
        <w:t xml:space="preserve">
мақсаты мен     қажеттiлiгiн толық мөлшерде қамтамасыз ететiн, </w:t>
      </w:r>
      <w:r>
        <w:br/>
      </w:r>
      <w:r>
        <w:rPr>
          <w:rFonts w:ascii="Times New Roman"/>
          <w:b w:val="false"/>
          <w:i w:val="false"/>
          <w:color w:val="000000"/>
          <w:sz w:val="28"/>
        </w:rPr>
        <w:t xml:space="preserve">
мiндеттерi      Қазақстанның экономикалық-географиялық әлеуетiн </w:t>
      </w:r>
      <w:r>
        <w:br/>
      </w:r>
      <w:r>
        <w:rPr>
          <w:rFonts w:ascii="Times New Roman"/>
          <w:b w:val="false"/>
          <w:i w:val="false"/>
          <w:color w:val="000000"/>
          <w:sz w:val="28"/>
        </w:rPr>
        <w:t xml:space="preserve">
                iске асыруға ықпал ететiн, қазiргі заманғы </w:t>
      </w:r>
      <w:r>
        <w:br/>
      </w:r>
      <w:r>
        <w:rPr>
          <w:rFonts w:ascii="Times New Roman"/>
          <w:b w:val="false"/>
          <w:i w:val="false"/>
          <w:color w:val="000000"/>
          <w:sz w:val="28"/>
        </w:rPr>
        <w:t xml:space="preserve">
                техникалық базасы бар және үлкен кіріс түсіретін </w:t>
      </w:r>
      <w:r>
        <w:br/>
      </w:r>
      <w:r>
        <w:rPr>
          <w:rFonts w:ascii="Times New Roman"/>
          <w:b w:val="false"/>
          <w:i w:val="false"/>
          <w:color w:val="000000"/>
          <w:sz w:val="28"/>
        </w:rPr>
        <w:t xml:space="preserve">
                жоғары ұйымдастырылған порт инфрақұрылымының </w:t>
      </w:r>
      <w:r>
        <w:br/>
      </w:r>
      <w:r>
        <w:rPr>
          <w:rFonts w:ascii="Times New Roman"/>
          <w:b w:val="false"/>
          <w:i w:val="false"/>
          <w:color w:val="000000"/>
          <w:sz w:val="28"/>
        </w:rPr>
        <w:t xml:space="preserve">
                негiзiнде ұлттық теңiз сауда флотын құру. </w:t>
      </w:r>
      <w:r>
        <w:br/>
      </w:r>
      <w:r>
        <w:rPr>
          <w:rFonts w:ascii="Times New Roman"/>
          <w:b w:val="false"/>
          <w:i w:val="false"/>
          <w:color w:val="000000"/>
          <w:sz w:val="28"/>
        </w:rPr>
        <w:t xml:space="preserve">
                  Осы мақсатқа жету үшiн мынадай мәселелердi шешу </w:t>
      </w:r>
      <w:r>
        <w:br/>
      </w:r>
      <w:r>
        <w:rPr>
          <w:rFonts w:ascii="Times New Roman"/>
          <w:b w:val="false"/>
          <w:i w:val="false"/>
          <w:color w:val="000000"/>
          <w:sz w:val="28"/>
        </w:rPr>
        <w:t xml:space="preserve">
                қажет: </w:t>
      </w:r>
      <w:r>
        <w:br/>
      </w:r>
      <w:r>
        <w:rPr>
          <w:rFonts w:ascii="Times New Roman"/>
          <w:b w:val="false"/>
          <w:i w:val="false"/>
          <w:color w:val="000000"/>
          <w:sz w:val="28"/>
        </w:rPr>
        <w:t xml:space="preserve">
                  1) ұлттық теңiз сауда флотын қажеттi түрлер мен </w:t>
      </w:r>
      <w:r>
        <w:br/>
      </w:r>
      <w:r>
        <w:rPr>
          <w:rFonts w:ascii="Times New Roman"/>
          <w:b w:val="false"/>
          <w:i w:val="false"/>
          <w:color w:val="000000"/>
          <w:sz w:val="28"/>
        </w:rPr>
        <w:t xml:space="preserve">
                кластардағы қазiргi заманғы кемелермен жабдықтауды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 сыртқы экономикалық жүк тасқынын (экспорт, </w:t>
      </w:r>
      <w:r>
        <w:br/>
      </w:r>
      <w:r>
        <w:rPr>
          <w:rFonts w:ascii="Times New Roman"/>
          <w:b w:val="false"/>
          <w:i w:val="false"/>
          <w:color w:val="000000"/>
          <w:sz w:val="28"/>
        </w:rPr>
        <w:t xml:space="preserve">
                импорт) отандық сауда флотына қайта бағыттау; </w:t>
      </w:r>
      <w:r>
        <w:br/>
      </w:r>
      <w:r>
        <w:rPr>
          <w:rFonts w:ascii="Times New Roman"/>
          <w:b w:val="false"/>
          <w:i w:val="false"/>
          <w:color w:val="000000"/>
          <w:sz w:val="28"/>
        </w:rPr>
        <w:t xml:space="preserve">
                  3) Ақтау, Баутино және Құрық порттарының, </w:t>
      </w:r>
      <w:r>
        <w:br/>
      </w:r>
      <w:r>
        <w:rPr>
          <w:rFonts w:ascii="Times New Roman"/>
          <w:b w:val="false"/>
          <w:i w:val="false"/>
          <w:color w:val="000000"/>
          <w:sz w:val="28"/>
        </w:rPr>
        <w:t xml:space="preserve">
                сондай-ақ Маңғыстау облысы Түпқараған ауданының </w:t>
      </w:r>
      <w:r>
        <w:br/>
      </w:r>
      <w:r>
        <w:rPr>
          <w:rFonts w:ascii="Times New Roman"/>
          <w:b w:val="false"/>
          <w:i w:val="false"/>
          <w:color w:val="000000"/>
          <w:sz w:val="28"/>
        </w:rPr>
        <w:t xml:space="preserve">
                аумақтарын игеру жолымен порт инфрақұрылымын дамыту; </w:t>
      </w:r>
      <w:r>
        <w:br/>
      </w:r>
      <w:r>
        <w:rPr>
          <w:rFonts w:ascii="Times New Roman"/>
          <w:b w:val="false"/>
          <w:i w:val="false"/>
          <w:color w:val="000000"/>
          <w:sz w:val="28"/>
        </w:rPr>
        <w:t xml:space="preserve">
                  4) кеме жөндейтін база құру; </w:t>
      </w:r>
      <w:r>
        <w:br/>
      </w:r>
      <w:r>
        <w:rPr>
          <w:rFonts w:ascii="Times New Roman"/>
          <w:b w:val="false"/>
          <w:i w:val="false"/>
          <w:color w:val="000000"/>
          <w:sz w:val="28"/>
        </w:rPr>
        <w:t xml:space="preserve">
                  5) қосалқы флотын және теңiз операциялар қосалқы </w:t>
      </w:r>
      <w:r>
        <w:br/>
      </w:r>
      <w:r>
        <w:rPr>
          <w:rFonts w:ascii="Times New Roman"/>
          <w:b w:val="false"/>
          <w:i w:val="false"/>
          <w:color w:val="000000"/>
          <w:sz w:val="28"/>
        </w:rPr>
        <w:t xml:space="preserve">
                флотын құру; </w:t>
      </w:r>
      <w:r>
        <w:br/>
      </w:r>
      <w:r>
        <w:rPr>
          <w:rFonts w:ascii="Times New Roman"/>
          <w:b w:val="false"/>
          <w:i w:val="false"/>
          <w:color w:val="000000"/>
          <w:sz w:val="28"/>
        </w:rPr>
        <w:t xml:space="preserve">
                  6) теңiз кәсiптерi мамандарының ұлттық класын, </w:t>
      </w:r>
      <w:r>
        <w:br/>
      </w:r>
      <w:r>
        <w:rPr>
          <w:rFonts w:ascii="Times New Roman"/>
          <w:b w:val="false"/>
          <w:i w:val="false"/>
          <w:color w:val="000000"/>
          <w:sz w:val="28"/>
        </w:rPr>
        <w:t xml:space="preserve">
                елдiң теңiз сауда флотына кадрларды даярлау және </w:t>
      </w:r>
      <w:r>
        <w:br/>
      </w:r>
      <w:r>
        <w:rPr>
          <w:rFonts w:ascii="Times New Roman"/>
          <w:b w:val="false"/>
          <w:i w:val="false"/>
          <w:color w:val="000000"/>
          <w:sz w:val="28"/>
        </w:rPr>
        <w:t xml:space="preserve">
                қайта даярлау жүйесін құру; </w:t>
      </w:r>
      <w:r>
        <w:br/>
      </w:r>
      <w:r>
        <w:rPr>
          <w:rFonts w:ascii="Times New Roman"/>
          <w:b w:val="false"/>
          <w:i w:val="false"/>
          <w:color w:val="000000"/>
          <w:sz w:val="28"/>
        </w:rPr>
        <w:t xml:space="preserve">
                  7) теңiзде жүзу қауiпсiздiгi мен теңiз көлiгiнде </w:t>
      </w:r>
      <w:r>
        <w:br/>
      </w:r>
      <w:r>
        <w:rPr>
          <w:rFonts w:ascii="Times New Roman"/>
          <w:b w:val="false"/>
          <w:i w:val="false"/>
          <w:color w:val="000000"/>
          <w:sz w:val="28"/>
        </w:rPr>
        <w:t xml:space="preserve">
                экологиялық қауiпсiздiк деңгейiн арттыру. </w:t>
      </w:r>
      <w:r>
        <w:br/>
      </w:r>
      <w:r>
        <w:rPr>
          <w:rFonts w:ascii="Times New Roman"/>
          <w:b w:val="false"/>
          <w:i w:val="false"/>
          <w:color w:val="000000"/>
          <w:sz w:val="28"/>
        </w:rPr>
        <w:t xml:space="preserve">
Қаржыландыру      2006 жылдың аяғына дейiн 238-240 млн. АҚШ доллары </w:t>
      </w:r>
      <w:r>
        <w:br/>
      </w:r>
      <w:r>
        <w:rPr>
          <w:rFonts w:ascii="Times New Roman"/>
          <w:b w:val="false"/>
          <w:i w:val="false"/>
          <w:color w:val="000000"/>
          <w:sz w:val="28"/>
        </w:rPr>
        <w:t xml:space="preserve">
көздерi         шамасында инвестициялау жоспарлануда. Көздерi заем </w:t>
      </w:r>
      <w:r>
        <w:br/>
      </w:r>
      <w:r>
        <w:rPr>
          <w:rFonts w:ascii="Times New Roman"/>
          <w:b w:val="false"/>
          <w:i w:val="false"/>
          <w:color w:val="000000"/>
          <w:sz w:val="28"/>
        </w:rPr>
        <w:t xml:space="preserve">
                қаражаты болып табылады. Бағдарламаны iске асыру </w:t>
      </w:r>
      <w:r>
        <w:br/>
      </w:r>
      <w:r>
        <w:rPr>
          <w:rFonts w:ascii="Times New Roman"/>
          <w:b w:val="false"/>
          <w:i w:val="false"/>
          <w:color w:val="000000"/>
          <w:sz w:val="28"/>
        </w:rPr>
        <w:t xml:space="preserve">
                бойынша шығыстардың жалпы сомасы 34750 млн. теңгенi </w:t>
      </w:r>
      <w:r>
        <w:br/>
      </w:r>
      <w:r>
        <w:rPr>
          <w:rFonts w:ascii="Times New Roman"/>
          <w:b w:val="false"/>
          <w:i w:val="false"/>
          <w:color w:val="000000"/>
          <w:sz w:val="28"/>
        </w:rPr>
        <w:t xml:space="preserve">
                құрайды, оның iшiнде: 2004 жылы - 11885 млн. теңге, </w:t>
      </w:r>
      <w:r>
        <w:br/>
      </w:r>
      <w:r>
        <w:rPr>
          <w:rFonts w:ascii="Times New Roman"/>
          <w:b w:val="false"/>
          <w:i w:val="false"/>
          <w:color w:val="000000"/>
          <w:sz w:val="28"/>
        </w:rPr>
        <w:t xml:space="preserve">
                2005 жылы - 14915 млн. теңге, 2006 жылы - 7950 млн.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Бағдарламаны      2006 жылы отандық теңiз сауда флотында жалпы </w:t>
      </w:r>
      <w:r>
        <w:br/>
      </w:r>
      <w:r>
        <w:rPr>
          <w:rFonts w:ascii="Times New Roman"/>
          <w:b w:val="false"/>
          <w:i w:val="false"/>
          <w:color w:val="000000"/>
          <w:sz w:val="28"/>
        </w:rPr>
        <w:t xml:space="preserve">
iске асырудан   тоннажы 80-85 мың тонна жүк таситын 10 кеме, </w:t>
      </w:r>
      <w:r>
        <w:br/>
      </w:r>
      <w:r>
        <w:rPr>
          <w:rFonts w:ascii="Times New Roman"/>
          <w:b w:val="false"/>
          <w:i w:val="false"/>
          <w:color w:val="000000"/>
          <w:sz w:val="28"/>
        </w:rPr>
        <w:t xml:space="preserve">
нәтиже          оның iшiнде кем дегенде жылына 5,5 млн. тонна мұнай </w:t>
      </w:r>
      <w:r>
        <w:br/>
      </w:r>
      <w:r>
        <w:rPr>
          <w:rFonts w:ascii="Times New Roman"/>
          <w:b w:val="false"/>
          <w:i w:val="false"/>
          <w:color w:val="000000"/>
          <w:sz w:val="28"/>
        </w:rPr>
        <w:t xml:space="preserve">
                тасуды жүзеге асыра алатын 6 танкер, сондай-ақ </w:t>
      </w:r>
      <w:r>
        <w:br/>
      </w:r>
      <w:r>
        <w:rPr>
          <w:rFonts w:ascii="Times New Roman"/>
          <w:b w:val="false"/>
          <w:i w:val="false"/>
          <w:color w:val="000000"/>
          <w:sz w:val="28"/>
        </w:rPr>
        <w:t xml:space="preserve">
                құрғақ жүк таситын 4 кеме болады. </w:t>
      </w:r>
      <w:r>
        <w:br/>
      </w:r>
      <w:r>
        <w:rPr>
          <w:rFonts w:ascii="Times New Roman"/>
          <w:b w:val="false"/>
          <w:i w:val="false"/>
          <w:color w:val="000000"/>
          <w:sz w:val="28"/>
        </w:rPr>
        <w:t xml:space="preserve">
                  Осындай iс-шаралардың нәтижесiнде, </w:t>
      </w:r>
      <w:r>
        <w:br/>
      </w:r>
      <w:r>
        <w:rPr>
          <w:rFonts w:ascii="Times New Roman"/>
          <w:b w:val="false"/>
          <w:i w:val="false"/>
          <w:color w:val="000000"/>
          <w:sz w:val="28"/>
        </w:rPr>
        <w:t xml:space="preserve">
                "Қазтеңiзкөлiкфлоты" ҰТКК" ЖАҚ ұлттық операторының </w:t>
      </w:r>
      <w:r>
        <w:br/>
      </w:r>
      <w:r>
        <w:rPr>
          <w:rFonts w:ascii="Times New Roman"/>
          <w:b w:val="false"/>
          <w:i w:val="false"/>
          <w:color w:val="000000"/>
          <w:sz w:val="28"/>
        </w:rPr>
        <w:t xml:space="preserve">
                шетелдiк кеме қатынасы компанияларынан жүк </w:t>
      </w:r>
      <w:r>
        <w:br/>
      </w:r>
      <w:r>
        <w:rPr>
          <w:rFonts w:ascii="Times New Roman"/>
          <w:b w:val="false"/>
          <w:i w:val="false"/>
          <w:color w:val="000000"/>
          <w:sz w:val="28"/>
        </w:rPr>
        <w:t xml:space="preserve">
                тасымалдауға бағдарланған жалпы көлемi 2006 жылы </w:t>
      </w:r>
      <w:r>
        <w:br/>
      </w:r>
      <w:r>
        <w:rPr>
          <w:rFonts w:ascii="Times New Roman"/>
          <w:b w:val="false"/>
          <w:i w:val="false"/>
          <w:color w:val="000000"/>
          <w:sz w:val="28"/>
        </w:rPr>
        <w:t xml:space="preserve">
                6,3 млн. тоннаға, оның iшiнде мұнай - 5,8 млн. </w:t>
      </w:r>
      <w:r>
        <w:br/>
      </w:r>
      <w:r>
        <w:rPr>
          <w:rFonts w:ascii="Times New Roman"/>
          <w:b w:val="false"/>
          <w:i w:val="false"/>
          <w:color w:val="000000"/>
          <w:sz w:val="28"/>
        </w:rPr>
        <w:t xml:space="preserve">
                тонна, құрғақ жүк тасу көлемі 0,5 млн. тоннаға </w:t>
      </w:r>
      <w:r>
        <w:br/>
      </w:r>
      <w:r>
        <w:rPr>
          <w:rFonts w:ascii="Times New Roman"/>
          <w:b w:val="false"/>
          <w:i w:val="false"/>
          <w:color w:val="000000"/>
          <w:sz w:val="28"/>
        </w:rPr>
        <w:t xml:space="preserve">
                жетеді. Қаржы-шаруашылық қызметтiң нәтижесi отандық </w:t>
      </w:r>
      <w:r>
        <w:br/>
      </w:r>
      <w:r>
        <w:rPr>
          <w:rFonts w:ascii="Times New Roman"/>
          <w:b w:val="false"/>
          <w:i w:val="false"/>
          <w:color w:val="000000"/>
          <w:sz w:val="28"/>
        </w:rPr>
        <w:t xml:space="preserve">
                теңiз сауда флотын одан әрi жедел дамытуға </w:t>
      </w:r>
      <w:r>
        <w:br/>
      </w:r>
      <w:r>
        <w:rPr>
          <w:rFonts w:ascii="Times New Roman"/>
          <w:b w:val="false"/>
          <w:i w:val="false"/>
          <w:color w:val="000000"/>
          <w:sz w:val="28"/>
        </w:rPr>
        <w:t xml:space="preserve">
                жәрдемдесетiн болады. </w:t>
      </w:r>
      <w:r>
        <w:br/>
      </w:r>
      <w:r>
        <w:rPr>
          <w:rFonts w:ascii="Times New Roman"/>
          <w:b w:val="false"/>
          <w:i w:val="false"/>
          <w:color w:val="000000"/>
          <w:sz w:val="28"/>
        </w:rPr>
        <w:t xml:space="preserve">
                  Ақтау портындағы N 4 және 5 мұнай құю айлақтары </w:t>
      </w:r>
      <w:r>
        <w:br/>
      </w:r>
      <w:r>
        <w:rPr>
          <w:rFonts w:ascii="Times New Roman"/>
          <w:b w:val="false"/>
          <w:i w:val="false"/>
          <w:color w:val="000000"/>
          <w:sz w:val="28"/>
        </w:rPr>
        <w:t xml:space="preserve">
                қайта жаңартылады және жаңғыртылады, Түпқараған </w:t>
      </w:r>
      <w:r>
        <w:br/>
      </w:r>
      <w:r>
        <w:rPr>
          <w:rFonts w:ascii="Times New Roman"/>
          <w:b w:val="false"/>
          <w:i w:val="false"/>
          <w:color w:val="000000"/>
          <w:sz w:val="28"/>
        </w:rPr>
        <w:t xml:space="preserve">
                шығанағында жаңа жүк тиеу кешенi, Құрық портында </w:t>
      </w:r>
      <w:r>
        <w:br/>
      </w:r>
      <w:r>
        <w:rPr>
          <w:rFonts w:ascii="Times New Roman"/>
          <w:b w:val="false"/>
          <w:i w:val="false"/>
          <w:color w:val="000000"/>
          <w:sz w:val="28"/>
        </w:rPr>
        <w:t xml:space="preserve">
                экспортқа бағдарланған мұнай құю терминалы </w:t>
      </w:r>
      <w:r>
        <w:br/>
      </w:r>
      <w:r>
        <w:rPr>
          <w:rFonts w:ascii="Times New Roman"/>
          <w:b w:val="false"/>
          <w:i w:val="false"/>
          <w:color w:val="000000"/>
          <w:sz w:val="28"/>
        </w:rPr>
        <w:t xml:space="preserve">
                салынады. Қазiргi заманғы кеме жөндеу базасы Каспий </w:t>
      </w:r>
      <w:r>
        <w:br/>
      </w:r>
      <w:r>
        <w:rPr>
          <w:rFonts w:ascii="Times New Roman"/>
          <w:b w:val="false"/>
          <w:i w:val="false"/>
          <w:color w:val="000000"/>
          <w:sz w:val="28"/>
        </w:rPr>
        <w:t xml:space="preserve">
                теңiзiнде жүзетiн көптеген кеме қатынасы </w:t>
      </w:r>
      <w:r>
        <w:br/>
      </w:r>
      <w:r>
        <w:rPr>
          <w:rFonts w:ascii="Times New Roman"/>
          <w:b w:val="false"/>
          <w:i w:val="false"/>
          <w:color w:val="000000"/>
          <w:sz w:val="28"/>
        </w:rPr>
        <w:t xml:space="preserve">
                компанияларының тарапынан болатын қызметтiң осы </w:t>
      </w:r>
      <w:r>
        <w:br/>
      </w:r>
      <w:r>
        <w:rPr>
          <w:rFonts w:ascii="Times New Roman"/>
          <w:b w:val="false"/>
          <w:i w:val="false"/>
          <w:color w:val="000000"/>
          <w:sz w:val="28"/>
        </w:rPr>
        <w:t xml:space="preserve">
                түрiне деген сұранысты қанағаттандыруға мүмкiндiк </w:t>
      </w:r>
      <w:r>
        <w:br/>
      </w:r>
      <w:r>
        <w:rPr>
          <w:rFonts w:ascii="Times New Roman"/>
          <w:b w:val="false"/>
          <w:i w:val="false"/>
          <w:color w:val="000000"/>
          <w:sz w:val="28"/>
        </w:rPr>
        <w:t xml:space="preserve">
                бередi. </w:t>
      </w:r>
      <w:r>
        <w:br/>
      </w:r>
      <w:r>
        <w:rPr>
          <w:rFonts w:ascii="Times New Roman"/>
          <w:b w:val="false"/>
          <w:i w:val="false"/>
          <w:color w:val="000000"/>
          <w:sz w:val="28"/>
        </w:rPr>
        <w:t xml:space="preserve">
                  Каботаждық тасымалдар, сауда флотына және </w:t>
      </w:r>
      <w:r>
        <w:br/>
      </w:r>
      <w:r>
        <w:rPr>
          <w:rFonts w:ascii="Times New Roman"/>
          <w:b w:val="false"/>
          <w:i w:val="false"/>
          <w:color w:val="000000"/>
          <w:sz w:val="28"/>
        </w:rPr>
        <w:t xml:space="preserve">
                Солтүстік Каспийде теңiз операцияларына қызмет </w:t>
      </w:r>
      <w:r>
        <w:br/>
      </w:r>
      <w:r>
        <w:rPr>
          <w:rFonts w:ascii="Times New Roman"/>
          <w:b w:val="false"/>
          <w:i w:val="false"/>
          <w:color w:val="000000"/>
          <w:sz w:val="28"/>
        </w:rPr>
        <w:t xml:space="preserve">
                көрсету үшiн 25 кемеден тұратын қосалқы флот </w:t>
      </w:r>
      <w:r>
        <w:br/>
      </w:r>
      <w:r>
        <w:rPr>
          <w:rFonts w:ascii="Times New Roman"/>
          <w:b w:val="false"/>
          <w:i w:val="false"/>
          <w:color w:val="000000"/>
          <w:sz w:val="28"/>
        </w:rPr>
        <w:t xml:space="preserve">
                құрылады. </w:t>
      </w:r>
    </w:p>
    <w:bookmarkStart w:name="z8" w:id="7"/>
    <w:p>
      <w:pPr>
        <w:spacing w:after="0"/>
        <w:ind w:left="0"/>
        <w:jc w:val="left"/>
      </w:pPr>
      <w:r>
        <w:rPr>
          <w:rFonts w:ascii="Times New Roman"/>
          <w:b/>
          <w:i w:val="false"/>
          <w:color w:val="000000"/>
        </w:rPr>
        <w:t xml:space="preserve"> 
  2. Кіріспе </w:t>
      </w:r>
    </w:p>
    <w:bookmarkEnd w:id="7"/>
    <w:bookmarkStart w:name="z9" w:id="8"/>
    <w:p>
      <w:pPr>
        <w:spacing w:after="0"/>
        <w:ind w:left="0"/>
        <w:jc w:val="left"/>
      </w:pPr>
      <w:r>
        <w:rPr>
          <w:rFonts w:ascii="Times New Roman"/>
          <w:b/>
          <w:i w:val="false"/>
          <w:color w:val="000000"/>
        </w:rPr>
        <w:t xml:space="preserve"> 
  2.1. Әзiрлеу үшін негiздеме </w:t>
      </w:r>
    </w:p>
    <w:bookmarkEnd w:id="8"/>
    <w:p>
      <w:pPr>
        <w:spacing w:after="0"/>
        <w:ind w:left="0"/>
        <w:jc w:val="both"/>
      </w:pPr>
      <w:r>
        <w:rPr>
          <w:rFonts w:ascii="Times New Roman"/>
          <w:b w:val="false"/>
          <w:i w:val="false"/>
          <w:color w:val="000000"/>
          <w:sz w:val="28"/>
        </w:rPr>
        <w:t xml:space="preserve">      Қарқынды экономикалық даму сатысында тұрған Қазақстан өзiнiң экономикалық әлеуетiн жүзеге асыру жолдарын кеңейтуге барынша мұқтаж болып отыр. Қазақстанның экономикалық өсуiне мүмкiндiк туғызатын және экономиканың қажеттiлiгiн қамтамасыз ететiн елдiң көлiк-коммуникация кешенiнiң жұмыс iстеу тиiмдiлiгi көбiнесе көлiк қызметiнiң жаңа түрлерін дамытумен және транзиттiк әлеуеттi пайдаланумен айқындалады. Олардың iшiнде ұлттық теңіз сауда флотын құру жоспарланып отыр. </w:t>
      </w:r>
      <w:r>
        <w:br/>
      </w:r>
      <w:r>
        <w:rPr>
          <w:rFonts w:ascii="Times New Roman"/>
          <w:b w:val="false"/>
          <w:i w:val="false"/>
          <w:color w:val="000000"/>
          <w:sz w:val="28"/>
        </w:rPr>
        <w:t>
      Қазақстанның теңiз көлiгiн дамыту, ұлттық теңiз сауда флотын құру мақсатында Қазақстан Республикасының Yкiметiнiң шешiмiмен 1998 жылғы 4 желтоқсандағы N 1239  </w:t>
      </w:r>
      <w:r>
        <w:rPr>
          <w:rFonts w:ascii="Times New Roman"/>
          <w:b w:val="false"/>
          <w:i w:val="false"/>
          <w:color w:val="000000"/>
          <w:sz w:val="28"/>
        </w:rPr>
        <w:t xml:space="preserve">қаулысымен </w:t>
      </w:r>
      <w:r>
        <w:rPr>
          <w:rFonts w:ascii="Times New Roman"/>
          <w:b w:val="false"/>
          <w:i w:val="false"/>
          <w:color w:val="000000"/>
          <w:sz w:val="28"/>
        </w:rPr>
        <w:t xml:space="preserve"> "Қазтеңiзкөлiкфлоты" Ұлттық теңіз кеме қатынасы компаниясы" жабық акционерлiк қоғамы "Қазтеңiзкөлiкфлоты" ҰТКК құрылды. </w:t>
      </w:r>
      <w:r>
        <w:br/>
      </w:r>
      <w:r>
        <w:rPr>
          <w:rFonts w:ascii="Times New Roman"/>
          <w:b w:val="false"/>
          <w:i w:val="false"/>
          <w:color w:val="000000"/>
          <w:sz w:val="28"/>
        </w:rPr>
        <w:t xml:space="preserve">
      Компания Каспий теңiзiнде жүк тасымалдау жөнiндегi халықаралық қызмет көрсету бойынша операциялық қызметке 2001 жылдың IV тоқсанында кiрiстi. 1999-2000 жылдары әлемдiк тауар рыногтарындағы конъюнктуралық баға ауытқуларынан басқа, қазақстандық мұнайдың экспорты Атырау-Самара құбыр желiсi жүйесiнiң, сондай-ақ темiр жол көлiгi өткiзу қабiлетінiң мүмкiндiктерiне қанағаттанды. </w:t>
      </w:r>
      <w:r>
        <w:br/>
      </w:r>
      <w:r>
        <w:rPr>
          <w:rFonts w:ascii="Times New Roman"/>
          <w:b w:val="false"/>
          <w:i w:val="false"/>
          <w:color w:val="000000"/>
          <w:sz w:val="28"/>
        </w:rPr>
        <w:t xml:space="preserve">
      Қазақстанның Каспий маңындағы мемлекеттерден айырмашылығы оның өз флоты болмады. Каспий теңiзiндегi теңіз тасымалдары рыногының конъюнктурасын үстем жағдайға ие Әзiрбайжанның кеме қатынасы компаниясы айқындады. </w:t>
      </w:r>
      <w:r>
        <w:br/>
      </w:r>
      <w:r>
        <w:rPr>
          <w:rFonts w:ascii="Times New Roman"/>
          <w:b w:val="false"/>
          <w:i w:val="false"/>
          <w:color w:val="000000"/>
          <w:sz w:val="28"/>
        </w:rPr>
        <w:t xml:space="preserve">
      Қазақстан Республикасының 2010 жылға дейiнгi Даму стратегиясында теңiз тасымалын жүзеге асыру жөнiндегi ықтимал мүмкiндiктер болған кезде олардың дамуын өз теңiз флотының жоқтығы тежейдi деп атап көрсетiлген. "Қазтеңiзкөлiкфлоты" ҰТКК" ЖАҚ-тың мiндетi ұлттық теңiз танкерлiк және құрғақ жүк кемелерi флотын құру болып табылады, бұл Қазақстан су көлiгiнiң әлемдiк көлiк жүйесiне интеграциялануына мүмкiндiк туғызатын болады. </w:t>
      </w:r>
      <w:r>
        <w:br/>
      </w:r>
      <w:r>
        <w:rPr>
          <w:rFonts w:ascii="Times New Roman"/>
          <w:b w:val="false"/>
          <w:i w:val="false"/>
          <w:color w:val="000000"/>
          <w:sz w:val="28"/>
        </w:rPr>
        <w:t>
      Елiмiздiң теңiз сауда флотын құрудың тұжырымдамалық негiзi Қазақстан Республикасы Үкiметiнiң 2001 жылғы 21 ақпандағы N 267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Қазақстан Республикасында сауда мақсатында теңiзде жүзудi дамыту тұжырымдамасында берiлген. Бұл ретте "Қазақстан Республикасында сауда мақсатында теңiзде жүзудi дамыту бағдарламасын әзiрлеудiң және қабылдаудың" нақты мiндетi қойылды. </w:t>
      </w:r>
      <w:r>
        <w:br/>
      </w:r>
      <w:r>
        <w:rPr>
          <w:rFonts w:ascii="Times New Roman"/>
          <w:b w:val="false"/>
          <w:i w:val="false"/>
          <w:color w:val="000000"/>
          <w:sz w:val="28"/>
        </w:rPr>
        <w:t>
      2002 жылғы қаңтарда "Сауда мақсатында теңiзде жүзу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қабылданды. Қазiргi уақытта қолданыстағы нормативтiк құқықтық актiлердi халықаралық актiлермен сәйкестiкке келтiру, сондай-ақ теңiз көлiгi саласында нормативтiк құқықтық база құру жөнiндегi жұмыстар жүргiзiлуде. </w:t>
      </w:r>
      <w:r>
        <w:br/>
      </w:r>
      <w:r>
        <w:rPr>
          <w:rFonts w:ascii="Times New Roman"/>
          <w:b w:val="false"/>
          <w:i w:val="false"/>
          <w:color w:val="000000"/>
          <w:sz w:val="28"/>
        </w:rPr>
        <w:t>
      Қазақстан Республикасы Үкiметiнiң 2003 жылғы 5 қыркүйектегi N 903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Yкiметiнiң 2003-2006 жылдарға арналған бағдарламасын iске асыру жөнiндегi iс-шаралар жоспарының 4.4-тармағында "Ұлттық теңiз сауда флотын құрудың 2004-2006 жылдарға арналған бағдарламасын әзiрлеу" iс-шарасы көзделген. </w:t>
      </w:r>
      <w:r>
        <w:br/>
      </w:r>
      <w:r>
        <w:rPr>
          <w:rFonts w:ascii="Times New Roman"/>
          <w:b w:val="false"/>
          <w:i w:val="false"/>
          <w:color w:val="000000"/>
          <w:sz w:val="28"/>
        </w:rPr>
        <w:t>
      Қазақстан Республикасы Президентiнiң 2003 жылғы 16 мамырдағы N 1095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Каспий теңiзiнiң қазақстандық секторын игерудiң мемлекеттiк бағдарламасында бiрегей басымдықтар шельфте теңiз операциялар қолдау флотын құруды қоса алғанда, теңiз көлiгiн дамыту болып табылады. </w:t>
      </w:r>
      <w:r>
        <w:br/>
      </w:r>
      <w:r>
        <w:rPr>
          <w:rFonts w:ascii="Times New Roman"/>
          <w:b w:val="false"/>
          <w:i w:val="false"/>
          <w:color w:val="000000"/>
          <w:sz w:val="28"/>
        </w:rPr>
        <w:t>
      Қазақстан Республикасының 2003-2015 жылдарға арналған индустриялық-инновациялық даму стратегиясында (Қазақстан Республикасы Президентiнiң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xml:space="preserve">) теңiзде тасымалдауды дамыту үшін "Қазақтеңiзтрансфлоты" теңiз кеме жолы ұлттық компаниясы құрылды, сол арқылы Қазақстанда өзiнiң теңiз сауда флотын құрудың негiзi қаланды деп аталған. </w:t>
      </w:r>
    </w:p>
    <w:bookmarkStart w:name="z10" w:id="9"/>
    <w:p>
      <w:pPr>
        <w:spacing w:after="0"/>
        <w:ind w:left="0"/>
        <w:jc w:val="left"/>
      </w:pPr>
      <w:r>
        <w:rPr>
          <w:rFonts w:ascii="Times New Roman"/>
          <w:b/>
          <w:i w:val="false"/>
          <w:color w:val="000000"/>
        </w:rPr>
        <w:t xml:space="preserve"> 
  2.2. "Қазтеңiзкөлiкфлоты" ҰТКК" ЖАҚ-тың қысқаша </w:t>
      </w:r>
      <w:r>
        <w:br/>
      </w:r>
      <w:r>
        <w:rPr>
          <w:rFonts w:ascii="Times New Roman"/>
          <w:b/>
          <w:i w:val="false"/>
          <w:color w:val="000000"/>
        </w:rPr>
        <w:t xml:space="preserve">
сипаттамасы </w:t>
      </w:r>
    </w:p>
    <w:bookmarkEnd w:id="9"/>
    <w:p>
      <w:pPr>
        <w:spacing w:after="0"/>
        <w:ind w:left="0"/>
        <w:jc w:val="both"/>
      </w:pPr>
      <w:r>
        <w:rPr>
          <w:rFonts w:ascii="Times New Roman"/>
          <w:b w:val="false"/>
          <w:i w:val="false"/>
          <w:color w:val="000000"/>
          <w:sz w:val="28"/>
        </w:rPr>
        <w:t xml:space="preserve">      "Қазтеңiзкөлiкфлоты" ҰТКК" ЖАҚ-тың акционерлерi Қазақстан Республикасының Көлiк және коммуникациялар министрлiгi (жарғылық капиталдағы үлесi 50%) және "ҚазМұнайГаз" Ұлттық компаниясы" ЖАҚ (мұның да жарғылық капиталдағы үлесi 50%) болып табылады. </w:t>
      </w:r>
      <w:r>
        <w:br/>
      </w:r>
      <w:r>
        <w:rPr>
          <w:rFonts w:ascii="Times New Roman"/>
          <w:b w:val="false"/>
          <w:i w:val="false"/>
          <w:color w:val="000000"/>
          <w:sz w:val="28"/>
        </w:rPr>
        <w:t xml:space="preserve">
      "Қазтеңiзкөлiкфлоты" ҰТКК" ЖАҚ жарғылық қызметiнiң негiзгi түрлерi: </w:t>
      </w:r>
      <w:r>
        <w:br/>
      </w:r>
      <w:r>
        <w:rPr>
          <w:rFonts w:ascii="Times New Roman"/>
          <w:b w:val="false"/>
          <w:i w:val="false"/>
          <w:color w:val="000000"/>
          <w:sz w:val="28"/>
        </w:rPr>
        <w:t xml:space="preserve">
      1) жүктiң барлық түрлерiн, мұнай мен мұнай өнiмдерiн, бас жүктердi, контейнерлердi, жолаушыларды, жануарларды тасымалдау; </w:t>
      </w:r>
      <w:r>
        <w:br/>
      </w:r>
      <w:r>
        <w:rPr>
          <w:rFonts w:ascii="Times New Roman"/>
          <w:b w:val="false"/>
          <w:i w:val="false"/>
          <w:color w:val="000000"/>
          <w:sz w:val="28"/>
        </w:rPr>
        <w:t xml:space="preserve">
      2) кемелердің, баржалардың жүзбелi доктар мен соған ұқсастардың барлық түрлерiн жасау, пайдалану, жөндеу, сатып алу, делдалдық қызмет көрсету; </w:t>
      </w:r>
      <w:r>
        <w:br/>
      </w:r>
      <w:r>
        <w:rPr>
          <w:rFonts w:ascii="Times New Roman"/>
          <w:b w:val="false"/>
          <w:i w:val="false"/>
          <w:color w:val="000000"/>
          <w:sz w:val="28"/>
        </w:rPr>
        <w:t xml:space="preserve">
      3) жалға беру (кiреге алу, экипажсыз кiреге алуды қоса алғанда), сондай-ақ кемелердiң лизингi; </w:t>
      </w:r>
      <w:r>
        <w:br/>
      </w:r>
      <w:r>
        <w:rPr>
          <w:rFonts w:ascii="Times New Roman"/>
          <w:b w:val="false"/>
          <w:i w:val="false"/>
          <w:color w:val="000000"/>
          <w:sz w:val="28"/>
        </w:rPr>
        <w:t xml:space="preserve">
      4) қоймалардың, сақтау орындарының, тоңазытқыш қондырғылардың, ангарлардың, жүк түсiретiн жағалаудағы орындардың барлық түрлерiн және басқа да жабдықтарды салу, пайдалану және сатып алу; </w:t>
      </w:r>
      <w:r>
        <w:br/>
      </w:r>
      <w:r>
        <w:rPr>
          <w:rFonts w:ascii="Times New Roman"/>
          <w:b w:val="false"/>
          <w:i w:val="false"/>
          <w:color w:val="000000"/>
          <w:sz w:val="28"/>
        </w:rPr>
        <w:t xml:space="preserve">
      5) кеме верфiн (кеме жөндеу базаларын) салу, кеме жөндеу құрылымдарын құру; </w:t>
      </w:r>
      <w:r>
        <w:br/>
      </w:r>
      <w:r>
        <w:rPr>
          <w:rFonts w:ascii="Times New Roman"/>
          <w:b w:val="false"/>
          <w:i w:val="false"/>
          <w:color w:val="000000"/>
          <w:sz w:val="28"/>
        </w:rPr>
        <w:t xml:space="preserve">
      6) теңiзде агент қызметiн көрсету; </w:t>
      </w:r>
      <w:r>
        <w:br/>
      </w:r>
      <w:r>
        <w:rPr>
          <w:rFonts w:ascii="Times New Roman"/>
          <w:b w:val="false"/>
          <w:i w:val="false"/>
          <w:color w:val="000000"/>
          <w:sz w:val="28"/>
        </w:rPr>
        <w:t xml:space="preserve">
      7) порттық және экспедиторлық қызмет көрсету; </w:t>
      </w:r>
      <w:r>
        <w:br/>
      </w:r>
      <w:r>
        <w:rPr>
          <w:rFonts w:ascii="Times New Roman"/>
          <w:b w:val="false"/>
          <w:i w:val="false"/>
          <w:color w:val="000000"/>
          <w:sz w:val="28"/>
        </w:rPr>
        <w:t xml:space="preserve">
      8) заңнамамен тыйым салынбаған өзге де қызметтер: теңiз терминалы операторының қызметi, қосалқы флотты пайдалану және кемелерді бункерлеу. </w:t>
      </w:r>
      <w:r>
        <w:br/>
      </w:r>
      <w:r>
        <w:rPr>
          <w:rFonts w:ascii="Times New Roman"/>
          <w:b w:val="false"/>
          <w:i w:val="false"/>
          <w:color w:val="000000"/>
          <w:sz w:val="28"/>
        </w:rPr>
        <w:t xml:space="preserve">
      Орналасу географиясы. "Қазтеңiзкөлiкфлоты" ҰТКК" ЖАҚ-тың даму тұжырымдамасына сәйкес Қазақстан кемелерi Каспий, Қара, Жерорта теңіздерінде операциялар жасайды. Компанияның Каспий теңiзiндегi операциялық қызметi Ақтау порты арқылы жүзеге асырылады. </w:t>
      </w:r>
      <w:r>
        <w:br/>
      </w:r>
      <w:r>
        <w:rPr>
          <w:rFonts w:ascii="Times New Roman"/>
          <w:b w:val="false"/>
          <w:i w:val="false"/>
          <w:color w:val="000000"/>
          <w:sz w:val="28"/>
        </w:rPr>
        <w:t>
      "Сауда мақсатында теңiзде жүзудi дамытудың кейбiр мәселелерi туралы" Қазақстан Республикасы Үкiметiнiң 2001 жылғы 27 қыркүйектегi N 1263  </w:t>
      </w:r>
      <w:r>
        <w:rPr>
          <w:rFonts w:ascii="Times New Roman"/>
          <w:b w:val="false"/>
          <w:i w:val="false"/>
          <w:color w:val="000000"/>
          <w:sz w:val="28"/>
        </w:rPr>
        <w:t xml:space="preserve">қаулысымен </w:t>
      </w:r>
      <w:r>
        <w:rPr>
          <w:rFonts w:ascii="Times New Roman"/>
          <w:b w:val="false"/>
          <w:i w:val="false"/>
          <w:color w:val="000000"/>
          <w:sz w:val="28"/>
        </w:rPr>
        <w:t xml:space="preserve"> "Ақтау теңiз сауда порты" РМК-ның шаруашылық жүргiзуiндегi N 4, 5 және 9-мұнай құю айлақтарын осы учаскеде орналасқан жабдықтарымен, коммуникацияларымен, жайластырылымымен және инфрақұрылымның ажырамас объектiлерiмен бірге "Қазтеңiзкөлiкфлоты" ҰТКК" ЖАҚ-қа ұзақ мерзiмдi мүлiктiк жалға берілдi. Мүлiктi жалға беру шарттарының бiрi Ақтау портындағы N 4 және 5-мұнай құю айлақтарын қайта жаңарту және жаңғырту болып табылады. </w:t>
      </w:r>
      <w:r>
        <w:br/>
      </w:r>
      <w:r>
        <w:rPr>
          <w:rFonts w:ascii="Times New Roman"/>
          <w:b w:val="false"/>
          <w:i w:val="false"/>
          <w:color w:val="000000"/>
          <w:sz w:val="28"/>
        </w:rPr>
        <w:t xml:space="preserve">
      Өндiрiстiк қызметi. Егемен Қазақстанның тарихында тұңғыш рет 2001 жылғы 18 қазанда елдің теңіз көлiгiнiң Каспий теңiзiнде операциялар жасауы басталды. 2002 жылы Компания өз күштерiмен Ақтау-Махачкала (Ресей), Ақтау-Нека (Иран), Ақтау-Батуми (Грузия) бағыттары бойынша 3212 мың тонна мұнай тасымалдады. Болжамдарға сәйкес 2006 жылдың соңына қарай "Қазтеңiзкөлiкфлоты" ҰТКК" ЖАҚ Ақтау портынан жыл сайын кемінде 5,5 млн. тонна мұнай тасымалдайтын болады. </w:t>
      </w:r>
      <w:r>
        <w:br/>
      </w:r>
      <w:r>
        <w:rPr>
          <w:rFonts w:ascii="Times New Roman"/>
          <w:b w:val="false"/>
          <w:i w:val="false"/>
          <w:color w:val="000000"/>
          <w:sz w:val="28"/>
        </w:rPr>
        <w:t xml:space="preserve">
      2002 жылы Компания Ақтау портының N 4 және 9 мұнай құю айлақтарынан 3533 мың тонна ауыстырып тиедi. Орта мерзiмдiк кезеңде әрбiр жұмыс істеп тұрған айлақтан ай сайын кемiнде 150 мың тонна мұнай ауыстырып тиеу жоспарлануда. </w:t>
      </w:r>
    </w:p>
    <w:bookmarkStart w:name="z11" w:id="10"/>
    <w:p>
      <w:pPr>
        <w:spacing w:after="0"/>
        <w:ind w:left="0"/>
        <w:jc w:val="left"/>
      </w:pPr>
      <w:r>
        <w:rPr>
          <w:rFonts w:ascii="Times New Roman"/>
          <w:b/>
          <w:i w:val="false"/>
          <w:color w:val="000000"/>
        </w:rPr>
        <w:t xml:space="preserve"> 
  3. Проблеманың қазiргi жай-күйiн талдау </w:t>
      </w:r>
    </w:p>
    <w:bookmarkEnd w:id="10"/>
    <w:bookmarkStart w:name="z12" w:id="11"/>
    <w:p>
      <w:pPr>
        <w:spacing w:after="0"/>
        <w:ind w:left="0"/>
        <w:jc w:val="left"/>
      </w:pPr>
      <w:r>
        <w:rPr>
          <w:rFonts w:ascii="Times New Roman"/>
          <w:b/>
          <w:i w:val="false"/>
          <w:color w:val="000000"/>
        </w:rPr>
        <w:t xml:space="preserve"> 
  3.1. Кеме қатынасы компаниялары </w:t>
      </w:r>
    </w:p>
    <w:bookmarkEnd w:id="11"/>
    <w:bookmarkStart w:name="z13" w:id="12"/>
    <w:p>
      <w:pPr>
        <w:spacing w:after="0"/>
        <w:ind w:left="0"/>
        <w:jc w:val="left"/>
      </w:pPr>
      <w:r>
        <w:rPr>
          <w:rFonts w:ascii="Times New Roman"/>
          <w:b/>
          <w:i w:val="false"/>
          <w:color w:val="000000"/>
        </w:rPr>
        <w:t xml:space="preserve"> 
  3.1.1. Халықаралық тәжiрибе </w:t>
      </w:r>
    </w:p>
    <w:bookmarkEnd w:id="12"/>
    <w:p>
      <w:pPr>
        <w:spacing w:after="0"/>
        <w:ind w:left="0"/>
        <w:jc w:val="both"/>
      </w:pPr>
      <w:r>
        <w:rPr>
          <w:rFonts w:ascii="Times New Roman"/>
          <w:b w:val="false"/>
          <w:i w:val="false"/>
          <w:color w:val="000000"/>
          <w:sz w:val="28"/>
        </w:rPr>
        <w:t xml:space="preserve">      Халықаралық теңiз тасымалдары рыногында кеме қатынасы компаниялары тұрақты, өзара тиiмдi ынтымақтастық орнатуға ұмтылады. Ұлттық және аймақтық кеме қатынасы саясатын үйлестiру де ерекше қолдау табуда. </w:t>
      </w:r>
      <w:r>
        <w:br/>
      </w:r>
      <w:r>
        <w:rPr>
          <w:rFonts w:ascii="Times New Roman"/>
          <w:b w:val="false"/>
          <w:i w:val="false"/>
          <w:color w:val="000000"/>
          <w:sz w:val="28"/>
        </w:rPr>
        <w:t xml:space="preserve">
      Халықаралық тәжiрибе ұлттық кеме қатынасы қалыптасу кезеңiнде оны мемлекеттiк қолдау шараларының кең қолданылатыны туралы куәландырады. Ұлттық флоттың меншiк құрылымына, теңiз тасымалы мен кеме жасауды дамытуға ықпал ету мақсатында түрлi мемлекеттердiң үкiметтерi бiрқатар шаралар қолданды, олар iшiнара төмендегi кестеде келтiрiлдi.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Жекелеген елдердiң ұлттық кеме қатынасына мемлекеттiк </w:t>
      </w:r>
      <w:r>
        <w:br/>
      </w:r>
      <w:r>
        <w:rPr>
          <w:rFonts w:ascii="Times New Roman"/>
          <w:b w:val="false"/>
          <w:i w:val="false"/>
          <w:color w:val="000000"/>
          <w:sz w:val="28"/>
        </w:rPr>
        <w:t>
</w:t>
      </w:r>
      <w:r>
        <w:rPr>
          <w:rFonts w:ascii="Times New Roman"/>
          <w:b/>
          <w:i w:val="false"/>
          <w:color w:val="000000"/>
          <w:sz w:val="28"/>
        </w:rPr>
        <w:t xml:space="preserve">                         көмек шаралары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Елдер  | Жүк    |Пайда.|Несие. | Несие. |Кеме  |Салық, |Каботажды </w:t>
      </w:r>
      <w:r>
        <w:br/>
      </w:r>
      <w:r>
        <w:rPr>
          <w:rFonts w:ascii="Times New Roman"/>
          <w:b w:val="false"/>
          <w:i w:val="false"/>
          <w:color w:val="000000"/>
          <w:sz w:val="28"/>
        </w:rPr>
        <w:t xml:space="preserve">
          |тасыма. |лану  |лер    | лер    |жасау |аморти.|тасымал. </w:t>
      </w:r>
      <w:r>
        <w:br/>
      </w:r>
      <w:r>
        <w:rPr>
          <w:rFonts w:ascii="Times New Roman"/>
          <w:b w:val="false"/>
          <w:i w:val="false"/>
          <w:color w:val="000000"/>
          <w:sz w:val="28"/>
        </w:rPr>
        <w:t xml:space="preserve">
          |лында   |субси.|бойынша| бойынша|несие.|зация  |дарға </w:t>
      </w:r>
      <w:r>
        <w:br/>
      </w:r>
      <w:r>
        <w:rPr>
          <w:rFonts w:ascii="Times New Roman"/>
          <w:b w:val="false"/>
          <w:i w:val="false"/>
          <w:color w:val="000000"/>
          <w:sz w:val="28"/>
        </w:rPr>
        <w:t xml:space="preserve">
          |ұлттық  |дия.  |пайыз. | үкімет |лері  |жеңіл. |қатысуға </w:t>
      </w:r>
      <w:r>
        <w:br/>
      </w:r>
      <w:r>
        <w:rPr>
          <w:rFonts w:ascii="Times New Roman"/>
          <w:b w:val="false"/>
          <w:i w:val="false"/>
          <w:color w:val="000000"/>
          <w:sz w:val="28"/>
        </w:rPr>
        <w:t xml:space="preserve">
          |кеме    |лары  |дар    | кепіл. |      |діктері|тыйым </w:t>
      </w:r>
      <w:r>
        <w:br/>
      </w:r>
      <w:r>
        <w:rPr>
          <w:rFonts w:ascii="Times New Roman"/>
          <w:b w:val="false"/>
          <w:i w:val="false"/>
          <w:color w:val="000000"/>
          <w:sz w:val="28"/>
        </w:rPr>
        <w:t xml:space="preserve">
          |иелерiне|      |төлеуді| діктері|      |       |салу </w:t>
      </w:r>
      <w:r>
        <w:br/>
      </w:r>
      <w:r>
        <w:rPr>
          <w:rFonts w:ascii="Times New Roman"/>
          <w:b w:val="false"/>
          <w:i w:val="false"/>
          <w:color w:val="000000"/>
          <w:sz w:val="28"/>
        </w:rPr>
        <w:t xml:space="preserve">
          |артық-  |      |қара.  |        |      |       | </w:t>
      </w:r>
      <w:r>
        <w:br/>
      </w:r>
      <w:r>
        <w:rPr>
          <w:rFonts w:ascii="Times New Roman"/>
          <w:b w:val="false"/>
          <w:i w:val="false"/>
          <w:color w:val="000000"/>
          <w:sz w:val="28"/>
        </w:rPr>
        <w:t xml:space="preserve">
          |шылық.  |      |жаттан.|        |      |       | </w:t>
      </w:r>
      <w:r>
        <w:br/>
      </w:r>
      <w:r>
        <w:rPr>
          <w:rFonts w:ascii="Times New Roman"/>
          <w:b w:val="false"/>
          <w:i w:val="false"/>
          <w:color w:val="000000"/>
          <w:sz w:val="28"/>
        </w:rPr>
        <w:t xml:space="preserve">
          |тар     |      |дыру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Бразилия      х       x       х                х                x </w:t>
      </w:r>
      <w:r>
        <w:br/>
      </w:r>
      <w:r>
        <w:rPr>
          <w:rFonts w:ascii="Times New Roman"/>
          <w:b w:val="false"/>
          <w:i w:val="false"/>
          <w:color w:val="000000"/>
          <w:sz w:val="28"/>
        </w:rPr>
        <w:t xml:space="preserve">
Германия                               х       х       х        х </w:t>
      </w:r>
      <w:r>
        <w:br/>
      </w:r>
      <w:r>
        <w:rPr>
          <w:rFonts w:ascii="Times New Roman"/>
          <w:b w:val="false"/>
          <w:i w:val="false"/>
          <w:color w:val="000000"/>
          <w:sz w:val="28"/>
        </w:rPr>
        <w:t xml:space="preserve">
Греция                        х        х               х        х </w:t>
      </w:r>
      <w:r>
        <w:br/>
      </w:r>
      <w:r>
        <w:rPr>
          <w:rFonts w:ascii="Times New Roman"/>
          <w:b w:val="false"/>
          <w:i w:val="false"/>
          <w:color w:val="000000"/>
          <w:sz w:val="28"/>
        </w:rPr>
        <w:t xml:space="preserve">
Малайзия      x                                        х        х </w:t>
      </w:r>
      <w:r>
        <w:br/>
      </w:r>
      <w:r>
        <w:rPr>
          <w:rFonts w:ascii="Times New Roman"/>
          <w:b w:val="false"/>
          <w:i w:val="false"/>
          <w:color w:val="000000"/>
          <w:sz w:val="28"/>
        </w:rPr>
        <w:t xml:space="preserve">
Норвегия                               х               х </w:t>
      </w:r>
      <w:r>
        <w:br/>
      </w:r>
      <w:r>
        <w:rPr>
          <w:rFonts w:ascii="Times New Roman"/>
          <w:b w:val="false"/>
          <w:i w:val="false"/>
          <w:color w:val="000000"/>
          <w:sz w:val="28"/>
        </w:rPr>
        <w:t xml:space="preserve">
АҚШ           х       х                х               х </w:t>
      </w:r>
      <w:r>
        <w:br/>
      </w:r>
      <w:r>
        <w:rPr>
          <w:rFonts w:ascii="Times New Roman"/>
          <w:b w:val="false"/>
          <w:i w:val="false"/>
          <w:color w:val="000000"/>
          <w:sz w:val="28"/>
        </w:rPr>
        <w:t xml:space="preserve">
Tүркия        х               х                                 х </w:t>
      </w:r>
      <w:r>
        <w:br/>
      </w:r>
      <w:r>
        <w:rPr>
          <w:rFonts w:ascii="Times New Roman"/>
          <w:b w:val="false"/>
          <w:i w:val="false"/>
          <w:color w:val="000000"/>
          <w:sz w:val="28"/>
        </w:rPr>
        <w:t xml:space="preserve">
Швеция                                                 х        х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Корея         х       х                х </w:t>
      </w:r>
      <w:r>
        <w:br/>
      </w:r>
      <w:r>
        <w:rPr>
          <w:rFonts w:ascii="Times New Roman"/>
          <w:b w:val="false"/>
          <w:i w:val="false"/>
          <w:color w:val="000000"/>
          <w:sz w:val="28"/>
        </w:rPr>
        <w:t xml:space="preserve">
Жапония                                                х        х </w:t>
      </w:r>
      <w:r>
        <w:br/>
      </w:r>
      <w:r>
        <w:rPr>
          <w:rFonts w:ascii="Times New Roman"/>
          <w:b w:val="false"/>
          <w:i w:val="false"/>
          <w:color w:val="000000"/>
          <w:sz w:val="28"/>
        </w:rPr>
        <w:t xml:space="preserve">
____________________________________________________________________ </w:t>
      </w:r>
    </w:p>
    <w:bookmarkEnd w:id="13"/>
    <w:p>
      <w:pPr>
        <w:spacing w:after="0"/>
        <w:ind w:left="0"/>
        <w:jc w:val="both"/>
      </w:pPr>
      <w:r>
        <w:rPr>
          <w:rFonts w:ascii="Times New Roman"/>
          <w:b w:val="false"/>
          <w:i w:val="false"/>
          <w:color w:val="000000"/>
          <w:sz w:val="28"/>
        </w:rPr>
        <w:t xml:space="preserve">      Дерек көзi: Вензик Н.Г., Левиков Г.А. "Кеме қатынасы компанияларының бәсекеге қабiлеттiлiгiн арттыру" </w:t>
      </w:r>
      <w:r>
        <w:br/>
      </w:r>
      <w:r>
        <w:rPr>
          <w:rFonts w:ascii="Times New Roman"/>
          <w:b w:val="false"/>
          <w:i w:val="false"/>
          <w:color w:val="000000"/>
          <w:sz w:val="28"/>
        </w:rPr>
        <w:t xml:space="preserve">
      АҚШ-та ұлттық кеме иелерiнде 100% әскери және 50% үкiметтiк жүктер сақталады, бұл флотты 30% кепiлдi жүктеменi қамтамасыз eтeдi. Францияда ұлттық флотта мұнайдың сыртқы сауда тасымалының үштен екiсi, гидрокарбонаттың 60% және көмiрдiң 40% сақталған. Испания ұлттық флотқа 100% мұнайды, темекiнi және мақтаны тасымалдауға кепiлдiк бередi. </w:t>
      </w:r>
      <w:r>
        <w:br/>
      </w:r>
      <w:r>
        <w:rPr>
          <w:rFonts w:ascii="Times New Roman"/>
          <w:b w:val="false"/>
          <w:i w:val="false"/>
          <w:color w:val="000000"/>
          <w:sz w:val="28"/>
        </w:rPr>
        <w:t xml:space="preserve">
      Жүктердi резервтеудi Оңтүстiк-Шығыс Азия елдерi: Малайзия, Индонезия, Филиппин, Оңтүстiк Корея түрлi дәрежеде қолданды. Оңтүстiк Кореяда шикi мұнай, руда, тыңайтқыш, астық, мұнай-химия өндiрiсiне арналған шикiзат, көмiр, сұйытылған газ, үкiметтiк жүктер импорты, цемент және болаттан жасалған бұйымдар экспорты резервтеледi. </w:t>
      </w:r>
      <w:r>
        <w:br/>
      </w:r>
      <w:r>
        <w:rPr>
          <w:rFonts w:ascii="Times New Roman"/>
          <w:b w:val="false"/>
          <w:i w:val="false"/>
          <w:color w:val="000000"/>
          <w:sz w:val="28"/>
        </w:rPr>
        <w:t xml:space="preserve">
      Теңiз кемелерiне меншiк кеме қатынасының маңызды белгiсi болып қала бередi. Елде кемелер мен жабдықтарға меншiк стратегиялық инвестициялар ретiнде қарастырылады және жүк тасымалдау жөнiнде сенiмдi және икемдi қызмет көрсетудi қамтамасыз етудiң негiзi болып табылады. Бұдан басқа, жүк жөнелтушiлер үшiн ол тасымалдаушының нақты тасымал бағытының жолын ұстау көрсеткiшi қызметiн атқарады. </w:t>
      </w:r>
    </w:p>
    <w:bookmarkStart w:name="z15" w:id="14"/>
    <w:p>
      <w:pPr>
        <w:spacing w:after="0"/>
        <w:ind w:left="0"/>
        <w:jc w:val="left"/>
      </w:pPr>
      <w:r>
        <w:rPr>
          <w:rFonts w:ascii="Times New Roman"/>
          <w:b/>
          <w:i w:val="false"/>
          <w:color w:val="000000"/>
        </w:rPr>
        <w:t xml:space="preserve"> 
  3.1.2. Ұлттық теңiз сауда флотының бәсекеге қабiлеттiлiгi </w:t>
      </w:r>
    </w:p>
    <w:bookmarkEnd w:id="14"/>
    <w:p>
      <w:pPr>
        <w:spacing w:after="0"/>
        <w:ind w:left="0"/>
        <w:jc w:val="both"/>
      </w:pPr>
      <w:r>
        <w:rPr>
          <w:rFonts w:ascii="Times New Roman"/>
          <w:b w:val="false"/>
          <w:i w:val="false"/>
          <w:color w:val="000000"/>
          <w:sz w:val="28"/>
        </w:rPr>
        <w:t xml:space="preserve">      Ұлттық кеме қатынасы компанияларының бәсекелестiк қабiлеттiлiгi мақсатында көптеген елдердiң үкiметтерi кеме қатынасына субсидиялар беру, қаржылық көмек көрсету, жүктердi бөлген кезде ұлттық операторларға басымдық беру жолымен қолдампаздық саясат жүргiзедi. Iрi тасымалдаушылар үшiн тоннаждың молшылығы бәсеке күресiндегi құрал ретiнде пайдаланылады. Кеменiң келу жиiлiгiн арттыра отырып, олар тасымалдардағы өз үлесiн ұлғайтады. </w:t>
      </w:r>
      <w:r>
        <w:br/>
      </w:r>
      <w:r>
        <w:rPr>
          <w:rFonts w:ascii="Times New Roman"/>
          <w:b w:val="false"/>
          <w:i w:val="false"/>
          <w:color w:val="000000"/>
          <w:sz w:val="28"/>
        </w:rPr>
        <w:t xml:space="preserve">
      Ресей Үкiметi түбегейлi шаралар қабылдауда. Ұлттық мүдделер мен қауiпсiздiктi қамтамасыз ету мақсатында "Ресей Федерациясының 2002 жылға дейiнгі кезеңге арналған теңiз доктринасы" 2010 жылға РФ кемелерiмен экспорт-импорт жүктерiн тасымалдауды 50% ұлғайтуды көздейдi. Үкiмет флотты ресей туы астына қайтару жөнiнде шаралар әзiрледi. Үкiметке өнiм бөлу туралы келiсiмдер шеңберiнде тасымалданатын жүктердi қоса алғанда, ресей кеме иелерiне стратегиялық жүктерді тасымалдауды бекiту құқық беру үшiн "Сыртқы сауда қызметiн мемлекеттік реттеу туралы" Федералдық Заңға өзгерiстер енгiзiледi. </w:t>
      </w:r>
      <w:r>
        <w:br/>
      </w:r>
      <w:r>
        <w:rPr>
          <w:rFonts w:ascii="Times New Roman"/>
          <w:b w:val="false"/>
          <w:i w:val="false"/>
          <w:color w:val="000000"/>
          <w:sz w:val="28"/>
        </w:rPr>
        <w:t xml:space="preserve">
      Қазақстан Республикасының теңiз сауда флоты қалыптасу процесiнде Ақтау порты арқылы тасымалданатын сыртқы сауда жүктерінің бір бөлiгiн өзiне бекiтiп берудi қамтамасыз ететiн шараларға мұқтаж болып отыр. Бұл ретте бәсекеге қабiлеттілiктi арттыру шеңберiнде қолдампаздық сипаттағы шаралар уақыт жөнiнде шектеулi болады. Қазақстандық кеме қатынасының тұрақты дамуға көшуi үшiн қажеттi кезең жүк жеңiлдіктерін қоса алғанда, 2006 жылдың аяғына дейiн жоспарланып отыр. </w:t>
      </w:r>
    </w:p>
    <w:bookmarkStart w:name="z16" w:id="15"/>
    <w:p>
      <w:pPr>
        <w:spacing w:after="0"/>
        <w:ind w:left="0"/>
        <w:jc w:val="left"/>
      </w:pPr>
      <w:r>
        <w:rPr>
          <w:rFonts w:ascii="Times New Roman"/>
          <w:b/>
          <w:i w:val="false"/>
          <w:color w:val="000000"/>
        </w:rPr>
        <w:t xml:space="preserve"> 
  3.1.3 Теңiз тасымалының ұлттық операторы </w:t>
      </w:r>
    </w:p>
    <w:bookmarkEnd w:id="15"/>
    <w:p>
      <w:pPr>
        <w:spacing w:after="0"/>
        <w:ind w:left="0"/>
        <w:jc w:val="both"/>
      </w:pPr>
      <w:r>
        <w:rPr>
          <w:rFonts w:ascii="Times New Roman"/>
          <w:b w:val="false"/>
          <w:i w:val="false"/>
          <w:color w:val="000000"/>
          <w:sz w:val="28"/>
        </w:rPr>
        <w:t xml:space="preserve">      Отандық теңiз сауда флоты мен iлеспелi салаларды дамыту мақсатында әлемдiк тәжiрибе ел үкiметінің жекелеген кеме қатынасы компанияларына теңiз тасымалдарының "ұлттық операторы" мәртебесiн беруiн куәландырады, ол мемлекеттiк қолдаудың бiрқатар шаралар кешенiн көздейдi. </w:t>
      </w:r>
      <w:r>
        <w:br/>
      </w:r>
      <w:r>
        <w:rPr>
          <w:rFonts w:ascii="Times New Roman"/>
          <w:b w:val="false"/>
          <w:i w:val="false"/>
          <w:color w:val="000000"/>
          <w:sz w:val="28"/>
        </w:rPr>
        <w:t xml:space="preserve">
      Өз кезегiнде ұлттық тасымалдаушы мәртебесiн беру кеме қатынасы компаниясы тарапынан да бiрқатар талаптарды сақтауға әкеп соғады. Ең кең тараған және жалпы мойындалғандардың iшiнде: </w:t>
      </w:r>
      <w:r>
        <w:br/>
      </w:r>
      <w:r>
        <w:rPr>
          <w:rFonts w:ascii="Times New Roman"/>
          <w:b w:val="false"/>
          <w:i w:val="false"/>
          <w:color w:val="000000"/>
          <w:sz w:val="28"/>
        </w:rPr>
        <w:t xml:space="preserve">
      1) өз елiнiң заңды тұлға мәртебесiнiң болуын және тасымалдау үшiн мемлекеттiк ту астында жүзетiн флотты пайдалануды; </w:t>
      </w:r>
      <w:r>
        <w:br/>
      </w:r>
      <w:r>
        <w:rPr>
          <w:rFonts w:ascii="Times New Roman"/>
          <w:b w:val="false"/>
          <w:i w:val="false"/>
          <w:color w:val="000000"/>
          <w:sz w:val="28"/>
        </w:rPr>
        <w:t xml:space="preserve">
      2) жолаушылар мен жүктердi теңiз көлiгiмен тасымалдау бойынша қызмет көрсетуге лицензияның немесе басқа да рұқсат беретiн құжаттың болуын; </w:t>
      </w:r>
      <w:r>
        <w:br/>
      </w:r>
      <w:r>
        <w:rPr>
          <w:rFonts w:ascii="Times New Roman"/>
          <w:b w:val="false"/>
          <w:i w:val="false"/>
          <w:color w:val="000000"/>
          <w:sz w:val="28"/>
        </w:rPr>
        <w:t xml:space="preserve">
      3) қызметтi сауда теңiзде жүзу туралы құқықтық актiлердiң және ұлттық заңнаманың талаптарына сәйкес жүзеге асыруды; </w:t>
      </w:r>
      <w:r>
        <w:br/>
      </w:r>
      <w:r>
        <w:rPr>
          <w:rFonts w:ascii="Times New Roman"/>
          <w:b w:val="false"/>
          <w:i w:val="false"/>
          <w:color w:val="000000"/>
          <w:sz w:val="28"/>
        </w:rPr>
        <w:t xml:space="preserve">
      4) халықаралық аудиторлық ұйымның Теңiзде жүзу қауiпсiздiгiнiң жүйесiне және басқаларына сәйкестiгiне тексеру жүргiзуi. </w:t>
      </w:r>
      <w:r>
        <w:br/>
      </w:r>
      <w:r>
        <w:rPr>
          <w:rFonts w:ascii="Times New Roman"/>
          <w:b w:val="false"/>
          <w:i w:val="false"/>
          <w:color w:val="000000"/>
          <w:sz w:val="28"/>
        </w:rPr>
        <w:t xml:space="preserve">
      Бұдан басқа, ұлттық кеме қатынасы компанияларының орындауына мiндеттi функциялар шеңберiне: </w:t>
      </w:r>
      <w:r>
        <w:br/>
      </w:r>
      <w:r>
        <w:rPr>
          <w:rFonts w:ascii="Times New Roman"/>
          <w:b w:val="false"/>
          <w:i w:val="false"/>
          <w:color w:val="000000"/>
          <w:sz w:val="28"/>
        </w:rPr>
        <w:t xml:space="preserve">
      1) жүктердi мемлекеттiк тапсырыс бойынша тасымалдау; </w:t>
      </w:r>
      <w:r>
        <w:br/>
      </w:r>
      <w:r>
        <w:rPr>
          <w:rFonts w:ascii="Times New Roman"/>
          <w:b w:val="false"/>
          <w:i w:val="false"/>
          <w:color w:val="000000"/>
          <w:sz w:val="28"/>
        </w:rPr>
        <w:t xml:space="preserve">
      2) ел жасасқан халықаралық шарттардан туындайтын мiндеттердi бiрiншi кезекте орындау; </w:t>
      </w:r>
      <w:r>
        <w:br/>
      </w:r>
      <w:r>
        <w:rPr>
          <w:rFonts w:ascii="Times New Roman"/>
          <w:b w:val="false"/>
          <w:i w:val="false"/>
          <w:color w:val="000000"/>
          <w:sz w:val="28"/>
        </w:rPr>
        <w:t xml:space="preserve">
      3) Үкiметiнiң теңiз тасымалдары бойынша тапсырмаларын орындау; </w:t>
      </w:r>
      <w:r>
        <w:br/>
      </w:r>
      <w:r>
        <w:rPr>
          <w:rFonts w:ascii="Times New Roman"/>
          <w:b w:val="false"/>
          <w:i w:val="false"/>
          <w:color w:val="000000"/>
          <w:sz w:val="28"/>
        </w:rPr>
        <w:t xml:space="preserve">
      4) кеме қатынасы қауiпсiздiгiнiң тиiстi деңгейiн қамтамасыз ету; </w:t>
      </w:r>
      <w:r>
        <w:br/>
      </w:r>
      <w:r>
        <w:rPr>
          <w:rFonts w:ascii="Times New Roman"/>
          <w:b w:val="false"/>
          <w:i w:val="false"/>
          <w:color w:val="000000"/>
          <w:sz w:val="28"/>
        </w:rPr>
        <w:t xml:space="preserve">
      5) қоршаған табиғи ортаны қорғау жөнiндегi жоғары нормаларға сәйкес өндiрiстiк қызметтi жүзеге асыру кiредi және т.б. </w:t>
      </w:r>
      <w:r>
        <w:br/>
      </w:r>
      <w:r>
        <w:rPr>
          <w:rFonts w:ascii="Times New Roman"/>
          <w:b w:val="false"/>
          <w:i w:val="false"/>
          <w:color w:val="000000"/>
          <w:sz w:val="28"/>
        </w:rPr>
        <w:t xml:space="preserve">
      Ұлттық кеме қатынасы компанияларын дамытуды жан-жақты мемлекеттiк қолдау елдiң ұлттық қауiпсiздiгi мен ұлттық мүдделерiн қамтамасыз ету контекстiнде де қаралуға тиiс. Тиiп тұрған су кеңiстiгiнде ұлттық флоттың болуы мемлекеттiң стратегиялық маңызды жүктердi тасымалдаудағы, теңiз көлiгiмен экспорттық өнiмдi жеткiзу және азық-түлiк импорты мен басқа да өмiрлiк маңызы бар тауарларды қамтамасыз ету қажеттігін қамтамасыз етуге тиiс. </w:t>
      </w:r>
      <w:r>
        <w:br/>
      </w:r>
      <w:r>
        <w:rPr>
          <w:rFonts w:ascii="Times New Roman"/>
          <w:b w:val="false"/>
          <w:i w:val="false"/>
          <w:color w:val="000000"/>
          <w:sz w:val="28"/>
        </w:rPr>
        <w:t xml:space="preserve">
      Халықаралық сауда орталықтарына жақын iрi теңiздер мен мұхиттарда кемелердiң ұлттық туы астында жүзуi елдiң әлемдiк шаруашылық процестерге қатысу деңгейiнiң көрсеткiшi болып табылады және мемлекеттiң экономикалық қуатын бiлдiредi. </w:t>
      </w:r>
      <w:r>
        <w:br/>
      </w:r>
      <w:r>
        <w:rPr>
          <w:rFonts w:ascii="Times New Roman"/>
          <w:b w:val="false"/>
          <w:i w:val="false"/>
          <w:color w:val="000000"/>
          <w:sz w:val="28"/>
        </w:rPr>
        <w:t xml:space="preserve">
      Қазақстан Республикасы алдында экспорттық бағыттарды дамытуда бiрiншi кезектегілер iшiнде болжанып отырған өндiру өсiмiн ескере отырып, көмiрсутектi шикiзатты тасымалдаудың оңтайлы тәсiлiн iздестiру міндеті тұр. Бұл жаңа кен орындарын пайдалануға қосуға және Каспий теңiзi шельфiнiң қазақстандық секторын игеруге байланысты. </w:t>
      </w:r>
      <w:r>
        <w:br/>
      </w:r>
      <w:r>
        <w:rPr>
          <w:rFonts w:ascii="Times New Roman"/>
          <w:b w:val="false"/>
          <w:i w:val="false"/>
          <w:color w:val="000000"/>
          <w:sz w:val="28"/>
        </w:rPr>
        <w:t xml:space="preserve">
      Ұлттық теңiз сауда флотының интенсивтi дамуы айтарлықтай мөлшерде экономикалық қауiпсiздiк параметрлерiне сәйкестiгiн ескере отырып, қазақстандық экспорттық өнiмдi тасымалдау мәселелерiн шешуге ықпал етуге тиiс. Ұлттық теңiз кеме қатынасы компаниясы теңiз тасымалдарының көлiк ағынын бақылауды сақтауы және қазақстандық өнімнiң бәсекелестік артықшылықтарын пайдалануға мүмкiндiк туғызуы тиіс. </w:t>
      </w:r>
    </w:p>
    <w:bookmarkStart w:name="z17" w:id="16"/>
    <w:p>
      <w:pPr>
        <w:spacing w:after="0"/>
        <w:ind w:left="0"/>
        <w:jc w:val="left"/>
      </w:pPr>
      <w:r>
        <w:rPr>
          <w:rFonts w:ascii="Times New Roman"/>
          <w:b/>
          <w:i w:val="false"/>
          <w:color w:val="000000"/>
        </w:rPr>
        <w:t xml:space="preserve"> 
  З.1.4. Каспий теңізінде кеме қатынасы </w:t>
      </w:r>
      <w:r>
        <w:br/>
      </w:r>
      <w:r>
        <w:rPr>
          <w:rFonts w:ascii="Times New Roman"/>
          <w:b/>
          <w:i w:val="false"/>
          <w:color w:val="000000"/>
        </w:rPr>
        <w:t xml:space="preserve">
компанияларының бәсекесi </w:t>
      </w:r>
    </w:p>
    <w:bookmarkEnd w:id="16"/>
    <w:p>
      <w:pPr>
        <w:spacing w:after="0"/>
        <w:ind w:left="0"/>
        <w:jc w:val="both"/>
      </w:pPr>
      <w:r>
        <w:rPr>
          <w:rFonts w:ascii="Times New Roman"/>
          <w:b w:val="false"/>
          <w:i w:val="false"/>
          <w:color w:val="000000"/>
          <w:sz w:val="28"/>
        </w:rPr>
        <w:t xml:space="preserve">      Қазақстан теңiз көлiгінiң орта мерзiмдi перспективада Каспий теңiзiндегi орны мен рөлiн анықтау мақсатында Каспий бойындағы мемлекеттердiң кеме қатынасы компанияларының қызметiне талдау жүргізу қажет. </w:t>
      </w:r>
      <w:r>
        <w:br/>
      </w:r>
      <w:r>
        <w:rPr>
          <w:rFonts w:ascii="Times New Roman"/>
          <w:b w:val="false"/>
          <w:i w:val="false"/>
          <w:color w:val="000000"/>
          <w:sz w:val="28"/>
        </w:rPr>
        <w:t xml:space="preserve">
      Әзiрбайжан Республикасы 2001 жылдың IV тоқсанына дейiн Каспий Теңiзiндегі теңiз тасымалдары рыногының конъюнктурасын iс жүзiнде бақылап және анықтап отырды. Каспий теңiзi пароход шаруашылығы (бұдан әрi - Каспар) 4 құрғақ жүк таситын кеменi және 30-дан астам танкерлердi иелене отырып Каспийдегі теңiз тасымалының 58-60%-ын алды. Флоттың жүк көтергiштiгі 211,3 мыңдай дерлiк тоннаны құрайды. Алайда, кемелердiң суға шөгуi бойынша қойылатын шектеулердi ескере отырып іс жүзiнде Каспий теңiзi порттарының барлығында Каспардың нақты тоннажы 168,5 мың тоннаны құрайды. Каспар флоты Ақтау, Дюбенди, Махачкала, Түркiменбашы порттары арасында жұмыс iстейдi. Жүк көтергiштiгi 5000-5350 тонна болатын кемелердiң жасалған жылы орташа - 16 жыл, осы сериядағы ең ескi кемеге 21 жыл болады. Жүк көтергіштігі 7400 тонна болатын кемелердiң жасалғанына - 15-17 жыл, ал жүк көтергіштігі 12300 тонна кемелердiң жасалғанына - 26-28 жыл болады. </w:t>
      </w:r>
      <w:r>
        <w:br/>
      </w:r>
      <w:r>
        <w:rPr>
          <w:rFonts w:ascii="Times New Roman"/>
          <w:b w:val="false"/>
          <w:i w:val="false"/>
          <w:color w:val="000000"/>
          <w:sz w:val="28"/>
        </w:rPr>
        <w:t xml:space="preserve">
      Ресейдiң "Волготанкер" кеме қатынасы компаниясы Burren Energy (Shipping and Transportation) (Burren) британ компаниясымен бiрлесiп 65 мың тонна жүк көтергіштiгі жағдайында Каспийде тасымал рыногының шамамен 28 %-ына бақылау жасады. Ресей кемелерi Иранға Челябiден, Магнитогорскіден, Батыс Сiбiр және Орск-Халиловск металлургия комбинаттарынан металл прокатын тасиды, сондай-ақ Иран Ислам Республикасының порттарына мұнай тасымалдауды жүзеге асырады. Ресей верфтерінде жасалған танкерлер Ресей туы астында жұмыс iстейдi. "Волготанкердің" Каспий теңізiнде болуы мерзiмдiк сипатқа ие. Ресейдiң ішкі өзендерінде жазғы навигация мерзiмiнде жұмыстың көптiгiне байланысты бұл компания Каспийде айтарлықтай бәсеке тудырмайды және тоннаждың балансына әсер етпейдi. </w:t>
      </w:r>
      <w:r>
        <w:br/>
      </w:r>
      <w:r>
        <w:rPr>
          <w:rFonts w:ascii="Times New Roman"/>
          <w:b w:val="false"/>
          <w:i w:val="false"/>
          <w:color w:val="000000"/>
          <w:sz w:val="28"/>
        </w:rPr>
        <w:t xml:space="preserve">
      2001 жылдың IV тоқсанында "Қазтеңiзкөлiкфлоты" ҰТКК" ЖАҚ Вurren компаниясынан 6 танкердi кiреге алды. 2002 жылдың басынан берi Burren Каспий теңiзiнде жүк тасымалдауда айтарлықтай бәсекелес ретiнде көрiне алған жоқ. </w:t>
      </w:r>
      <w:r>
        <w:br/>
      </w:r>
      <w:r>
        <w:rPr>
          <w:rFonts w:ascii="Times New Roman"/>
          <w:b w:val="false"/>
          <w:i w:val="false"/>
          <w:color w:val="000000"/>
          <w:sz w:val="28"/>
        </w:rPr>
        <w:t xml:space="preserve">
      Иран "Испат-Кармет" ААҚ-ның, Ресей металлургия заводтарының металл өнiмiн қоса алғанда, Каспий аймағы жүгiнiң 10%-ын тасымалдайды. "Хазар Шиппинг Компани" Иран компаниясы металл прокатынан басқа "Қостанайасбест" ААҚ-ның асбесiн және "Азық-түлiк корпорациясы" ЖАҚ-тың астығын тасымалдайды. </w:t>
      </w:r>
      <w:r>
        <w:br/>
      </w:r>
      <w:r>
        <w:rPr>
          <w:rFonts w:ascii="Times New Roman"/>
          <w:b w:val="false"/>
          <w:i w:val="false"/>
          <w:color w:val="000000"/>
          <w:sz w:val="28"/>
        </w:rPr>
        <w:t xml:space="preserve">
      Түркiменстан теңiз сауда флоты 4 құрғақ жүк таситын кемеден тұрады, бiрақ олар тасымалдайтын жүктiң көлемi мардымсыз. </w:t>
      </w:r>
      <w:r>
        <w:br/>
      </w:r>
      <w:r>
        <w:rPr>
          <w:rFonts w:ascii="Times New Roman"/>
          <w:b w:val="false"/>
          <w:i w:val="false"/>
          <w:color w:val="000000"/>
          <w:sz w:val="28"/>
        </w:rPr>
        <w:t xml:space="preserve">
      Егер Каспий теңiзiнде тасымалданатын жүктiң динамикасын қарайтын болсақ, онда 2001 жылдың IV тоқсанында теңiз тасымалы рыногының жалпы құрылымында өзгерiс байқалады. 2003 жылдың басына қарай Қазақстан кеме қатынасы компаниясы өз күшiмен Ақтау портынан мұнайдың 64%-ын тасымалдады. </w:t>
      </w:r>
    </w:p>
    <w:bookmarkStart w:name="z18" w:id="17"/>
    <w:p>
      <w:pPr>
        <w:spacing w:after="0"/>
        <w:ind w:left="0"/>
        <w:jc w:val="left"/>
      </w:pPr>
      <w:r>
        <w:rPr>
          <w:rFonts w:ascii="Times New Roman"/>
          <w:b/>
          <w:i w:val="false"/>
          <w:color w:val="000000"/>
        </w:rPr>
        <w:t xml:space="preserve"> 
  3.1.5. Каспий кеме қатынасы компанияларына талдау: </w:t>
      </w:r>
      <w:r>
        <w:br/>
      </w:r>
      <w:r>
        <w:rPr>
          <w:rFonts w:ascii="Times New Roman"/>
          <w:b/>
          <w:i w:val="false"/>
          <w:color w:val="000000"/>
        </w:rPr>
        <w:t xml:space="preserve">
күштi және әлсiз жақтары, мүмкiндіктерi </w:t>
      </w:r>
      <w:r>
        <w:br/>
      </w:r>
      <w:r>
        <w:rPr>
          <w:rFonts w:ascii="Times New Roman"/>
          <w:b/>
          <w:i w:val="false"/>
          <w:color w:val="000000"/>
        </w:rPr>
        <w:t xml:space="preserve">
мен қауiп-қатерлерi </w:t>
      </w:r>
    </w:p>
    <w:bookmarkEnd w:id="17"/>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Күштi жақтары (Қазақстаннан    |  Әлсiз жақтары (Қазақстаннан </w:t>
      </w:r>
      <w:r>
        <w:br/>
      </w:r>
      <w:r>
        <w:rPr>
          <w:rFonts w:ascii="Times New Roman"/>
          <w:b w:val="false"/>
          <w:i w:val="false"/>
          <w:color w:val="000000"/>
          <w:sz w:val="28"/>
        </w:rPr>
        <w:t xml:space="preserve">
           басқа)                |              басқа)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Каспий теңiзiндегi көпжылдық   1. Каспий маңындағы мемлекеттер </w:t>
      </w:r>
      <w:r>
        <w:br/>
      </w:r>
      <w:r>
        <w:rPr>
          <w:rFonts w:ascii="Times New Roman"/>
          <w:b w:val="false"/>
          <w:i w:val="false"/>
          <w:color w:val="000000"/>
          <w:sz w:val="28"/>
        </w:rPr>
        <w:t xml:space="preserve">
   жұмыс тәжiрибесi;                 кемелерiнiң айтарлықтай табиғи </w:t>
      </w:r>
      <w:r>
        <w:br/>
      </w:r>
      <w:r>
        <w:rPr>
          <w:rFonts w:ascii="Times New Roman"/>
          <w:b w:val="false"/>
          <w:i w:val="false"/>
          <w:color w:val="000000"/>
          <w:sz w:val="28"/>
        </w:rPr>
        <w:t xml:space="preserve">
                                     және моральдық тұрғыдан тозуы; </w:t>
      </w:r>
      <w:r>
        <w:br/>
      </w:r>
      <w:r>
        <w:rPr>
          <w:rFonts w:ascii="Times New Roman"/>
          <w:b w:val="false"/>
          <w:i w:val="false"/>
          <w:color w:val="000000"/>
          <w:sz w:val="28"/>
        </w:rPr>
        <w:t xml:space="preserve">
2. Қалыптасқан нормативтiк        2. Әлсіз ұлттық жүк базасы; </w:t>
      </w:r>
      <w:r>
        <w:br/>
      </w:r>
      <w:r>
        <w:rPr>
          <w:rFonts w:ascii="Times New Roman"/>
          <w:b w:val="false"/>
          <w:i w:val="false"/>
          <w:color w:val="000000"/>
          <w:sz w:val="28"/>
        </w:rPr>
        <w:t xml:space="preserve">
   құқықтық база; </w:t>
      </w:r>
      <w:r>
        <w:br/>
      </w:r>
      <w:r>
        <w:rPr>
          <w:rFonts w:ascii="Times New Roman"/>
          <w:b w:val="false"/>
          <w:i w:val="false"/>
          <w:color w:val="000000"/>
          <w:sz w:val="28"/>
        </w:rPr>
        <w:t xml:space="preserve">
3. Айтарлықтай iргелi базасы -    3. Кемелердiң сапалық </w:t>
      </w:r>
      <w:r>
        <w:br/>
      </w:r>
      <w:r>
        <w:rPr>
          <w:rFonts w:ascii="Times New Roman"/>
          <w:b w:val="false"/>
          <w:i w:val="false"/>
          <w:color w:val="000000"/>
          <w:sz w:val="28"/>
        </w:rPr>
        <w:t xml:space="preserve">
   Каспий маңындағы                  сипаттамаларының халықаралық </w:t>
      </w:r>
      <w:r>
        <w:br/>
      </w:r>
      <w:r>
        <w:rPr>
          <w:rFonts w:ascii="Times New Roman"/>
          <w:b w:val="false"/>
          <w:i w:val="false"/>
          <w:color w:val="000000"/>
          <w:sz w:val="28"/>
        </w:rPr>
        <w:t xml:space="preserve">
   мемлекеттердiң теңiз сауда        теңiз конвенциялары техникалық </w:t>
      </w:r>
      <w:r>
        <w:br/>
      </w:r>
      <w:r>
        <w:rPr>
          <w:rFonts w:ascii="Times New Roman"/>
          <w:b w:val="false"/>
          <w:i w:val="false"/>
          <w:color w:val="000000"/>
          <w:sz w:val="28"/>
        </w:rPr>
        <w:t xml:space="preserve">
   флотының болуы;                   және экологиялық нормаларының </w:t>
      </w:r>
      <w:r>
        <w:br/>
      </w:r>
      <w:r>
        <w:rPr>
          <w:rFonts w:ascii="Times New Roman"/>
          <w:b w:val="false"/>
          <w:i w:val="false"/>
          <w:color w:val="000000"/>
          <w:sz w:val="28"/>
        </w:rPr>
        <w:t xml:space="preserve">
                                     талаптарына сәйкес келмеуi; </w:t>
      </w:r>
      <w:r>
        <w:br/>
      </w:r>
      <w:r>
        <w:rPr>
          <w:rFonts w:ascii="Times New Roman"/>
          <w:b w:val="false"/>
          <w:i w:val="false"/>
          <w:color w:val="000000"/>
          <w:sz w:val="28"/>
        </w:rPr>
        <w:t xml:space="preserve">
4. Кеме жөндеу базаларының        4. Басқару мен қауiпсiздiктiң </w:t>
      </w:r>
      <w:r>
        <w:br/>
      </w:r>
      <w:r>
        <w:rPr>
          <w:rFonts w:ascii="Times New Roman"/>
          <w:b w:val="false"/>
          <w:i w:val="false"/>
          <w:color w:val="000000"/>
          <w:sz w:val="28"/>
        </w:rPr>
        <w:t xml:space="preserve">
   болуы;                            халықаралық стандарттары </w:t>
      </w:r>
      <w:r>
        <w:br/>
      </w:r>
      <w:r>
        <w:rPr>
          <w:rFonts w:ascii="Times New Roman"/>
          <w:b w:val="false"/>
          <w:i w:val="false"/>
          <w:color w:val="000000"/>
          <w:sz w:val="28"/>
        </w:rPr>
        <w:t xml:space="preserve">
                                     бойынша жұмыс тәжiрибесiнiң </w:t>
      </w:r>
      <w:r>
        <w:br/>
      </w:r>
      <w:r>
        <w:rPr>
          <w:rFonts w:ascii="Times New Roman"/>
          <w:b w:val="false"/>
          <w:i w:val="false"/>
          <w:color w:val="000000"/>
          <w:sz w:val="28"/>
        </w:rPr>
        <w:t xml:space="preserve">
                                     болмауы; </w:t>
      </w:r>
      <w:r>
        <w:br/>
      </w:r>
      <w:r>
        <w:rPr>
          <w:rFonts w:ascii="Times New Roman"/>
          <w:b w:val="false"/>
          <w:i w:val="false"/>
          <w:color w:val="000000"/>
          <w:sz w:val="28"/>
        </w:rPr>
        <w:t xml:space="preserve">
5. Каспий теңiзi елдерiне         5. Флотты жаңартудың айқын </w:t>
      </w:r>
      <w:r>
        <w:br/>
      </w:r>
      <w:r>
        <w:rPr>
          <w:rFonts w:ascii="Times New Roman"/>
          <w:b w:val="false"/>
          <w:i w:val="false"/>
          <w:color w:val="000000"/>
          <w:sz w:val="28"/>
        </w:rPr>
        <w:t xml:space="preserve">
   тiркелген порттардың              көрсетiлген бағдарламасының </w:t>
      </w:r>
      <w:r>
        <w:br/>
      </w:r>
      <w:r>
        <w:rPr>
          <w:rFonts w:ascii="Times New Roman"/>
          <w:b w:val="false"/>
          <w:i w:val="false"/>
          <w:color w:val="000000"/>
          <w:sz w:val="28"/>
        </w:rPr>
        <w:t xml:space="preserve">
   кемелерiне жеңiлдiктер мен        болмауы; </w:t>
      </w:r>
      <w:r>
        <w:br/>
      </w:r>
      <w:r>
        <w:rPr>
          <w:rFonts w:ascii="Times New Roman"/>
          <w:b w:val="false"/>
          <w:i w:val="false"/>
          <w:color w:val="000000"/>
          <w:sz w:val="28"/>
        </w:rPr>
        <w:t xml:space="preserve">
   артықшылықтар беру арқылы </w:t>
      </w:r>
      <w:r>
        <w:br/>
      </w:r>
      <w:r>
        <w:rPr>
          <w:rFonts w:ascii="Times New Roman"/>
          <w:b w:val="false"/>
          <w:i w:val="false"/>
          <w:color w:val="000000"/>
          <w:sz w:val="28"/>
        </w:rPr>
        <w:t xml:space="preserve">
   мемлекеттiк қолдау; </w:t>
      </w:r>
      <w:r>
        <w:br/>
      </w:r>
      <w:r>
        <w:rPr>
          <w:rFonts w:ascii="Times New Roman"/>
          <w:b w:val="false"/>
          <w:i w:val="false"/>
          <w:color w:val="000000"/>
          <w:sz w:val="28"/>
        </w:rPr>
        <w:t xml:space="preserve">
6. Пайдалану шығындарының </w:t>
      </w:r>
      <w:r>
        <w:br/>
      </w:r>
      <w:r>
        <w:rPr>
          <w:rFonts w:ascii="Times New Roman"/>
          <w:b w:val="false"/>
          <w:i w:val="false"/>
          <w:color w:val="000000"/>
          <w:sz w:val="28"/>
        </w:rPr>
        <w:t xml:space="preserve">
   төмен деңгейi; </w:t>
      </w:r>
      <w:r>
        <w:br/>
      </w:r>
      <w:r>
        <w:rPr>
          <w:rFonts w:ascii="Times New Roman"/>
          <w:b w:val="false"/>
          <w:i w:val="false"/>
          <w:color w:val="000000"/>
          <w:sz w:val="28"/>
        </w:rPr>
        <w:t xml:space="preserve">
7. Ұлттық кәсiби кадрлардың </w:t>
      </w:r>
      <w:r>
        <w:br/>
      </w:r>
      <w:r>
        <w:rPr>
          <w:rFonts w:ascii="Times New Roman"/>
          <w:b w:val="false"/>
          <w:i w:val="false"/>
          <w:color w:val="000000"/>
          <w:sz w:val="28"/>
        </w:rPr>
        <w:t xml:space="preserve">
   және оларды даярлау </w:t>
      </w:r>
      <w:r>
        <w:br/>
      </w:r>
      <w:r>
        <w:rPr>
          <w:rFonts w:ascii="Times New Roman"/>
          <w:b w:val="false"/>
          <w:i w:val="false"/>
          <w:color w:val="000000"/>
          <w:sz w:val="28"/>
        </w:rPr>
        <w:t xml:space="preserve">
   жүйесiнiң болуы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Мүмкiндiктері (Қазақстан үшiн) |  Қауiп-қатерлерi (Қазақстан үшін)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Танкерлiк, құрғақ жүк және     1. Каспий теңiзiнiң құқық </w:t>
      </w:r>
      <w:r>
        <w:br/>
      </w:r>
      <w:r>
        <w:rPr>
          <w:rFonts w:ascii="Times New Roman"/>
          <w:b w:val="false"/>
          <w:i w:val="false"/>
          <w:color w:val="000000"/>
          <w:sz w:val="28"/>
        </w:rPr>
        <w:t xml:space="preserve">
   қосалқы флоттар құру;             статусының шешiлмеген сұрағы; </w:t>
      </w:r>
      <w:r>
        <w:br/>
      </w:r>
      <w:r>
        <w:rPr>
          <w:rFonts w:ascii="Times New Roman"/>
          <w:b w:val="false"/>
          <w:i w:val="false"/>
          <w:color w:val="000000"/>
          <w:sz w:val="28"/>
        </w:rPr>
        <w:t xml:space="preserve">
2. Қазақстан Республикасының      2. Әлемдiк мұнай және өзге де </w:t>
      </w:r>
      <w:r>
        <w:br/>
      </w:r>
      <w:r>
        <w:rPr>
          <w:rFonts w:ascii="Times New Roman"/>
          <w:b w:val="false"/>
          <w:i w:val="false"/>
          <w:color w:val="000000"/>
          <w:sz w:val="28"/>
        </w:rPr>
        <w:t xml:space="preserve">
   мемлекеттiк туы астында жүзу      тауарлар рыноктарының тұрақсыз </w:t>
      </w:r>
      <w:r>
        <w:br/>
      </w:r>
      <w:r>
        <w:rPr>
          <w:rFonts w:ascii="Times New Roman"/>
          <w:b w:val="false"/>
          <w:i w:val="false"/>
          <w:color w:val="000000"/>
          <w:sz w:val="28"/>
        </w:rPr>
        <w:t xml:space="preserve">
   құқығын беру;                     конъюнктурасы; </w:t>
      </w:r>
      <w:r>
        <w:br/>
      </w:r>
      <w:r>
        <w:rPr>
          <w:rFonts w:ascii="Times New Roman"/>
          <w:b w:val="false"/>
          <w:i w:val="false"/>
          <w:color w:val="000000"/>
          <w:sz w:val="28"/>
        </w:rPr>
        <w:t xml:space="preserve">
3. Қауiпсiздiктi басқару          3. Көлiк саласынан тыс және теңiз </w:t>
      </w:r>
      <w:r>
        <w:br/>
      </w:r>
      <w:r>
        <w:rPr>
          <w:rFonts w:ascii="Times New Roman"/>
          <w:b w:val="false"/>
          <w:i w:val="false"/>
          <w:color w:val="000000"/>
          <w:sz w:val="28"/>
        </w:rPr>
        <w:t xml:space="preserve">
   жүйесiн енгiзу;                   сауда флоты инфрақұрылымы </w:t>
      </w:r>
      <w:r>
        <w:br/>
      </w:r>
      <w:r>
        <w:rPr>
          <w:rFonts w:ascii="Times New Roman"/>
          <w:b w:val="false"/>
          <w:i w:val="false"/>
          <w:color w:val="000000"/>
          <w:sz w:val="28"/>
        </w:rPr>
        <w:t xml:space="preserve">
                                     объектiлерiндегi шығынның өсу </w:t>
      </w:r>
      <w:r>
        <w:br/>
      </w:r>
      <w:r>
        <w:rPr>
          <w:rFonts w:ascii="Times New Roman"/>
          <w:b w:val="false"/>
          <w:i w:val="false"/>
          <w:color w:val="000000"/>
          <w:sz w:val="28"/>
        </w:rPr>
        <w:t xml:space="preserve">
                                     қаупi; </w:t>
      </w:r>
      <w:r>
        <w:br/>
      </w:r>
      <w:r>
        <w:rPr>
          <w:rFonts w:ascii="Times New Roman"/>
          <w:b w:val="false"/>
          <w:i w:val="false"/>
          <w:color w:val="000000"/>
          <w:sz w:val="28"/>
        </w:rPr>
        <w:t xml:space="preserve">
4. Каспий теңiзiнiң қазақстандық  4. Каспий теңiзi порттарында </w:t>
      </w:r>
      <w:r>
        <w:br/>
      </w:r>
      <w:r>
        <w:rPr>
          <w:rFonts w:ascii="Times New Roman"/>
          <w:b w:val="false"/>
          <w:i w:val="false"/>
          <w:color w:val="000000"/>
          <w:sz w:val="28"/>
        </w:rPr>
        <w:t xml:space="preserve">
   секторында порттық                Қазақстан туы астында жүзетiн </w:t>
      </w:r>
      <w:r>
        <w:br/>
      </w:r>
      <w:r>
        <w:rPr>
          <w:rFonts w:ascii="Times New Roman"/>
          <w:b w:val="false"/>
          <w:i w:val="false"/>
          <w:color w:val="000000"/>
          <w:sz w:val="28"/>
        </w:rPr>
        <w:t xml:space="preserve">
   инфрақұрылымдарын салу;           кемелер үшiн кеменiң кiруiне </w:t>
      </w:r>
      <w:r>
        <w:br/>
      </w:r>
      <w:r>
        <w:rPr>
          <w:rFonts w:ascii="Times New Roman"/>
          <w:b w:val="false"/>
          <w:i w:val="false"/>
          <w:color w:val="000000"/>
          <w:sz w:val="28"/>
        </w:rPr>
        <w:t xml:space="preserve">
                                     арналған тарифтердiң жоғары </w:t>
      </w:r>
      <w:r>
        <w:br/>
      </w:r>
      <w:r>
        <w:rPr>
          <w:rFonts w:ascii="Times New Roman"/>
          <w:b w:val="false"/>
          <w:i w:val="false"/>
          <w:color w:val="000000"/>
          <w:sz w:val="28"/>
        </w:rPr>
        <w:t xml:space="preserve">
                                     ставкасы; </w:t>
      </w:r>
      <w:r>
        <w:br/>
      </w:r>
      <w:r>
        <w:rPr>
          <w:rFonts w:ascii="Times New Roman"/>
          <w:b w:val="false"/>
          <w:i w:val="false"/>
          <w:color w:val="000000"/>
          <w:sz w:val="28"/>
        </w:rPr>
        <w:t xml:space="preserve">
5. Кеме жөндеу базасын салу;      5. Жүктердi қауiпсiз тасымалдауға </w:t>
      </w:r>
      <w:r>
        <w:br/>
      </w:r>
      <w:r>
        <w:rPr>
          <w:rFonts w:ascii="Times New Roman"/>
          <w:b w:val="false"/>
          <w:i w:val="false"/>
          <w:color w:val="000000"/>
          <w:sz w:val="28"/>
        </w:rPr>
        <w:t xml:space="preserve">
                                     және қоршаған ортаны қорғау </w:t>
      </w:r>
      <w:r>
        <w:br/>
      </w:r>
      <w:r>
        <w:rPr>
          <w:rFonts w:ascii="Times New Roman"/>
          <w:b w:val="false"/>
          <w:i w:val="false"/>
          <w:color w:val="000000"/>
          <w:sz w:val="28"/>
        </w:rPr>
        <w:t xml:space="preserve">
                                     жөнiндегi ic-шараларды жүзеге </w:t>
      </w:r>
      <w:r>
        <w:br/>
      </w:r>
      <w:r>
        <w:rPr>
          <w:rFonts w:ascii="Times New Roman"/>
          <w:b w:val="false"/>
          <w:i w:val="false"/>
          <w:color w:val="000000"/>
          <w:sz w:val="28"/>
        </w:rPr>
        <w:t xml:space="preserve">
                                     асыруға арналған айтарлықтай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6. Кемелердiң басқару жүйесiн </w:t>
      </w:r>
      <w:r>
        <w:br/>
      </w:r>
      <w:r>
        <w:rPr>
          <w:rFonts w:ascii="Times New Roman"/>
          <w:b w:val="false"/>
          <w:i w:val="false"/>
          <w:color w:val="000000"/>
          <w:sz w:val="28"/>
        </w:rPr>
        <w:t xml:space="preserve">
   құру; </w:t>
      </w:r>
      <w:r>
        <w:br/>
      </w:r>
      <w:r>
        <w:rPr>
          <w:rFonts w:ascii="Times New Roman"/>
          <w:b w:val="false"/>
          <w:i w:val="false"/>
          <w:color w:val="000000"/>
          <w:sz w:val="28"/>
        </w:rPr>
        <w:t xml:space="preserve">
7. Елдiң транзиттiк әлеуетiн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8. Теңiз мамандықтары ұлттық </w:t>
      </w:r>
      <w:r>
        <w:br/>
      </w:r>
      <w:r>
        <w:rPr>
          <w:rFonts w:ascii="Times New Roman"/>
          <w:b w:val="false"/>
          <w:i w:val="false"/>
          <w:color w:val="000000"/>
          <w:sz w:val="28"/>
        </w:rPr>
        <w:t xml:space="preserve">
   кадрларының сыныбын құру, </w:t>
      </w:r>
      <w:r>
        <w:br/>
      </w:r>
      <w:r>
        <w:rPr>
          <w:rFonts w:ascii="Times New Roman"/>
          <w:b w:val="false"/>
          <w:i w:val="false"/>
          <w:color w:val="000000"/>
          <w:sz w:val="28"/>
        </w:rPr>
        <w:t xml:space="preserve">
   жұмыспен қамтылған халықтың </w:t>
      </w:r>
      <w:r>
        <w:br/>
      </w:r>
      <w:r>
        <w:rPr>
          <w:rFonts w:ascii="Times New Roman"/>
          <w:b w:val="false"/>
          <w:i w:val="false"/>
          <w:color w:val="000000"/>
          <w:sz w:val="28"/>
        </w:rPr>
        <w:t xml:space="preserve">
   санын apттыру; </w:t>
      </w:r>
      <w:r>
        <w:br/>
      </w:r>
      <w:r>
        <w:rPr>
          <w:rFonts w:ascii="Times New Roman"/>
          <w:b w:val="false"/>
          <w:i w:val="false"/>
          <w:color w:val="000000"/>
          <w:sz w:val="28"/>
        </w:rPr>
        <w:t xml:space="preserve">
9. Теңiз көлiгi және Каспий </w:t>
      </w:r>
      <w:r>
        <w:br/>
      </w:r>
      <w:r>
        <w:rPr>
          <w:rFonts w:ascii="Times New Roman"/>
          <w:b w:val="false"/>
          <w:i w:val="false"/>
          <w:color w:val="000000"/>
          <w:sz w:val="28"/>
        </w:rPr>
        <w:t xml:space="preserve">
   теңiзiнiң экологиясы </w:t>
      </w:r>
      <w:r>
        <w:br/>
      </w:r>
      <w:r>
        <w:rPr>
          <w:rFonts w:ascii="Times New Roman"/>
          <w:b w:val="false"/>
          <w:i w:val="false"/>
          <w:color w:val="000000"/>
          <w:sz w:val="28"/>
        </w:rPr>
        <w:t xml:space="preserve">
   саласында нормативтiк </w:t>
      </w:r>
      <w:r>
        <w:br/>
      </w:r>
      <w:r>
        <w:rPr>
          <w:rFonts w:ascii="Times New Roman"/>
          <w:b w:val="false"/>
          <w:i w:val="false"/>
          <w:color w:val="000000"/>
          <w:sz w:val="28"/>
        </w:rPr>
        <w:t xml:space="preserve">
   құқықтық база құру </w:t>
      </w:r>
      <w:r>
        <w:br/>
      </w:r>
      <w:r>
        <w:rPr>
          <w:rFonts w:ascii="Times New Roman"/>
          <w:b w:val="false"/>
          <w:i w:val="false"/>
          <w:color w:val="000000"/>
          <w:sz w:val="28"/>
        </w:rPr>
        <w:t xml:space="preserve">
___________________________________________________________________ </w:t>
      </w:r>
    </w:p>
    <w:bookmarkStart w:name="z19" w:id="18"/>
    <w:p>
      <w:pPr>
        <w:spacing w:after="0"/>
        <w:ind w:left="0"/>
        <w:jc w:val="left"/>
      </w:pPr>
      <w:r>
        <w:rPr>
          <w:rFonts w:ascii="Times New Roman"/>
          <w:b/>
          <w:i w:val="false"/>
          <w:color w:val="000000"/>
        </w:rPr>
        <w:t xml:space="preserve"> 
  3.1.6. Қазақстанның теңiз саудa флотының даму проблемалары </w:t>
      </w:r>
    </w:p>
    <w:bookmarkEnd w:id="18"/>
    <w:p>
      <w:pPr>
        <w:spacing w:after="0"/>
        <w:ind w:left="0"/>
        <w:jc w:val="both"/>
      </w:pPr>
      <w:r>
        <w:rPr>
          <w:rFonts w:ascii="Times New Roman"/>
          <w:b w:val="false"/>
          <w:i w:val="false"/>
          <w:color w:val="000000"/>
          <w:sz w:val="28"/>
        </w:rPr>
        <w:t xml:space="preserve">      1. Өзiнiң мұнай құятын, құрғақ жүк таситын кемелерiнiң болмауы. Каспий теңiзiнде жүк тасымалдау үшiн ұлттық танкер флоты және құрғақ жүк кемелерi флотын құру мiндетi тұр. </w:t>
      </w:r>
      <w:r>
        <w:br/>
      </w:r>
      <w:r>
        <w:rPr>
          <w:rFonts w:ascii="Times New Roman"/>
          <w:b w:val="false"/>
          <w:i w:val="false"/>
          <w:color w:val="000000"/>
          <w:sz w:val="28"/>
        </w:rPr>
        <w:t xml:space="preserve">
      2. Ұлттық қосалқы флоттың болмауы. Каспий теңiзi шельфінің қазақстандық секторын қарқынды игерудiң басталуы Қазақстанның Каспийдегi жүк айналымына барынша бақылау жасау, осы аймақта теңiз инфрақұрылымы объектiлерiн пайдалануға жеделдетiп енгiзу қажеттiгiн алдын ала белгiлейдi. Теңiз операцияларын қолдау флотын құру талап eтіледі. </w:t>
      </w:r>
      <w:r>
        <w:br/>
      </w:r>
      <w:r>
        <w:rPr>
          <w:rFonts w:ascii="Times New Roman"/>
          <w:b w:val="false"/>
          <w:i w:val="false"/>
          <w:color w:val="000000"/>
          <w:sz w:val="28"/>
        </w:rPr>
        <w:t xml:space="preserve">
      3. Кемелерге, кеме механизмдерi мен жабдықтарына техникалық қызмет көрсету және оларды жөндеу бойынша инфрақұрылым мен кеме жөндеу базасының болмауы. Теңiз тiркелiмiнiң талаптары бойынша кемелерге техникалық қадағалау қажет. Қазақстандық кеме жөндеу базасының құрылуы отандық және шетелдiк кемелерге халықаралық стандарт деңгейiнде қызмет көрсетудi қамтамасыз етедi және Қазақстан Республикасы теңiз көлiгiнiң қызмет көрсету ауқымын кеңейтедi. </w:t>
      </w:r>
      <w:r>
        <w:br/>
      </w:r>
      <w:r>
        <w:rPr>
          <w:rFonts w:ascii="Times New Roman"/>
          <w:b w:val="false"/>
          <w:i w:val="false"/>
          <w:color w:val="000000"/>
          <w:sz w:val="28"/>
        </w:rPr>
        <w:t xml:space="preserve">
      4. Каспий теңiзiнiң қазақстандық секторы өндiрiстiк қорлары моральдық және табиғи тұрғыдан ескiрген әлсiз порттық инфрақұрылымға ие. Осы айдынды игеру жөнiндегi қарқынды жұмыстар теңiз операцияларына қызмет көрсетудiң қуатты бәсекеге қабiлеттi базасын жасайтын және мемлекеттiң экспорттық әлеуетiн арттыратын теңiз инфрақұрылымының қазiргi заманғы объектiлерiн қайта жаңарту және салу жөнiнде барабар шаралармен iлесе жүруi тиiс. </w:t>
      </w:r>
      <w:r>
        <w:br/>
      </w:r>
      <w:r>
        <w:rPr>
          <w:rFonts w:ascii="Times New Roman"/>
          <w:b w:val="false"/>
          <w:i w:val="false"/>
          <w:color w:val="000000"/>
          <w:sz w:val="28"/>
        </w:rPr>
        <w:t>
      5. 2002 жылғы қаңтарда "Сауда мақсатында теңiзде жүзу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қабылданды. Осы Заңды iске асыру мақсатында алда бiрқатар нормативтiк құқықтық кесiмдер әзiрлеу мiндетi тұр. Заңға тәуелдi кесiмдер теңiз тасымалы процесiне барлық қатысушыларының өзара қарым-қатынасын, теңiзде жүзудiң қауiпсiздiгiн регламенттейтiн болады. </w:t>
      </w:r>
      <w:r>
        <w:br/>
      </w:r>
      <w:r>
        <w:rPr>
          <w:rFonts w:ascii="Times New Roman"/>
          <w:b w:val="false"/>
          <w:i w:val="false"/>
          <w:color w:val="000000"/>
          <w:sz w:val="28"/>
        </w:rPr>
        <w:t xml:space="preserve">
      6. Кадр тапшылығы. Теңiз мамандығын меңгерген ұлттық бiлiктi кадрлар класын, сондай-ақ ұлттық теңiз сауда флоты үшiн кадрлар даярлау және қайта даярлау жүйесiн құру жоспарланып отыр. </w:t>
      </w:r>
      <w:r>
        <w:br/>
      </w:r>
      <w:r>
        <w:rPr>
          <w:rFonts w:ascii="Times New Roman"/>
          <w:b w:val="false"/>
          <w:i w:val="false"/>
          <w:color w:val="000000"/>
          <w:sz w:val="28"/>
        </w:rPr>
        <w:t xml:space="preserve">
      7. Қазақстан Республикасы теңiз сауда флотының сыртқы рынокқа шығуының Каспий бойындағы мемлекеттерге және Ресей Федерациясының су көлiгi артериясына тәуелдiлiгі. Сауда әрiптестiгiнiң кеңеюi, жүк тасқынының транзиттiк бағыттарының дамуы Ресеймен ұзақ мерзiмдi өзара тиiмдi ынтымақтастыққа мүмкiндiк туғызатын болады. </w:t>
      </w:r>
    </w:p>
    <w:bookmarkStart w:name="z20" w:id="19"/>
    <w:p>
      <w:pPr>
        <w:spacing w:after="0"/>
        <w:ind w:left="0"/>
        <w:jc w:val="left"/>
      </w:pPr>
      <w:r>
        <w:rPr>
          <w:rFonts w:ascii="Times New Roman"/>
          <w:b/>
          <w:i w:val="false"/>
          <w:color w:val="000000"/>
        </w:rPr>
        <w:t xml:space="preserve"> 
  3.1.7. Проблемаларды шешудiң ықтимал жолдары </w:t>
      </w:r>
    </w:p>
    <w:bookmarkEnd w:id="19"/>
    <w:p>
      <w:pPr>
        <w:spacing w:after="0"/>
        <w:ind w:left="0"/>
        <w:jc w:val="both"/>
      </w:pPr>
      <w:r>
        <w:rPr>
          <w:rFonts w:ascii="Times New Roman"/>
          <w:b w:val="false"/>
          <w:i w:val="false"/>
          <w:color w:val="000000"/>
          <w:sz w:val="28"/>
        </w:rPr>
        <w:t xml:space="preserve">      2004-2006 жылдарда Қазақстан теңiз сауда флотының алдында тұрған проблемаларды еңсеру Қазақстанның Батыс аймағында инвестициялық жобаларды iске асыру, порт инфрақұрылымын нығайту және жаңғырту, теңiз көлiгi мамандарының жаңа класын қалыптастыру, нормативтiк құқықтық базаны жетiлдiру, табиғат қорғау iс-шараларын өткiзу арқылы жүретiн болады. </w:t>
      </w:r>
      <w:r>
        <w:br/>
      </w:r>
      <w:r>
        <w:rPr>
          <w:rFonts w:ascii="Times New Roman"/>
          <w:b w:val="false"/>
          <w:i w:val="false"/>
          <w:color w:val="000000"/>
          <w:sz w:val="28"/>
        </w:rPr>
        <w:t xml:space="preserve">
      1. Ұлттық танкер флотын құру. Қазiргi заманғы танкер флоты мұнайды Каспий теңiзi арқылы теңiз жолымен әлемдiк рынокқа экспорттайтын iрi халықаралық мұнай компанияларына қызмет көрсетуге мүмкiндiк бередi. Танкерлердiң әлемдiк стандарттарға сәйкес болуына қатысты қатаң талаптар қойылуда. Қазақстанның танкер флоты халықаралық стандарттардың техникалық және экологиялық талаптарын ескере отырып құрылатын болады. Меншiктi флот Ақтау портынан қазақстандық мұнайдың экспорты көлемiн өсiруге және танкерлердi қолдану кезiнде ұлттық кадрларды пайдалануға мүмкiндiк туғызатын болады. </w:t>
      </w:r>
      <w:r>
        <w:br/>
      </w:r>
      <w:r>
        <w:rPr>
          <w:rFonts w:ascii="Times New Roman"/>
          <w:b w:val="false"/>
          <w:i w:val="false"/>
          <w:color w:val="000000"/>
          <w:sz w:val="28"/>
        </w:rPr>
        <w:t xml:space="preserve">
      2. Құрғақ жүк таситын кемелердi жасау және сатып алу. Құрғақ жүктердiң үлкен көлемiнiң болуы және Ақтау порты арқылы ауыстырып тиелетiн транзиттiк жүк тасқынының артуы Каспий теңiзiнде операциялар жүргiзу үшiн құрғақ жүк флотын құру қажеттiгiн туғызады. Қазақстандық өнiмдi экспорттау көлемін арттырудан басқа, өнеркәсiптiң кен өндiру және қайта өңдеу салаларына арналған жабдықтар мен олардың бөлшектерiнiң импорты өсуде. Көршi елдердiң Қазақстан аумағы арқылы өтетiн транзиттiк дәлiздердi барынша пайдалануы құрғақ жүктер тасқынын және контейнерлiк тасымалдар көлемiн арттыруда. </w:t>
      </w:r>
      <w:r>
        <w:br/>
      </w:r>
      <w:r>
        <w:rPr>
          <w:rFonts w:ascii="Times New Roman"/>
          <w:b w:val="false"/>
          <w:i w:val="false"/>
          <w:color w:val="000000"/>
          <w:sz w:val="28"/>
        </w:rPr>
        <w:t xml:space="preserve">
      3. Кеме жөндеу базасын және экспорттық терминалдар салу. Каспий теңiзiнiң солтүстiк айдынында 90-нан астам кемелердiң жұмыс iстеуi оларға техникалық қызмет көрсету жөнiндегi қызметтерге тұрақты сұраныстың болуына негiз болады. Кемелерге док қызметiн көрсету және жөндеу отандық мамандардың күшімен қазақстандық кеме жөндеу базасында жүргізiлуi мүмкiн. Көмiрсутегi шикiзатын өндiру көлемiн арттыру Каспий теңiзiнiң қазақстандық бөлiгiнде жаңа терминалдарды iске қосу жолымен Қазақстанның экспорттық әлеуетiн арттыру үшiн алғышарттар жасауда. </w:t>
      </w:r>
    </w:p>
    <w:bookmarkStart w:name="z21" w:id="20"/>
    <w:p>
      <w:pPr>
        <w:spacing w:after="0"/>
        <w:ind w:left="0"/>
        <w:jc w:val="left"/>
      </w:pPr>
      <w:r>
        <w:rPr>
          <w:rFonts w:ascii="Times New Roman"/>
          <w:b/>
          <w:i w:val="false"/>
          <w:color w:val="000000"/>
        </w:rPr>
        <w:t xml:space="preserve"> 
  3.2. Маркетингiлiк зерттеулер - Каспий теңiзiнде жүк тасымалдау рыногы </w:t>
      </w:r>
    </w:p>
    <w:bookmarkEnd w:id="20"/>
    <w:bookmarkStart w:name="z22" w:id="21"/>
    <w:p>
      <w:pPr>
        <w:spacing w:after="0"/>
        <w:ind w:left="0"/>
        <w:jc w:val="left"/>
      </w:pPr>
      <w:r>
        <w:rPr>
          <w:rFonts w:ascii="Times New Roman"/>
          <w:b/>
          <w:i w:val="false"/>
          <w:color w:val="000000"/>
        </w:rPr>
        <w:t xml:space="preserve"> 
  3.2.1. Ахуалды талдау: күштi және әлсiз жақтары, </w:t>
      </w:r>
      <w:r>
        <w:br/>
      </w:r>
      <w:r>
        <w:rPr>
          <w:rFonts w:ascii="Times New Roman"/>
          <w:b/>
          <w:i w:val="false"/>
          <w:color w:val="000000"/>
        </w:rPr>
        <w:t xml:space="preserve">
мүмкiндiктерi мен қауiп-қатерлерi </w:t>
      </w:r>
    </w:p>
    <w:bookmarkEnd w:id="21"/>
    <w:p>
      <w:pPr>
        <w:spacing w:after="0"/>
        <w:ind w:left="0"/>
        <w:jc w:val="both"/>
      </w:pPr>
      <w:r>
        <w:rPr>
          <w:rFonts w:ascii="Times New Roman"/>
          <w:b w:val="false"/>
          <w:i w:val="false"/>
          <w:color w:val="000000"/>
          <w:sz w:val="28"/>
        </w:rPr>
        <w:t xml:space="preserve">      Қазақстанның Еуропа мен Азия арасындағы табиғи транзиттiк көпiр ретiндегі географиялық жағдайы, сондай-ақ экспортқа бағдарланған жүк тасқынының болуы Каспий теңiзi аймағындағы тауар рыноктарын дамыту мен әртараптандыруды көздейдi. Қазақстан жүк құраушы мемлекет болып табылады және Ақтау порты арқылы мұнай, металл өнiмiн, астық, асбест экспорттайды. Бұдан басқа, келешекте темiр жол және автомобиль көлiктерiнен басқа жүктерді теңiз көлiгiне қайта бағдарлауы мүмкiн. </w:t>
      </w:r>
      <w:r>
        <w:br/>
      </w:r>
      <w:r>
        <w:rPr>
          <w:rFonts w:ascii="Times New Roman"/>
          <w:b w:val="false"/>
          <w:i w:val="false"/>
          <w:color w:val="000000"/>
          <w:sz w:val="28"/>
        </w:rPr>
        <w:t xml:space="preserve">
      Мұнай. 2001-2002 жылдары Ақтау порты арқылы мұнайды ауыстырып тиеу 5 миллиондық белестен асып түстi, 2001 жылы 5035,4 мың тонна 2002 жылы 5538,2 мың тоннаны құрады. 2001 жылдың IV тоқсанынан Қазақстан мұнай тасымалдауды Каспий маңы кеме қатынасы компанияларынан "Қазтеңiзкөлiкфлоты" ҰТКК" ЖАҚ-тың кемелеріне бағдарлай бастады. Мұнай және газ кен орындарының дамуы импортталатын габариттiк емес жүктердi көбейтуге әсер етедi. 2006 жылы республикада мұнай шығару көлемiн 80,3 млн. тоннаға жеткізу, 65 млн.тоннадан астам экспорттау болжануда. Мұнай өндiрудiң ұзақ мерзiмдi көкжиегi 2007 жылы 83,5 млн. тонна деңгейiне жетудi көздейдi. </w:t>
      </w:r>
      <w:r>
        <w:br/>
      </w:r>
      <w:r>
        <w:rPr>
          <w:rFonts w:ascii="Times New Roman"/>
          <w:b w:val="false"/>
          <w:i w:val="false"/>
          <w:color w:val="000000"/>
          <w:sz w:val="28"/>
        </w:rPr>
        <w:t xml:space="preserve">
      Қазақстан мұнайын Иранға жеткiзудi қайта бастау жоспарлануда, оның жылдық көлемi ұзақ мерзiмдi перспективада 2 млн. тоннаны құрауы мүмкін. </w:t>
      </w:r>
    </w:p>
    <w:bookmarkStart w:name="z23" w:id="22"/>
    <w:p>
      <w:pPr>
        <w:spacing w:after="0"/>
        <w:ind w:left="0"/>
        <w:jc w:val="left"/>
      </w:pPr>
      <w:r>
        <w:rPr>
          <w:rFonts w:ascii="Times New Roman"/>
          <w:b/>
          <w:i w:val="false"/>
          <w:color w:val="000000"/>
        </w:rPr>
        <w:t xml:space="preserve"> 
  Мұнайды теңiз жолымен тасымалдау жағдайын талдау </w:t>
      </w:r>
    </w:p>
    <w:bookmarkEnd w:id="22"/>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Күштi жақтары             |      Әлсiз жақтары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Мұнай құятын және көлiктiк          1. Меншiктi танкерлiк </w:t>
      </w:r>
      <w:r>
        <w:br/>
      </w:r>
      <w:r>
        <w:rPr>
          <w:rFonts w:ascii="Times New Roman"/>
          <w:b w:val="false"/>
          <w:i w:val="false"/>
          <w:color w:val="000000"/>
          <w:sz w:val="28"/>
        </w:rPr>
        <w:t xml:space="preserve">
   қуаттардың болуы;                      флотының жоқтығы; </w:t>
      </w:r>
      <w:r>
        <w:br/>
      </w:r>
      <w:r>
        <w:rPr>
          <w:rFonts w:ascii="Times New Roman"/>
          <w:b w:val="false"/>
          <w:i w:val="false"/>
          <w:color w:val="000000"/>
          <w:sz w:val="28"/>
        </w:rPr>
        <w:t xml:space="preserve">
2. Көмiрсутегiнiң расталған қорлары;   2. Дүниежүзiлiк мұнай </w:t>
      </w:r>
      <w:r>
        <w:br/>
      </w:r>
      <w:r>
        <w:rPr>
          <w:rFonts w:ascii="Times New Roman"/>
          <w:b w:val="false"/>
          <w:i w:val="false"/>
          <w:color w:val="000000"/>
          <w:sz w:val="28"/>
        </w:rPr>
        <w:t xml:space="preserve">
3. Өндiру көлемiнiң тұрақты өсуi;         рыногы </w:t>
      </w:r>
      <w:r>
        <w:br/>
      </w:r>
      <w:r>
        <w:rPr>
          <w:rFonts w:ascii="Times New Roman"/>
          <w:b w:val="false"/>
          <w:i w:val="false"/>
          <w:color w:val="000000"/>
          <w:sz w:val="28"/>
        </w:rPr>
        <w:t xml:space="preserve">
4. Перспективалы өткiзу рыноктары;        конъюнктурасы </w:t>
      </w:r>
      <w:r>
        <w:br/>
      </w:r>
      <w:r>
        <w:rPr>
          <w:rFonts w:ascii="Times New Roman"/>
          <w:b w:val="false"/>
          <w:i w:val="false"/>
          <w:color w:val="000000"/>
          <w:sz w:val="28"/>
        </w:rPr>
        <w:t xml:space="preserve">
5. Балама тасымалдау бағыттарының         бағасының </w:t>
      </w:r>
      <w:r>
        <w:br/>
      </w:r>
      <w:r>
        <w:rPr>
          <w:rFonts w:ascii="Times New Roman"/>
          <w:b w:val="false"/>
          <w:i w:val="false"/>
          <w:color w:val="000000"/>
          <w:sz w:val="28"/>
        </w:rPr>
        <w:t xml:space="preserve">
   болуы;                                 ауытқуларына </w:t>
      </w:r>
      <w:r>
        <w:br/>
      </w:r>
      <w:r>
        <w:rPr>
          <w:rFonts w:ascii="Times New Roman"/>
          <w:b w:val="false"/>
          <w:i w:val="false"/>
          <w:color w:val="000000"/>
          <w:sz w:val="28"/>
        </w:rPr>
        <w:t xml:space="preserve">
6. Мұнайды теңiз жолымен тасымалдау       тәуелдiлiк </w:t>
      </w:r>
      <w:r>
        <w:br/>
      </w:r>
      <w:r>
        <w:rPr>
          <w:rFonts w:ascii="Times New Roman"/>
          <w:b w:val="false"/>
          <w:i w:val="false"/>
          <w:color w:val="000000"/>
          <w:sz w:val="28"/>
        </w:rPr>
        <w:t xml:space="preserve">
   рыногында Каспий теңiз кеме </w:t>
      </w:r>
      <w:r>
        <w:br/>
      </w:r>
      <w:r>
        <w:rPr>
          <w:rFonts w:ascii="Times New Roman"/>
          <w:b w:val="false"/>
          <w:i w:val="false"/>
          <w:color w:val="000000"/>
          <w:sz w:val="28"/>
        </w:rPr>
        <w:t xml:space="preserve">
   шаруашылығын монополиясыздандыру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Мүмкiндiктерi             |     Қауiп-қатерлерi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Қазақстандық танкер флотымен           Мұнайдың төгiлу қатерi, </w:t>
      </w:r>
      <w:r>
        <w:br/>
      </w:r>
      <w:r>
        <w:rPr>
          <w:rFonts w:ascii="Times New Roman"/>
          <w:b w:val="false"/>
          <w:i w:val="false"/>
          <w:color w:val="000000"/>
          <w:sz w:val="28"/>
        </w:rPr>
        <w:t xml:space="preserve">
   мұнайды тасымалдау                     техникалық қауiп-қатер, </w:t>
      </w:r>
      <w:r>
        <w:br/>
      </w:r>
      <w:r>
        <w:rPr>
          <w:rFonts w:ascii="Times New Roman"/>
          <w:b w:val="false"/>
          <w:i w:val="false"/>
          <w:color w:val="000000"/>
          <w:sz w:val="28"/>
        </w:rPr>
        <w:t xml:space="preserve">
2. Флотты басқару тәжiрибесiн игеру;      экологиялық салдары </w:t>
      </w:r>
      <w:r>
        <w:br/>
      </w:r>
      <w:r>
        <w:rPr>
          <w:rFonts w:ascii="Times New Roman"/>
          <w:b w:val="false"/>
          <w:i w:val="false"/>
          <w:color w:val="000000"/>
          <w:sz w:val="28"/>
        </w:rPr>
        <w:t xml:space="preserve">
3. Ұлттық танкер флотын құру; </w:t>
      </w:r>
      <w:r>
        <w:br/>
      </w:r>
      <w:r>
        <w:rPr>
          <w:rFonts w:ascii="Times New Roman"/>
          <w:b w:val="false"/>
          <w:i w:val="false"/>
          <w:color w:val="000000"/>
          <w:sz w:val="28"/>
        </w:rPr>
        <w:t xml:space="preserve">
4. Мұнайды Ақтау портынан Каспий </w:t>
      </w:r>
      <w:r>
        <w:br/>
      </w:r>
      <w:r>
        <w:rPr>
          <w:rFonts w:ascii="Times New Roman"/>
          <w:b w:val="false"/>
          <w:i w:val="false"/>
          <w:color w:val="000000"/>
          <w:sz w:val="28"/>
        </w:rPr>
        <w:t xml:space="preserve">
   және Қара теңiздерiндегi </w:t>
      </w:r>
      <w:r>
        <w:br/>
      </w:r>
      <w:r>
        <w:rPr>
          <w:rFonts w:ascii="Times New Roman"/>
          <w:b w:val="false"/>
          <w:i w:val="false"/>
          <w:color w:val="000000"/>
          <w:sz w:val="28"/>
        </w:rPr>
        <w:t xml:space="preserve">
   жеткiзу пункттерiне дейiн өз </w:t>
      </w:r>
      <w:r>
        <w:br/>
      </w:r>
      <w:r>
        <w:rPr>
          <w:rFonts w:ascii="Times New Roman"/>
          <w:b w:val="false"/>
          <w:i w:val="false"/>
          <w:color w:val="000000"/>
          <w:sz w:val="28"/>
        </w:rPr>
        <w:t xml:space="preserve">
   кемелерiмен тасымалдау; </w:t>
      </w:r>
      <w:r>
        <w:br/>
      </w:r>
      <w:r>
        <w:rPr>
          <w:rFonts w:ascii="Times New Roman"/>
          <w:b w:val="false"/>
          <w:i w:val="false"/>
          <w:color w:val="000000"/>
          <w:sz w:val="28"/>
        </w:rPr>
        <w:t xml:space="preserve">
5. Қазақстандық мұнайды тасымалдаудың </w:t>
      </w:r>
      <w:r>
        <w:br/>
      </w:r>
      <w:r>
        <w:rPr>
          <w:rFonts w:ascii="Times New Roman"/>
          <w:b w:val="false"/>
          <w:i w:val="false"/>
          <w:color w:val="000000"/>
          <w:sz w:val="28"/>
        </w:rPr>
        <w:t xml:space="preserve">
   мультимодальдық жүйесiне қатысу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Орташа және ұзақ мерзiмдi кезеңдерде өндiрiлетiн газдың басым бөлiгi мұнай-газ өндiру компанияларының iлеспе өнiмi болады. Қазақстан бойынша тұтастай табиғи (iлеспе) газды өндiру 2005 жылы 24-25 млрд. текше метр, 2010 жылы тиiсiнше 35-39 млрд. текше метр шегiнде жоспарлануда. Алайда Каспий теңiзi порттарында теңiз жолымен сұйылтылған газды тасымалдау үшiн қажеттi инфрақұрылым жоқ. Сонымен қатар, көмiрсутегi шикiзатын өндiрудi жыл сайынғы өрiстету газ өнеркәсiбiнiң экспорттық дамуының перспективалылығын жоққа шығармайды. Тиiстi инфрақұрылымда, контейнерлiк тасымалдауды қоса алғанда, теңiз жолымен сұйылтылған газды тасымалдауды дамыту жеткiлiктi перспективалы.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Құрғақ жүкті ауыстырып тиеу </w:t>
      </w:r>
      <w:r>
        <w:br/>
      </w:r>
      <w:r>
        <w:rPr>
          <w:rFonts w:ascii="Times New Roman"/>
          <w:b w:val="false"/>
          <w:i w:val="false"/>
          <w:color w:val="000000"/>
          <w:sz w:val="28"/>
        </w:rPr>
        <w:t>
</w:t>
      </w:r>
      <w:r>
        <w:rPr>
          <w:rFonts w:ascii="Times New Roman"/>
          <w:b/>
          <w:i w:val="false"/>
          <w:color w:val="000000"/>
          <w:sz w:val="28"/>
        </w:rPr>
        <w:t xml:space="preserve">        Теңіз жолымен құрғақ жүктi тасымалдауды талдау </w:t>
      </w:r>
    </w:p>
    <w:bookmarkEnd w:id="23"/>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Күштi жақтары            |         Әлсіз жақтары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Республикасында           Құрғақ жүк тасымалдау бойынша </w:t>
      </w:r>
      <w:r>
        <w:br/>
      </w:r>
      <w:r>
        <w:rPr>
          <w:rFonts w:ascii="Times New Roman"/>
          <w:b w:val="false"/>
          <w:i w:val="false"/>
          <w:color w:val="000000"/>
          <w:sz w:val="28"/>
        </w:rPr>
        <w:t xml:space="preserve">
өндірілген құрғақ жүк (металл       өз кемелерiнiң болмауы </w:t>
      </w:r>
      <w:r>
        <w:br/>
      </w:r>
      <w:r>
        <w:rPr>
          <w:rFonts w:ascii="Times New Roman"/>
          <w:b w:val="false"/>
          <w:i w:val="false"/>
          <w:color w:val="000000"/>
          <w:sz w:val="28"/>
        </w:rPr>
        <w:t xml:space="preserve">
өнiмi, астық, асбест) </w:t>
      </w:r>
      <w:r>
        <w:br/>
      </w:r>
      <w:r>
        <w:rPr>
          <w:rFonts w:ascii="Times New Roman"/>
          <w:b w:val="false"/>
          <w:i w:val="false"/>
          <w:color w:val="000000"/>
          <w:sz w:val="28"/>
        </w:rPr>
        <w:t xml:space="preserve">
көлемiнiң болуы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Мүмкіндiктері          |          Қауіп-қатерлері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Құрғақ жүк кемелерiн жасау,      Тауарлардың баға және тариф </w:t>
      </w:r>
      <w:r>
        <w:br/>
      </w:r>
      <w:r>
        <w:rPr>
          <w:rFonts w:ascii="Times New Roman"/>
          <w:b w:val="false"/>
          <w:i w:val="false"/>
          <w:color w:val="000000"/>
          <w:sz w:val="28"/>
        </w:rPr>
        <w:t xml:space="preserve">
   сатып алу және жалға алу;        конъюнктурасының өзгеруi </w:t>
      </w:r>
      <w:r>
        <w:br/>
      </w:r>
      <w:r>
        <w:rPr>
          <w:rFonts w:ascii="Times New Roman"/>
          <w:b w:val="false"/>
          <w:i w:val="false"/>
          <w:color w:val="000000"/>
          <w:sz w:val="28"/>
        </w:rPr>
        <w:t xml:space="preserve">
2. Қазақстанда құрғақ жүктi </w:t>
      </w:r>
      <w:r>
        <w:br/>
      </w:r>
      <w:r>
        <w:rPr>
          <w:rFonts w:ascii="Times New Roman"/>
          <w:b w:val="false"/>
          <w:i w:val="false"/>
          <w:color w:val="000000"/>
          <w:sz w:val="28"/>
        </w:rPr>
        <w:t xml:space="preserve">
   өндiру көлемiн арттыру; </w:t>
      </w:r>
      <w:r>
        <w:br/>
      </w:r>
      <w:r>
        <w:rPr>
          <w:rFonts w:ascii="Times New Roman"/>
          <w:b w:val="false"/>
          <w:i w:val="false"/>
          <w:color w:val="000000"/>
          <w:sz w:val="28"/>
        </w:rPr>
        <w:t xml:space="preserve">
3. Ақтау порты арқылы теңiз </w:t>
      </w:r>
      <w:r>
        <w:br/>
      </w:r>
      <w:r>
        <w:rPr>
          <w:rFonts w:ascii="Times New Roman"/>
          <w:b w:val="false"/>
          <w:i w:val="false"/>
          <w:color w:val="000000"/>
          <w:sz w:val="28"/>
        </w:rPr>
        <w:t xml:space="preserve">
   жолымен құрғақ жүк экспортының </w:t>
      </w:r>
      <w:r>
        <w:br/>
      </w:r>
      <w:r>
        <w:rPr>
          <w:rFonts w:ascii="Times New Roman"/>
          <w:b w:val="false"/>
          <w:i w:val="false"/>
          <w:color w:val="000000"/>
          <w:sz w:val="28"/>
        </w:rPr>
        <w:t xml:space="preserve">
   номенклатурасын кеңейту; </w:t>
      </w:r>
      <w:r>
        <w:br/>
      </w:r>
      <w:r>
        <w:rPr>
          <w:rFonts w:ascii="Times New Roman"/>
          <w:b w:val="false"/>
          <w:i w:val="false"/>
          <w:color w:val="000000"/>
          <w:sz w:val="28"/>
        </w:rPr>
        <w:t xml:space="preserve">
4. Құрғақ жүктi Қазақстанға теңiз </w:t>
      </w:r>
      <w:r>
        <w:br/>
      </w:r>
      <w:r>
        <w:rPr>
          <w:rFonts w:ascii="Times New Roman"/>
          <w:b w:val="false"/>
          <w:i w:val="false"/>
          <w:color w:val="000000"/>
          <w:sz w:val="28"/>
        </w:rPr>
        <w:t xml:space="preserve">
   жолымен импорттау; </w:t>
      </w:r>
      <w:r>
        <w:br/>
      </w:r>
      <w:r>
        <w:rPr>
          <w:rFonts w:ascii="Times New Roman"/>
          <w:b w:val="false"/>
          <w:i w:val="false"/>
          <w:color w:val="000000"/>
          <w:sz w:val="28"/>
        </w:rPr>
        <w:t xml:space="preserve">
5. Ақтау порты арқылы транзиттiк </w:t>
      </w:r>
      <w:r>
        <w:br/>
      </w:r>
      <w:r>
        <w:rPr>
          <w:rFonts w:ascii="Times New Roman"/>
          <w:b w:val="false"/>
          <w:i w:val="false"/>
          <w:color w:val="000000"/>
          <w:sz w:val="28"/>
        </w:rPr>
        <w:t xml:space="preserve">
   жүктi тасымалдау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2001 жылы "Испат-Кармет" ААҚ-ның Ақтау порты арқылы металл өнімiн экспорттауы 876,8 мың тоннаны, 2002 жылы 573,6 мың тонна құрады. Ақтау порты арқылы металл қақтамасы экспорты құрғақ жүктiң жалпы зкспортының 80 пайызын құрайды. Жыл сайын 7,5 млн. тонна болат өндiргенiне қарамай, Иран сапалы металл прокаттың аса қажеттiлiгiн көруi. Ираннан басқа "Испат-Кармет" ААҚ өнiмдi Азов-Черномор бассейнiнiң, Санкт-Петербург порты және Қиыр Шығыс порттары арқылы Батыс Қазақстан, Еуропа, АҚШ, Орталық және Оңтүстік-Шығыс Азия елдерiне экспорттайды, бұл болашақта "Қазтеңiзкөлiкфлоты" ҰТКК" ЖАҚ-ның халықаралық тасымалдарын кеңейтудi көздейдi. Үрдiс сақталған кезде 2005 жылы металл өнімдерiн ауыстырып тиеу Ақтау портында 1 млн. тоннаға жетеді. </w:t>
      </w:r>
      <w:r>
        <w:br/>
      </w:r>
      <w:r>
        <w:rPr>
          <w:rFonts w:ascii="Times New Roman"/>
          <w:b w:val="false"/>
          <w:i w:val="false"/>
          <w:color w:val="000000"/>
          <w:sz w:val="28"/>
        </w:rPr>
        <w:t xml:space="preserve">
      Асбест. "Хазар Шиппинг Компани" Иран кеме қатынасы компаниясы 1999-2000 жылдар аралығында Ақтау портынан "Қостанайасбест" ААҚ-на хризотилдік асбест пен құм-қиыршық тас қоспасын тасымалдауды жүзеге асырды. </w:t>
      </w:r>
      <w:r>
        <w:br/>
      </w:r>
      <w:r>
        <w:rPr>
          <w:rFonts w:ascii="Times New Roman"/>
          <w:b w:val="false"/>
          <w:i w:val="false"/>
          <w:color w:val="000000"/>
          <w:sz w:val="28"/>
        </w:rPr>
        <w:t xml:space="preserve">
      Астық. "Азық-түлiк корпорациясы" ЖАҚ-тың жылына кемiнде 200 мың тонна астықты Иранға экспорттау мүмкiндiгі бар. Қазiргi кезде Каспий теңізі бойынша астықты азірбайжандық және ирандық кемелер тасымалдайды. Қазақстанда астық өнiмiнiң жыл сайынғы көлемiн 14 млн. тоннадан асатын деңгейде ұстау жоспарланады. Iшкi тұтынушылықтың шекті көрсеткіші 7-8 млн. тонна кезiнде, қалған көлемi мемлекеттiң экспорттық әлеуетiн құрайды. Қазақстан үшiн Иран, Әзірбайжан және Түркия рыноктары үлкен мүдделiлiк тудырады. Иран рыногының сыйымдылығы жылына 5,5 млн. тоннаға бағаланады, бұл оны әлемдегi осы өнiм түрiн iрi импорттаушылардың бiрi етедi. Иран Қазақстанмен 2002 жылғы орақтың 700 мың тонна астығын сатып алу туралы келiсiмге қол қойды. Қазақстандық дәнді дақылдардың (бидай, меслин, арпа) маңыздылығы жөнiнен екiншi импорттаушысы Әзірбайжан Республикасы болып табылады. Дәндi дақылдарды iрi импорттаушылардың бiрi Түркия қазақстандық өнiмдердi Түркия рыногына астық жеткiзу арқылы теңіз көлiгiмен импортталуына мүдделi. 2006 жылы дәнді дақылдардың ауыстырып тиеу көлемiн 1,5 млн. тоннаға дейін ұлғайту жоспарлануда. </w:t>
      </w:r>
      <w:r>
        <w:br/>
      </w:r>
      <w:r>
        <w:rPr>
          <w:rFonts w:ascii="Times New Roman"/>
          <w:b w:val="false"/>
          <w:i w:val="false"/>
          <w:color w:val="000000"/>
          <w:sz w:val="28"/>
        </w:rPr>
        <w:t xml:space="preserve">
      Мақта. Ақтау портынан жүктi тасымалдау үшiн перспективалық транзиттiк жүктердiң бiрi өзбек мақтасы болып табылады. 1998-2001 жылдары Өзбекстан Республикасында мақта өндіру 800 мың тоннадан 1 млн. тоннаға дейiн жеттi. Жалпы өндiрiлетiн мақтаның 68-70%-ы экпорттық потенциал болып саналады. Ресей мақтаны 400-450 мың тонна көлемінде импорттайды, тасымалдау темiр жол көлiгiмен жүргiзiледi. Мақта Еуропаға темiр жол көлiгi арқылы және Рига порты арқылы теңіз жолымен 250-300 мың тонна көлемiнде экспортталады. Францияның, Италияның, Германияның және Түркияның тұрақты сұранысы бар. Бұқара/Ақ Алтын - Ақтау - Баку - Поти/Батуми бағыты бойынша мақтаны тасымалдау үшiн барлық қажеттi жағдай туғызылған. Ақтау портында теміржолдық паром терминалы бар, Ақтау - Баку бағыты бойынша бiр рейсте 28 вагон тасымалдауға мүмкiндiк бередi. "Қазтеңiзкөлiкфлоты" ҰТКК" ЖАҚ мақтаның белгілі бiр көлемiн Ақтау-Волга-Дон арнасы - Волга өзенi - жеткiзу пунктiне қайта бағыттауды ойластырып отыр. </w:t>
      </w:r>
      <w:r>
        <w:br/>
      </w:r>
      <w:r>
        <w:rPr>
          <w:rFonts w:ascii="Times New Roman"/>
          <w:b w:val="false"/>
          <w:i w:val="false"/>
          <w:color w:val="000000"/>
          <w:sz w:val="28"/>
        </w:rPr>
        <w:t xml:space="preserve">
      2002-2005 жылдары Ақтау порты арқылы өткiзiлетiн құрғақ жүк динамикасы құрғақ жүк таситын кемелер үшiн жүк базасы ретiнде мына кестеде келтiрiлген.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|2001 ж. |2002 ж.|2003 ж.|2004 ж.|2005 ж.| 2005 ж. </w:t>
      </w:r>
      <w:r>
        <w:br/>
      </w:r>
      <w:r>
        <w:rPr>
          <w:rFonts w:ascii="Times New Roman"/>
          <w:b w:val="false"/>
          <w:i w:val="false"/>
          <w:color w:val="000000"/>
          <w:sz w:val="28"/>
        </w:rPr>
        <w:t xml:space="preserve">
                |        |       |       |       |       |2002 ж.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Құрғақ жүктер    1376,2   1397,3    1256   1455   1520    108,8 </w:t>
      </w:r>
      <w:r>
        <w:br/>
      </w:r>
      <w:r>
        <w:rPr>
          <w:rFonts w:ascii="Times New Roman"/>
          <w:b w:val="false"/>
          <w:i w:val="false"/>
          <w:color w:val="000000"/>
          <w:sz w:val="28"/>
        </w:rPr>
        <w:t xml:space="preserve">
Металл прокаты   1060,1    573,6   814,5    700    720    125,5 </w:t>
      </w:r>
      <w:r>
        <w:br/>
      </w:r>
      <w:r>
        <w:rPr>
          <w:rFonts w:ascii="Times New Roman"/>
          <w:b w:val="false"/>
          <w:i w:val="false"/>
          <w:color w:val="000000"/>
          <w:sz w:val="28"/>
        </w:rPr>
        <w:t xml:space="preserve">
Астық              84,1    209,2   103,1    350    350    167,3 </w:t>
      </w:r>
      <w:r>
        <w:br/>
      </w:r>
      <w:r>
        <w:rPr>
          <w:rFonts w:ascii="Times New Roman"/>
          <w:b w:val="false"/>
          <w:i w:val="false"/>
          <w:color w:val="000000"/>
          <w:sz w:val="28"/>
        </w:rPr>
        <w:t xml:space="preserve">
Пароммен          199,2    594,9   308,9    350    350     58,8 </w:t>
      </w:r>
      <w:r>
        <w:br/>
      </w:r>
      <w:r>
        <w:rPr>
          <w:rFonts w:ascii="Times New Roman"/>
          <w:b w:val="false"/>
          <w:i w:val="false"/>
          <w:color w:val="000000"/>
          <w:sz w:val="28"/>
        </w:rPr>
        <w:t xml:space="preserve">
Басқа жүктер       32,8     19,6    29,5     55    100     5,1ece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Дерек көзi: "Ақтау халықаралық теңiз сауда порты" РМК </w:t>
      </w:r>
    </w:p>
    <w:p>
      <w:pPr>
        <w:spacing w:after="0"/>
        <w:ind w:left="0"/>
        <w:jc w:val="both"/>
      </w:pPr>
      <w:r>
        <w:rPr>
          <w:rFonts w:ascii="Times New Roman"/>
          <w:b w:val="false"/>
          <w:i w:val="false"/>
          <w:color w:val="000000"/>
          <w:sz w:val="28"/>
        </w:rPr>
        <w:t xml:space="preserve">      Контейнерлер. Ақтау порты арқылы транзиттiк жүк тасқынының контейнерлерiн тарту үшiн алғышарттар бар. "Қазақстан Темiр Жолы" ҰК" ЖАҚ TRACECA көлiк дәлiзi шеңберiнде Дружба станциясы - Ақтау порты және Бейнеу-Ақтау учаскесiнде транзиттiк контейнерлер үшiн төмендету коэффициентiн ұсынуды қарастыруда. Сондай-ақ әзербайжан және грузин темiржолшылары да өз мемлекеттерiнiң аумағы бойынша транзиттiк контейнерлердi тасымалдау үшiн төмендету коэффициенттерiн ұсынды. Бүкiл көлiк дәлiзiнiң ұзақтығы бойынша қолайлы тарифтiк режим қазақстандық тудың астында кемелердiң мультимодальдық тасымалдарына қатысу арқылы Ақтау портына контейнерлердiң жүк тасқынының бiр бөлiгiн тартуға мүмкiндiк бередi. </w:t>
      </w:r>
    </w:p>
    <w:bookmarkStart w:name="z25" w:id="24"/>
    <w:p>
      <w:pPr>
        <w:spacing w:after="0"/>
        <w:ind w:left="0"/>
        <w:jc w:val="left"/>
      </w:pPr>
      <w:r>
        <w:rPr>
          <w:rFonts w:ascii="Times New Roman"/>
          <w:b/>
          <w:i w:val="false"/>
          <w:color w:val="000000"/>
        </w:rPr>
        <w:t xml:space="preserve"> 
  4. Бағдарламаның мақсаты мен мiндеттерi </w:t>
      </w:r>
    </w:p>
    <w:bookmarkEnd w:id="24"/>
    <w:p>
      <w:pPr>
        <w:spacing w:after="0"/>
        <w:ind w:left="0"/>
        <w:jc w:val="both"/>
      </w:pPr>
      <w:r>
        <w:rPr>
          <w:rFonts w:ascii="Times New Roman"/>
          <w:b w:val="false"/>
          <w:i w:val="false"/>
          <w:color w:val="000000"/>
          <w:sz w:val="28"/>
        </w:rPr>
        <w:t xml:space="preserve">      Бағдарламаның күшi 2004 жылдан 2006 жылға дейiнгi кезеңдi қамтиды. Бұл жылдарда жалпы iшкi өнiмнiң өсуi кемiнде жылына 6-8%-ға жоспарланған болатын. Ұлттық теңiз флотының дамуы экономикалық өсуге баламалы қажеттi көлiктiк қызмет көрсету көлемiн қамтамасыз ету жөнiндегi негiзгi бағыттардың бiрi болып отыр. </w:t>
      </w:r>
      <w:r>
        <w:br/>
      </w:r>
      <w:r>
        <w:rPr>
          <w:rFonts w:ascii="Times New Roman"/>
          <w:b w:val="false"/>
          <w:i w:val="false"/>
          <w:color w:val="000000"/>
          <w:sz w:val="28"/>
        </w:rPr>
        <w:t xml:space="preserve">
      Бағдарламаның мақсаты: елдiң теңiз сыртқы сауда жүк тасымалдаудағы қажеттiгiн толық мөлшерде қамтамасыз ететiн, Қазақстанның экономикалық-географиялық әлеуетiн iске асыруға ықпал ететiн, қазiргi заманғы техникалық базасы бар және үлкен кiрiс кiргiзетiн жоғары ұйымдастырылған порт инфрақұрылымының негiзiнде ұлттық теңiз сауда флотын құру. </w:t>
      </w:r>
      <w:r>
        <w:br/>
      </w:r>
      <w:r>
        <w:rPr>
          <w:rFonts w:ascii="Times New Roman"/>
          <w:b w:val="false"/>
          <w:i w:val="false"/>
          <w:color w:val="000000"/>
          <w:sz w:val="28"/>
        </w:rPr>
        <w:t xml:space="preserve">
      Осы мақсатқа жету үшiн мынадай мәселелердi шешу қажет: </w:t>
      </w:r>
      <w:r>
        <w:br/>
      </w:r>
      <w:r>
        <w:rPr>
          <w:rFonts w:ascii="Times New Roman"/>
          <w:b w:val="false"/>
          <w:i w:val="false"/>
          <w:color w:val="000000"/>
          <w:sz w:val="28"/>
        </w:rPr>
        <w:t xml:space="preserve">
      1) ұлттық теңiз сауда флотын сандық жағынан - Қазақстан экономикасының талаптарына, сапалық жағынан ұсынылатын әлемдiк стандарттарға сай келетiн қажеттi түрлер мен кластардағы қазiргi заманғы кемелермен жабдықтауды қамтамасыз ету; </w:t>
      </w:r>
      <w:r>
        <w:br/>
      </w:r>
      <w:r>
        <w:rPr>
          <w:rFonts w:ascii="Times New Roman"/>
          <w:b w:val="false"/>
          <w:i w:val="false"/>
          <w:color w:val="000000"/>
          <w:sz w:val="28"/>
        </w:rPr>
        <w:t xml:space="preserve">
      2) сыртқы экономикалық жүк тасқынын (экспорт, импорт) жүк тасымалдарының жалпы көлемiнен 65 %-ға дейiн Қазақстанның Каспий теңiзiндегі теңiз тасымалдарындағы үлесiн ұлғайту жолымен отандық сауда флотына қайта бағыттау; </w:t>
      </w:r>
      <w:r>
        <w:br/>
      </w:r>
      <w:r>
        <w:rPr>
          <w:rFonts w:ascii="Times New Roman"/>
          <w:b w:val="false"/>
          <w:i w:val="false"/>
          <w:color w:val="000000"/>
          <w:sz w:val="28"/>
        </w:rPr>
        <w:t xml:space="preserve">
      3) отандық және шетелдiк кемелерге қызмет көрсету бойынша барлық қызмет көрсету түрлерiн көрсетуге мүмкiндiгi бар кеме жөндейтiн база құру; </w:t>
      </w:r>
      <w:r>
        <w:br/>
      </w:r>
      <w:r>
        <w:rPr>
          <w:rFonts w:ascii="Times New Roman"/>
          <w:b w:val="false"/>
          <w:i w:val="false"/>
          <w:color w:val="000000"/>
          <w:sz w:val="28"/>
        </w:rPr>
        <w:t xml:space="preserve">
      4) қазақстандық порттарда қызмет көрсетiлетiн компаниялардың қажеттерiне жауап беретiн және Каспий теңiзiнiң шельфiн игеру бойынша теңiз операцияларын жүзеге асыруға қабiлеттi қосалқы флот құру; </w:t>
      </w:r>
      <w:r>
        <w:br/>
      </w:r>
      <w:r>
        <w:rPr>
          <w:rFonts w:ascii="Times New Roman"/>
          <w:b w:val="false"/>
          <w:i w:val="false"/>
          <w:color w:val="000000"/>
          <w:sz w:val="28"/>
        </w:rPr>
        <w:t xml:space="preserve">
      5) теңiз кәсiптерi мамандарының ұлттық класын, елдiң теңiз сауда флотына кадрларды даярлау және қайта даярлау жүйесiн құру; </w:t>
      </w:r>
      <w:r>
        <w:br/>
      </w:r>
      <w:r>
        <w:rPr>
          <w:rFonts w:ascii="Times New Roman"/>
          <w:b w:val="false"/>
          <w:i w:val="false"/>
          <w:color w:val="000000"/>
          <w:sz w:val="28"/>
        </w:rPr>
        <w:t xml:space="preserve">
      6) логистикалық тауар өткiзетiн жүйелер (темiр жол, автокөлiк) және Қазақстан Республикасының аумағынан өтетiн халықаралық көлiк дәлiздерi шеңберiнде теңiз көлiгiнiң көршiлес көлiк түрлерiмен және жүк жөнелтушiлермен тиiмдi өзара әрекет ету бойынша жағдай жасау; </w:t>
      </w:r>
      <w:r>
        <w:br/>
      </w:r>
      <w:r>
        <w:rPr>
          <w:rFonts w:ascii="Times New Roman"/>
          <w:b w:val="false"/>
          <w:i w:val="false"/>
          <w:color w:val="000000"/>
          <w:sz w:val="28"/>
        </w:rPr>
        <w:t xml:space="preserve">
      7) теңiзде жүзу қауiпсiздігі мен теңiз көлiгiнде экологиялық қауiпсiздiк деңгейiн арттыру. </w:t>
      </w:r>
      <w:r>
        <w:br/>
      </w:r>
      <w:r>
        <w:rPr>
          <w:rFonts w:ascii="Times New Roman"/>
          <w:b w:val="false"/>
          <w:i w:val="false"/>
          <w:color w:val="000000"/>
          <w:sz w:val="28"/>
        </w:rPr>
        <w:t xml:space="preserve">
      Бағдарламаны iске асыру жоспары барысында ең жоғарғы тиiмділікке (коммерциялық, бюджеттiк, әлеуметтiк және т.б.) белгiленген жеке iс-шараларға және түгелдей Бағдарламаға жету мыналардың есебiнен: </w:t>
      </w:r>
      <w:r>
        <w:br/>
      </w:r>
      <w:r>
        <w:rPr>
          <w:rFonts w:ascii="Times New Roman"/>
          <w:b w:val="false"/>
          <w:i w:val="false"/>
          <w:color w:val="000000"/>
          <w:sz w:val="28"/>
        </w:rPr>
        <w:t xml:space="preserve">
      1) бағдарламалық шараларды орындауға шығатын шығыстарды оңтайландыру; </w:t>
      </w:r>
      <w:r>
        <w:br/>
      </w:r>
      <w:r>
        <w:rPr>
          <w:rFonts w:ascii="Times New Roman"/>
          <w:b w:val="false"/>
          <w:i w:val="false"/>
          <w:color w:val="000000"/>
          <w:sz w:val="28"/>
        </w:rPr>
        <w:t xml:space="preserve">
      2) теңiз көлiгi объектiлерiн салу, сатып алу және қайта жасаудың оңтайлы кезектiлігін белгiлеу; </w:t>
      </w:r>
      <w:r>
        <w:br/>
      </w:r>
      <w:r>
        <w:rPr>
          <w:rFonts w:ascii="Times New Roman"/>
          <w:b w:val="false"/>
          <w:i w:val="false"/>
          <w:color w:val="000000"/>
          <w:sz w:val="28"/>
        </w:rPr>
        <w:t xml:space="preserve">
      3) iс-шараларды орындауды жоспарлау кезiнде дұрыс көңiл бөлу; </w:t>
      </w:r>
      <w:r>
        <w:br/>
      </w:r>
      <w:r>
        <w:rPr>
          <w:rFonts w:ascii="Times New Roman"/>
          <w:b w:val="false"/>
          <w:i w:val="false"/>
          <w:color w:val="000000"/>
          <w:sz w:val="28"/>
        </w:rPr>
        <w:t xml:space="preserve">
      4) бағдарламалық iс-шараларды қаржыландырудың неғұрлым орынды және тиiмдi сызбасын пайдалану. </w:t>
      </w:r>
    </w:p>
    <w:bookmarkStart w:name="z26" w:id="25"/>
    <w:p>
      <w:pPr>
        <w:spacing w:after="0"/>
        <w:ind w:left="0"/>
        <w:jc w:val="left"/>
      </w:pPr>
      <w:r>
        <w:rPr>
          <w:rFonts w:ascii="Times New Roman"/>
          <w:b/>
          <w:i w:val="false"/>
          <w:color w:val="000000"/>
        </w:rPr>
        <w:t xml:space="preserve"> 
  4.1. Кеме қатынасы саясатының жалпы қағидаттары кешенi </w:t>
      </w:r>
    </w:p>
    <w:bookmarkEnd w:id="25"/>
    <w:p>
      <w:pPr>
        <w:spacing w:after="0"/>
        <w:ind w:left="0"/>
        <w:jc w:val="both"/>
      </w:pPr>
      <w:r>
        <w:rPr>
          <w:rFonts w:ascii="Times New Roman"/>
          <w:b w:val="false"/>
          <w:i w:val="false"/>
          <w:color w:val="000000"/>
          <w:sz w:val="28"/>
        </w:rPr>
        <w:t xml:space="preserve">      Қазақстанның теңiз сауда флотын құру және теңiз тасымалдарының әлемдiк рыногына тезiрек кiру үшiн халықаралық тәжiрибемен тексерiлген кеме қатынасы саясаты қағидаттарын орындау қажет: </w:t>
      </w:r>
      <w:r>
        <w:br/>
      </w:r>
      <w:r>
        <w:rPr>
          <w:rFonts w:ascii="Times New Roman"/>
          <w:b w:val="false"/>
          <w:i w:val="false"/>
          <w:color w:val="000000"/>
          <w:sz w:val="28"/>
        </w:rPr>
        <w:t xml:space="preserve">
      1) ұлттық флоттың рынокқа еркiн қол жеткiзу және адал бәсекелестiк принциптерi негiзiнде халықаралық кеме қатынасына тиiмдi қатысу қабілетiн қамтамасыз ету; </w:t>
      </w:r>
      <w:r>
        <w:br/>
      </w:r>
      <w:r>
        <w:rPr>
          <w:rFonts w:ascii="Times New Roman"/>
          <w:b w:val="false"/>
          <w:i w:val="false"/>
          <w:color w:val="000000"/>
          <w:sz w:val="28"/>
        </w:rPr>
        <w:t xml:space="preserve">
      2) негізгi және қосалқы кеме қатынасы қызметтерiн дамыту үшiн қажетті орта құру; </w:t>
      </w:r>
      <w:r>
        <w:br/>
      </w:r>
      <w:r>
        <w:rPr>
          <w:rFonts w:ascii="Times New Roman"/>
          <w:b w:val="false"/>
          <w:i w:val="false"/>
          <w:color w:val="000000"/>
          <w:sz w:val="28"/>
        </w:rPr>
        <w:t xml:space="preserve">
      3) ұлттық теңiз тоннажын пайдалана отырып, сыртқы сауданы дамытуды қолдау; </w:t>
      </w:r>
      <w:r>
        <w:br/>
      </w:r>
      <w:r>
        <w:rPr>
          <w:rFonts w:ascii="Times New Roman"/>
          <w:b w:val="false"/>
          <w:i w:val="false"/>
          <w:color w:val="000000"/>
          <w:sz w:val="28"/>
        </w:rPr>
        <w:t xml:space="preserve">
      4) тиiмдi жалпы көлiк жүйесiн ұсыну (аралас тасымал қызметi) және бiрлескен кәсiпорындарға инвестицияларға қатысу; </w:t>
      </w:r>
      <w:r>
        <w:br/>
      </w:r>
      <w:r>
        <w:rPr>
          <w:rFonts w:ascii="Times New Roman"/>
          <w:b w:val="false"/>
          <w:i w:val="false"/>
          <w:color w:val="000000"/>
          <w:sz w:val="28"/>
        </w:rPr>
        <w:t xml:space="preserve">
      5) агенттiк және экспедиторлық қызметтер ұсыну; </w:t>
      </w:r>
      <w:r>
        <w:br/>
      </w:r>
      <w:r>
        <w:rPr>
          <w:rFonts w:ascii="Times New Roman"/>
          <w:b w:val="false"/>
          <w:i w:val="false"/>
          <w:color w:val="000000"/>
          <w:sz w:val="28"/>
        </w:rPr>
        <w:t xml:space="preserve">
      6) теңiзде жүзу қауiпсiздігі мен кадрларды даярлауға, қоршаған ортаның ластануының алдын алуға және кеме борттарында өмiр сүру және жұмыс iстеу жағдайларына қатысты халықаралық ережелер мен стандарттарды сақтау. </w:t>
      </w:r>
    </w:p>
    <w:bookmarkStart w:name="z27" w:id="26"/>
    <w:p>
      <w:pPr>
        <w:spacing w:after="0"/>
        <w:ind w:left="0"/>
        <w:jc w:val="left"/>
      </w:pPr>
      <w:r>
        <w:rPr>
          <w:rFonts w:ascii="Times New Roman"/>
          <w:b/>
          <w:i w:val="false"/>
          <w:color w:val="000000"/>
        </w:rPr>
        <w:t xml:space="preserve"> 
  5. Бағдарламаны iске асырудың негізгі бағыттары </w:t>
      </w:r>
      <w:r>
        <w:br/>
      </w:r>
      <w:r>
        <w:rPr>
          <w:rFonts w:ascii="Times New Roman"/>
          <w:b/>
          <w:i w:val="false"/>
          <w:color w:val="000000"/>
        </w:rPr>
        <w:t xml:space="preserve">
мен тетiктерi </w:t>
      </w:r>
    </w:p>
    <w:bookmarkEnd w:id="26"/>
    <w:bookmarkStart w:name="z28" w:id="27"/>
    <w:p>
      <w:pPr>
        <w:spacing w:after="0"/>
        <w:ind w:left="0"/>
        <w:jc w:val="left"/>
      </w:pPr>
      <w:r>
        <w:rPr>
          <w:rFonts w:ascii="Times New Roman"/>
          <w:b/>
          <w:i w:val="false"/>
          <w:color w:val="000000"/>
        </w:rPr>
        <w:t xml:space="preserve"> 
  5.1. Теңiз сауда флотын құру </w:t>
      </w:r>
    </w:p>
    <w:bookmarkEnd w:id="27"/>
    <w:p>
      <w:pPr>
        <w:spacing w:after="0"/>
        <w:ind w:left="0"/>
        <w:jc w:val="both"/>
      </w:pPr>
      <w:r>
        <w:rPr>
          <w:rFonts w:ascii="Times New Roman"/>
          <w:b w:val="false"/>
          <w:i w:val="false"/>
          <w:color w:val="000000"/>
          <w:sz w:val="28"/>
        </w:rPr>
        <w:t xml:space="preserve">      Операциялар жасау үшiн қазақстандық кемелердiң санын анықтау мақсатында Каспий теңiзiнде әлеуеттi жүк базасына маркетингтiк зерттеулер жүргiзiлдi. Болжамдарға сәйкес 2004-2005 жылдары Ақтау портынан 5,5-5,8 млн. тонна көлемiнде мұнай жөнелтiледi. 2003-2005 жылдарға болжанған жүк базаларының негiзiнде әрқайсысы кемiнде 8000 тонна суығыстырғыштығымен 6 танкерге қажеттiлiк бар. </w:t>
      </w:r>
      <w:r>
        <w:br/>
      </w:r>
      <w:r>
        <w:rPr>
          <w:rFonts w:ascii="Times New Roman"/>
          <w:b w:val="false"/>
          <w:i w:val="false"/>
          <w:color w:val="000000"/>
          <w:sz w:val="28"/>
        </w:rPr>
        <w:t xml:space="preserve">
      Болжамдарға сәйкес 2004-2006 жылдары Ақтау портының айлақтары арқылы құрғақ жүктi басқа көлiкке ауыстыру шамамен 1,5 млн. тоннаны құрайды. Жүктiң қазiргi көлемiне 2 құрғақ жүк таситын кеме салып, әрқайсысының жүк алу қабiлетi кемiнде 5000 тонналық 2 құрғақ жүк кемесiн сатып алу жоспарланады. </w:t>
      </w:r>
    </w:p>
    <w:bookmarkStart w:name="z29" w:id="28"/>
    <w:p>
      <w:pPr>
        <w:spacing w:after="0"/>
        <w:ind w:left="0"/>
        <w:jc w:val="left"/>
      </w:pPr>
      <w:r>
        <w:rPr>
          <w:rFonts w:ascii="Times New Roman"/>
          <w:b/>
          <w:i w:val="false"/>
          <w:color w:val="000000"/>
        </w:rPr>
        <w:t xml:space="preserve"> 
  5.1.1. Танкер флотын қалыптастыру </w:t>
      </w:r>
    </w:p>
    <w:bookmarkEnd w:id="28"/>
    <w:p>
      <w:pPr>
        <w:spacing w:after="0"/>
        <w:ind w:left="0"/>
        <w:jc w:val="both"/>
      </w:pPr>
      <w:r>
        <w:rPr>
          <w:rFonts w:ascii="Times New Roman"/>
          <w:b w:val="false"/>
          <w:i w:val="false"/>
          <w:color w:val="000000"/>
          <w:sz w:val="28"/>
        </w:rPr>
        <w:t xml:space="preserve">      "Қазтеңiзкөлiкфлоты" ҰТКК" ЖАҚ танкерлердiң бiрiншi сериясын жасауға тапсырыс бердi, әрбiр танкердiң жүк көтерiмi 12000 тонна. </w:t>
      </w:r>
      <w:r>
        <w:br/>
      </w:r>
      <w:r>
        <w:rPr>
          <w:rFonts w:ascii="Times New Roman"/>
          <w:b w:val="false"/>
          <w:i w:val="false"/>
          <w:color w:val="000000"/>
          <w:sz w:val="28"/>
        </w:rPr>
        <w:t xml:space="preserve">
      Бiр танкердi жасау құны бас танкердi жасаудың келiсiм-шарттық мерзiмi 14 ай болғанда 13-15 млн. АҚШ долларын құрайды. Танкерлердiң құнын ақтау мерзiмi 10-15 жылды құрайды. Кепiлдiк мүлiк ретiнде кемелер жүредi. </w:t>
      </w:r>
      <w:r>
        <w:br/>
      </w:r>
      <w:r>
        <w:rPr>
          <w:rFonts w:ascii="Times New Roman"/>
          <w:b w:val="false"/>
          <w:i w:val="false"/>
          <w:color w:val="000000"/>
          <w:sz w:val="28"/>
        </w:rPr>
        <w:t xml:space="preserve">
      Ақтау порты бағытында тасымалданатын көмiрсутектi шикiзаттың жүк базасын ескере отырып, 2004-2005 жылдары 3 танкерден тұратын екiншi сериясын салу жоспарлануда. </w:t>
      </w:r>
    </w:p>
    <w:bookmarkStart w:name="z30" w:id="29"/>
    <w:p>
      <w:pPr>
        <w:spacing w:after="0"/>
        <w:ind w:left="0"/>
        <w:jc w:val="left"/>
      </w:pPr>
      <w:r>
        <w:rPr>
          <w:rFonts w:ascii="Times New Roman"/>
          <w:b/>
          <w:i w:val="false"/>
          <w:color w:val="000000"/>
        </w:rPr>
        <w:t xml:space="preserve"> 
  5.1.2. Құрғақ жүк флотын қалыптастыру </w:t>
      </w:r>
    </w:p>
    <w:bookmarkEnd w:id="29"/>
    <w:p>
      <w:pPr>
        <w:spacing w:after="0"/>
        <w:ind w:left="0"/>
        <w:jc w:val="both"/>
      </w:pPr>
      <w:r>
        <w:rPr>
          <w:rFonts w:ascii="Times New Roman"/>
          <w:b w:val="false"/>
          <w:i w:val="false"/>
          <w:color w:val="000000"/>
          <w:sz w:val="28"/>
        </w:rPr>
        <w:t xml:space="preserve">      Қазақстанда Ақтау порты арқылы ауыстырып тиеуге арналған жылына 1,5 млн. тонна құрғақ жүктiң болатынын назарға ала отырып, 2004-2006 жылдары құрғақ жүк таситын кемелердi сатып алу жоспарланып отыр. Қазақстандық жүктердiң көбiн импорттайтын Иран Ислам Республикасы болып табылады. Иранға жөнелтiлетiн экспорттың едәуiр көлемiн, әлемдiк рыноктың конъюнктурасын ескере отырып және жүк тасымалдары бағыттарын әртараптандыру мақсатында ирандық бағыт басымдықты болып табылады. Ұлттық теңiз сауда флоты транзиттiк тасымалдарға қатысатын болады. </w:t>
      </w:r>
      <w:r>
        <w:br/>
      </w:r>
      <w:r>
        <w:rPr>
          <w:rFonts w:ascii="Times New Roman"/>
          <w:b w:val="false"/>
          <w:i w:val="false"/>
          <w:color w:val="000000"/>
          <w:sz w:val="28"/>
        </w:rPr>
        <w:t xml:space="preserve">
      2004-2006 жылдары құрғақ жүк таситын кемелердi сатып алу мен жасау саясатын нақты жүк базасын және Каспий маңындағы мемлекеттерiнiң порт инфрақұрылымының өндiрiстiк қуатының әлеуетiн ескере отырып жүзеге асырылатын болады. </w:t>
      </w:r>
    </w:p>
    <w:bookmarkStart w:name="z31" w:id="30"/>
    <w:p>
      <w:pPr>
        <w:spacing w:after="0"/>
        <w:ind w:left="0"/>
        <w:jc w:val="left"/>
      </w:pPr>
      <w:r>
        <w:rPr>
          <w:rFonts w:ascii="Times New Roman"/>
          <w:b/>
          <w:i w:val="false"/>
          <w:color w:val="000000"/>
        </w:rPr>
        <w:t xml:space="preserve"> 
  5.1.3. Қосалқы флотты құру </w:t>
      </w:r>
    </w:p>
    <w:bookmarkEnd w:id="30"/>
    <w:p>
      <w:pPr>
        <w:spacing w:after="0"/>
        <w:ind w:left="0"/>
        <w:jc w:val="both"/>
      </w:pPr>
      <w:r>
        <w:rPr>
          <w:rFonts w:ascii="Times New Roman"/>
          <w:b w:val="false"/>
          <w:i w:val="false"/>
          <w:color w:val="000000"/>
          <w:sz w:val="28"/>
        </w:rPr>
        <w:t xml:space="preserve">      Ұлттық теңiз флотын дамыту мен порттардың инфрақұрылымдарын кешендi түрде құру отандық флоттың кемелерiне қызмет көрсету, порттағы қызмет көрсету және Каспий теңiзi шельфiнiң қазақстандық секторын игеруге қатысу үшiн жоғары тиiмдiлiктi қосалқы флоттың болуын талап етедi. Қосалқы флот кемелерiне жалпы қажеттiлiк 25 бiрлiктi құрайды. Кемелер жасау жағдайында мемлекеттiк сатып алу туралы заңнаманың нормаларына сәйкес тапсырыстарды отандық кәсiпорындарда орналастыру басымдықта болады. </w:t>
      </w:r>
    </w:p>
    <w:bookmarkStart w:name="z32" w:id="31"/>
    <w:p>
      <w:pPr>
        <w:spacing w:after="0"/>
        <w:ind w:left="0"/>
        <w:jc w:val="left"/>
      </w:pPr>
      <w:r>
        <w:rPr>
          <w:rFonts w:ascii="Times New Roman"/>
          <w:b/>
          <w:i w:val="false"/>
          <w:color w:val="000000"/>
        </w:rPr>
        <w:t xml:space="preserve"> 
  5.1.4. Қазақстан Республикасының туын көтерiп </w:t>
      </w:r>
      <w:r>
        <w:br/>
      </w:r>
      <w:r>
        <w:rPr>
          <w:rFonts w:ascii="Times New Roman"/>
          <w:b/>
          <w:i w:val="false"/>
          <w:color w:val="000000"/>
        </w:rPr>
        <w:t xml:space="preserve">
жүзу режимiн қолдану </w:t>
      </w:r>
    </w:p>
    <w:bookmarkEnd w:id="31"/>
    <w:p>
      <w:pPr>
        <w:spacing w:after="0"/>
        <w:ind w:left="0"/>
        <w:jc w:val="both"/>
      </w:pPr>
      <w:r>
        <w:rPr>
          <w:rFonts w:ascii="Times New Roman"/>
          <w:b w:val="false"/>
          <w:i w:val="false"/>
          <w:color w:val="000000"/>
          <w:sz w:val="28"/>
        </w:rPr>
        <w:t>      "Сауда мақсатында теңiзде жүзу туралы" Қазақстан Республикасы Заңының  </w:t>
      </w:r>
      <w:r>
        <w:rPr>
          <w:rFonts w:ascii="Times New Roman"/>
          <w:b w:val="false"/>
          <w:i w:val="false"/>
          <w:color w:val="000000"/>
          <w:sz w:val="28"/>
        </w:rPr>
        <w:t xml:space="preserve">11-бабына </w:t>
      </w:r>
      <w:r>
        <w:rPr>
          <w:rFonts w:ascii="Times New Roman"/>
          <w:b w:val="false"/>
          <w:i w:val="false"/>
          <w:color w:val="000000"/>
          <w:sz w:val="28"/>
        </w:rPr>
        <w:t xml:space="preserve"> сәйкес Қазақстан Республикасының Мемлекеттiк туы астында жүзу құқығын пайдаланатын кеменiң Қазақстан Республикасының ұлтына ие. Бұл ретте Қазақстан Республикасының ұлты жөнiндегi кеме Қазақстан Республикасының Мемлекеттiк туын алып жүруге мiндеттi. </w:t>
      </w:r>
      <w:r>
        <w:br/>
      </w:r>
      <w:r>
        <w:rPr>
          <w:rFonts w:ascii="Times New Roman"/>
          <w:b w:val="false"/>
          <w:i w:val="false"/>
          <w:color w:val="000000"/>
          <w:sz w:val="28"/>
        </w:rPr>
        <w:t xml:space="preserve">
      Сөйтіп, сатып алынатын мұнай құятын және құрғақ жүк таситын кемелер Қазақстан Республикасының ұлтына ие және олар Қазақстан Республикасының Мемлекеттiк туын көтерiп жүзедi. </w:t>
      </w:r>
    </w:p>
    <w:bookmarkStart w:name="z33" w:id="32"/>
    <w:p>
      <w:pPr>
        <w:spacing w:after="0"/>
        <w:ind w:left="0"/>
        <w:jc w:val="left"/>
      </w:pPr>
      <w:r>
        <w:rPr>
          <w:rFonts w:ascii="Times New Roman"/>
          <w:b/>
          <w:i w:val="false"/>
          <w:color w:val="000000"/>
        </w:rPr>
        <w:t xml:space="preserve"> 
  5.2. Порт инфрақұрылымын құру және дамыту </w:t>
      </w:r>
    </w:p>
    <w:bookmarkEnd w:id="32"/>
    <w:bookmarkStart w:name="z34" w:id="33"/>
    <w:p>
      <w:pPr>
        <w:spacing w:after="0"/>
        <w:ind w:left="0"/>
        <w:jc w:val="left"/>
      </w:pPr>
      <w:r>
        <w:rPr>
          <w:rFonts w:ascii="Times New Roman"/>
          <w:b/>
          <w:i w:val="false"/>
          <w:color w:val="000000"/>
        </w:rPr>
        <w:t xml:space="preserve"> 
  5.2.1. Ақтау портының N 4 және 5 мұнай құю айлақтарын </w:t>
      </w:r>
      <w:r>
        <w:br/>
      </w:r>
      <w:r>
        <w:rPr>
          <w:rFonts w:ascii="Times New Roman"/>
          <w:b/>
          <w:i w:val="false"/>
          <w:color w:val="000000"/>
        </w:rPr>
        <w:t xml:space="preserve">
қайта жаңартуды жүргiзу </w:t>
      </w:r>
    </w:p>
    <w:bookmarkEnd w:id="33"/>
    <w:p>
      <w:pPr>
        <w:spacing w:after="0"/>
        <w:ind w:left="0"/>
        <w:jc w:val="both"/>
      </w:pPr>
      <w:r>
        <w:rPr>
          <w:rFonts w:ascii="Times New Roman"/>
          <w:b w:val="false"/>
          <w:i w:val="false"/>
          <w:color w:val="000000"/>
          <w:sz w:val="28"/>
        </w:rPr>
        <w:t xml:space="preserve">      Ақтау портының N 4 және 5 мұнай құю айлақтары моральдық және табиғи тозған. N 4 және 5 мұнай құю айлақтарын қайта жаңартуды жүргiзу қажеттiлiгi жоғары толқынды трансмиссиядан және бөгет бойғы құбырлардың астындағы бетон негiздерiнiң шөгуінен туындаған. N 5 мұнай құюшы айлақ жұмыс істемейдi және табиғи толқын тосқы ретiнде пайдаланылады. Мұнай құюшы айлақтарды ұзақ мерзiмдi жалға беру шарттарына сәйкес қайта жаңарту мен жаңғырту "Қазтеңiзкөлiкфлот" ҰТКК" ЖАҚ-ның күшiмен жүзеге асырылатын болады. </w:t>
      </w:r>
      <w:r>
        <w:br/>
      </w:r>
      <w:r>
        <w:rPr>
          <w:rFonts w:ascii="Times New Roman"/>
          <w:b w:val="false"/>
          <w:i w:val="false"/>
          <w:color w:val="000000"/>
          <w:sz w:val="28"/>
        </w:rPr>
        <w:t xml:space="preserve">
      Бұл инвестициялық жобаның мақсаты мұнай құятын айлақтардың өткiзу қабiлетiн жылына 8-10 млн. тонна мұнайға дейiн ұлғайту болып табылады. </w:t>
      </w:r>
    </w:p>
    <w:bookmarkStart w:name="z35" w:id="34"/>
    <w:p>
      <w:pPr>
        <w:spacing w:after="0"/>
        <w:ind w:left="0"/>
        <w:jc w:val="left"/>
      </w:pPr>
      <w:r>
        <w:rPr>
          <w:rFonts w:ascii="Times New Roman"/>
          <w:b/>
          <w:i w:val="false"/>
          <w:color w:val="000000"/>
        </w:rPr>
        <w:t xml:space="preserve"> 
  5.2.2. Түпқараған шығанағында порт инфрақұрылымының </w:t>
      </w:r>
      <w:r>
        <w:br/>
      </w:r>
      <w:r>
        <w:rPr>
          <w:rFonts w:ascii="Times New Roman"/>
          <w:b/>
          <w:i w:val="false"/>
          <w:color w:val="000000"/>
        </w:rPr>
        <w:t xml:space="preserve">
объектiлерiн салу </w:t>
      </w:r>
    </w:p>
    <w:bookmarkEnd w:id="34"/>
    <w:p>
      <w:pPr>
        <w:spacing w:after="0"/>
        <w:ind w:left="0"/>
        <w:jc w:val="both"/>
      </w:pPr>
      <w:r>
        <w:rPr>
          <w:rFonts w:ascii="Times New Roman"/>
          <w:b w:val="false"/>
          <w:i w:val="false"/>
          <w:color w:val="000000"/>
          <w:sz w:val="28"/>
        </w:rPr>
        <w:t xml:space="preserve">      Каспий теңiзiнiң қазақстандық секторының әлеуетiн ұтымды пайдалану мүмкiндiктерiн iске асыру мақсатында 2004-2006 жылдары Түпқараған шығанағында бірқатар жұмыс жүргiзу жоспарланады. </w:t>
      </w:r>
      <w:r>
        <w:br/>
      </w:r>
      <w:r>
        <w:rPr>
          <w:rFonts w:ascii="Times New Roman"/>
          <w:b w:val="false"/>
          <w:i w:val="false"/>
          <w:color w:val="000000"/>
          <w:sz w:val="28"/>
        </w:rPr>
        <w:t xml:space="preserve">
      Орта мерзiмдi болашақта ескi өндiрiстiк қуатты қалпына келтiрудi және жаңа объектiлер салуды ескере отырып, Каспий теңiзiнiң солтүстік жағында теңiз операцияларына қызмет көрсетуге күштi бәсекеге қабiлеттi база құруға мүмкіндігі бap Қазақстанның пopт инфрақұрылымы дамитын болады. </w:t>
      </w:r>
      <w:r>
        <w:br/>
      </w:r>
      <w:r>
        <w:rPr>
          <w:rFonts w:ascii="Times New Roman"/>
          <w:b w:val="false"/>
          <w:i w:val="false"/>
          <w:color w:val="000000"/>
          <w:sz w:val="28"/>
        </w:rPr>
        <w:t xml:space="preserve">
      2006 жылдың аяғында мынадай мiндеттер iске асырылады: </w:t>
      </w:r>
      <w:r>
        <w:br/>
      </w:r>
      <w:r>
        <w:rPr>
          <w:rFonts w:ascii="Times New Roman"/>
          <w:b w:val="false"/>
          <w:i w:val="false"/>
          <w:color w:val="000000"/>
          <w:sz w:val="28"/>
        </w:rPr>
        <w:t xml:space="preserve">
      1) халықаралық стандарттардың техникалық және экологиялық талаптарына сәйкес Түпқараған шығанағында порт инфрақұрылымын салу; </w:t>
      </w:r>
      <w:r>
        <w:br/>
      </w:r>
      <w:r>
        <w:rPr>
          <w:rFonts w:ascii="Times New Roman"/>
          <w:b w:val="false"/>
          <w:i w:val="false"/>
          <w:color w:val="000000"/>
          <w:sz w:val="28"/>
        </w:rPr>
        <w:t xml:space="preserve">
      2) қазақстандық флот күшiмен мұнай кен орындарын әзiрлеу жөнiндегi теңiз операцияларын қолдау; </w:t>
      </w:r>
      <w:r>
        <w:br/>
      </w:r>
      <w:r>
        <w:rPr>
          <w:rFonts w:ascii="Times New Roman"/>
          <w:b w:val="false"/>
          <w:i w:val="false"/>
          <w:color w:val="000000"/>
          <w:sz w:val="28"/>
        </w:rPr>
        <w:t xml:space="preserve">
      3) порттарда үздiксiз жүк тиеу-түсiру жұмыстарын қамтамасыз ету; </w:t>
      </w:r>
      <w:r>
        <w:br/>
      </w:r>
      <w:r>
        <w:rPr>
          <w:rFonts w:ascii="Times New Roman"/>
          <w:b w:val="false"/>
          <w:i w:val="false"/>
          <w:color w:val="000000"/>
          <w:sz w:val="28"/>
        </w:rPr>
        <w:t xml:space="preserve">
      4) Солтүстiк Каспий кен орындарына сұйық және бас жүктi жеткiзудiң жаңа схемаларын әзiрлеу. </w:t>
      </w:r>
      <w:r>
        <w:br/>
      </w:r>
      <w:r>
        <w:rPr>
          <w:rFonts w:ascii="Times New Roman"/>
          <w:b w:val="false"/>
          <w:i w:val="false"/>
          <w:color w:val="000000"/>
          <w:sz w:val="28"/>
        </w:rPr>
        <w:t xml:space="preserve">
      Түпқараған ауданында құрылыс жұмыстарын "Қазтеңiзкөлiкфлоты" ҰТКК" ЖАҚ жүргiзедi. Құрылысты Ақтау порты мұнай құю айлақтарын қайта жаңартумен қатар жүргiзу көзделедi. </w:t>
      </w:r>
      <w:r>
        <w:br/>
      </w:r>
      <w:r>
        <w:rPr>
          <w:rFonts w:ascii="Times New Roman"/>
          <w:b w:val="false"/>
          <w:i w:val="false"/>
          <w:color w:val="000000"/>
          <w:sz w:val="28"/>
        </w:rPr>
        <w:t xml:space="preserve">
      Кемелерге судағы баржадан жанар-жағар май құюдың қазiргi технологиясының экологиялық сипаттағы қауiптерi бар. ЖЖМ базасы қоймасының құрылысы (сыйымдылығы 25000 тонна) шығанақтың шығыс жағында жүзеге асырылатын болады. Кемелердi бункерлеу үшiн арнайы құбырларымен ұзындығы кемiнде 120 метр пирстi салу жоспарлануда. Түпқараған шығанағын игерудiң инвестициялық жобасының жалпы құны 16,7 млн. АҚШ долларын құрайды. </w:t>
      </w:r>
    </w:p>
    <w:bookmarkStart w:name="z36" w:id="35"/>
    <w:p>
      <w:pPr>
        <w:spacing w:after="0"/>
        <w:ind w:left="0"/>
        <w:jc w:val="left"/>
      </w:pPr>
      <w:r>
        <w:rPr>
          <w:rFonts w:ascii="Times New Roman"/>
          <w:b/>
          <w:i w:val="false"/>
          <w:color w:val="000000"/>
        </w:rPr>
        <w:t xml:space="preserve"> 
  5.2.3. Құрықта экспорттық терминалдар салу </w:t>
      </w:r>
    </w:p>
    <w:bookmarkEnd w:id="35"/>
    <w:p>
      <w:pPr>
        <w:spacing w:after="0"/>
        <w:ind w:left="0"/>
        <w:jc w:val="both"/>
      </w:pPr>
      <w:r>
        <w:rPr>
          <w:rFonts w:ascii="Times New Roman"/>
          <w:b w:val="false"/>
          <w:i w:val="false"/>
          <w:color w:val="000000"/>
          <w:sz w:val="28"/>
        </w:rPr>
        <w:t xml:space="preserve">      Орта мерзiмдi болашақта Ақтау теңiз сауда портындағы мұнай құю айлақтарының қуаты 8-10 млн. тоннаға жеткiзiледi. Қазақстанда ұзақ мерзiмдi перспективада көмiрсутегi шикiзатын өндiру көлемi жыл сайын артқан жағдайда порттың экспорттық қуаты жетiмсiз болады. </w:t>
      </w:r>
      <w:r>
        <w:br/>
      </w:r>
      <w:r>
        <w:rPr>
          <w:rFonts w:ascii="Times New Roman"/>
          <w:b w:val="false"/>
          <w:i w:val="false"/>
          <w:color w:val="000000"/>
          <w:sz w:val="28"/>
        </w:rPr>
        <w:t xml:space="preserve">
      Қазақстанда теңiз жолдарының экспорттық мүмкiндiктерiнiң шектелуiн болдырмау мақсатында Каспий теңiзiнiң қазақстандық секторында экспорттық терминалдар салу жоспарланып отыр. А.Бекович-Черкасский шығанағы қарастырылуда. Кемелердiң жолдағы да, айлақтағы да қауiпсiз тұрағы қойнаудың толқын мен желдiң әсерiнен үш жағынан бiрдей қоршалған қолайлы орналасуы есебiнен қамтамасыз етiледi. Құрық сауда порты - Өзен-Ақтау магистраль құбырынан 25-30 шақырым жерде орналасқан және Өзен, Құмкөл және басқа кен орындарында өндiрiлетiн мұнайды тасымалдау үшiн ауыстырып тиеу пунктi ретiнде пайдаланыла алады. </w:t>
      </w:r>
      <w:r>
        <w:br/>
      </w:r>
      <w:r>
        <w:rPr>
          <w:rFonts w:ascii="Times New Roman"/>
          <w:b w:val="false"/>
          <w:i w:val="false"/>
          <w:color w:val="000000"/>
          <w:sz w:val="28"/>
        </w:rPr>
        <w:t xml:space="preserve">
      Құрық порты Қазақстандағы жүк жөнелту пунктi мен Каспий теңiзi арқылы мұнай және мұнай өнiмдерiн жеткiзетiн орынның Әзербайжан мен Иран порттары арасын шамамен 50-60 миль қысқартуға мүмкiндiк бередi. </w:t>
      </w:r>
      <w:r>
        <w:br/>
      </w:r>
      <w:r>
        <w:rPr>
          <w:rFonts w:ascii="Times New Roman"/>
          <w:b w:val="false"/>
          <w:i w:val="false"/>
          <w:color w:val="000000"/>
          <w:sz w:val="28"/>
        </w:rPr>
        <w:t xml:space="preserve">
      Мiндеттi түрде навигациялық белгiлер (қалқыма белгi, жарма белгi) орнатылатын болады. </w:t>
      </w:r>
      <w:r>
        <w:br/>
      </w:r>
      <w:r>
        <w:rPr>
          <w:rFonts w:ascii="Times New Roman"/>
          <w:b w:val="false"/>
          <w:i w:val="false"/>
          <w:color w:val="000000"/>
          <w:sz w:val="28"/>
        </w:rPr>
        <w:t xml:space="preserve">
      Экспортқа бағдарланған мұнай құю терминалдарын салудың жалпы құны шамамен 25 млн. АҚШ долларына бағаланады, құрылысы 5 млн. АҚШ долларын игерумен 2005 жылы басталады. </w:t>
      </w:r>
    </w:p>
    <w:bookmarkStart w:name="z37" w:id="36"/>
    <w:p>
      <w:pPr>
        <w:spacing w:after="0"/>
        <w:ind w:left="0"/>
        <w:jc w:val="left"/>
      </w:pPr>
      <w:r>
        <w:rPr>
          <w:rFonts w:ascii="Times New Roman"/>
          <w:b/>
          <w:i w:val="false"/>
          <w:color w:val="000000"/>
        </w:rPr>
        <w:t xml:space="preserve"> 
  5.3. Теңiз көлiк инфрақұрылымының объектiлерін салу </w:t>
      </w:r>
    </w:p>
    <w:bookmarkEnd w:id="36"/>
    <w:bookmarkStart w:name="z38" w:id="37"/>
    <w:p>
      <w:pPr>
        <w:spacing w:after="0"/>
        <w:ind w:left="0"/>
        <w:jc w:val="left"/>
      </w:pPr>
      <w:r>
        <w:rPr>
          <w:rFonts w:ascii="Times New Roman"/>
          <w:b/>
          <w:i w:val="false"/>
          <w:color w:val="000000"/>
        </w:rPr>
        <w:t xml:space="preserve"> 
  5.3.1. Кеме жөндеу базасын салу </w:t>
      </w:r>
    </w:p>
    <w:bookmarkEnd w:id="37"/>
    <w:p>
      <w:pPr>
        <w:spacing w:after="0"/>
        <w:ind w:left="0"/>
        <w:jc w:val="both"/>
      </w:pPr>
      <w:r>
        <w:rPr>
          <w:rFonts w:ascii="Times New Roman"/>
          <w:b w:val="false"/>
          <w:i w:val="false"/>
          <w:color w:val="000000"/>
          <w:sz w:val="28"/>
        </w:rPr>
        <w:t xml:space="preserve">      Кеме жөндеу базалары Астрахань, Махачкала, Баку порттарында орналасқан. "Волгонефть" түрiндегi кеменi жөндеу құны 100 мыңнан 500 мыңға дейiн АҚШ долларына бағаланады. Меншiктi кемелердiң және кеме жөндеу базасының жоқтығынан Қазақстан әлеуеттi кiрiсiн жоғалтты. Кеме жөндеу базасын салу қажеттiгi Түпқараған шығанағында алуан түрлi үлгiдегi 90 кеменiң орналасуынан, сондай-ақ қызмет көрсететiн флот кемелерiнiң санын ұлғайту бөлiгiнде Аджип ККO компаниясының оптимистiк болжамдарынан туындады. </w:t>
      </w:r>
      <w:r>
        <w:br/>
      </w:r>
      <w:r>
        <w:rPr>
          <w:rFonts w:ascii="Times New Roman"/>
          <w:b w:val="false"/>
          <w:i w:val="false"/>
          <w:color w:val="000000"/>
          <w:sz w:val="28"/>
        </w:rPr>
        <w:t xml:space="preserve">
      Кеме жөндеу базасының құрамына жүзбелi док, кемелердi көтеруге арналған көлбеу алаң және кеме жөндейтiн және кеме корпустық жұмыстарға арналған шеберханалар кiретiн болады. Отандық кемелерге, геологиялық барлау және басқа кемелерге, Каспий теңiзiнде тiркелген порттардың кемелерiн доктеу мен әртүрлi жөндеу жұмыстарын жүргiзу жөнiндегi қызметтер көрсетiлетiн болады. </w:t>
      </w:r>
      <w:r>
        <w:br/>
      </w:r>
      <w:r>
        <w:rPr>
          <w:rFonts w:ascii="Times New Roman"/>
          <w:b w:val="false"/>
          <w:i w:val="false"/>
          <w:color w:val="000000"/>
          <w:sz w:val="28"/>
        </w:rPr>
        <w:t xml:space="preserve">
      Ең ыңғайлы жер А.Бекович-Черкасский шығанағының жағалауы, Құрық кентiнен 11 км қашықтықта Ералиево темiр жол станциясы орналасқан. Асфальт төселген тас жолы болашақ кеме жөндеу зауытының жанынан өтедi, 300 м қашықтықта тұщы су құбыры өтедi, 2 км қашықтықта электроподстанциясы орналасқан. Бұл жер кеме жөндеу өнеркәсiптердi орналастырудың негiзгi қағидаттарына сәйкес келедi және аймақтың экономикалық орталығы - Ақтау қаласына жақын орналасқан (70 км). </w:t>
      </w:r>
      <w:r>
        <w:br/>
      </w:r>
      <w:r>
        <w:rPr>
          <w:rFonts w:ascii="Times New Roman"/>
          <w:b w:val="false"/>
          <w:i w:val="false"/>
          <w:color w:val="000000"/>
          <w:sz w:val="28"/>
        </w:rPr>
        <w:t xml:space="preserve">
      Кеме жөндеу базасы құрылысының жалпы құны 15 млн. АҚШ долларын құрайды, құрылыс жүргiзу мерзiмi - 2003-2006 жылдар. Өтелiмдiлiк мерзiмi 37-40 жыл. </w:t>
      </w:r>
    </w:p>
    <w:bookmarkStart w:name="z39" w:id="38"/>
    <w:p>
      <w:pPr>
        <w:spacing w:after="0"/>
        <w:ind w:left="0"/>
        <w:jc w:val="left"/>
      </w:pPr>
      <w:r>
        <w:rPr>
          <w:rFonts w:ascii="Times New Roman"/>
          <w:b/>
          <w:i w:val="false"/>
          <w:color w:val="000000"/>
        </w:rPr>
        <w:t xml:space="preserve"> 
  5.3.2. Құтқару-үйлестiру орталығын құру </w:t>
      </w:r>
    </w:p>
    <w:bookmarkEnd w:id="38"/>
    <w:p>
      <w:pPr>
        <w:spacing w:after="0"/>
        <w:ind w:left="0"/>
        <w:jc w:val="both"/>
      </w:pPr>
      <w:r>
        <w:rPr>
          <w:rFonts w:ascii="Times New Roman"/>
          <w:b w:val="false"/>
          <w:i w:val="false"/>
          <w:color w:val="000000"/>
          <w:sz w:val="28"/>
        </w:rPr>
        <w:t xml:space="preserve">      Қазақстанда Құтқару-үйлестiру орталығы жоқ, бұл Каспийдiң қазақстандық секторында кемелер аварияға ұшыраған жағдайда аса үлкен қауiп төндiредi. Жекелей айтқанда, хабар дәл уақытында алынбайды, соның нәтижесiнде, құтқару жұмыстары және аварияның салдарын жою туралы керектi шаралар уақтылы қабылданбайды. </w:t>
      </w:r>
      <w:r>
        <w:br/>
      </w:r>
      <w:r>
        <w:rPr>
          <w:rFonts w:ascii="Times New Roman"/>
          <w:b w:val="false"/>
          <w:i w:val="false"/>
          <w:color w:val="000000"/>
          <w:sz w:val="28"/>
        </w:rPr>
        <w:t xml:space="preserve">
      Шельфтегi отандық теңiз көлiгi және теңiздегi мұнай көздерiн барлау мен игерудiң қарқынмен дамуы объективтiк түрде Құтқару-үйлестiру орталығын құруды талап етедi. 2004-2006 жылдарда басты қуат қондырғыларының өте көп күшi бар, өртке қарсы пайдаланатын жүйелермен жабдықталған, су астына сүңгитiн ауыр жабдықтары бар құтқарушы кеме алу керек. Төгiлген мұнай және мұнайөнiмдерiн жинайтын жабдығы бар кеме aлу өзектi мәселе. Тәулiк бойы кемелермен байланыс ұйымдастыратын радиоорталығы құрылады. </w:t>
      </w:r>
    </w:p>
    <w:bookmarkStart w:name="z40" w:id="39"/>
    <w:p>
      <w:pPr>
        <w:spacing w:after="0"/>
        <w:ind w:left="0"/>
        <w:jc w:val="left"/>
      </w:pPr>
      <w:r>
        <w:rPr>
          <w:rFonts w:ascii="Times New Roman"/>
          <w:b/>
          <w:i w:val="false"/>
          <w:color w:val="000000"/>
        </w:rPr>
        <w:t xml:space="preserve"> 
  5.4. Кадр саясатын қалыптастыру </w:t>
      </w:r>
    </w:p>
    <w:bookmarkEnd w:id="39"/>
    <w:p>
      <w:pPr>
        <w:spacing w:after="0"/>
        <w:ind w:left="0"/>
        <w:jc w:val="both"/>
      </w:pPr>
      <w:r>
        <w:rPr>
          <w:rFonts w:ascii="Times New Roman"/>
          <w:b w:val="false"/>
          <w:i w:val="false"/>
          <w:color w:val="000000"/>
          <w:sz w:val="28"/>
        </w:rPr>
        <w:t xml:space="preserve">      Теңiз сауда флоты кемелерiн, порт жабдықтарын пайдалану теңiз кемелерiне техникалық қызмет көрсету және оларды жөндеу үшiн бiлiктiлiгi жоғары кадрлар талап етiледi. Қазақстандық мамандарды теңiз сауда флотына тарту жолымен халықты жұмыспен молырақ қамту жоспарланады. </w:t>
      </w:r>
      <w:r>
        <w:br/>
      </w:r>
      <w:r>
        <w:rPr>
          <w:rFonts w:ascii="Times New Roman"/>
          <w:b w:val="false"/>
          <w:i w:val="false"/>
          <w:color w:val="000000"/>
          <w:sz w:val="28"/>
        </w:rPr>
        <w:t>
      Қысқа, орта мерзiмдi перспективада кеменiң басқару құрамы мен кеме командасы мүшелерiн қоса алғанда, кемелер экипажын қалыптастыру қажет болып отыр. "Сауда мақсатында жүзу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 (25-бап) кемелердiң командалық құрамының мүшелерi, атап айтқанда: капитан, капитанның аға көмекшiсi, аға механик және радио маманы Қазақстан Республикасының азаматы болу керек екендiгi көзделген. </w:t>
      </w:r>
    </w:p>
    <w:bookmarkStart w:name="z41" w:id="40"/>
    <w:p>
      <w:pPr>
        <w:spacing w:after="0"/>
        <w:ind w:left="0"/>
        <w:jc w:val="left"/>
      </w:pPr>
      <w:r>
        <w:rPr>
          <w:rFonts w:ascii="Times New Roman"/>
          <w:b/>
          <w:i w:val="false"/>
          <w:color w:val="000000"/>
        </w:rPr>
        <w:t xml:space="preserve"> 
  5.4.1. Теңiз оқу-тренажер орталығын құру </w:t>
      </w:r>
    </w:p>
    <w:bookmarkEnd w:id="40"/>
    <w:p>
      <w:pPr>
        <w:spacing w:after="0"/>
        <w:ind w:left="0"/>
        <w:jc w:val="both"/>
      </w:pPr>
      <w:r>
        <w:rPr>
          <w:rFonts w:ascii="Times New Roman"/>
          <w:b w:val="false"/>
          <w:i w:val="false"/>
          <w:color w:val="000000"/>
          <w:sz w:val="28"/>
        </w:rPr>
        <w:t xml:space="preserve">      Маңғыстау облысының Ақтау қаласында мамандар оқытуды қамтамасыз ету, мамандар дайындау және қайтара дайындау, бiлiктiлiгiн жоғарылату арқылы соған сәйкес оқығандығы туралы куәлiк және теңiз жұмысшысының дипломын беру үшiн Теңiз оқу-тренажер орталығын құру жоспарланады. </w:t>
      </w:r>
    </w:p>
    <w:bookmarkStart w:name="z42" w:id="41"/>
    <w:p>
      <w:pPr>
        <w:spacing w:after="0"/>
        <w:ind w:left="0"/>
        <w:jc w:val="left"/>
      </w:pPr>
      <w:r>
        <w:rPr>
          <w:rFonts w:ascii="Times New Roman"/>
          <w:b/>
          <w:i w:val="false"/>
          <w:color w:val="000000"/>
        </w:rPr>
        <w:t xml:space="preserve"> 
  5.4.2. Теңiз жоғары оқу орындарында оқып-үйретудi </w:t>
      </w:r>
      <w:r>
        <w:br/>
      </w:r>
      <w:r>
        <w:rPr>
          <w:rFonts w:ascii="Times New Roman"/>
          <w:b/>
          <w:i w:val="false"/>
          <w:color w:val="000000"/>
        </w:rPr>
        <w:t xml:space="preserve">
ұйымдастыру </w:t>
      </w:r>
    </w:p>
    <w:bookmarkEnd w:id="41"/>
    <w:p>
      <w:pPr>
        <w:spacing w:after="0"/>
        <w:ind w:left="0"/>
        <w:jc w:val="both"/>
      </w:pPr>
      <w:r>
        <w:rPr>
          <w:rFonts w:ascii="Times New Roman"/>
          <w:b w:val="false"/>
          <w:i w:val="false"/>
          <w:color w:val="000000"/>
          <w:sz w:val="28"/>
        </w:rPr>
        <w:t xml:space="preserve">      Теңiз көлiгi мамандарын даярлау Ш.Есенов атындағы Ақтау мемлекеттiк университетiнде, Атырау мұнай және газ институтында "Кемелiк энергиялық қондырғылар мен жабдықтар", сондай-ақ М.Тынышбаев атындағы Көлiк және коммуникациялар қазақ академиясында "Кеме жүргiзу" мамандықтары бойынша жүзеге асырылады. </w:t>
      </w:r>
      <w:r>
        <w:br/>
      </w:r>
      <w:r>
        <w:rPr>
          <w:rFonts w:ascii="Times New Roman"/>
          <w:b w:val="false"/>
          <w:i w:val="false"/>
          <w:color w:val="000000"/>
          <w:sz w:val="28"/>
        </w:rPr>
        <w:t xml:space="preserve">
      Қазақстан Республикасының теңiз көлiгi үшiн жүзушi құрамның жоғары буыны мамандарын даярлау нұсқаларының бiрi кейiн ТМД елдерiндегi теңiз академияларында оқытып, жоғары бiлiм алдыру арқылы ҚазККА 1, 2, 3 курстарында бiлiм беру болып табылады. Теңiз көлiгiнiң қазақстандық мамандарын жеделдетiп оқыту мақсатында ТМД елдерiнiң Халықаралық теңiз тiзiлiмдерiнде тiркелген мамандандырылған жоғары оқу орындарына мектеп түлектерiнен жыл сайын кем дегенде 25 адам жiберу керек. Сонымен қатар ТМД елдерiнен тыс бiлiм берудiң мемлекеттiк бағдарламасына теңiз сауда флоты үшiн мамандар даярлау мен олардың бiлiктiлiгiн көтеру мәселесiн енгізу ұсынылады. </w:t>
      </w:r>
    </w:p>
    <w:bookmarkStart w:name="z43" w:id="42"/>
    <w:p>
      <w:pPr>
        <w:spacing w:after="0"/>
        <w:ind w:left="0"/>
        <w:jc w:val="left"/>
      </w:pPr>
      <w:r>
        <w:rPr>
          <w:rFonts w:ascii="Times New Roman"/>
          <w:b/>
          <w:i w:val="false"/>
          <w:color w:val="000000"/>
        </w:rPr>
        <w:t xml:space="preserve"> 
  5.5. Қоршаған ортаны қорғау жөнiнде iс-шаралар жүргiзу </w:t>
      </w:r>
    </w:p>
    <w:bookmarkEnd w:id="42"/>
    <w:p>
      <w:pPr>
        <w:spacing w:after="0"/>
        <w:ind w:left="0"/>
        <w:jc w:val="both"/>
      </w:pPr>
      <w:r>
        <w:rPr>
          <w:rFonts w:ascii="Times New Roman"/>
          <w:b w:val="false"/>
          <w:i w:val="false"/>
          <w:color w:val="000000"/>
          <w:sz w:val="28"/>
        </w:rPr>
        <w:t xml:space="preserve">      Ұлттық теңiз сауда флотын құру теңiз көлiгi саласын дамыту сияқты, қоршаған ортаны қорғау жөнiндегi iс-шараларды айқын сақтау жолымен жүзеге асырылатын болады. Қоршаған ортаны қорғау мен қауiпсiз еңбек жағдайы Теңiзде адам өмiрiн қорғау жөнiндегi халықаралық конвенция (СОЛАС-74) және Теңiзшiлердi даярлау мен оларға диплом беру және олардың вахтада болуы туралы халықаралық конвенция (ПДМНВ-95) талаптарына толық сәйкестiкте қамтамасыз етiледi. </w:t>
      </w:r>
      <w:r>
        <w:br/>
      </w:r>
      <w:r>
        <w:rPr>
          <w:rFonts w:ascii="Times New Roman"/>
          <w:b w:val="false"/>
          <w:i w:val="false"/>
          <w:color w:val="000000"/>
          <w:sz w:val="28"/>
        </w:rPr>
        <w:t xml:space="preserve">
      СОЛАС-74 конвенциясына Кемелердiң қауiпсiз пайдаланылуын басқару және ластануын болдырмау жөнiндегi халықаралық кодекс енгiзiлдi, оның мақсаты теңiзде қауiпсiздiктi қамтамасыз ету, адамдардың қайғылы жағдайға душар болуын немесе қаза табуын болдырмау, сондай-ақ қоршаған ортаға зиян келтiрмеу болып табылады. </w:t>
      </w:r>
      <w:r>
        <w:br/>
      </w:r>
      <w:r>
        <w:rPr>
          <w:rFonts w:ascii="Times New Roman"/>
          <w:b w:val="false"/>
          <w:i w:val="false"/>
          <w:color w:val="000000"/>
          <w:sz w:val="28"/>
        </w:rPr>
        <w:t xml:space="preserve">
      Жүк тасымалы көлемiнiң ұлғайғанын ескере келе, Қазақстан қызмет көрсететiн техникалық құралдарды және порттардың қауiпсiз жұмыс iстеуiн дүниежүзiлiк стандарттар деңгейiне жеткiзу қажеттiгiне назар аудармақ. </w:t>
      </w:r>
    </w:p>
    <w:bookmarkStart w:name="z44" w:id="43"/>
    <w:p>
      <w:pPr>
        <w:spacing w:after="0"/>
        <w:ind w:left="0"/>
        <w:jc w:val="left"/>
      </w:pPr>
      <w:r>
        <w:rPr>
          <w:rFonts w:ascii="Times New Roman"/>
          <w:b/>
          <w:i w:val="false"/>
          <w:color w:val="000000"/>
        </w:rPr>
        <w:t xml:space="preserve"> 
  5.6. Еңбекті қорғауды және техника қауiпсiздiгiн </w:t>
      </w:r>
      <w:r>
        <w:br/>
      </w:r>
      <w:r>
        <w:rPr>
          <w:rFonts w:ascii="Times New Roman"/>
          <w:b/>
          <w:i w:val="false"/>
          <w:color w:val="000000"/>
        </w:rPr>
        <w:t xml:space="preserve">
ұйымдастыру </w:t>
      </w:r>
    </w:p>
    <w:bookmarkEnd w:id="43"/>
    <w:p>
      <w:pPr>
        <w:spacing w:after="0"/>
        <w:ind w:left="0"/>
        <w:jc w:val="both"/>
      </w:pPr>
      <w:r>
        <w:rPr>
          <w:rFonts w:ascii="Times New Roman"/>
          <w:b w:val="false"/>
          <w:i w:val="false"/>
          <w:color w:val="000000"/>
          <w:sz w:val="28"/>
        </w:rPr>
        <w:t xml:space="preserve">      Жүктердi теңiз жолдарымен тасымалдау теңiзде жүзу қауiпсiздiгiн, жүктердiң жеткiзiлетiн портқа дейiнгi тасымалдану процесiнде сақталуын қамтамасыз ету жөнiндегі iс-шаралар әзiрлеудi бiлдiредi. Қауiпсiздiктi басқарудың мақсаты: </w:t>
      </w:r>
      <w:r>
        <w:br/>
      </w:r>
      <w:r>
        <w:rPr>
          <w:rFonts w:ascii="Times New Roman"/>
          <w:b w:val="false"/>
          <w:i w:val="false"/>
          <w:color w:val="000000"/>
          <w:sz w:val="28"/>
        </w:rPr>
        <w:t xml:space="preserve">
      1) кемелердi пайдаланған кезде қауiпсiздiк практикасын және қоршаған ортаның адамға қауiп төндiрмеуiн қамтамасыз ету; </w:t>
      </w:r>
      <w:r>
        <w:br/>
      </w:r>
      <w:r>
        <w:rPr>
          <w:rFonts w:ascii="Times New Roman"/>
          <w:b w:val="false"/>
          <w:i w:val="false"/>
          <w:color w:val="000000"/>
          <w:sz w:val="28"/>
        </w:rPr>
        <w:t xml:space="preserve">
      2) анықталған барлық қауiптерден қорғануды ұйымдастыру; </w:t>
      </w:r>
      <w:r>
        <w:br/>
      </w:r>
      <w:r>
        <w:rPr>
          <w:rFonts w:ascii="Times New Roman"/>
          <w:b w:val="false"/>
          <w:i w:val="false"/>
          <w:color w:val="000000"/>
          <w:sz w:val="28"/>
        </w:rPr>
        <w:t xml:space="preserve">
      3) қауiпсiздiкпен, сондай-ақ қоршаған ортаны қорғаумен байланысты апатты жағдайларға әзiрлiктi қоса алғанда жағалау және кеме қызметкерлерiнiң қауiпсiздiктi басқару жөнiндегi дағдыларын ұдайы арттыру болып табылады. </w:t>
      </w:r>
      <w:r>
        <w:br/>
      </w:r>
      <w:r>
        <w:rPr>
          <w:rFonts w:ascii="Times New Roman"/>
          <w:b w:val="false"/>
          <w:i w:val="false"/>
          <w:color w:val="000000"/>
          <w:sz w:val="28"/>
        </w:rPr>
        <w:t xml:space="preserve">
      Әрбiр компания қауiпсiздiктi басқару Жүйесiн әзiрлеуге, iс-қимыл жасап, оны қолдауға тиiс, ол мынадай функционалдық талаптарды: </w:t>
      </w:r>
      <w:r>
        <w:br/>
      </w:r>
      <w:r>
        <w:rPr>
          <w:rFonts w:ascii="Times New Roman"/>
          <w:b w:val="false"/>
          <w:i w:val="false"/>
          <w:color w:val="000000"/>
          <w:sz w:val="28"/>
        </w:rPr>
        <w:t xml:space="preserve">
      1) қауiпсiздiк және қоршаған ортаны қорғау саласындағы саясатты; </w:t>
      </w:r>
      <w:r>
        <w:br/>
      </w:r>
      <w:r>
        <w:rPr>
          <w:rFonts w:ascii="Times New Roman"/>
          <w:b w:val="false"/>
          <w:i w:val="false"/>
          <w:color w:val="000000"/>
          <w:sz w:val="28"/>
        </w:rPr>
        <w:t xml:space="preserve">
      2) кемелердi пайдалану қауiпсiздiгiн және қоршаған ортаны қорғауды қамтамасыз ететiн нұсқаулықтар мен рәсiмдердi; </w:t>
      </w:r>
      <w:r>
        <w:br/>
      </w:r>
      <w:r>
        <w:rPr>
          <w:rFonts w:ascii="Times New Roman"/>
          <w:b w:val="false"/>
          <w:i w:val="false"/>
          <w:color w:val="000000"/>
          <w:sz w:val="28"/>
        </w:rPr>
        <w:t xml:space="preserve">
      3) жағалаудағы және кемедегі қызметкерлер арасында өкiлеттiктер көлемi мен байланыс желiлерiн; </w:t>
      </w:r>
      <w:r>
        <w:br/>
      </w:r>
      <w:r>
        <w:rPr>
          <w:rFonts w:ascii="Times New Roman"/>
          <w:b w:val="false"/>
          <w:i w:val="false"/>
          <w:color w:val="000000"/>
          <w:sz w:val="28"/>
        </w:rPr>
        <w:t xml:space="preserve">
      4) авариялар мен КҚБХК ережелерi сақталмаған жағдайлар туралы хабардар ету рәсiмдерiн; </w:t>
      </w:r>
      <w:r>
        <w:br/>
      </w:r>
      <w:r>
        <w:rPr>
          <w:rFonts w:ascii="Times New Roman"/>
          <w:b w:val="false"/>
          <w:i w:val="false"/>
          <w:color w:val="000000"/>
          <w:sz w:val="28"/>
        </w:rPr>
        <w:t xml:space="preserve">
      5) авариялық жағдайлардағы iс-қимылдар және әзiрлiк ресiмдерiн; </w:t>
      </w:r>
      <w:r>
        <w:br/>
      </w:r>
      <w:r>
        <w:rPr>
          <w:rFonts w:ascii="Times New Roman"/>
          <w:b w:val="false"/>
          <w:i w:val="false"/>
          <w:color w:val="000000"/>
          <w:sz w:val="28"/>
        </w:rPr>
        <w:t xml:space="preserve">
      6) iшкi аудиторлық тексерулер мен басқаруды қайта қарау рәсiмдерiн жүргiзу рәсiмдерiн қамтуға тиiс. </w:t>
      </w:r>
      <w:r>
        <w:br/>
      </w:r>
      <w:r>
        <w:rPr>
          <w:rFonts w:ascii="Times New Roman"/>
          <w:b w:val="false"/>
          <w:i w:val="false"/>
          <w:color w:val="000000"/>
          <w:sz w:val="28"/>
        </w:rPr>
        <w:t xml:space="preserve">
      Кеме қатынасы компаниясының жағалаудағы, сонымен бiрге кемедегi қауiпсiздiктi басқару жүйесi мыналарды қамтамасыз ету керек: </w:t>
      </w:r>
      <w:r>
        <w:br/>
      </w:r>
      <w:r>
        <w:rPr>
          <w:rFonts w:ascii="Times New Roman"/>
          <w:b w:val="false"/>
          <w:i w:val="false"/>
          <w:color w:val="000000"/>
          <w:sz w:val="28"/>
        </w:rPr>
        <w:t xml:space="preserve">
      1) кеме қатынасы компаниясы саясатын орындауды; </w:t>
      </w:r>
      <w:r>
        <w:br/>
      </w:r>
      <w:r>
        <w:rPr>
          <w:rFonts w:ascii="Times New Roman"/>
          <w:b w:val="false"/>
          <w:i w:val="false"/>
          <w:color w:val="000000"/>
          <w:sz w:val="28"/>
        </w:rPr>
        <w:t xml:space="preserve">
      2) өзiнiң функционалдық мiндеттерiн орындауда капитанды қолдауды; </w:t>
      </w:r>
      <w:r>
        <w:br/>
      </w:r>
      <w:r>
        <w:rPr>
          <w:rFonts w:ascii="Times New Roman"/>
          <w:b w:val="false"/>
          <w:i w:val="false"/>
          <w:color w:val="000000"/>
          <w:sz w:val="28"/>
        </w:rPr>
        <w:t xml:space="preserve">
      3) тиiстi ресурстарды және компания қызметкерлерiн; </w:t>
      </w:r>
      <w:r>
        <w:br/>
      </w:r>
      <w:r>
        <w:rPr>
          <w:rFonts w:ascii="Times New Roman"/>
          <w:b w:val="false"/>
          <w:i w:val="false"/>
          <w:color w:val="000000"/>
          <w:sz w:val="28"/>
        </w:rPr>
        <w:t xml:space="preserve">
      4) кемедегi операциялар жоспарларын әзiрлеудi; </w:t>
      </w:r>
      <w:r>
        <w:br/>
      </w:r>
      <w:r>
        <w:rPr>
          <w:rFonts w:ascii="Times New Roman"/>
          <w:b w:val="false"/>
          <w:i w:val="false"/>
          <w:color w:val="000000"/>
          <w:sz w:val="28"/>
        </w:rPr>
        <w:t xml:space="preserve">
      5) авариялық жағдайларға әзiрлiктi; </w:t>
      </w:r>
      <w:r>
        <w:br/>
      </w:r>
      <w:r>
        <w:rPr>
          <w:rFonts w:ascii="Times New Roman"/>
          <w:b w:val="false"/>
          <w:i w:val="false"/>
          <w:color w:val="000000"/>
          <w:sz w:val="28"/>
        </w:rPr>
        <w:t xml:space="preserve">
      6) аварияларды, авариялық оқиғалармен сәйкессiздiктердi тергеудi; </w:t>
      </w:r>
      <w:r>
        <w:br/>
      </w:r>
      <w:r>
        <w:rPr>
          <w:rFonts w:ascii="Times New Roman"/>
          <w:b w:val="false"/>
          <w:i w:val="false"/>
          <w:color w:val="000000"/>
          <w:sz w:val="28"/>
        </w:rPr>
        <w:t xml:space="preserve">
      7) техникалық қызмет көрсетудi, кеменi және жабдықтарды жөндеудi; </w:t>
      </w:r>
      <w:r>
        <w:br/>
      </w:r>
      <w:r>
        <w:rPr>
          <w:rFonts w:ascii="Times New Roman"/>
          <w:b w:val="false"/>
          <w:i w:val="false"/>
          <w:color w:val="000000"/>
          <w:sz w:val="28"/>
        </w:rPr>
        <w:t xml:space="preserve">
      8) құжаттамалық қамсыздандыруды; </w:t>
      </w:r>
      <w:r>
        <w:br/>
      </w:r>
      <w:r>
        <w:rPr>
          <w:rFonts w:ascii="Times New Roman"/>
          <w:b w:val="false"/>
          <w:i w:val="false"/>
          <w:color w:val="000000"/>
          <w:sz w:val="28"/>
        </w:rPr>
        <w:t xml:space="preserve">
      9) iшкi аудит Жүйесiн қамтамасыз етуге болып табылады. </w:t>
      </w:r>
      <w:r>
        <w:br/>
      </w:r>
      <w:r>
        <w:rPr>
          <w:rFonts w:ascii="Times New Roman"/>
          <w:b w:val="false"/>
          <w:i w:val="false"/>
          <w:color w:val="000000"/>
          <w:sz w:val="28"/>
        </w:rPr>
        <w:t xml:space="preserve">
      Қауiпсiздiктi басқару жүйесi мiндеттi нормалар мен ережелердi: кодекстердi қолдану, Халықаралық теңiз ұйымдары, сыныптамалық қоғамдар ұсынған, сондай-ақ Қазақстан Республикасы Yкiметінің нормативтiк актiлерiнде ұсынылған басқару мен стандарттар ережелерiн орындауды қамтамасыз етуге тиiс. Қауiпсiздiктi басқару жүйесi флоттың қауiптi, қайғылы жағдайларды және авариялық жағдайларды кез келген уақытта болжау қабiлетiн қамтамасыз ететiн, адамдардың қазаға ұшырауы мен зақымдалуын болдырмау, қоршаған ортаны қорғау iс-шараларын жүргiзудi көздейтiн болады. </w:t>
      </w:r>
      <w:r>
        <w:br/>
      </w:r>
      <w:r>
        <w:rPr>
          <w:rFonts w:ascii="Times New Roman"/>
          <w:b w:val="false"/>
          <w:i w:val="false"/>
          <w:color w:val="000000"/>
          <w:sz w:val="28"/>
        </w:rPr>
        <w:t xml:space="preserve">
      Теңiзде көлiк құралдарын техникалық пайдалану ережелерiне қойылатын талаптарды және теңiз көлiгiмен тасымалдау кезiнде техникалық және экологиялық талаптарды сақтауға бақылауды қатайту жоспарлануда. </w:t>
      </w:r>
    </w:p>
    <w:bookmarkStart w:name="z45" w:id="44"/>
    <w:p>
      <w:pPr>
        <w:spacing w:after="0"/>
        <w:ind w:left="0"/>
        <w:jc w:val="left"/>
      </w:pPr>
      <w:r>
        <w:rPr>
          <w:rFonts w:ascii="Times New Roman"/>
          <w:b/>
          <w:i w:val="false"/>
          <w:color w:val="000000"/>
        </w:rPr>
        <w:t xml:space="preserve"> 
  5.7. Құқықтық жағдайларды жасау және оны реттеу </w:t>
      </w:r>
    </w:p>
    <w:bookmarkEnd w:id="44"/>
    <w:p>
      <w:pPr>
        <w:spacing w:after="0"/>
        <w:ind w:left="0"/>
        <w:jc w:val="both"/>
      </w:pPr>
      <w:r>
        <w:rPr>
          <w:rFonts w:ascii="Times New Roman"/>
          <w:b w:val="false"/>
          <w:i w:val="false"/>
          <w:color w:val="000000"/>
          <w:sz w:val="28"/>
        </w:rPr>
        <w:t xml:space="preserve">      Қазақстан Республикасының теңiз көлiгi өз қызметiн Қазақстан Республикасының заңнамасына сәйкес жүзеге асырады. Теңiз сауда флотының жұмыс iстеуi елеулi дәрежеде тасымал процесiне барлық қатысушылардың өзара қатынасын реттейтiн нормативтiк құқықтық базаның жасалуы мен оның үйлесiмдiлiгiне, сондай-ақ сауда кеме қатынасы саласындағы халықаралық ынтымақтастыққа байланысты болады. </w:t>
      </w:r>
      <w:r>
        <w:br/>
      </w:r>
      <w:r>
        <w:rPr>
          <w:rFonts w:ascii="Times New Roman"/>
          <w:b w:val="false"/>
          <w:i w:val="false"/>
          <w:color w:val="000000"/>
          <w:sz w:val="28"/>
        </w:rPr>
        <w:t xml:space="preserve">
      Қазақстан қосылған мемлекетаралық шарттар мен келiсiмдердiң, халықаралық конвенциялардың, атап айтқанда: </w:t>
      </w:r>
      <w:r>
        <w:br/>
      </w:r>
      <w:r>
        <w:rPr>
          <w:rFonts w:ascii="Times New Roman"/>
          <w:b w:val="false"/>
          <w:i w:val="false"/>
          <w:color w:val="000000"/>
          <w:sz w:val="28"/>
        </w:rPr>
        <w:t xml:space="preserve">
      1) Жүк таңбасы туралы халықаралық конвенция 1966 жыл; </w:t>
      </w:r>
      <w:r>
        <w:br/>
      </w:r>
      <w:r>
        <w:rPr>
          <w:rFonts w:ascii="Times New Roman"/>
          <w:b w:val="false"/>
          <w:i w:val="false"/>
          <w:color w:val="000000"/>
          <w:sz w:val="28"/>
        </w:rPr>
        <w:t xml:space="preserve">
      2) Мұнаймен ластанудан болған залал үшiн азаматтық жауапкершілік туралы конвенция 1969 жыл; </w:t>
      </w:r>
      <w:r>
        <w:br/>
      </w:r>
      <w:r>
        <w:rPr>
          <w:rFonts w:ascii="Times New Roman"/>
          <w:b w:val="false"/>
          <w:i w:val="false"/>
          <w:color w:val="000000"/>
          <w:sz w:val="28"/>
        </w:rPr>
        <w:t xml:space="preserve">
      3) Кемелердi өлшеу жөнiндегі халықаралық конвенция 1969 жыл; </w:t>
      </w:r>
      <w:r>
        <w:br/>
      </w:r>
      <w:r>
        <w:rPr>
          <w:rFonts w:ascii="Times New Roman"/>
          <w:b w:val="false"/>
          <w:i w:val="false"/>
          <w:color w:val="000000"/>
          <w:sz w:val="28"/>
        </w:rPr>
        <w:t xml:space="preserve">
      4) Теңiзде кемелер соқтығысының алдын алудың халықаралық ережелерi туралы конвенция 1972 жыл; </w:t>
      </w:r>
      <w:r>
        <w:br/>
      </w:r>
      <w:r>
        <w:rPr>
          <w:rFonts w:ascii="Times New Roman"/>
          <w:b w:val="false"/>
          <w:i w:val="false"/>
          <w:color w:val="000000"/>
          <w:sz w:val="28"/>
        </w:rPr>
        <w:t xml:space="preserve">
      5) Контейнерлердің қауiпсiздiгi жөнiндегi конвенция, 1972 жыл; </w:t>
      </w:r>
      <w:r>
        <w:br/>
      </w:r>
      <w:r>
        <w:rPr>
          <w:rFonts w:ascii="Times New Roman"/>
          <w:b w:val="false"/>
          <w:i w:val="false"/>
          <w:color w:val="000000"/>
          <w:sz w:val="28"/>
        </w:rPr>
        <w:t xml:space="preserve">
      6) Кемелердің ластануын болдырмау жөнiндегi халықаралық конвенция 1973 жыл; </w:t>
      </w:r>
      <w:r>
        <w:br/>
      </w:r>
      <w:r>
        <w:rPr>
          <w:rFonts w:ascii="Times New Roman"/>
          <w:b w:val="false"/>
          <w:i w:val="false"/>
          <w:color w:val="000000"/>
          <w:sz w:val="28"/>
        </w:rPr>
        <w:t xml:space="preserve">
      7) Теңiзде адам өмiрiн қорғау жөнiндегi халықаралық конвенция 1974 жыл; </w:t>
      </w:r>
      <w:r>
        <w:br/>
      </w:r>
      <w:r>
        <w:rPr>
          <w:rFonts w:ascii="Times New Roman"/>
          <w:b w:val="false"/>
          <w:i w:val="false"/>
          <w:color w:val="000000"/>
          <w:sz w:val="28"/>
        </w:rPr>
        <w:t xml:space="preserve">
      8) Теңiзшiлердiң даярлығы мен оларға диплом беру және вахтада болуы туралы халықаралық конвенция 1978 жыл; </w:t>
      </w:r>
      <w:r>
        <w:br/>
      </w:r>
      <w:r>
        <w:rPr>
          <w:rFonts w:ascii="Times New Roman"/>
          <w:b w:val="false"/>
          <w:i w:val="false"/>
          <w:color w:val="000000"/>
          <w:sz w:val="28"/>
        </w:rPr>
        <w:t xml:space="preserve">
      9) Халықаралық теңiз ұйымы туралы конвенция 1948 жыл. </w:t>
      </w:r>
      <w:r>
        <w:br/>
      </w:r>
      <w:r>
        <w:rPr>
          <w:rFonts w:ascii="Times New Roman"/>
          <w:b w:val="false"/>
          <w:i w:val="false"/>
          <w:color w:val="000000"/>
          <w:sz w:val="28"/>
        </w:rPr>
        <w:t xml:space="preserve">
      Орта мерзiмдi болашақта теңiз флотының қызметiн, теңiзде жүзу қауiпсiздiгiн, табиғат қорғау iс-шараларын және басқаларын регламенттейтiн бiрқатар нормативтiк актiлер әзiрлеу мiндетi тұр. </w:t>
      </w:r>
      <w:r>
        <w:br/>
      </w:r>
      <w:r>
        <w:rPr>
          <w:rFonts w:ascii="Times New Roman"/>
          <w:b w:val="false"/>
          <w:i w:val="false"/>
          <w:color w:val="000000"/>
          <w:sz w:val="28"/>
        </w:rPr>
        <w:t xml:space="preserve">
      Инвестициялық жобалардың бағдарламаларын iске асыру Қазақстан Республикасының мемлекеттік сатып алу туралы заңнамасына сәйкес жүргiзiлетiн болады. </w:t>
      </w:r>
    </w:p>
    <w:bookmarkStart w:name="z46" w:id="45"/>
    <w:p>
      <w:pPr>
        <w:spacing w:after="0"/>
        <w:ind w:left="0"/>
        <w:jc w:val="left"/>
      </w:pPr>
      <w:r>
        <w:rPr>
          <w:rFonts w:ascii="Times New Roman"/>
          <w:b/>
          <w:i w:val="false"/>
          <w:color w:val="000000"/>
        </w:rPr>
        <w:t xml:space="preserve"> 
  6. Қажеттi ресурстар және оларды қаржыландыру көздерi </w:t>
      </w:r>
    </w:p>
    <w:bookmarkEnd w:id="45"/>
    <w:p>
      <w:pPr>
        <w:spacing w:after="0"/>
        <w:ind w:left="0"/>
        <w:jc w:val="both"/>
      </w:pPr>
      <w:r>
        <w:rPr>
          <w:rFonts w:ascii="Times New Roman"/>
          <w:b w:val="false"/>
          <w:i w:val="false"/>
          <w:color w:val="000000"/>
          <w:sz w:val="28"/>
        </w:rPr>
        <w:t xml:space="preserve">                                                (млн. АҚШ доллары)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Жоба| Қаражатты жылдар бойынша игеру </w:t>
      </w:r>
      <w:r>
        <w:br/>
      </w:r>
      <w:r>
        <w:rPr>
          <w:rFonts w:ascii="Times New Roman"/>
          <w:b w:val="false"/>
          <w:i w:val="false"/>
          <w:color w:val="000000"/>
          <w:sz w:val="28"/>
        </w:rPr>
        <w:t xml:space="preserve">
                             | құны|________________________________ </w:t>
      </w:r>
      <w:r>
        <w:br/>
      </w:r>
      <w:r>
        <w:rPr>
          <w:rFonts w:ascii="Times New Roman"/>
          <w:b w:val="false"/>
          <w:i w:val="false"/>
          <w:color w:val="000000"/>
          <w:sz w:val="28"/>
        </w:rPr>
        <w:t xml:space="preserve">
                             |     |  2004 ж. | 2005 ж. | 2006 ж.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Инвестициялық жобалары </w:t>
      </w:r>
      <w:r>
        <w:br/>
      </w:r>
      <w:r>
        <w:rPr>
          <w:rFonts w:ascii="Times New Roman"/>
          <w:b w:val="false"/>
          <w:i w:val="false"/>
          <w:color w:val="000000"/>
          <w:sz w:val="28"/>
        </w:rPr>
        <w:t xml:space="preserve">
бойынша барлығы                 239     92,5      96,2      50,3 </w:t>
      </w:r>
      <w:r>
        <w:br/>
      </w:r>
      <w:r>
        <w:rPr>
          <w:rFonts w:ascii="Times New Roman"/>
          <w:b w:val="false"/>
          <w:i w:val="false"/>
          <w:color w:val="000000"/>
          <w:sz w:val="28"/>
        </w:rPr>
        <w:t xml:space="preserve">
1. N 4 және 5 мұнай құю </w:t>
      </w:r>
      <w:r>
        <w:br/>
      </w:r>
      <w:r>
        <w:rPr>
          <w:rFonts w:ascii="Times New Roman"/>
          <w:b w:val="false"/>
          <w:i w:val="false"/>
          <w:color w:val="000000"/>
          <w:sz w:val="28"/>
        </w:rPr>
        <w:t xml:space="preserve">
айлақтарын қайта жаңарту        6,3      6,3        -         - </w:t>
      </w:r>
      <w:r>
        <w:br/>
      </w:r>
      <w:r>
        <w:rPr>
          <w:rFonts w:ascii="Times New Roman"/>
          <w:b w:val="false"/>
          <w:i w:val="false"/>
          <w:color w:val="000000"/>
          <w:sz w:val="28"/>
        </w:rPr>
        <w:t xml:space="preserve">
2. Танкерлер жасау             82,5     37,5       45         - </w:t>
      </w:r>
      <w:r>
        <w:br/>
      </w:r>
      <w:r>
        <w:rPr>
          <w:rFonts w:ascii="Times New Roman"/>
          <w:b w:val="false"/>
          <w:i w:val="false"/>
          <w:color w:val="000000"/>
          <w:sz w:val="28"/>
        </w:rPr>
        <w:t xml:space="preserve">
3. Құрғақ жүк кемесiн жасау      24       -        12        12 </w:t>
      </w:r>
      <w:r>
        <w:br/>
      </w:r>
      <w:r>
        <w:rPr>
          <w:rFonts w:ascii="Times New Roman"/>
          <w:b w:val="false"/>
          <w:i w:val="false"/>
          <w:color w:val="000000"/>
          <w:sz w:val="28"/>
        </w:rPr>
        <w:t xml:space="preserve">
4. Түпқараған шығанағында </w:t>
      </w:r>
      <w:r>
        <w:br/>
      </w:r>
      <w:r>
        <w:rPr>
          <w:rFonts w:ascii="Times New Roman"/>
          <w:b w:val="false"/>
          <w:i w:val="false"/>
          <w:color w:val="000000"/>
          <w:sz w:val="28"/>
        </w:rPr>
        <w:t xml:space="preserve">
порт инфрақұрылымын caлу       16,7    12,7         2         2 </w:t>
      </w:r>
      <w:r>
        <w:br/>
      </w:r>
      <w:r>
        <w:rPr>
          <w:rFonts w:ascii="Times New Roman"/>
          <w:b w:val="false"/>
          <w:i w:val="false"/>
          <w:color w:val="000000"/>
          <w:sz w:val="28"/>
        </w:rPr>
        <w:t xml:space="preserve">
5. Кеме жөндеу базасын салу      15       5         5         5 </w:t>
      </w:r>
      <w:r>
        <w:br/>
      </w:r>
      <w:r>
        <w:rPr>
          <w:rFonts w:ascii="Times New Roman"/>
          <w:b w:val="false"/>
          <w:i w:val="false"/>
          <w:color w:val="000000"/>
          <w:sz w:val="28"/>
        </w:rPr>
        <w:t xml:space="preserve">
6. Қосалқы флотты салу           75      30        25        20 </w:t>
      </w:r>
      <w:r>
        <w:br/>
      </w:r>
      <w:r>
        <w:rPr>
          <w:rFonts w:ascii="Times New Roman"/>
          <w:b w:val="false"/>
          <w:i w:val="false"/>
          <w:color w:val="000000"/>
          <w:sz w:val="28"/>
        </w:rPr>
        <w:t xml:space="preserve">
7. Экспортқа бағдарланған </w:t>
      </w:r>
      <w:r>
        <w:br/>
      </w:r>
      <w:r>
        <w:rPr>
          <w:rFonts w:ascii="Times New Roman"/>
          <w:b w:val="false"/>
          <w:i w:val="false"/>
          <w:color w:val="000000"/>
          <w:sz w:val="28"/>
        </w:rPr>
        <w:t xml:space="preserve">
терминалдарды салу               15       -         5        10 </w:t>
      </w:r>
      <w:r>
        <w:br/>
      </w:r>
      <w:r>
        <w:rPr>
          <w:rFonts w:ascii="Times New Roman"/>
          <w:b w:val="false"/>
          <w:i w:val="false"/>
          <w:color w:val="000000"/>
          <w:sz w:val="28"/>
        </w:rPr>
        <w:t xml:space="preserve">
8. Теңiз оқу-тренажерлық </w:t>
      </w:r>
      <w:r>
        <w:br/>
      </w:r>
      <w:r>
        <w:rPr>
          <w:rFonts w:ascii="Times New Roman"/>
          <w:b w:val="false"/>
          <w:i w:val="false"/>
          <w:color w:val="000000"/>
          <w:sz w:val="28"/>
        </w:rPr>
        <w:t xml:space="preserve">
орталығын құру                    3      0,2      1,5       1,3 </w:t>
      </w:r>
      <w:r>
        <w:br/>
      </w:r>
      <w:r>
        <w:rPr>
          <w:rFonts w:ascii="Times New Roman"/>
          <w:b w:val="false"/>
          <w:i w:val="false"/>
          <w:color w:val="000000"/>
          <w:sz w:val="28"/>
        </w:rPr>
        <w:t xml:space="preserve">
9. Нормативтiк-құқық негiзiн      1      0,5      0,5         -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10. Теңiз терминдерiнiң сөздер </w:t>
      </w:r>
      <w:r>
        <w:br/>
      </w:r>
      <w:r>
        <w:rPr>
          <w:rFonts w:ascii="Times New Roman"/>
          <w:b w:val="false"/>
          <w:i w:val="false"/>
          <w:color w:val="000000"/>
          <w:sz w:val="28"/>
        </w:rPr>
        <w:t xml:space="preserve">
туралы қазақ-орыс-ағылшынша </w:t>
      </w:r>
      <w:r>
        <w:br/>
      </w:r>
      <w:r>
        <w:rPr>
          <w:rFonts w:ascii="Times New Roman"/>
          <w:b w:val="false"/>
          <w:i w:val="false"/>
          <w:color w:val="000000"/>
          <w:sz w:val="28"/>
        </w:rPr>
        <w:t xml:space="preserve">
сөздiгiн жасау                  0,5      0,3      0,2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Қаражатты қарызға алу Қазақстан Республикасының заңнамаларына сәйкес жүзеге асырылады. Мемлекеттiк кепiлдiк көзделмеген. </w:t>
      </w:r>
    </w:p>
    <w:bookmarkStart w:name="z47" w:id="46"/>
    <w:p>
      <w:pPr>
        <w:spacing w:after="0"/>
        <w:ind w:left="0"/>
        <w:jc w:val="left"/>
      </w:pPr>
      <w:r>
        <w:rPr>
          <w:rFonts w:ascii="Times New Roman"/>
          <w:b/>
          <w:i w:val="false"/>
          <w:color w:val="000000"/>
        </w:rPr>
        <w:t xml:space="preserve"> 
  7. Бағдарламаны iске асырудан (енгiзуден) күтiлiп </w:t>
      </w:r>
      <w:r>
        <w:br/>
      </w:r>
      <w:r>
        <w:rPr>
          <w:rFonts w:ascii="Times New Roman"/>
          <w:b/>
          <w:i w:val="false"/>
          <w:color w:val="000000"/>
        </w:rPr>
        <w:t xml:space="preserve">
отырған нәтиже </w:t>
      </w:r>
    </w:p>
    <w:bookmarkEnd w:id="46"/>
    <w:p>
      <w:pPr>
        <w:spacing w:after="0"/>
        <w:ind w:left="0"/>
        <w:jc w:val="both"/>
      </w:pPr>
      <w:r>
        <w:rPr>
          <w:rFonts w:ascii="Times New Roman"/>
          <w:b w:val="false"/>
          <w:i w:val="false"/>
          <w:color w:val="000000"/>
          <w:sz w:val="28"/>
        </w:rPr>
        <w:t xml:space="preserve">      Алға қойылып отырған мiндеттердi негiзге ала отырып, Бағдарламаны орындаудың сандық және сапалық өлшемдерi анықталды, оған қол жеткiзу Бағдарламада көзделген iс-шараларды орындау тиiмдiлiгiнiң көрсеткiшi болып табылады. </w:t>
      </w:r>
      <w:r>
        <w:br/>
      </w:r>
      <w:r>
        <w:rPr>
          <w:rFonts w:ascii="Times New Roman"/>
          <w:b w:val="false"/>
          <w:i w:val="false"/>
          <w:color w:val="000000"/>
          <w:sz w:val="28"/>
        </w:rPr>
        <w:t xml:space="preserve">
      2006 жылы отандық теңiз сауда флотында жалпы тоннажы 80-85 мың тонна жүк таситын 10 кеме, оның iшiнде кем дегенде жылына 5,5 млн. тонна мұнай тасуды жүзеге асыра алатын 6 танкер, сондай-ақ құрғақ жүк таситын 4 кеме болады. </w:t>
      </w:r>
      <w:r>
        <w:br/>
      </w:r>
      <w:r>
        <w:rPr>
          <w:rFonts w:ascii="Times New Roman"/>
          <w:b w:val="false"/>
          <w:i w:val="false"/>
          <w:color w:val="000000"/>
          <w:sz w:val="28"/>
        </w:rPr>
        <w:t xml:space="preserve">
      Осындай iс-шаралардың нәтижесiнде, "Қазтеңiзкөлiкфлоты" ҰТКК" ЖАҚ ұлттық операторының шетелдiк кеме қатынасы компанияларынан жүк тасымалдауға бағдарланған жалпы көлемi 2006 жылы 6,3 млн. тоннаға, оның iшiнде мұнай - 5,8 млн. тонна, құрғақ жүк тасу көлемi 0,5 млн. тоннаға жетедi. Қаржы-шаруашылық қызметтiң нәтижесi отандық теңiз сауда флотын одан әрi жедел дамытуға жәрдемдесетiн болады. </w:t>
      </w:r>
      <w:r>
        <w:br/>
      </w:r>
      <w:r>
        <w:rPr>
          <w:rFonts w:ascii="Times New Roman"/>
          <w:b w:val="false"/>
          <w:i w:val="false"/>
          <w:color w:val="000000"/>
          <w:sz w:val="28"/>
        </w:rPr>
        <w:t xml:space="preserve">
      Ақтау портындағы N 4 және N 5 мұнай құю айлақтары қайта жаңартылады және жаңғыртылады, Түпқараған шығанағында жаңа жүк тиеу кешенi, Құрық портында экспортқа бағдарланған мұнай құю терминалы салынады. Қазiргi заманғы кеме жөндеу базасы Каспий теңiзiнде жүзетiн көптеген кеме қатынасы компанияларының тарапынан болатын қызметтiң осы түрiне деген сұранысты қанағаттандыруға мүмкiндiк бередi. </w:t>
      </w:r>
      <w:r>
        <w:br/>
      </w:r>
      <w:r>
        <w:rPr>
          <w:rFonts w:ascii="Times New Roman"/>
          <w:b w:val="false"/>
          <w:i w:val="false"/>
          <w:color w:val="000000"/>
          <w:sz w:val="28"/>
        </w:rPr>
        <w:t xml:space="preserve">
      Каботаждық тасымалдар, сауда флотына және Солтүстік Каспийде теңiз операцияларына қызмет көрсету үшiн 25 кемеден тұратын қосалқы флот құрылады. </w:t>
      </w:r>
      <w:r>
        <w:br/>
      </w:r>
      <w:r>
        <w:rPr>
          <w:rFonts w:ascii="Times New Roman"/>
          <w:b w:val="false"/>
          <w:i w:val="false"/>
          <w:color w:val="000000"/>
          <w:sz w:val="28"/>
        </w:rPr>
        <w:t xml:space="preserve">
      Бағдарламаны iске асырудан үлкен әлеуметтiк нәтиже күтiлуде. Кемелерде, порттарда, айлақтарда, кеме жөндеу базаларында жаңа жұмыс орындарын құрумен бiрге құрылыс секторында да жұмыспен қамту айтарлықтай ұлғаятын болады, өйткенi құрылыс жұмыстарына мердiгерлiк тек қана отандық компаниялар арасында орналасатын болады. Тұтынушылық сипаттағы қызмет көрсету көлемi ұлғаяды. Металлургиялық кешен кәсiпорындарының, өнеркәсiптiң металл өңдеу секторының, сондай-ақ құрылыс материалдарын шығаратын кәсiпорындардың өнiмдерiне сұраныс айтарлықтай көбейедi. </w:t>
      </w:r>
      <w:r>
        <w:br/>
      </w:r>
      <w:r>
        <w:rPr>
          <w:rFonts w:ascii="Times New Roman"/>
          <w:b w:val="false"/>
          <w:i w:val="false"/>
          <w:color w:val="000000"/>
          <w:sz w:val="28"/>
        </w:rPr>
        <w:t xml:space="preserve">
      Автомобиль және темiр жол көлiгiн, әсiресе елiмiздiң батыс аймағы бағыты бойынша дамыту тың серпiн алады. </w:t>
      </w:r>
      <w:r>
        <w:br/>
      </w:r>
      <w:r>
        <w:rPr>
          <w:rFonts w:ascii="Times New Roman"/>
          <w:b w:val="false"/>
          <w:i w:val="false"/>
          <w:color w:val="000000"/>
          <w:sz w:val="28"/>
        </w:rPr>
        <w:t xml:space="preserve">
      2003-2006 жылдарда iске асыру жоспарланып отырған инвестициялық жобалар негiзгi капиталға 238-240 млн. АҚШ долларын инвестициялауға мүмкiндiк бередi. </w:t>
      </w:r>
      <w:r>
        <w:br/>
      </w:r>
      <w:r>
        <w:rPr>
          <w:rFonts w:ascii="Times New Roman"/>
          <w:b w:val="false"/>
          <w:i w:val="false"/>
          <w:color w:val="000000"/>
          <w:sz w:val="28"/>
        </w:rPr>
        <w:t xml:space="preserve">
      Ұлттық теңiз сауда флотын құру бағдарламасы отандық көлiктi дамыту стратегиясының бiр бөлiгiн бiлдiредi және стратегиялық инвесторлар үшiн индикатор болып табылады, басымдықтарды айқындайды, аралас көлiк қатынастарын нығайтады, жүк иелерiн перспективалы жүк тасқындарына бағдарлайды. </w:t>
      </w:r>
      <w:r>
        <w:br/>
      </w:r>
      <w:r>
        <w:rPr>
          <w:rFonts w:ascii="Times New Roman"/>
          <w:b w:val="false"/>
          <w:i w:val="false"/>
          <w:color w:val="000000"/>
          <w:sz w:val="28"/>
        </w:rPr>
        <w:t xml:space="preserve">
      Отандық теңiз көлiгiн дамытудан алынған позитивтiк нәтиже Қазақстан Республикасының көлiк-коммуникация және өндiрiстiк кешенiн нығайтуға және тиiмдi өзара іс-қимыл жасауға мүмкiндiк туғызатын болады. </w:t>
      </w:r>
    </w:p>
    <w:bookmarkStart w:name="z48" w:id="47"/>
    <w:p>
      <w:pPr>
        <w:spacing w:after="0"/>
        <w:ind w:left="0"/>
        <w:jc w:val="left"/>
      </w:pPr>
      <w:r>
        <w:rPr>
          <w:rFonts w:ascii="Times New Roman"/>
          <w:b/>
          <w:i w:val="false"/>
          <w:color w:val="000000"/>
        </w:rPr>
        <w:t xml:space="preserve"> 
  8. Ұлттық теңiз сауда флотын құрудың 2004-2006 жылдарға </w:t>
      </w:r>
      <w:r>
        <w:br/>
      </w:r>
      <w:r>
        <w:rPr>
          <w:rFonts w:ascii="Times New Roman"/>
          <w:b/>
          <w:i w:val="false"/>
          <w:color w:val="000000"/>
        </w:rPr>
        <w:t xml:space="preserve">
арналған бағдарламасын iске асыру жөнiндегi </w:t>
      </w:r>
      <w:r>
        <w:br/>
      </w:r>
      <w:r>
        <w:rPr>
          <w:rFonts w:ascii="Times New Roman"/>
          <w:b/>
          <w:i w:val="false"/>
          <w:color w:val="000000"/>
        </w:rPr>
        <w:t xml:space="preserve">
iс-шаралар жоспары </w:t>
      </w:r>
    </w:p>
    <w:bookmarkEnd w:id="47"/>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              |Аяқталу |Орындауға  |Орындалу|Болжамды|  Қаржы. </w:t>
      </w:r>
      <w:r>
        <w:br/>
      </w:r>
      <w:r>
        <w:rPr>
          <w:rFonts w:ascii="Times New Roman"/>
          <w:b w:val="false"/>
          <w:i w:val="false"/>
          <w:color w:val="000000"/>
          <w:sz w:val="28"/>
        </w:rPr>
        <w:t xml:space="preserve">
 N |    Іс-шара   |нысаны  |  (iске    | (iске  | шығыс. | ландыру </w:t>
      </w:r>
      <w:r>
        <w:br/>
      </w:r>
      <w:r>
        <w:rPr>
          <w:rFonts w:ascii="Times New Roman"/>
          <w:b w:val="false"/>
          <w:i w:val="false"/>
          <w:color w:val="000000"/>
          <w:sz w:val="28"/>
        </w:rPr>
        <w:t xml:space="preserve">
   |              |        | асыруға)  |асырылу)|тар, мың| көздері </w:t>
      </w:r>
      <w:r>
        <w:br/>
      </w:r>
      <w:r>
        <w:rPr>
          <w:rFonts w:ascii="Times New Roman"/>
          <w:b w:val="false"/>
          <w:i w:val="false"/>
          <w:color w:val="000000"/>
          <w:sz w:val="28"/>
        </w:rPr>
        <w:t xml:space="preserve">
   |              |        |жауаптылар | мерзiмi| теңге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Танкер флотын Қазақстан  ККМ,         Жыл     2004 ж.- Қарыз </w:t>
      </w:r>
      <w:r>
        <w:br/>
      </w:r>
      <w:r>
        <w:rPr>
          <w:rFonts w:ascii="Times New Roman"/>
          <w:b w:val="false"/>
          <w:i w:val="false"/>
          <w:color w:val="000000"/>
          <w:sz w:val="28"/>
        </w:rPr>
        <w:t xml:space="preserve">
    қалыптастыру  Республи.  "Қазтеңiз.   сайын   5750000  қаражаты </w:t>
      </w:r>
      <w:r>
        <w:br/>
      </w:r>
      <w:r>
        <w:rPr>
          <w:rFonts w:ascii="Times New Roman"/>
          <w:b w:val="false"/>
          <w:i w:val="false"/>
          <w:color w:val="000000"/>
          <w:sz w:val="28"/>
        </w:rPr>
        <w:t xml:space="preserve">
                  касының    көлiкфлоты"  қаңтар, 2005 ж.- </w:t>
      </w:r>
      <w:r>
        <w:br/>
      </w:r>
      <w:r>
        <w:rPr>
          <w:rFonts w:ascii="Times New Roman"/>
          <w:b w:val="false"/>
          <w:i w:val="false"/>
          <w:color w:val="000000"/>
          <w:sz w:val="28"/>
        </w:rPr>
        <w:t xml:space="preserve">
                  Yкiметiне  ҰТКК" ЖАҚ    шiлде   6975000 </w:t>
      </w:r>
      <w:r>
        <w:br/>
      </w:r>
      <w:r>
        <w:rPr>
          <w:rFonts w:ascii="Times New Roman"/>
          <w:b w:val="false"/>
          <w:i w:val="false"/>
          <w:color w:val="000000"/>
          <w:sz w:val="28"/>
        </w:rPr>
        <w:t xml:space="preserve">
                  есеп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"ҚазМұнай. </w:t>
      </w:r>
      <w:r>
        <w:br/>
      </w:r>
      <w:r>
        <w:rPr>
          <w:rFonts w:ascii="Times New Roman"/>
          <w:b w:val="false"/>
          <w:i w:val="false"/>
          <w:color w:val="000000"/>
          <w:sz w:val="28"/>
        </w:rPr>
        <w:t xml:space="preserve">
                             Газ" ҰК" </w:t>
      </w:r>
      <w:r>
        <w:br/>
      </w:r>
      <w:r>
        <w:rPr>
          <w:rFonts w:ascii="Times New Roman"/>
          <w:b w:val="false"/>
          <w:i w:val="false"/>
          <w:color w:val="000000"/>
          <w:sz w:val="28"/>
        </w:rPr>
        <w:t xml:space="preserve">
                             ЖАҚ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2  Құрғақ жүк     Қазақстан  ККМ,         Жыл     2005 ж.- Қарыз </w:t>
      </w:r>
      <w:r>
        <w:br/>
      </w:r>
      <w:r>
        <w:rPr>
          <w:rFonts w:ascii="Times New Roman"/>
          <w:b w:val="false"/>
          <w:i w:val="false"/>
          <w:color w:val="000000"/>
          <w:sz w:val="28"/>
        </w:rPr>
        <w:t xml:space="preserve">
   флотын         Республи.  "Қазтеңiз.   сайын   1860000  қаражаты </w:t>
      </w:r>
      <w:r>
        <w:br/>
      </w:r>
      <w:r>
        <w:rPr>
          <w:rFonts w:ascii="Times New Roman"/>
          <w:b w:val="false"/>
          <w:i w:val="false"/>
          <w:color w:val="000000"/>
          <w:sz w:val="28"/>
        </w:rPr>
        <w:t xml:space="preserve">
   қалыптастыру   касының    көлiкфлоты"  қаңтар, 2006 ж.- </w:t>
      </w:r>
      <w:r>
        <w:br/>
      </w:r>
      <w:r>
        <w:rPr>
          <w:rFonts w:ascii="Times New Roman"/>
          <w:b w:val="false"/>
          <w:i w:val="false"/>
          <w:color w:val="000000"/>
          <w:sz w:val="28"/>
        </w:rPr>
        <w:t xml:space="preserve">
                  Yкiметiне  ҰТКК" ЖАҚ    шiлде   1899000 </w:t>
      </w:r>
      <w:r>
        <w:br/>
      </w:r>
      <w:r>
        <w:rPr>
          <w:rFonts w:ascii="Times New Roman"/>
          <w:b w:val="false"/>
          <w:i w:val="false"/>
          <w:color w:val="000000"/>
          <w:sz w:val="28"/>
        </w:rPr>
        <w:t xml:space="preserve">
                  есеп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3  Қосалқы флот   Қазақстан  ККМ,         Жыл     2004 ж.- Қарыз </w:t>
      </w:r>
      <w:r>
        <w:br/>
      </w:r>
      <w:r>
        <w:rPr>
          <w:rFonts w:ascii="Times New Roman"/>
          <w:b w:val="false"/>
          <w:i w:val="false"/>
          <w:color w:val="000000"/>
          <w:sz w:val="28"/>
        </w:rPr>
        <w:t xml:space="preserve">
   құру           Республи.  "Қазтеңiз.   сайын   4600000  қаражаты </w:t>
      </w:r>
      <w:r>
        <w:br/>
      </w:r>
      <w:r>
        <w:rPr>
          <w:rFonts w:ascii="Times New Roman"/>
          <w:b w:val="false"/>
          <w:i w:val="false"/>
          <w:color w:val="000000"/>
          <w:sz w:val="28"/>
        </w:rPr>
        <w:t xml:space="preserve">
                  касының    көлiкфлоты"  қаңтар, 2005 ж.- </w:t>
      </w:r>
      <w:r>
        <w:br/>
      </w:r>
      <w:r>
        <w:rPr>
          <w:rFonts w:ascii="Times New Roman"/>
          <w:b w:val="false"/>
          <w:i w:val="false"/>
          <w:color w:val="000000"/>
          <w:sz w:val="28"/>
        </w:rPr>
        <w:t xml:space="preserve">
                  Yкiметiне  ҰТКК" ЖАҚ    шiлде   3875000 </w:t>
      </w:r>
      <w:r>
        <w:br/>
      </w:r>
      <w:r>
        <w:rPr>
          <w:rFonts w:ascii="Times New Roman"/>
          <w:b w:val="false"/>
          <w:i w:val="false"/>
          <w:color w:val="000000"/>
          <w:sz w:val="28"/>
        </w:rPr>
        <w:t xml:space="preserve">
                  есеп       (келiсiм             2006 ж.- </w:t>
      </w:r>
      <w:r>
        <w:br/>
      </w:r>
      <w:r>
        <w:rPr>
          <w:rFonts w:ascii="Times New Roman"/>
          <w:b w:val="false"/>
          <w:i w:val="false"/>
          <w:color w:val="000000"/>
          <w:sz w:val="28"/>
        </w:rPr>
        <w:t xml:space="preserve">
                             бойынша),            3160000 </w:t>
      </w:r>
      <w:r>
        <w:br/>
      </w:r>
      <w:r>
        <w:rPr>
          <w:rFonts w:ascii="Times New Roman"/>
          <w:b w:val="false"/>
          <w:i w:val="false"/>
          <w:color w:val="000000"/>
          <w:sz w:val="28"/>
        </w:rPr>
        <w:t xml:space="preserve">
                             "ҚазМұнай. </w:t>
      </w:r>
      <w:r>
        <w:br/>
      </w:r>
      <w:r>
        <w:rPr>
          <w:rFonts w:ascii="Times New Roman"/>
          <w:b w:val="false"/>
          <w:i w:val="false"/>
          <w:color w:val="000000"/>
          <w:sz w:val="28"/>
        </w:rPr>
        <w:t xml:space="preserve">
                             Газ" ҰК" </w:t>
      </w:r>
      <w:r>
        <w:br/>
      </w:r>
      <w:r>
        <w:rPr>
          <w:rFonts w:ascii="Times New Roman"/>
          <w:b w:val="false"/>
          <w:i w:val="false"/>
          <w:color w:val="000000"/>
          <w:sz w:val="28"/>
        </w:rPr>
        <w:t xml:space="preserve">
                             ЖАҚ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4   Ақтау порты.  Қазақстан  ККМ,         Жыл     2004 ж.- Қарыз </w:t>
      </w:r>
      <w:r>
        <w:br/>
      </w:r>
      <w:r>
        <w:rPr>
          <w:rFonts w:ascii="Times New Roman"/>
          <w:b w:val="false"/>
          <w:i w:val="false"/>
          <w:color w:val="000000"/>
          <w:sz w:val="28"/>
        </w:rPr>
        <w:t xml:space="preserve">
    ның N 4 және  Республи.  "Қазтеңiз.   сайын   200000   қаражаты </w:t>
      </w:r>
      <w:r>
        <w:br/>
      </w:r>
      <w:r>
        <w:rPr>
          <w:rFonts w:ascii="Times New Roman"/>
          <w:b w:val="false"/>
          <w:i w:val="false"/>
          <w:color w:val="000000"/>
          <w:sz w:val="28"/>
        </w:rPr>
        <w:t xml:space="preserve">
    5 мұнай құю   касының    көлiкфлоты"  қаңтар, </w:t>
      </w:r>
      <w:r>
        <w:br/>
      </w:r>
      <w:r>
        <w:rPr>
          <w:rFonts w:ascii="Times New Roman"/>
          <w:b w:val="false"/>
          <w:i w:val="false"/>
          <w:color w:val="000000"/>
          <w:sz w:val="28"/>
        </w:rPr>
        <w:t xml:space="preserve">
    айлақтарын    Yкiметiне  ҰТКК" ЖАҚ    шiлде </w:t>
      </w:r>
      <w:r>
        <w:br/>
      </w:r>
      <w:r>
        <w:rPr>
          <w:rFonts w:ascii="Times New Roman"/>
          <w:b w:val="false"/>
          <w:i w:val="false"/>
          <w:color w:val="000000"/>
          <w:sz w:val="28"/>
        </w:rPr>
        <w:t xml:space="preserve">
    қайта жаңар.  есеп       (келiсiм </w:t>
      </w:r>
      <w:r>
        <w:br/>
      </w:r>
      <w:r>
        <w:rPr>
          <w:rFonts w:ascii="Times New Roman"/>
          <w:b w:val="false"/>
          <w:i w:val="false"/>
          <w:color w:val="000000"/>
          <w:sz w:val="28"/>
        </w:rPr>
        <w:t xml:space="preserve">
    туды жүргiзу             бойынша) </w:t>
      </w:r>
    </w:p>
    <w:p>
      <w:pPr>
        <w:spacing w:after="0"/>
        <w:ind w:left="0"/>
        <w:jc w:val="both"/>
      </w:pPr>
      <w:r>
        <w:rPr>
          <w:rFonts w:ascii="Times New Roman"/>
          <w:b w:val="false"/>
          <w:i w:val="false"/>
          <w:color w:val="000000"/>
          <w:sz w:val="28"/>
        </w:rPr>
        <w:t xml:space="preserve">5   Түпқараған    Қазақстан  ККМ,         Жыл     2004 ж.- Қарыз </w:t>
      </w:r>
      <w:r>
        <w:br/>
      </w:r>
      <w:r>
        <w:rPr>
          <w:rFonts w:ascii="Times New Roman"/>
          <w:b w:val="false"/>
          <w:i w:val="false"/>
          <w:color w:val="000000"/>
          <w:sz w:val="28"/>
        </w:rPr>
        <w:t xml:space="preserve">
    шығанағында   Республи.  "Қазтеңiз.   сайын   414000   қаражаты </w:t>
      </w:r>
      <w:r>
        <w:br/>
      </w:r>
      <w:r>
        <w:rPr>
          <w:rFonts w:ascii="Times New Roman"/>
          <w:b w:val="false"/>
          <w:i w:val="false"/>
          <w:color w:val="000000"/>
          <w:sz w:val="28"/>
        </w:rPr>
        <w:t xml:space="preserve">
    порт инфра.   касының    көлiкфлоты"  қаңтар, 2005 ж.- </w:t>
      </w:r>
      <w:r>
        <w:br/>
      </w:r>
      <w:r>
        <w:rPr>
          <w:rFonts w:ascii="Times New Roman"/>
          <w:b w:val="false"/>
          <w:i w:val="false"/>
          <w:color w:val="000000"/>
          <w:sz w:val="28"/>
        </w:rPr>
        <w:t xml:space="preserve">
    құрылымы      Yкiметiне  ҰТКК" ЖАҚ    шiлде   310000 </w:t>
      </w:r>
      <w:r>
        <w:br/>
      </w:r>
      <w:r>
        <w:rPr>
          <w:rFonts w:ascii="Times New Roman"/>
          <w:b w:val="false"/>
          <w:i w:val="false"/>
          <w:color w:val="000000"/>
          <w:sz w:val="28"/>
        </w:rPr>
        <w:t xml:space="preserve">
    объектiлерiн  есеп       (келiсiм             2006 ж.- </w:t>
      </w:r>
      <w:r>
        <w:br/>
      </w:r>
      <w:r>
        <w:rPr>
          <w:rFonts w:ascii="Times New Roman"/>
          <w:b w:val="false"/>
          <w:i w:val="false"/>
          <w:color w:val="000000"/>
          <w:sz w:val="28"/>
        </w:rPr>
        <w:t xml:space="preserve">
    салу                     бойынша),            316000 </w:t>
      </w:r>
      <w:r>
        <w:br/>
      </w:r>
      <w:r>
        <w:rPr>
          <w:rFonts w:ascii="Times New Roman"/>
          <w:b w:val="false"/>
          <w:i w:val="false"/>
          <w:color w:val="000000"/>
          <w:sz w:val="28"/>
        </w:rPr>
        <w:t xml:space="preserve">
                             "ҚазМұнай. </w:t>
      </w:r>
      <w:r>
        <w:br/>
      </w:r>
      <w:r>
        <w:rPr>
          <w:rFonts w:ascii="Times New Roman"/>
          <w:b w:val="false"/>
          <w:i w:val="false"/>
          <w:color w:val="000000"/>
          <w:sz w:val="28"/>
        </w:rPr>
        <w:t xml:space="preserve">
                             Газ" ҰК" </w:t>
      </w:r>
      <w:r>
        <w:br/>
      </w:r>
      <w:r>
        <w:rPr>
          <w:rFonts w:ascii="Times New Roman"/>
          <w:b w:val="false"/>
          <w:i w:val="false"/>
          <w:color w:val="000000"/>
          <w:sz w:val="28"/>
        </w:rPr>
        <w:t xml:space="preserve">
                             ЖАҚ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Маңғыстау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әкiмдiгi </w:t>
      </w:r>
    </w:p>
    <w:p>
      <w:pPr>
        <w:spacing w:after="0"/>
        <w:ind w:left="0"/>
        <w:jc w:val="both"/>
      </w:pPr>
      <w:r>
        <w:rPr>
          <w:rFonts w:ascii="Times New Roman"/>
          <w:b w:val="false"/>
          <w:i w:val="false"/>
          <w:color w:val="000000"/>
          <w:sz w:val="28"/>
        </w:rPr>
        <w:t xml:space="preserve">6   Құрықта       Қазақстан  ККМ,         Жыл     2005 ж.- Қарыз </w:t>
      </w:r>
      <w:r>
        <w:br/>
      </w:r>
      <w:r>
        <w:rPr>
          <w:rFonts w:ascii="Times New Roman"/>
          <w:b w:val="false"/>
          <w:i w:val="false"/>
          <w:color w:val="000000"/>
          <w:sz w:val="28"/>
        </w:rPr>
        <w:t xml:space="preserve">
    экспорттық    Республи.  "Қазтеңiз.   сайын   775000   қаражаты </w:t>
      </w:r>
      <w:r>
        <w:br/>
      </w:r>
      <w:r>
        <w:rPr>
          <w:rFonts w:ascii="Times New Roman"/>
          <w:b w:val="false"/>
          <w:i w:val="false"/>
          <w:color w:val="000000"/>
          <w:sz w:val="28"/>
        </w:rPr>
        <w:t xml:space="preserve">
    терминалдар   касының    көлiкфлоты"  қаңтар, 2006 ж.- </w:t>
      </w:r>
      <w:r>
        <w:br/>
      </w:r>
      <w:r>
        <w:rPr>
          <w:rFonts w:ascii="Times New Roman"/>
          <w:b w:val="false"/>
          <w:i w:val="false"/>
          <w:color w:val="000000"/>
          <w:sz w:val="28"/>
        </w:rPr>
        <w:t xml:space="preserve">
    салу          Yкiметiне  ҰТКК" ЖАҚ    шiлде   1580000 </w:t>
      </w:r>
      <w:r>
        <w:br/>
      </w:r>
      <w:r>
        <w:rPr>
          <w:rFonts w:ascii="Times New Roman"/>
          <w:b w:val="false"/>
          <w:i w:val="false"/>
          <w:color w:val="000000"/>
          <w:sz w:val="28"/>
        </w:rPr>
        <w:t xml:space="preserve">
                  есеп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"ҚазМұнай. </w:t>
      </w:r>
      <w:r>
        <w:br/>
      </w:r>
      <w:r>
        <w:rPr>
          <w:rFonts w:ascii="Times New Roman"/>
          <w:b w:val="false"/>
          <w:i w:val="false"/>
          <w:color w:val="000000"/>
          <w:sz w:val="28"/>
        </w:rPr>
        <w:t xml:space="preserve">
                             Газ" ҰК" </w:t>
      </w:r>
      <w:r>
        <w:br/>
      </w:r>
      <w:r>
        <w:rPr>
          <w:rFonts w:ascii="Times New Roman"/>
          <w:b w:val="false"/>
          <w:i w:val="false"/>
          <w:color w:val="000000"/>
          <w:sz w:val="28"/>
        </w:rPr>
        <w:t xml:space="preserve">
                             ЖАҚ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Маңғыстау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әкiмдiгi </w:t>
      </w:r>
    </w:p>
    <w:p>
      <w:pPr>
        <w:spacing w:after="0"/>
        <w:ind w:left="0"/>
        <w:jc w:val="both"/>
      </w:pPr>
      <w:r>
        <w:rPr>
          <w:rFonts w:ascii="Times New Roman"/>
          <w:b w:val="false"/>
          <w:i w:val="false"/>
          <w:color w:val="000000"/>
          <w:sz w:val="28"/>
        </w:rPr>
        <w:t xml:space="preserve">7   Кеме жөндеу   Қазақстан  ККМ,         Жыл     2004 ж.- Қарыз </w:t>
      </w:r>
      <w:r>
        <w:br/>
      </w:r>
      <w:r>
        <w:rPr>
          <w:rFonts w:ascii="Times New Roman"/>
          <w:b w:val="false"/>
          <w:i w:val="false"/>
          <w:color w:val="000000"/>
          <w:sz w:val="28"/>
        </w:rPr>
        <w:t xml:space="preserve">
    базасын салу  Республи.  "Қазтеңiз.   сайын   767000   қаражаты </w:t>
      </w:r>
      <w:r>
        <w:br/>
      </w:r>
      <w:r>
        <w:rPr>
          <w:rFonts w:ascii="Times New Roman"/>
          <w:b w:val="false"/>
          <w:i w:val="false"/>
          <w:color w:val="000000"/>
          <w:sz w:val="28"/>
        </w:rPr>
        <w:t xml:space="preserve">
                  касының    көлiкфлоты"  қаңтар, 2005 ж.- </w:t>
      </w:r>
      <w:r>
        <w:br/>
      </w:r>
      <w:r>
        <w:rPr>
          <w:rFonts w:ascii="Times New Roman"/>
          <w:b w:val="false"/>
          <w:i w:val="false"/>
          <w:color w:val="000000"/>
          <w:sz w:val="28"/>
        </w:rPr>
        <w:t xml:space="preserve">
                  Yкiметiне  ҰТКК" ЖАҚ    шiлде   775000 </w:t>
      </w:r>
      <w:r>
        <w:br/>
      </w:r>
      <w:r>
        <w:rPr>
          <w:rFonts w:ascii="Times New Roman"/>
          <w:b w:val="false"/>
          <w:i w:val="false"/>
          <w:color w:val="000000"/>
          <w:sz w:val="28"/>
        </w:rPr>
        <w:t xml:space="preserve">
                  есеп       (келiсiм             2006 ж. </w:t>
      </w:r>
      <w:r>
        <w:br/>
      </w:r>
      <w:r>
        <w:rPr>
          <w:rFonts w:ascii="Times New Roman"/>
          <w:b w:val="false"/>
          <w:i w:val="false"/>
          <w:color w:val="000000"/>
          <w:sz w:val="28"/>
        </w:rPr>
        <w:t xml:space="preserve">
                             бойынша),            790000 </w:t>
      </w:r>
      <w:r>
        <w:br/>
      </w:r>
      <w:r>
        <w:rPr>
          <w:rFonts w:ascii="Times New Roman"/>
          <w:b w:val="false"/>
          <w:i w:val="false"/>
          <w:color w:val="000000"/>
          <w:sz w:val="28"/>
        </w:rPr>
        <w:t xml:space="preserve">
                             Маңғыстау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әкiмдiгi </w:t>
      </w:r>
    </w:p>
    <w:p>
      <w:pPr>
        <w:spacing w:after="0"/>
        <w:ind w:left="0"/>
        <w:jc w:val="both"/>
      </w:pPr>
      <w:r>
        <w:rPr>
          <w:rFonts w:ascii="Times New Roman"/>
          <w:b w:val="false"/>
          <w:i w:val="false"/>
          <w:color w:val="000000"/>
          <w:sz w:val="28"/>
        </w:rPr>
        <w:t xml:space="preserve">8   Теңiз оқу-    Қазақстан  ККМ, БҒМ,    Жыл     2004 ж.- Қарыз </w:t>
      </w:r>
      <w:r>
        <w:br/>
      </w:r>
      <w:r>
        <w:rPr>
          <w:rFonts w:ascii="Times New Roman"/>
          <w:b w:val="false"/>
          <w:i w:val="false"/>
          <w:color w:val="000000"/>
          <w:sz w:val="28"/>
        </w:rPr>
        <w:t xml:space="preserve">
    тренажер      Республи.  "Қазтеңiз.   сайын   31000    қаражаты </w:t>
      </w:r>
      <w:r>
        <w:br/>
      </w:r>
      <w:r>
        <w:rPr>
          <w:rFonts w:ascii="Times New Roman"/>
          <w:b w:val="false"/>
          <w:i w:val="false"/>
          <w:color w:val="000000"/>
          <w:sz w:val="28"/>
        </w:rPr>
        <w:t xml:space="preserve">
    орталығын     касының    көлiкфлоты"  қаңтар, 2005 ж.- </w:t>
      </w:r>
      <w:r>
        <w:br/>
      </w:r>
      <w:r>
        <w:rPr>
          <w:rFonts w:ascii="Times New Roman"/>
          <w:b w:val="false"/>
          <w:i w:val="false"/>
          <w:color w:val="000000"/>
          <w:sz w:val="28"/>
        </w:rPr>
        <w:t xml:space="preserve">
    құру          Yкiметiне  ҰТКК" ЖАҚ    шiлде   235000 </w:t>
      </w:r>
      <w:r>
        <w:br/>
      </w:r>
      <w:r>
        <w:rPr>
          <w:rFonts w:ascii="Times New Roman"/>
          <w:b w:val="false"/>
          <w:i w:val="false"/>
          <w:color w:val="000000"/>
          <w:sz w:val="28"/>
        </w:rPr>
        <w:t xml:space="preserve">
                  есеп       (келiсiм             2006 ж.- </w:t>
      </w:r>
      <w:r>
        <w:br/>
      </w:r>
      <w:r>
        <w:rPr>
          <w:rFonts w:ascii="Times New Roman"/>
          <w:b w:val="false"/>
          <w:i w:val="false"/>
          <w:color w:val="000000"/>
          <w:sz w:val="28"/>
        </w:rPr>
        <w:t xml:space="preserve">
                             бойынша),            205000 </w:t>
      </w:r>
      <w:r>
        <w:br/>
      </w:r>
      <w:r>
        <w:rPr>
          <w:rFonts w:ascii="Times New Roman"/>
          <w:b w:val="false"/>
          <w:i w:val="false"/>
          <w:color w:val="000000"/>
          <w:sz w:val="28"/>
        </w:rPr>
        <w:t xml:space="preserve">
                             Маңғыстау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әкiмдiгi </w:t>
      </w:r>
    </w:p>
    <w:p>
      <w:pPr>
        <w:spacing w:after="0"/>
        <w:ind w:left="0"/>
        <w:jc w:val="both"/>
      </w:pPr>
      <w:r>
        <w:rPr>
          <w:rFonts w:ascii="Times New Roman"/>
          <w:b w:val="false"/>
          <w:i w:val="false"/>
          <w:color w:val="000000"/>
          <w:sz w:val="28"/>
        </w:rPr>
        <w:t xml:space="preserve">9   Теңiз термин. Қазақстан  ККМ, БҒМ,    Жыл     Барлығы   Қарыз </w:t>
      </w:r>
      <w:r>
        <w:br/>
      </w:r>
      <w:r>
        <w:rPr>
          <w:rFonts w:ascii="Times New Roman"/>
          <w:b w:val="false"/>
          <w:i w:val="false"/>
          <w:color w:val="000000"/>
          <w:sz w:val="28"/>
        </w:rPr>
        <w:t xml:space="preserve">
    дерінің       Республи.  "Қазтеңiз.   сайын   - 78000   қаражаты </w:t>
      </w:r>
      <w:r>
        <w:br/>
      </w:r>
      <w:r>
        <w:rPr>
          <w:rFonts w:ascii="Times New Roman"/>
          <w:b w:val="false"/>
          <w:i w:val="false"/>
          <w:color w:val="000000"/>
          <w:sz w:val="28"/>
        </w:rPr>
        <w:t xml:space="preserve">
    сөздер туралы касының    көлiкфлоты"  қаңтар, 2004 ж.- </w:t>
      </w:r>
      <w:r>
        <w:br/>
      </w:r>
      <w:r>
        <w:rPr>
          <w:rFonts w:ascii="Times New Roman"/>
          <w:b w:val="false"/>
          <w:i w:val="false"/>
          <w:color w:val="000000"/>
          <w:sz w:val="28"/>
        </w:rPr>
        <w:t xml:space="preserve">
    қазақ-орыс-   Yкiметiне  ҰТКК" ЖАҚ    шiлде   46000 </w:t>
      </w:r>
      <w:r>
        <w:br/>
      </w:r>
      <w:r>
        <w:rPr>
          <w:rFonts w:ascii="Times New Roman"/>
          <w:b w:val="false"/>
          <w:i w:val="false"/>
          <w:color w:val="000000"/>
          <w:sz w:val="28"/>
        </w:rPr>
        <w:t xml:space="preserve">
    ағылшынша     есеп       (келiсiм             2005 ж.- </w:t>
      </w:r>
      <w:r>
        <w:br/>
      </w:r>
      <w:r>
        <w:rPr>
          <w:rFonts w:ascii="Times New Roman"/>
          <w:b w:val="false"/>
          <w:i w:val="false"/>
          <w:color w:val="000000"/>
          <w:sz w:val="28"/>
        </w:rPr>
        <w:t xml:space="preserve">
    сөздiгiн                 бойынша)             32000 </w:t>
      </w:r>
      <w:r>
        <w:br/>
      </w: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    Жиыны:                                        Барлығы - Қарыз </w:t>
      </w:r>
      <w:r>
        <w:br/>
      </w:r>
      <w:r>
        <w:rPr>
          <w:rFonts w:ascii="Times New Roman"/>
          <w:b w:val="false"/>
          <w:i w:val="false"/>
          <w:color w:val="000000"/>
          <w:sz w:val="28"/>
        </w:rPr>
        <w:t xml:space="preserve">
                                                  34750000  қаражаты </w:t>
      </w:r>
      <w:r>
        <w:br/>
      </w:r>
      <w:r>
        <w:rPr>
          <w:rFonts w:ascii="Times New Roman"/>
          <w:b w:val="false"/>
          <w:i w:val="false"/>
          <w:color w:val="000000"/>
          <w:sz w:val="28"/>
        </w:rPr>
        <w:t xml:space="preserve">
                                                  2004 ж.- </w:t>
      </w:r>
      <w:r>
        <w:br/>
      </w:r>
      <w:r>
        <w:rPr>
          <w:rFonts w:ascii="Times New Roman"/>
          <w:b w:val="false"/>
          <w:i w:val="false"/>
          <w:color w:val="000000"/>
          <w:sz w:val="28"/>
        </w:rPr>
        <w:t xml:space="preserve">
                                                  11885000 </w:t>
      </w:r>
      <w:r>
        <w:br/>
      </w:r>
      <w:r>
        <w:rPr>
          <w:rFonts w:ascii="Times New Roman"/>
          <w:b w:val="false"/>
          <w:i w:val="false"/>
          <w:color w:val="000000"/>
          <w:sz w:val="28"/>
        </w:rPr>
        <w:t xml:space="preserve">
                                                  2005 ж.- </w:t>
      </w:r>
      <w:r>
        <w:br/>
      </w:r>
      <w:r>
        <w:rPr>
          <w:rFonts w:ascii="Times New Roman"/>
          <w:b w:val="false"/>
          <w:i w:val="false"/>
          <w:color w:val="000000"/>
          <w:sz w:val="28"/>
        </w:rPr>
        <w:t xml:space="preserve">
                                                  14915000 </w:t>
      </w:r>
      <w:r>
        <w:br/>
      </w:r>
      <w:r>
        <w:rPr>
          <w:rFonts w:ascii="Times New Roman"/>
          <w:b w:val="false"/>
          <w:i w:val="false"/>
          <w:color w:val="000000"/>
          <w:sz w:val="28"/>
        </w:rPr>
        <w:t xml:space="preserve">
                                                  2006 ж.- </w:t>
      </w:r>
      <w:r>
        <w:br/>
      </w:r>
      <w:r>
        <w:rPr>
          <w:rFonts w:ascii="Times New Roman"/>
          <w:b w:val="false"/>
          <w:i w:val="false"/>
          <w:color w:val="000000"/>
          <w:sz w:val="28"/>
        </w:rPr>
        <w:t xml:space="preserve">
                                                  7950000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