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8785" w14:textId="b4d8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Б.С.Камалиев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шілдедегі N 776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Берік Сайлауұлы Камалиев Қазақстан Республикасы Премьер-Министрінің кеңесшісі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