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ed61" w14:textId="4f7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Н.Ж.Сейдали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шілдедегі N 777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Нұрлан Жарылқасынұлы Сейдали Қазақстан Республикасының Индустрия және сауда министрлігі Сауда комитетінің төрағасы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