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410b3" w14:textId="40410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1995 жылғы 29 желтоқсандағы N 1880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22 шілдедегі N 782 Қаулысы. Күші жойылды - Қазақстан Республикасы Үкіметінің 2017 жылғы 27 наурыздағы № 140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– ҚР Үкіметінің 27.03.2017 </w:t>
      </w:r>
      <w:r>
        <w:rPr>
          <w:rFonts w:ascii="Times New Roman"/>
          <w:b w:val="false"/>
          <w:i w:val="false"/>
          <w:color w:val="ff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Үкіметі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"Халықаралық ізгілік көмек мәселелері жөніндегі комиссия туралы" Қазақстан Республикасы Үкіметінің 1995 жылғы 29 желтоқсандағы N 1880 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1995 ж., N 41, 512-құжат) мынадай өзгерістер енгізілсін: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қаулымен бекітілген Халықаралық ізгілік көмек мәселелері жөніндегі комиссияның құрамына мыналар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Әйтімова                 - Қазақстан Республикасы Премьер-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Бірғаным Сарықызы          Министрінің орынбасары, төрайым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Коржова                  - Қазақстан Республикасының Экономика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Наталья Артемовна          және бюджеттік жоспарлау вице-министрі,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төрайымның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Қонаев                   - Қазақстан Республикасының Төтенше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Эльдар Асқарұлы            жағдайлар жөніндегі агенттігі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төрағасының орынбасары;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"Белоног Анатолий Александрович - Қазақстан Республикасының Денсаулық сақтау бірінші вице-министрі, төрағаның орынбасары" деген жол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"Белоног Анатолий Александрович - Қазақстан Республикасының Денсаулық сақтау вице-министрі - Қазақстан Республикасының Бас мемлекеттік санитарлық дәрігері";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құрамнан Келімбетов Қайрат Нематұлы, Ким Афанасий Григорьевич, Шығанбаев Ерғали Әбдімомынұлы шығарылсын.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Осы қаулы қол қойылған күнінен бастап күшіне енеді.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