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ea23" w14:textId="647e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 сәуірдегі N 431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шілдедегі N 786 Қаулысы. Күші жойылды - Қазақстан Республикасы Үкіметінің 2012 жылғы 6 сәуірдегі № 422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2012.04.06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"Мұнайдың төгілуіне ден қою жөніндегі ұлттық комиссия туралы" Қазақстан Республикасы Үкіметінің 2001 жылғы 2 сәуірдегі N 431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13, 147-құжат)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Мұнайдың төгілуіне ден қою жөніндегі ұлттық комиссияның құрамында: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қазақша мәтініндегі тақырыбында "Мұнайдың төгілуіне" деген сөздер өзгеріссіз қалады;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Бижанов Нұрахмет Құсайынұлы - Қазақстан Республикасы Төтенше жағдайлар жөніндегі агенттігінің төрағасы, төраға;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Дүйсекенов Нұрсіләм Рахымұлы - Қазақстан Республикасы Төтенше жағдайлар жөніндегі агенттігі Төтенше жағдайларды мемлекеттік қадағалау, техникалық және тау-кен қадағалау жөніндегі департаментінің директоры, хатшы;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мыналар шығарылсын: Нұрқаділов Заманбек Қалабайұлы, Оглов Вадим Валерьевич.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