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3204" w14:textId="c1e3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Акционерлiк қоғамдар - ұлттық компаниялар мен даму институттары директорлар кеңестердiң құрамдары туралы мәселелер бойынша Қазақстан Республикасы Yкіметінің кейбiр шешімдерiне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26 шілдедегі N 791 Қаулысы. Күші жойылды - ҚР Үкіметінің 2009 жылғы 29 сәуірдегі N 598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Үкіметінің 2009 жылғы 29 сәуірдегі </w:t>
      </w:r>
      <w:r>
        <w:rPr>
          <w:rFonts w:ascii="Times New Roman"/>
          <w:b w:val="false"/>
          <w:i w:val="false"/>
          <w:color w:val="ff0000"/>
          <w:sz w:val="28"/>
        </w:rPr>
        <w:t xml:space="preserve">N 598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2" w:id="1"/>
    <w:p>
      <w:pPr>
        <w:spacing w:after="0"/>
        <w:ind w:left="0"/>
        <w:jc w:val="both"/>
      </w:pPr>
      <w:r>
        <w:rPr>
          <w:rFonts w:ascii="Times New Roman"/>
          <w:b w:val="false"/>
          <w:i w:val="false"/>
          <w:color w:val="000000"/>
          <w:sz w:val="28"/>
        </w:rPr>
        <w:t xml:space="preserve">
      1. Қазақстан Республикасы Үкiметiнiң кейбiр шешiмдерiне мынадай өзгерiстер енгiзiлсiн: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w:t>
      </w:r>
    </w:p>
    <w:bookmarkEnd w:id="2"/>
    <w:bookmarkStart w:name="z4" w:id="3"/>
    <w:p>
      <w:pPr>
        <w:spacing w:after="0"/>
        <w:ind w:left="0"/>
        <w:jc w:val="both"/>
      </w:pPr>
      <w:r>
        <w:rPr>
          <w:rFonts w:ascii="Times New Roman"/>
          <w:b w:val="false"/>
          <w:i w:val="false"/>
          <w:color w:val="000000"/>
          <w:sz w:val="28"/>
        </w:rPr>
        <w:t>
      2) "Кейбiр акционерлік қоғамдар - ұлттық компаниялардың директорлар кеңестерiнің құрамдары туралы және Қазақстан Республикасы Үкiметiнiң кейбiр шешiмдерiне өзгерiстер енгiзу туралы" Қазақстан Республикасы Үкiметінің 2002 жылғы 25 қыркүйектегi N 1051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2002 ж., N 32, 341-құжат): </w:t>
      </w:r>
    </w:p>
    <w:bookmarkEnd w:id="3"/>
    <w:p>
      <w:pPr>
        <w:spacing w:after="0"/>
        <w:ind w:left="0"/>
        <w:jc w:val="both"/>
      </w:pPr>
      <w:r>
        <w:rPr>
          <w:rFonts w:ascii="Times New Roman"/>
          <w:b w:val="false"/>
          <w:i w:val="false"/>
          <w:color w:val="000000"/>
          <w:sz w:val="28"/>
        </w:rPr>
        <w:t xml:space="preserve">      көрсетiлген қаулыға 1-қосымшада: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"Әбiқаев Нұртай Әбiқайұлы - Қазақстан Республикасының Президентi Әкімшілігінің Басшысы, төраға; </w:t>
      </w:r>
      <w:r>
        <w:br/>
      </w:r>
      <w:r>
        <w:rPr>
          <w:rFonts w:ascii="Times New Roman"/>
          <w:b w:val="false"/>
          <w:i w:val="false"/>
          <w:color w:val="000000"/>
          <w:sz w:val="28"/>
        </w:rPr>
        <w:t xml:space="preserve">
      Iзмұхамбетов Бақтықожа Салахатдинұлы - Қазақстан Республикасының Энергетика және минералдық ресурстар бiрiншi вице-министрi;" деген жолдар мынадай редакцияда жазылсын: </w:t>
      </w:r>
      <w:r>
        <w:br/>
      </w:r>
      <w:r>
        <w:rPr>
          <w:rFonts w:ascii="Times New Roman"/>
          <w:b w:val="false"/>
          <w:i w:val="false"/>
          <w:color w:val="000000"/>
          <w:sz w:val="28"/>
        </w:rPr>
        <w:t xml:space="preserve">
      "Қиынов Ләззат Кетебайұлы - Қазақстан Республикасының Энергетика және минералдық ресурстар вице-министрi, төраға; </w:t>
      </w:r>
      <w:r>
        <w:br/>
      </w:r>
      <w:r>
        <w:rPr>
          <w:rFonts w:ascii="Times New Roman"/>
          <w:b w:val="false"/>
          <w:i w:val="false"/>
          <w:color w:val="000000"/>
          <w:sz w:val="28"/>
        </w:rPr>
        <w:t xml:space="preserve">
      Смағұлов Қайрат Молдырахманұлы - Қазақстан Республикасы Премьер-Министрінің Кеңсесi Басшысының орынбасары;"; </w:t>
      </w:r>
    </w:p>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"Жабағиев Қожахан Көкiрекбайұлы - Қазақстан Республикасы Премьер-Министрiнің Кеңсесi Өндiрiстiк сала және инфрақұрылым бөлiмінің меңгерушiсi;" деген жол мынадай редакцияда жазылсын: </w:t>
      </w:r>
      <w:r>
        <w:br/>
      </w:r>
      <w:r>
        <w:rPr>
          <w:rFonts w:ascii="Times New Roman"/>
          <w:b w:val="false"/>
          <w:i w:val="false"/>
          <w:color w:val="000000"/>
          <w:sz w:val="28"/>
        </w:rPr>
        <w:t xml:space="preserve">
      "Қажыкен Мейрам Зекешұлы - Қазақстан Республикасы Премьер-Министрінің Кеңсесi Өндiрiстiк сала және инфрақұрылым бөлiмiнің меңгерушiсi, төраға;"; </w:t>
      </w:r>
    </w:p>
    <w:p>
      <w:pPr>
        <w:spacing w:after="0"/>
        <w:ind w:left="0"/>
        <w:jc w:val="both"/>
      </w:pPr>
      <w:r>
        <w:rPr>
          <w:rFonts w:ascii="Times New Roman"/>
          <w:b w:val="false"/>
          <w:i w:val="false"/>
          <w:color w:val="000000"/>
          <w:sz w:val="28"/>
        </w:rPr>
        <w:t xml:space="preserve">      "Оразбаев Бiрлiк Есiркепұлы - Қазақстан Республикасының Энергетика және минералдық ресурстар вице-министрi, төраға;" деген жолдағы "төраға" деген сөз алынып тасталсын; </w:t>
      </w:r>
    </w:p>
    <w:p>
      <w:pPr>
        <w:spacing w:after="0"/>
        <w:ind w:left="0"/>
        <w:jc w:val="both"/>
      </w:pPr>
      <w:r>
        <w:rPr>
          <w:rFonts w:ascii="Times New Roman"/>
          <w:b w:val="false"/>
          <w:i w:val="false"/>
          <w:color w:val="000000"/>
          <w:sz w:val="28"/>
        </w:rPr>
        <w:t xml:space="preserve">      "Комаров Геннадий Григорьевич - Қазақстан Республикасының Қаржы министрлігі Мемлекеттiк мүлiк және жекешелендiру комитетi төрағасының орынбасары" деген жолдан кейiн мынадай мазмұндағы жолмен толықтырылсын: </w:t>
      </w:r>
      <w:r>
        <w:br/>
      </w:r>
      <w:r>
        <w:rPr>
          <w:rFonts w:ascii="Times New Roman"/>
          <w:b w:val="false"/>
          <w:i w:val="false"/>
          <w:color w:val="000000"/>
          <w:sz w:val="28"/>
        </w:rPr>
        <w:t xml:space="preserve">
      "Сағынтаев Бақытжан Әбдiрұлы - Қазақстан Республикасының Табиғи монополияларды реттеу және бәсекелестiктi қорғау жөніндегi агенттігі төрағасының мiндетiн атқарушы;"; </w:t>
      </w:r>
    </w:p>
    <w:p>
      <w:pPr>
        <w:spacing w:after="0"/>
        <w:ind w:left="0"/>
        <w:jc w:val="both"/>
      </w:pPr>
      <w:r>
        <w:rPr>
          <w:rFonts w:ascii="Times New Roman"/>
          <w:b w:val="false"/>
          <w:i w:val="false"/>
          <w:color w:val="000000"/>
          <w:sz w:val="28"/>
        </w:rPr>
        <w:t xml:space="preserve">      4-тармақтағы "Лавриненко Юрий Иванович - Қазақстан Республикасының Көлік және коммуникациялар бiрiншi вице-министрi" деген жол мынадай редакцияда жазылсын: </w:t>
      </w:r>
      <w:r>
        <w:br/>
      </w:r>
      <w:r>
        <w:rPr>
          <w:rFonts w:ascii="Times New Roman"/>
          <w:b w:val="false"/>
          <w:i w:val="false"/>
          <w:color w:val="000000"/>
          <w:sz w:val="28"/>
        </w:rPr>
        <w:t xml:space="preserve">
      "Исаев Батырхан Арысбекұлы - Қазақстан Республикасының Экономика және бюджеттiк жоспарлау вице-министрi;"; </w:t>
      </w:r>
    </w:p>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"Мәсiмов Кәрiм Қажымқанұлы - Қазақстан Республикасы Президентiнiң көмекшiсi, төраға; </w:t>
      </w:r>
      <w:r>
        <w:br/>
      </w:r>
      <w:r>
        <w:rPr>
          <w:rFonts w:ascii="Times New Roman"/>
          <w:b w:val="false"/>
          <w:i w:val="false"/>
          <w:color w:val="000000"/>
          <w:sz w:val="28"/>
        </w:rPr>
        <w:t xml:space="preserve">
      Байдәулетов Нұржан Тәліпұлы - Қазақстан Республикасының Көлiк және коммуникациялар министрлiгi Темiр жол көлiгi комитетінің төрағасы; </w:t>
      </w:r>
      <w:r>
        <w:br/>
      </w:r>
      <w:r>
        <w:rPr>
          <w:rFonts w:ascii="Times New Roman"/>
          <w:b w:val="false"/>
          <w:i w:val="false"/>
          <w:color w:val="000000"/>
          <w:sz w:val="28"/>
        </w:rPr>
        <w:t xml:space="preserve">
      Жабағиев Қожахан Көкiрекбайұлы - Қазақстан Республикасы Премьер-Министрінің Кеңсесi Өндiрiстiк сала және инфрақұрылым бөлiмінің меңгерушiсi" деген жолдар мынадай редакцияда жазылсын: </w:t>
      </w:r>
      <w:r>
        <w:br/>
      </w:r>
      <w:r>
        <w:rPr>
          <w:rFonts w:ascii="Times New Roman"/>
          <w:b w:val="false"/>
          <w:i w:val="false"/>
          <w:color w:val="000000"/>
          <w:sz w:val="28"/>
        </w:rPr>
        <w:t xml:space="preserve">
      "Лавриненко Юрий Иванович - Қазақстан Республикасының Көлiк және коммуникациялар бiрiншi вице-министрi; </w:t>
      </w:r>
      <w:r>
        <w:br/>
      </w:r>
      <w:r>
        <w:rPr>
          <w:rFonts w:ascii="Times New Roman"/>
          <w:b w:val="false"/>
          <w:i w:val="false"/>
          <w:color w:val="000000"/>
          <w:sz w:val="28"/>
        </w:rPr>
        <w:t xml:space="preserve">
      Шыналиев Ғазиз Қоршабекұлы - Қазақстан Республикасы Премьер-Министрінің Кеңсесi Өндiрiстік сала және инфрақұрылым бөлiмi меңгерушiсiнiң орынбасары; </w:t>
      </w:r>
      <w:r>
        <w:br/>
      </w:r>
      <w:r>
        <w:rPr>
          <w:rFonts w:ascii="Times New Roman"/>
          <w:b w:val="false"/>
          <w:i w:val="false"/>
          <w:color w:val="000000"/>
          <w:sz w:val="28"/>
        </w:rPr>
        <w:t xml:space="preserve">
      Сағынтаев Бақытжан Әбдiрұлы - Қазақстан Республикасының Табиғи монополияларды реттеу және бәсекелестiктi қорғау жөнiндегi агенттігі төрағасының мiндетiн атқарушы;"; </w:t>
      </w:r>
    </w:p>
    <w:p>
      <w:pPr>
        <w:spacing w:after="0"/>
        <w:ind w:left="0"/>
        <w:jc w:val="both"/>
      </w:pPr>
      <w:r>
        <w:rPr>
          <w:rFonts w:ascii="Times New Roman"/>
          <w:b w:val="false"/>
          <w:i w:val="false"/>
          <w:color w:val="000000"/>
          <w:sz w:val="28"/>
        </w:rPr>
        <w:t xml:space="preserve">      "Раханов Мақсұтбек Смағұлұлы - Қазақстан Республикасының Қаржы министрлiгi Мемлекеттік мүлiк және жекешелендiру комитетінің төрағасы;" деген жол "төраға" деген сөзбен толықтырылсын; </w:t>
      </w:r>
    </w:p>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"Жұмағұлов Бақытжан Тұрсынұлы - Қазақтан республикасы Премьер-Министрінің Кеңсесi Әлеуметтік-мәдени даму бөлімінің меңгерушiсi;" деген жол мынадай редакцияда жазылсын: </w:t>
      </w:r>
      <w:r>
        <w:br/>
      </w:r>
      <w:r>
        <w:rPr>
          <w:rFonts w:ascii="Times New Roman"/>
          <w:b w:val="false"/>
          <w:i w:val="false"/>
          <w:color w:val="000000"/>
          <w:sz w:val="28"/>
        </w:rPr>
        <w:t xml:space="preserve">
      "Өтеулина Хафиза Мұқтарқызы - Қазақтан Республикасы Премьер-Министрiнің Кеңсесi Әлеуметтiк-мәдени даму бөлiмінің меңгерушiсi;"; </w:t>
      </w:r>
    </w:p>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"Әбіқаев Нұртай Әбіқайұлы - Қазақстан Республикасының Президентi Әкімшілiгiнiң Басшысы, төраға; </w:t>
      </w:r>
      <w:r>
        <w:br/>
      </w:r>
      <w:r>
        <w:rPr>
          <w:rFonts w:ascii="Times New Roman"/>
          <w:b w:val="false"/>
          <w:i w:val="false"/>
          <w:color w:val="000000"/>
          <w:sz w:val="28"/>
        </w:rPr>
        <w:t xml:space="preserve">
      Мамин Асқар Ұзақпайұлы - Қазақстан Республикасының Индустрия және сауда бiрiншi вице-министрi;" деген жолдар мынадай редакцияда жазылсын: </w:t>
      </w:r>
      <w:r>
        <w:br/>
      </w:r>
      <w:r>
        <w:rPr>
          <w:rFonts w:ascii="Times New Roman"/>
          <w:b w:val="false"/>
          <w:i w:val="false"/>
          <w:color w:val="000000"/>
          <w:sz w:val="28"/>
        </w:rPr>
        <w:t xml:space="preserve">
      "Әмрин Ғұсман Кәрiмұлы - Қазақстан Республикасының Индустрия және сауда бiрiншi вице-министрi, төраға; </w:t>
      </w:r>
      <w:r>
        <w:br/>
      </w:r>
      <w:r>
        <w:rPr>
          <w:rFonts w:ascii="Times New Roman"/>
          <w:b w:val="false"/>
          <w:i w:val="false"/>
          <w:color w:val="000000"/>
          <w:sz w:val="28"/>
        </w:rPr>
        <w:t xml:space="preserve">
      Қажыкен Мейрам Зекешұлы - Қазақстан Республикасы Премьер-Министрінің Кеңсесi Өндiрiстiк сала және инфрақұрылым бөлiмiнің меңгерушiсi;"; </w:t>
      </w:r>
    </w:p>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"Нығматулин Нұрлан Зайроллаұлы - Қазақстан Республикасының Көлiк және коммуникациялар вице-министрi, төраға;" деген жол мынадай редакцияда жазылсын: </w:t>
      </w:r>
      <w:r>
        <w:br/>
      </w:r>
      <w:r>
        <w:rPr>
          <w:rFonts w:ascii="Times New Roman"/>
          <w:b w:val="false"/>
          <w:i w:val="false"/>
          <w:color w:val="000000"/>
          <w:sz w:val="28"/>
        </w:rPr>
        <w:t xml:space="preserve">
      "Нығматулин Нұрлан Зайроллаұлы - Қазақстан Республикасы Президентiнiң Әкiмшiлiгi Басшысының орынбасары - Ұйымдастыру-бақылау жұмысы және кадр саясаты басқармасының бастығы, төраға;"; </w:t>
      </w:r>
    </w:p>
    <w:p>
      <w:pPr>
        <w:spacing w:after="0"/>
        <w:ind w:left="0"/>
        <w:jc w:val="both"/>
      </w:pPr>
      <w:r>
        <w:rPr>
          <w:rFonts w:ascii="Times New Roman"/>
          <w:b w:val="false"/>
          <w:i w:val="false"/>
          <w:color w:val="000000"/>
          <w:sz w:val="28"/>
        </w:rPr>
        <w:t xml:space="preserve">      көрсетiлген қаулыға 2-қосымшада: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"Мәсiмов Кәрiм Қажымқанұлы - Қазақстан Республикасы Президентiнің көмекшiсi;" деген жол мынадай редакцияда жазылсын: </w:t>
      </w:r>
      <w:r>
        <w:br/>
      </w:r>
      <w:r>
        <w:rPr>
          <w:rFonts w:ascii="Times New Roman"/>
          <w:b w:val="false"/>
          <w:i w:val="false"/>
          <w:color w:val="000000"/>
          <w:sz w:val="28"/>
        </w:rPr>
        <w:t xml:space="preserve">
      "Сағынтаев Бақытжан Әбдiрұлы - Қазақстан Республикасының Табиғи монополияларды реттеу және бәсекелестiктi қорғау жөнiндегі агенттігі төрағасының мiндетiн атқарушы;"; </w:t>
      </w:r>
    </w:p>
    <w:p>
      <w:pPr>
        <w:spacing w:after="0"/>
        <w:ind w:left="0"/>
        <w:jc w:val="both"/>
      </w:pP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"Қазақтелеком" ашық акционерлік қоғамы директорлар кеңесiнiң төрағасы етіп сайлау үшiн Қазақстан Республикасы Қаржы министрлiгiнiң Мемлекеттiк мүлiк және жекешелендiру комитетi төрағасының орынбасары Эдуард Карлович Өтеповтің кандидатурасы "Қазақтелеком" ашық акционерлік қоғамының директорлар кеңесiне ұсынылсын."; </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Күші жойылды - Қазақстан Республикасы Үкіметінің 2008.04.23 </w:t>
      </w:r>
      <w:r>
        <w:rPr>
          <w:rFonts w:ascii="Times New Roman"/>
          <w:b w:val="false"/>
          <w:i w:val="false"/>
          <w:color w:val="000000"/>
          <w:sz w:val="28"/>
        </w:rPr>
        <w:t xml:space="preserve">N 381 </w:t>
      </w:r>
      <w:r>
        <w:rPr>
          <w:rFonts w:ascii="Times New Roman"/>
          <w:b w:val="false"/>
          <w:i w:val="false"/>
          <w:color w:val="ff0000"/>
          <w:sz w:val="28"/>
        </w:rPr>
        <w:t xml:space="preserve">Қаулысымен. </w:t>
      </w:r>
    </w:p>
    <w:bookmarkEnd w:id="7"/>
    <w:p>
      <w:pPr>
        <w:spacing w:after="0"/>
        <w:ind w:left="0"/>
        <w:jc w:val="both"/>
      </w:pPr>
      <w:r>
        <w:rPr>
          <w:rFonts w:ascii="Times New Roman"/>
          <w:b w:val="false"/>
          <w:i w:val="false"/>
          <w:color w:val="000000"/>
          <w:sz w:val="28"/>
        </w:rPr>
        <w:t>       7) "Ұлттық ақпараттық технологиялар" жабық акционерлiк қоғамын басқарудың кейбiр мәселелерi туралы" Қазақстан Республикасы Үкiметiнiң 2003 жылғы 19 тамыздағы N 824 </w:t>
      </w:r>
      <w:r>
        <w:rPr>
          <w:rFonts w:ascii="Times New Roman"/>
          <w:b w:val="false"/>
          <w:i w:val="false"/>
          <w:color w:val="000000"/>
          <w:sz w:val="28"/>
        </w:rPr>
        <w:t xml:space="preserve">қаулысына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1-тармақтың 1) тармақшасында: </w:t>
      </w:r>
      <w:r>
        <w:br/>
      </w:r>
      <w:r>
        <w:rPr>
          <w:rFonts w:ascii="Times New Roman"/>
          <w:b w:val="false"/>
          <w:i w:val="false"/>
          <w:color w:val="000000"/>
          <w:sz w:val="28"/>
        </w:rPr>
        <w:t xml:space="preserve">
      "Мұқанов Мақсат Нұрдәулетұлы - Қазақстан Республикасы Президентінің Әкiмшілігі Әлеуметтік-экономикалық талдау бөлiмiнің меңгерушiсi; </w:t>
      </w:r>
      <w:r>
        <w:br/>
      </w:r>
      <w:r>
        <w:rPr>
          <w:rFonts w:ascii="Times New Roman"/>
          <w:b w:val="false"/>
          <w:i w:val="false"/>
          <w:color w:val="000000"/>
          <w:sz w:val="28"/>
        </w:rPr>
        <w:t xml:space="preserve">
      Жұмағалиев Асқар Қуанышұлы - Қазақстан Республикасының Ақпараттандыру және байланыс жөнiндегi агенттiгi төрағасының орынбасары;" деген жолдар алынып тасталсын; </w:t>
      </w:r>
    </w:p>
    <w:p>
      <w:pPr>
        <w:spacing w:after="0"/>
        <w:ind w:left="0"/>
        <w:jc w:val="both"/>
      </w:pPr>
      <w:r>
        <w:rPr>
          <w:rFonts w:ascii="Times New Roman"/>
          <w:b w:val="false"/>
          <w:i w:val="false"/>
          <w:color w:val="000000"/>
          <w:sz w:val="28"/>
        </w:rPr>
        <w:t xml:space="preserve">      "Есекеев Қуанышбек Бақытбекұлы - Қазақстан Республикасының Қаржы министрлiгi Ақпараттық технологиялар департаментiнің директоры;" деген жол мынадай редакцияда жазылсын: </w:t>
      </w:r>
      <w:r>
        <w:br/>
      </w:r>
      <w:r>
        <w:rPr>
          <w:rFonts w:ascii="Times New Roman"/>
          <w:b w:val="false"/>
          <w:i w:val="false"/>
          <w:color w:val="000000"/>
          <w:sz w:val="28"/>
        </w:rPr>
        <w:t xml:space="preserve">
      "Есекеев Қуанышбек Бақытбекұлы - Қазақстан Республикасының Ақпараттандыру және байланыс жөнiндегi агенттiгi төрағасының орынбасары;". </w:t>
      </w:r>
      <w:r>
        <w:br/>
      </w:r>
      <w:r>
        <w:rPr>
          <w:rFonts w:ascii="Times New Roman"/>
          <w:b w:val="false"/>
          <w:i w:val="false"/>
          <w:color w:val="000000"/>
          <w:sz w:val="28"/>
        </w:rPr>
        <w:t>
</w:t>
      </w:r>
      <w:r>
        <w:rPr>
          <w:rFonts w:ascii="Times New Roman"/>
          <w:b w:val="false"/>
          <w:i w:val="false"/>
          <w:color w:val="ff0000"/>
          <w:sz w:val="28"/>
        </w:rPr>
        <w:t xml:space="preserve">      Ескерту. 1),3),4),5)-тармақшалардың күші жойылды - ҚР Үкіметінің 2006.09.15. N </w:t>
      </w:r>
      <w:r>
        <w:rPr>
          <w:rFonts w:ascii="Times New Roman"/>
          <w:b w:val="false"/>
          <w:i w:val="false"/>
          <w:color w:val="000000"/>
          <w:sz w:val="28"/>
        </w:rPr>
        <w:t xml:space="preserve">873 </w:t>
      </w:r>
      <w:r>
        <w:rPr>
          <w:rFonts w:ascii="Times New Roman"/>
          <w:b w:val="false"/>
          <w:i w:val="false"/>
          <w:color w:val="ff0000"/>
          <w:sz w:val="28"/>
        </w:rPr>
        <w:t xml:space="preserve">қаулысымен </w:t>
      </w:r>
      <w:r>
        <w:rPr>
          <w:rFonts w:ascii="Times New Roman"/>
          <w:b w:val="false"/>
          <w:i w:val="false"/>
          <w:color w:val="000000"/>
          <w:sz w:val="28"/>
        </w:rPr>
        <w:t xml:space="preserve">. </w:t>
      </w:r>
    </w:p>
    <w:bookmarkStart w:name="z9" w:id="8"/>
    <w:p>
      <w:pPr>
        <w:spacing w:after="0"/>
        <w:ind w:left="0"/>
        <w:jc w:val="both"/>
      </w:pPr>
      <w:r>
        <w:rPr>
          <w:rFonts w:ascii="Times New Roman"/>
          <w:b w:val="false"/>
          <w:i w:val="false"/>
          <w:color w:val="000000"/>
          <w:sz w:val="28"/>
        </w:rPr>
        <w:t xml:space="preserve">
      2. Осы қаулы қол қойылған күнінен бастап күшіне енедi.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