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551e" w14:textId="53e5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Ішкісминінің Талдықорған кәсіптік даярлау училищесі" мемлекеттік мекемесін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шілдедегі N 802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Ішкісминінің Талдықорған кәсіптік даярлау училищесі" мемлекеттік мекемесі таратылсын.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заңнамада белгіленген тәртіппен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