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690ab" w14:textId="8d690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2004 жылғы 21 қаңтардағы N 62 қаулысына өзгеріс пен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30 шілдедегі N 811 Қаулысы. Күші жойылды - ҚР Үкіметінің 2006.06.08. N 523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Ұлттық Банкі басқармасындағы Қазақстан Республикасы Үкіметінің өкілдері туралы" Қазақстан Республикасы Үкіметінің 2004 жылғы 21 қаңтардағы N 62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пен толықтырулар енгізілсін: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1-тармақ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мынадай мазмұндағы 1-1, 1-2-тармақтармен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"1-1. Қазақстан Республикасының Экономика және бюджеттік жоспарлау министрі Қайрат Нематұлы Келімбетов Қазақстан Республикасының Ұлттық Банкі басқармасындағы Қазақстан Республикасы Үкіметінің өкілі болып тағайындалсын.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1-2. Григорий Александрович Марченко Қазақстан Республикасының Ұлттық Банкі басқармасындағы Қазақстан Республикасы Үкіметінің өкілі міндетінен босатылсын.".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