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4e709" w14:textId="ca4e7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халықаралық әуежайы" жабық акционерлiк қоғамын дамытудың 2004-2006 жылдарға арналған жоспарын бекiту туралы</w:t>
      </w:r>
    </w:p>
    <w:p>
      <w:pPr>
        <w:spacing w:after="0"/>
        <w:ind w:left="0"/>
        <w:jc w:val="both"/>
      </w:pPr>
      <w:r>
        <w:rPr>
          <w:rFonts w:ascii="Times New Roman"/>
          <w:b w:val="false"/>
          <w:i w:val="false"/>
          <w:color w:val="000000"/>
          <w:sz w:val="28"/>
        </w:rPr>
        <w:t>Қазақстан Республикасы Үкіметінің 2004 жылғы 2 тамыздағы N 814 қаулысы</w:t>
      </w:r>
    </w:p>
    <w:p>
      <w:pPr>
        <w:spacing w:after="0"/>
        <w:ind w:left="0"/>
        <w:jc w:val="both"/>
      </w:pPr>
      <w:bookmarkStart w:name="z1" w:id="0"/>
      <w:r>
        <w:rPr>
          <w:rFonts w:ascii="Times New Roman"/>
          <w:b w:val="false"/>
          <w:i w:val="false"/>
          <w:color w:val="000000"/>
          <w:sz w:val="28"/>
        </w:rPr>
        <w:t>
      "Акционерлiк қоғамдар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және "Қазақстан Республикасының әлеуметтік-экономикалық дамуының индикативтiк жоспарларын әзiрлеудiң ережесiн бекiту туралы" Қазақстан Республикасы Үкiметiнiң 2002 жылғы 14 маусымдағы N 647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Қоса берілiп отырған: </w:t>
      </w:r>
      <w:r>
        <w:br/>
      </w:r>
      <w:r>
        <w:rPr>
          <w:rFonts w:ascii="Times New Roman"/>
          <w:b w:val="false"/>
          <w:i w:val="false"/>
          <w:color w:val="000000"/>
          <w:sz w:val="28"/>
        </w:rPr>
        <w:t xml:space="preserve">
      1) "Астана халықаралық әуежайы" жабық акционерлiк қоғамын дамытудың 2004-2006 жылдарға арналған жоспары; </w:t>
      </w:r>
      <w:r>
        <w:br/>
      </w:r>
      <w:r>
        <w:rPr>
          <w:rFonts w:ascii="Times New Roman"/>
          <w:b w:val="false"/>
          <w:i w:val="false"/>
          <w:color w:val="000000"/>
          <w:sz w:val="28"/>
        </w:rPr>
        <w:t xml:space="preserve">
      2) "Астана халықаралық әуежайы" жабық акционерлiк қоғамын дамытудың 2004 жылға арналған аса маңызды көрсеткiштерi бекiтiлсiн.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 тамыздағы   </w:t>
      </w:r>
      <w:r>
        <w:br/>
      </w:r>
      <w:r>
        <w:rPr>
          <w:rFonts w:ascii="Times New Roman"/>
          <w:b w:val="false"/>
          <w:i w:val="false"/>
          <w:color w:val="000000"/>
          <w:sz w:val="28"/>
        </w:rPr>
        <w:t xml:space="preserve">
N 814 қаулысымен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"Астана халықаралық әуежайы" жабық акционерлік қоғамын дамытудың 2004-2006 жылдарға арналған жоспары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1. "Астана халықаралық әуежайы" ЖАҚ-тың жай-күйі және даму перспективалары туралы баяндама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1.1. Кiрiспе </w:t>
      </w:r>
    </w:p>
    <w:bookmarkEnd w:id="5"/>
    <w:p>
      <w:pPr>
        <w:spacing w:after="0"/>
        <w:ind w:left="0"/>
        <w:jc w:val="both"/>
      </w:pPr>
      <w:r>
        <w:rPr>
          <w:rFonts w:ascii="Times New Roman"/>
          <w:b w:val="false"/>
          <w:i w:val="false"/>
          <w:color w:val="000000"/>
          <w:sz w:val="28"/>
        </w:rPr>
        <w:t>      Осы Даму жоспары "Қазақстан Республикасының әлеуметтік-экономикалық дамуының индикативтiк жоспарларын әзiрлеудiң ережесiн бекiту туралы" Қазақстан Республикасы Үкiметінiң 2002 жылғы 14 маусымдағы N 647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макроэкономикалық болжамдарын ескере отырып әзiрлендi. </w:t>
      </w:r>
      <w:r>
        <w:br/>
      </w:r>
      <w:r>
        <w:rPr>
          <w:rFonts w:ascii="Times New Roman"/>
          <w:b w:val="false"/>
          <w:i w:val="false"/>
          <w:color w:val="000000"/>
          <w:sz w:val="28"/>
        </w:rPr>
        <w:t xml:space="preserve">
      Қоғамның өндiрiстік қызметі көлемiн жоспарлау кезiнде Boeing және Airbus Industrie компанияларының әуе тасымалдары көлемi өсуiнiң орташа дүниежүзілiк деңгейi жөніндегі болжамдық мәлiметтерi назарға алынды.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Миссиясы </w:t>
      </w:r>
      <w:r>
        <w:br/>
      </w:r>
      <w:r>
        <w:rPr>
          <w:rFonts w:ascii="Times New Roman"/>
          <w:b w:val="false"/>
          <w:i w:val="false"/>
          <w:color w:val="000000"/>
          <w:sz w:val="28"/>
        </w:rPr>
        <w:t xml:space="preserve">
      "Астана халықаралық әуежайы" ЖАҚ миссиясы халықаралық стандарттардың талаптарына сәйкес әуе кемелерiне және жолаушыларға үлгілi, қауiпсiз және тұрақты қызмет көрсетудi қамтамасыз етуде болып отыр.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Құрылуының қысқаша тарихы </w:t>
      </w:r>
      <w:r>
        <w:br/>
      </w:r>
      <w:r>
        <w:rPr>
          <w:rFonts w:ascii="Times New Roman"/>
          <w:b w:val="false"/>
          <w:i w:val="false"/>
          <w:color w:val="000000"/>
          <w:sz w:val="28"/>
        </w:rPr>
        <w:t xml:space="preserve">
      Астана қаласының әуежайы 1996 жылға дейiн Целиноград қаласының бiрiктірілген авиациялық отрядының құрамында қызмет еткен. </w:t>
      </w:r>
      <w:r>
        <w:br/>
      </w:r>
      <w:r>
        <w:rPr>
          <w:rFonts w:ascii="Times New Roman"/>
          <w:b w:val="false"/>
          <w:i w:val="false"/>
          <w:color w:val="000000"/>
          <w:sz w:val="28"/>
        </w:rPr>
        <w:t xml:space="preserve">
      1996 жылы "Ақмолаавиа" АҚ құрамынан бөлiну арқылы "Ақмола әуежайы" акционерлік қоғамы құрылды. </w:t>
      </w:r>
      <w:r>
        <w:br/>
      </w:r>
      <w:r>
        <w:rPr>
          <w:rFonts w:ascii="Times New Roman"/>
          <w:b w:val="false"/>
          <w:i w:val="false"/>
          <w:color w:val="000000"/>
          <w:sz w:val="28"/>
        </w:rPr>
        <w:t>
      "Астана қаласындағы әуежайды қайта жаңарту мен салу жөніндегі қосымша шаралар туралы" Қазақстан Республикасы Үкiметінiң 1998 жылғы 29 маусымдағы N 610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жолаушылар мен жүктердің халықаралық тасымалын қамтамасыз ету үшiн Астана қаласы әуежайының ерекше маңызын ескере отырып, "Астана халықаралық әуежайы" республикалық мемлекеттік кәсіпорны құрылды. </w:t>
      </w:r>
      <w:r>
        <w:br/>
      </w:r>
      <w:r>
        <w:rPr>
          <w:rFonts w:ascii="Times New Roman"/>
          <w:b w:val="false"/>
          <w:i w:val="false"/>
          <w:color w:val="000000"/>
          <w:sz w:val="28"/>
        </w:rPr>
        <w:t>
      "Астана халықаралық әуежайы" республикалық мемлекеттік кәсіпорнын қайта ұйымдастыру туралы" Қазақстан Республикасы Үкiметінiң 2002 жылғы 27 қыркүйектегі N 1062  </w:t>
      </w:r>
      <w:r>
        <w:rPr>
          <w:rFonts w:ascii="Times New Roman"/>
          <w:b w:val="false"/>
          <w:i w:val="false"/>
          <w:color w:val="000000"/>
          <w:sz w:val="28"/>
        </w:rPr>
        <w:t xml:space="preserve">қаулысы </w:t>
      </w:r>
      <w:r>
        <w:rPr>
          <w:rFonts w:ascii="Times New Roman"/>
          <w:b w:val="false"/>
          <w:i w:val="false"/>
          <w:color w:val="000000"/>
          <w:sz w:val="28"/>
        </w:rPr>
        <w:t xml:space="preserve"> "Астана халықаралық әуежайы" жабық акционерлiк қоғамын (бұдан әрі - Астана қаласының әуежайы) құрудың құқықтық негiзi болып табылады, оған сәйкес 2003 жылдың 1 қаңтарынан бастап кәсiпорын жарғылық капиталына мемлекет жүз пайыз қатысатын "Астана халықаралық әуежайы" ЖАҚ етiп қайта құрылды. 2003 жылдың 21 наурызы "Астана халықаралық әуежайы" ЖАҚ мемлекеттік тiркеуден өткен күні. </w:t>
      </w:r>
      <w:r>
        <w:br/>
      </w:r>
      <w:r>
        <w:rPr>
          <w:rFonts w:ascii="Times New Roman"/>
          <w:b w:val="false"/>
          <w:i w:val="false"/>
          <w:color w:val="000000"/>
          <w:sz w:val="28"/>
        </w:rPr>
        <w:t xml:space="preserve">
      Астана қаласының әуежайы өзiнiң қызметінде мынадай негізгі нормативтiк құқықтық кесiмдердi басшылыққа алады: </w:t>
      </w:r>
      <w:r>
        <w:br/>
      </w:r>
      <w:r>
        <w:rPr>
          <w:rFonts w:ascii="Times New Roman"/>
          <w:b w:val="false"/>
          <w:i w:val="false"/>
          <w:color w:val="000000"/>
          <w:sz w:val="28"/>
        </w:rPr>
        <w:t>
      "Акционерлік қоғамдар туралы" Қазақстан Республикасының 2003 жылғы 13 мамырдағы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"Табиғи монополиялар туралы" Қазақстан Республикасының 1998 жылғы 9 шілдедегі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"Азаматтық авиацияны мемлекеттік реттеу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әуежайларында халықаралық авиатасымалдарын уақытша схема бойынша ұйымдастыру туралы" Қазақстан Республикасы Министрлер Кабинетінiң 1995 жылғы 25 тамыздағы N 1170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2003 жылғы 14 сәуірдегi Әуежайлық қызметке арналған Бас мемлекеттік лицензия бар (Сериясы АД N 427). </w:t>
      </w:r>
    </w:p>
    <w:bookmarkEnd w:id="7"/>
    <w:p>
      <w:pPr>
        <w:spacing w:after="0"/>
        <w:ind w:left="0"/>
        <w:jc w:val="both"/>
      </w:pPr>
      <w:r>
        <w:rPr>
          <w:rFonts w:ascii="Times New Roman"/>
          <w:b/>
          <w:i w:val="false"/>
          <w:color w:val="000000"/>
          <w:sz w:val="28"/>
        </w:rPr>
        <w:t xml:space="preserve">       Басқару құрылымы </w:t>
      </w:r>
      <w:r>
        <w:br/>
      </w:r>
      <w:r>
        <w:rPr>
          <w:rFonts w:ascii="Times New Roman"/>
          <w:b w:val="false"/>
          <w:i w:val="false"/>
          <w:color w:val="000000"/>
          <w:sz w:val="28"/>
        </w:rPr>
        <w:t xml:space="preserve">
      Көп жағдайларда стандарттық басқару шешімдерін талап ететін қазiргi уақыттағы азаматтық авиация саласының жай-күйін, әуежайдың өлшемін, сондай-ақ оның қызметін әртараптандырудың, филиалдары мен еншілес компанияларының болмауын ескере отырып, Қоғамды басқару жүйесі сатылас үш деңгейлі функционалдық негiзде (президент, вице-президенттер, құрылымдық бөлімшелердiң басшылары) құрылған. Әуежай құрамында 28 қызмет пен бөлім қызмет етедi. Басқарудың орташа нормасы 30 қызметкерге тең. </w:t>
      </w:r>
      <w:r>
        <w:br/>
      </w:r>
      <w:r>
        <w:rPr>
          <w:rFonts w:ascii="Times New Roman"/>
          <w:b w:val="false"/>
          <w:i w:val="false"/>
          <w:color w:val="000000"/>
          <w:sz w:val="28"/>
        </w:rPr>
        <w:t xml:space="preserve">
      Әуежай қызметін ұйымдастыру функциялары қазiргі уақытта негізгі топтамаларға бөлiнген: авиациялық қауiпсiздiк, өндiрiс (әуе кемелеріне және жолаушыларға қызмет көрсету), әуежайды қайта жаңарту мен салу, қаржы және корпоративтік даму. Әуежайдың құрылымы осы Жоспарға 7-қосымшада ұсынылған. </w:t>
      </w:r>
    </w:p>
    <w:p>
      <w:pPr>
        <w:spacing w:after="0"/>
        <w:ind w:left="0"/>
        <w:jc w:val="both"/>
      </w:pPr>
      <w:r>
        <w:rPr>
          <w:rFonts w:ascii="Times New Roman"/>
          <w:b/>
          <w:i w:val="false"/>
          <w:color w:val="000000"/>
          <w:sz w:val="28"/>
        </w:rPr>
        <w:t xml:space="preserve">       Әуежайдың қысқаша техникалық сипаттамасы және негiзгі функциялары </w:t>
      </w:r>
      <w:r>
        <w:br/>
      </w:r>
      <w:r>
        <w:rPr>
          <w:rFonts w:ascii="Times New Roman"/>
          <w:b w:val="false"/>
          <w:i w:val="false"/>
          <w:color w:val="000000"/>
          <w:sz w:val="28"/>
        </w:rPr>
        <w:t xml:space="preserve">
      Бүгiнгі күні Астана қаласы әуежайының салмағына шектеу салмай, әуе кемелерiнiң барлық үлгілерiн қабылдауға және оларға қызмет көрсетуге мүмкiндiгі бар. 2003 жылы жасанды ұшу-қону жолағын (ЖҰҚЖ) қайта жаңарту жүргізілді, соның нәтижесінде жасанды жамылғының берiктiк индексi (РСN) 76-дан 111-ге дейiн артты. ЖҰҚЖ Халықаралық Азаматтық Авиация Ұйымының (ИКАО) II санатының метеоминимумы бойынша, қонудың екі курсымен жарық және сигнал беру жабдығымен, автоматтандырылған метеорологиялық бақылау жүйесімен, РАРІ әуе кемелерін дәл қондыру жүйесімен, сондай-ақ орнитологиялық қамтамасыз ету жүйесімен және жолақтың мұздануы туралы алдын ала хабардар ету жүйесімен қосымша жарақтандырылады, бұл күрделі ауа райы жағдайларында әуе кемелерiнiң кез келген үлгілерiнiң ұшып-қонуын қамтамасыз етуге мүмкіндік бередi. </w:t>
      </w:r>
      <w:r>
        <w:br/>
      </w:r>
      <w:r>
        <w:rPr>
          <w:rFonts w:ascii="Times New Roman"/>
          <w:b w:val="false"/>
          <w:i w:val="false"/>
          <w:color w:val="000000"/>
          <w:sz w:val="28"/>
        </w:rPr>
        <w:t xml:space="preserve">
      Аэровокзалдың қауырт уақыттағы өткізу қабілетi 400 жолаушы. BNZ-350 өрт сигналын беру жүйесi, SYSTEM-2316 күзет сигналын беру жүйесi, ЕLVОХ бейнебақылау жүйесі қазiргi заманғы қауiпсiздiктің талаптарына сәйкес. </w:t>
      </w:r>
      <w:r>
        <w:br/>
      </w:r>
      <w:r>
        <w:rPr>
          <w:rFonts w:ascii="Times New Roman"/>
          <w:b w:val="false"/>
          <w:i w:val="false"/>
          <w:color w:val="000000"/>
          <w:sz w:val="28"/>
        </w:rPr>
        <w:t xml:space="preserve">
      Қазiргі уақытта әуежай мыналармен жабдықталған: </w:t>
      </w:r>
      <w:r>
        <w:br/>
      </w:r>
      <w:r>
        <w:rPr>
          <w:rFonts w:ascii="Times New Roman"/>
          <w:b w:val="false"/>
          <w:i w:val="false"/>
          <w:color w:val="000000"/>
          <w:sz w:val="28"/>
        </w:rPr>
        <w:t xml:space="preserve">
      әуе кемелерiнiң барлық үлгілерiне қызмет көрсетуге арналған жабдықпен: тiркеп сүйрететiн - трактор-тартқыштар, жүк көтергіштігі 8 тоннадан 30 тоннаға дейiнгi жүк тиегіштер, отын құйғыштар (көлемi 60 тоннаға дейiн), 2 телескоптық трап, ассенизациялық машина, су толтыруға арналған машина, қоректендiрудiң жердегі көздерi, экипаждарды, жолаушыларды, жүк пен багажды және т.б. тасымалдауға арналған автокөлiк: </w:t>
      </w:r>
      <w:r>
        <w:br/>
      </w:r>
      <w:r>
        <w:rPr>
          <w:rFonts w:ascii="Times New Roman"/>
          <w:b w:val="false"/>
          <w:i w:val="false"/>
          <w:color w:val="000000"/>
          <w:sz w:val="28"/>
        </w:rPr>
        <w:t xml:space="preserve">
      әуеайлақты күтіп ұстауға арналған жабдықпен: қар жинайтын машиналар, мұздануға қарсы машиналар; </w:t>
      </w:r>
      <w:r>
        <w:br/>
      </w:r>
      <w:r>
        <w:rPr>
          <w:rFonts w:ascii="Times New Roman"/>
          <w:b w:val="false"/>
          <w:i w:val="false"/>
          <w:color w:val="000000"/>
          <w:sz w:val="28"/>
        </w:rPr>
        <w:t xml:space="preserve">
      қауiпсiздiкті қамтамасыз етуге арналған жабдықпен: өрт сөндiру машиналары, қазiргі рентген қондырғылары және "Рапискан" мен "Хайман" үлгісiндегi арқалық темiр іздегіштер. </w:t>
      </w:r>
      <w:r>
        <w:br/>
      </w:r>
      <w:r>
        <w:rPr>
          <w:rFonts w:ascii="Times New Roman"/>
          <w:b w:val="false"/>
          <w:i w:val="false"/>
          <w:color w:val="000000"/>
          <w:sz w:val="28"/>
        </w:rPr>
        <w:t xml:space="preserve">
      Жапон Халықаралық Ынтымақтастық Банкiнiң (JBIC) заемын тарту есебiнен қаржыландырылатын "Астана қаласындағы халықаралық әуежайды қайта жаңарту" жобасы шеңберiнде жаңа жолаушылар, жүк терминалын салу және әуежайдың әуе қатынастарының қазiргi заманғы халықаралық торабына кiрiгуiне арналған жұмыстардың тұтас кешенi енгiзілдi. Кез келген жағдайда әуежайдың үздiксiз жұмысын қамтамасыз ететiн өрт сөндiру, отынмен жабдықтау, байланыс жүйесiндегi арнайы техника мен жабдықтың 27 түрi қосымша сатып алынады. Бұдан басқа, багажды қазiргі заманғы рентген аппараттарының түрлерiмен жүз пайыз тексеру, бейнебақылау жүйелерiнiң жабдығы, шекаралық және кеден қызметi мен әуежай бөлiмшелерiнiң жолаушылар мен жүк клиентурасына қызмет көрсетуi жөніндегі автоматтандырылған технологиялық желілер сияқты авиациялық қауiпсiздiктің жүйелерiн жабдықтауға ерекше назар аударылған. </w:t>
      </w:r>
      <w:r>
        <w:br/>
      </w:r>
      <w:r>
        <w:rPr>
          <w:rFonts w:ascii="Times New Roman"/>
          <w:b w:val="false"/>
          <w:i w:val="false"/>
          <w:color w:val="000000"/>
          <w:sz w:val="28"/>
        </w:rPr>
        <w:t xml:space="preserve">
      Жалпы алғанда 58 объект қайта жаңартылады және салынады, олар ИКАО стандарттарына сәйкес сертификатталады. </w:t>
      </w:r>
    </w:p>
    <w:p>
      <w:pPr>
        <w:spacing w:after="0"/>
        <w:ind w:left="0"/>
        <w:jc w:val="both"/>
      </w:pPr>
      <w:r>
        <w:rPr>
          <w:rFonts w:ascii="Times New Roman"/>
          <w:b w:val="false"/>
          <w:i w:val="false"/>
          <w:color w:val="000000"/>
          <w:sz w:val="28"/>
        </w:rPr>
        <w:t xml:space="preserve">      Әуежайдың негiзгi функциялары: </w:t>
      </w:r>
      <w:r>
        <w:br/>
      </w:r>
      <w:r>
        <w:rPr>
          <w:rFonts w:ascii="Times New Roman"/>
          <w:b w:val="false"/>
          <w:i w:val="false"/>
          <w:color w:val="000000"/>
          <w:sz w:val="28"/>
        </w:rPr>
        <w:t xml:space="preserve">
      әуе кемесiнiң ұшу-қонуын қамтамасыз ету; </w:t>
      </w:r>
      <w:r>
        <w:br/>
      </w:r>
      <w:r>
        <w:rPr>
          <w:rFonts w:ascii="Times New Roman"/>
          <w:b w:val="false"/>
          <w:i w:val="false"/>
          <w:color w:val="000000"/>
          <w:sz w:val="28"/>
        </w:rPr>
        <w:t xml:space="preserve">
      авиациялық қауiпсiздiкті қамтамасыз ету; </w:t>
      </w:r>
      <w:r>
        <w:br/>
      </w:r>
      <w:r>
        <w:rPr>
          <w:rFonts w:ascii="Times New Roman"/>
          <w:b w:val="false"/>
          <w:i w:val="false"/>
          <w:color w:val="000000"/>
          <w:sz w:val="28"/>
        </w:rPr>
        <w:t xml:space="preserve">
      әуе кемесiн қарсы алу-шығару; </w:t>
      </w:r>
      <w:r>
        <w:br/>
      </w:r>
      <w:r>
        <w:rPr>
          <w:rFonts w:ascii="Times New Roman"/>
          <w:b w:val="false"/>
          <w:i w:val="false"/>
          <w:color w:val="000000"/>
          <w:sz w:val="28"/>
        </w:rPr>
        <w:t xml:space="preserve">
      әуе кемесiне техникалық қызмет көрсету; </w:t>
      </w:r>
      <w:r>
        <w:br/>
      </w:r>
      <w:r>
        <w:rPr>
          <w:rFonts w:ascii="Times New Roman"/>
          <w:b w:val="false"/>
          <w:i w:val="false"/>
          <w:color w:val="000000"/>
          <w:sz w:val="28"/>
        </w:rPr>
        <w:t xml:space="preserve">
      жолаушыларға қызмет көрсету; </w:t>
      </w:r>
      <w:r>
        <w:br/>
      </w:r>
      <w:r>
        <w:rPr>
          <w:rFonts w:ascii="Times New Roman"/>
          <w:b w:val="false"/>
          <w:i w:val="false"/>
          <w:color w:val="000000"/>
          <w:sz w:val="28"/>
        </w:rPr>
        <w:t xml:space="preserve">
      авиаЖЖМ қамтамасыз ету; </w:t>
      </w:r>
      <w:r>
        <w:br/>
      </w:r>
      <w:r>
        <w:rPr>
          <w:rFonts w:ascii="Times New Roman"/>
          <w:b w:val="false"/>
          <w:i w:val="false"/>
          <w:color w:val="000000"/>
          <w:sz w:val="28"/>
        </w:rPr>
        <w:t xml:space="preserve">
      жүкті, почтаны және багажды өңдеу.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1.2. Рынокты (қызмет саласын) талдау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Жалпы рыноктағы Астана қаласы әуежайының бәсекелестерi мен үлесi </w:t>
      </w:r>
      <w:r>
        <w:br/>
      </w:r>
      <w:r>
        <w:rPr>
          <w:rFonts w:ascii="Times New Roman"/>
          <w:b w:val="false"/>
          <w:i w:val="false"/>
          <w:color w:val="000000"/>
          <w:sz w:val="28"/>
        </w:rPr>
        <w:t xml:space="preserve">
      Қазақстанның авиациялық рыногы авиакөлiк инфрақұрылымының тиiсті жұмысын қамтамасыз ететін әуетасымалдаушылардан, әуежайлардан, навигациядан тұратын күрделi, тармақталған жүйе болып табылады. </w:t>
      </w:r>
      <w:r>
        <w:br/>
      </w:r>
      <w:r>
        <w:rPr>
          <w:rFonts w:ascii="Times New Roman"/>
          <w:b w:val="false"/>
          <w:i w:val="false"/>
          <w:color w:val="000000"/>
          <w:sz w:val="28"/>
        </w:rPr>
        <w:t xml:space="preserve">
      Республикада 22 әуежай жұмыс iстейдi, олардың екеуi - Астана және Алматы қалаларындағы ИКАО-ның II санатына сәйкес. </w:t>
      </w:r>
      <w:r>
        <w:br/>
      </w:r>
      <w:r>
        <w:rPr>
          <w:rFonts w:ascii="Times New Roman"/>
          <w:b w:val="false"/>
          <w:i w:val="false"/>
          <w:color w:val="000000"/>
          <w:sz w:val="28"/>
        </w:rPr>
        <w:t xml:space="preserve">
      Қазақстанның авиациялық рыногы әуежайлар арасында мынадай тәртіпте бөлiнген: </w:t>
      </w:r>
      <w:r>
        <w:br/>
      </w:r>
      <w:r>
        <w:rPr>
          <w:rFonts w:ascii="Times New Roman"/>
          <w:b w:val="false"/>
          <w:i w:val="false"/>
          <w:color w:val="000000"/>
          <w:sz w:val="28"/>
        </w:rPr>
        <w:t xml:space="preserve">
      "Алматы халықаралық әуежайы" ААҚ рыноктың негізгі үлесiн алып отыр. Әуежайдан республика бойынша жалпы көлемнен ұшақ ұшудың 28%, жолаушылар жөнелтудiң 50% және жүкті, почта мен багажды өңдеудiң 68% орындалады; </w:t>
      </w:r>
      <w:r>
        <w:br/>
      </w:r>
      <w:r>
        <w:rPr>
          <w:rFonts w:ascii="Times New Roman"/>
          <w:b w:val="false"/>
          <w:i w:val="false"/>
          <w:color w:val="000000"/>
          <w:sz w:val="28"/>
        </w:rPr>
        <w:t xml:space="preserve">
      "Астана халықаралық әуежайы" ЖАҚ Қазақстанның авиарыногында екiншi орынды алып отыр: жалпы көлемнен жөнелтілген жолаушылардың 18%, рейсті жөнелтудiң 12% және өңделген жүк, почта және багаждың 6%; </w:t>
      </w:r>
      <w:r>
        <w:br/>
      </w:r>
      <w:r>
        <w:rPr>
          <w:rFonts w:ascii="Times New Roman"/>
          <w:b w:val="false"/>
          <w:i w:val="false"/>
          <w:color w:val="000000"/>
          <w:sz w:val="28"/>
        </w:rPr>
        <w:t xml:space="preserve">
      Рыноктың қалған үлесiн республиканың басқа қалалары мен облыс орталықтарының әуежайлары өз арасында бөлiп алады. </w:t>
      </w:r>
      <w:r>
        <w:br/>
      </w:r>
      <w:r>
        <w:rPr>
          <w:rFonts w:ascii="Times New Roman"/>
          <w:b w:val="false"/>
          <w:i w:val="false"/>
          <w:color w:val="000000"/>
          <w:sz w:val="28"/>
        </w:rPr>
        <w:t xml:space="preserve">
      Өңiр iшiнде iшкi және халықаралық маршруттарда (республика әуежайларында қонулармен) әуе кемелерiне әуежайлық қызмет көрсету монополиялық қызмет болып табылады. </w:t>
      </w:r>
      <w:r>
        <w:br/>
      </w:r>
      <w:r>
        <w:rPr>
          <w:rFonts w:ascii="Times New Roman"/>
          <w:b w:val="false"/>
          <w:i w:val="false"/>
          <w:color w:val="000000"/>
          <w:sz w:val="28"/>
        </w:rPr>
        <w:t xml:space="preserve">
      Сонымен бiрге, елiмiздiң географиялық орналасуы авиатасымалдар рыногында және әсiресе, Еуропа-Оңтүстiк-Шығыс Азия елдерi бағытының маршруттарында бәсекелестік ортаны құрайды. Нарықтық экономика жағдайында Астана қаласының әуежайы көрсетілген транзиттік маршруттарға қатысты қатаң бәсекелестік ортада болып отыр. Әуежайлық және навигациялық қызметтер көрсетуге шегерiмдер мен жеңілдiктер беру мүмкiндігі, көршілес елдер қалаларының (Ташкент, Мәскеу, Новосибирск, Омбы) әуежайларындағы авиациялық отынның неғұрлым төмен құны Еуропадан Азияға транзиттік тасымалдаушылар үшiн анағұрлым тартымды болып табылады.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Негізгі клиенттер </w:t>
      </w:r>
      <w:r>
        <w:br/>
      </w:r>
      <w:r>
        <w:rPr>
          <w:rFonts w:ascii="Times New Roman"/>
          <w:b w:val="false"/>
          <w:i w:val="false"/>
          <w:color w:val="000000"/>
          <w:sz w:val="28"/>
        </w:rPr>
        <w:t xml:space="preserve">
      Қазiргі уақытта "Астана халықаралық әуежайы" ЖАҚ қызмет көрсетулерiнiң негiзгі клиенттерi тұрақты рейстер орындайтын авиакомпаниялар болып табылады. Отандық авиатасымалдаушылардан - "Эйр Астана" ЖАҚ; "Скат" АҚ; "Еуро-Азия-Эйр" АҚ шетелдiк авиакомпаниялардан - Трансаэро, Пулково және Гамбург авиажелілерi.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Астана қаласының әуежайынан қызмет көрсетілген </w:t>
      </w:r>
      <w:r>
        <w:br/>
      </w:r>
      <w:r>
        <w:rPr>
          <w:rFonts w:ascii="Times New Roman"/>
          <w:b w:val="false"/>
          <w:i w:val="false"/>
          <w:color w:val="000000"/>
          <w:sz w:val="28"/>
        </w:rPr>
        <w:t>
</w:t>
      </w:r>
      <w:r>
        <w:rPr>
          <w:rFonts w:ascii="Times New Roman"/>
          <w:b/>
          <w:i w:val="false"/>
          <w:color w:val="000000"/>
          <w:sz w:val="28"/>
        </w:rPr>
        <w:t xml:space="preserve">      рейстер мен жолаушылардың жалпы көлемiндегі негiзгi </w:t>
      </w:r>
      <w:r>
        <w:br/>
      </w:r>
      <w:r>
        <w:rPr>
          <w:rFonts w:ascii="Times New Roman"/>
          <w:b w:val="false"/>
          <w:i w:val="false"/>
          <w:color w:val="000000"/>
          <w:sz w:val="28"/>
        </w:rPr>
        <w:t>
</w:t>
      </w:r>
      <w:r>
        <w:rPr>
          <w:rFonts w:ascii="Times New Roman"/>
          <w:b/>
          <w:i w:val="false"/>
          <w:color w:val="000000"/>
          <w:sz w:val="28"/>
        </w:rPr>
        <w:t xml:space="preserve">                  авиакомпаниялардың үлесi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Авиакомпаниялар  |  Қызмет көрсетілген  |  Қызмет көрсетілген </w:t>
      </w:r>
      <w:r>
        <w:br/>
      </w:r>
      <w:r>
        <w:rPr>
          <w:rFonts w:ascii="Times New Roman"/>
          <w:b w:val="false"/>
          <w:i w:val="false"/>
          <w:color w:val="000000"/>
          <w:sz w:val="28"/>
        </w:rPr>
        <w:t xml:space="preserve">
                   |      рейстер, %      |     жолаушылар,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2002 жыл | 2003 жыл  |  2002 жыл | 2003 жыл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Эйр Қазақстан           33,3        30          38,6       21 </w:t>
      </w:r>
      <w:r>
        <w:br/>
      </w:r>
      <w:r>
        <w:rPr>
          <w:rFonts w:ascii="Times New Roman"/>
          <w:b w:val="false"/>
          <w:i w:val="false"/>
          <w:color w:val="000000"/>
          <w:sz w:val="28"/>
        </w:rPr>
        <w:t xml:space="preserve">
Эйр Астана              13,7        22          33,6       56 </w:t>
      </w:r>
      <w:r>
        <w:br/>
      </w:r>
      <w:r>
        <w:rPr>
          <w:rFonts w:ascii="Times New Roman"/>
          <w:b w:val="false"/>
          <w:i w:val="false"/>
          <w:color w:val="000000"/>
          <w:sz w:val="28"/>
        </w:rPr>
        <w:t xml:space="preserve">
Еуро-Азия - Эйр         10,5        10           6,7        6 </w:t>
      </w:r>
      <w:r>
        <w:br/>
      </w:r>
      <w:r>
        <w:rPr>
          <w:rFonts w:ascii="Times New Roman"/>
          <w:b w:val="false"/>
          <w:i w:val="false"/>
          <w:color w:val="000000"/>
          <w:sz w:val="28"/>
        </w:rPr>
        <w:t xml:space="preserve">
Скат                     8,5        10           5,5        7 </w:t>
      </w:r>
      <w:r>
        <w:br/>
      </w:r>
      <w:r>
        <w:rPr>
          <w:rFonts w:ascii="Times New Roman"/>
          <w:b w:val="false"/>
          <w:i w:val="false"/>
          <w:color w:val="000000"/>
          <w:sz w:val="28"/>
        </w:rPr>
        <w:t xml:space="preserve">
Трансаэро                3,8         3             7        5 </w:t>
      </w:r>
      <w:r>
        <w:br/>
      </w:r>
      <w:r>
        <w:rPr>
          <w:rFonts w:ascii="Times New Roman"/>
          <w:b w:val="false"/>
          <w:i w:val="false"/>
          <w:color w:val="000000"/>
          <w:sz w:val="28"/>
        </w:rPr>
        <w:t xml:space="preserve">
Барлығы                  100       100           100      100 </w:t>
      </w:r>
      <w:r>
        <w:br/>
      </w:r>
      <w:r>
        <w:rPr>
          <w:rFonts w:ascii="Times New Roman"/>
          <w:b w:val="false"/>
          <w:i w:val="false"/>
          <w:color w:val="000000"/>
          <w:sz w:val="28"/>
        </w:rPr>
        <w:t xml:space="preserve">
___________________________________________________________________ </w:t>
      </w:r>
    </w:p>
    <w:bookmarkEnd w:id="11"/>
    <w:p>
      <w:pPr>
        <w:spacing w:after="0"/>
        <w:ind w:left="0"/>
        <w:jc w:val="both"/>
      </w:pPr>
      <w:r>
        <w:rPr>
          <w:rFonts w:ascii="Times New Roman"/>
          <w:b w:val="false"/>
          <w:i w:val="false"/>
          <w:color w:val="000000"/>
          <w:sz w:val="28"/>
        </w:rPr>
        <w:t xml:space="preserve">      2003 жылы Астана қаласының әуежайы арқылы жолаушыларды тасымалдауда негізгі үлесті (56%) 2002 жылдан бастан iшкi және халықаралық маршруттарда ұшуларды орындайтын "Эйр Астана" ЖАҚ авиакомпаниясы алып отырды. Астана қаласы әуежайында қызмет көрсетілген рейстердiң көрсеткiшi бойынша "Эйр Қазақстан" ЖАҚ авиакомпаниясы жетекшi орынды алып отырды. </w:t>
      </w:r>
      <w:r>
        <w:br/>
      </w:r>
      <w:r>
        <w:rPr>
          <w:rFonts w:ascii="Times New Roman"/>
          <w:b w:val="false"/>
          <w:i w:val="false"/>
          <w:color w:val="000000"/>
          <w:sz w:val="28"/>
        </w:rPr>
        <w:t xml:space="preserve">
      Астана қаласының әуежайы арқылы авиатасымалдардың байқалған өсуi Қазақстанның барлық iрi қалаларының елордамен байланысын қамтамасыз ету үшiн ішкi әуе желілерi тармағының кеңеюiне байланысты, ол ішкi әуе желілерiндегі қозғалыс көлемiнiң айтарлықтай өсуiне себеп болды. </w:t>
      </w:r>
      <w:r>
        <w:br/>
      </w:r>
      <w:r>
        <w:rPr>
          <w:rFonts w:ascii="Times New Roman"/>
          <w:b w:val="false"/>
          <w:i w:val="false"/>
          <w:color w:val="000000"/>
          <w:sz w:val="28"/>
        </w:rPr>
        <w:t xml:space="preserve">
      Әуежайдың трансазиялық маршрутта орналасуын ескере отырып, ұшу әуе жолдары Астана қаласының әуе қозғалысына қызмет көрсету ауданы үстінен өтетiн көптеген шетелдiк авиакомпаниялар ықтимал клиенттер болып табылады. </w:t>
      </w:r>
      <w:r>
        <w:br/>
      </w:r>
      <w:r>
        <w:rPr>
          <w:rFonts w:ascii="Times New Roman"/>
          <w:b w:val="false"/>
          <w:i w:val="false"/>
          <w:color w:val="000000"/>
          <w:sz w:val="28"/>
        </w:rPr>
        <w:t xml:space="preserve">
      Жоғарыда көрсетілген трафиктің жай-күйіне жүргізілген талдаудың нәтижесiнде негiзгі әлеуетті тасымалдаушылар - Антей, Атлант-Союз, Аэрофрахт, Атран, Башқұрт авиажелілерi, Волга-Днепр, Домодедов авиажелілерi, Истлайн, British Airways, Lufthansa, Virsin Air, Air France, KLM, Cathay Pacific Airways, Swiss Air, China Airlines, Mahan Airlines (Iran) анықталды. </w:t>
      </w:r>
      <w:r>
        <w:br/>
      </w:r>
      <w:r>
        <w:rPr>
          <w:rFonts w:ascii="Times New Roman"/>
          <w:b w:val="false"/>
          <w:i w:val="false"/>
          <w:color w:val="000000"/>
          <w:sz w:val="28"/>
        </w:rPr>
        <w:t xml:space="preserve">
      Осы авиакомпаниялар Астананың әуе кеңiстігі арқылы айына 700-ден астам рейс орындайды.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1.3. 2001-2003 жылдардағы өндiрiстiк-қаржылық қызметті талдау </w:t>
      </w:r>
      <w:r>
        <w:br/>
      </w:r>
      <w:r>
        <w:rPr>
          <w:rFonts w:ascii="Times New Roman"/>
          <w:b w:val="false"/>
          <w:i w:val="false"/>
          <w:color w:val="000000"/>
          <w:sz w:val="28"/>
        </w:rPr>
        <w:t xml:space="preserve">
      Әуежайдың өндiрiстiк қызметi әуежай арқылы қозғалыс көлемiнiң екi негізгі көрсеткiшi негізiнде қаралған: рейстер мен жолаушыларға қызмет көрсету саны бойынша.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Көрсеткіштер атауы     | 2000 жыл | 2001 жыл | 2002 жыл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Қызмет көрсетілген рейстер       8 028       8 862      10 160 </w:t>
      </w:r>
      <w:r>
        <w:br/>
      </w:r>
      <w:r>
        <w:rPr>
          <w:rFonts w:ascii="Times New Roman"/>
          <w:b w:val="false"/>
          <w:i w:val="false"/>
          <w:color w:val="000000"/>
          <w:sz w:val="28"/>
        </w:rPr>
        <w:t xml:space="preserve">
алдыңғы жылға %-бен                120         110         115 </w:t>
      </w:r>
      <w:r>
        <w:br/>
      </w:r>
      <w:r>
        <w:rPr>
          <w:rFonts w:ascii="Times New Roman"/>
          <w:b w:val="false"/>
          <w:i w:val="false"/>
          <w:color w:val="000000"/>
          <w:sz w:val="28"/>
        </w:rPr>
        <w:t xml:space="preserve">
Қызмет көрсетілген жолаушылар  227 779     276 171     322 298 </w:t>
      </w:r>
      <w:r>
        <w:br/>
      </w:r>
      <w:r>
        <w:rPr>
          <w:rFonts w:ascii="Times New Roman"/>
          <w:b w:val="false"/>
          <w:i w:val="false"/>
          <w:color w:val="000000"/>
          <w:sz w:val="28"/>
        </w:rPr>
        <w:t xml:space="preserve">
алдыңғы жылға %-бен                112         121         117 </w:t>
      </w:r>
      <w:r>
        <w:br/>
      </w:r>
      <w:r>
        <w:rPr>
          <w:rFonts w:ascii="Times New Roman"/>
          <w:b w:val="false"/>
          <w:i w:val="false"/>
          <w:color w:val="000000"/>
          <w:sz w:val="28"/>
        </w:rPr>
        <w:t xml:space="preserve">
___________________________________________________________________ </w:t>
      </w:r>
    </w:p>
    <w:bookmarkEnd w:id="12"/>
    <w:p>
      <w:pPr>
        <w:spacing w:after="0"/>
        <w:ind w:left="0"/>
        <w:jc w:val="both"/>
      </w:pPr>
      <w:r>
        <w:rPr>
          <w:rFonts w:ascii="Times New Roman"/>
          <w:b w:val="false"/>
          <w:i w:val="false"/>
          <w:color w:val="000000"/>
          <w:sz w:val="28"/>
        </w:rPr>
        <w:t xml:space="preserve">      Қызмет көрсетілген рейстер санының даму үрдiсi, алдыңғы кезеңмен салыстырғанда 2001 жылы 10%-ға және 2002 жылы 15%-ға өсумен сипатталады. Тиiсiнше қызмет көрсетілген жолаушылардың саны да 21%-ға және 15%-ға өсті. Көрсетілген көрсеткіштер жөніндегі орташа тәулiктік деректер 2001 жылы - әуе кемелерінің 24 ұшып-қонуын және қызмет көрсетілген 756 жолаушыларды, 2002 жылы - тиiсiнше 28 және 883 құрады. </w:t>
      </w:r>
      <w:r>
        <w:br/>
      </w:r>
      <w:r>
        <w:rPr>
          <w:rFonts w:ascii="Times New Roman"/>
          <w:b w:val="false"/>
          <w:i w:val="false"/>
          <w:color w:val="000000"/>
          <w:sz w:val="28"/>
        </w:rPr>
        <w:t xml:space="preserve">
      Осы үрдiстiң анықтаушы факторы қазiргі бағыттарда рейстер жиілігін арттыру және жаңа бағыттарды ашу болып табылады. 2001-2002 жылдары Астана қаласының әуежайында қызмет көрсетілген рейстер мен жолаушылардың жалпы көлемiнде ішкi авиатасымалдар негізгi үлесті (75%) құрайтынын атап өткен жөн, бұл Қазақстанның барлық iрi қалаларының елордамен байланысын қамтамасыз ету үшін ішкi әуе желiлерiнiң жүйесін кеңейтуге байланысты. </w:t>
      </w:r>
      <w:r>
        <w:br/>
      </w:r>
      <w:r>
        <w:rPr>
          <w:rFonts w:ascii="Times New Roman"/>
          <w:b w:val="false"/>
          <w:i w:val="false"/>
          <w:color w:val="000000"/>
          <w:sz w:val="28"/>
        </w:rPr>
        <w:t xml:space="preserve">
      Әуежайдағы өндiріс көлемi өсуiнің жалпы оң үрдiсі қаржылық көрсеткiштер үрдісіне де әсер етті. </w:t>
      </w:r>
      <w:r>
        <w:br/>
      </w:r>
      <w:r>
        <w:rPr>
          <w:rFonts w:ascii="Times New Roman"/>
          <w:b w:val="false"/>
          <w:i w:val="false"/>
          <w:color w:val="000000"/>
          <w:sz w:val="28"/>
        </w:rPr>
        <w:t xml:space="preserve">
      2002 жылы әуежайдың кірiсi 2000 жылдың көлемінен 182 млн.теңгеге немесе 15%-ға артты. Әуежайдың жиынтық кірiсінің едәуiр бөлiгін мемлекет реттейтiн қызметтер көрсетудiң негiзгі түрлерінен (әуе кемелерiне және жолаушыларға қызмет көрсету жөнiндегi) түскен кiріс құрайды, олардың үлесі 90%-дан астамды құрайды.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2000 жыл | 2001 жыл | 2002 жыл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Кiрiстер, млн.теңге              1 253        1 333     1 435 </w:t>
      </w:r>
      <w:r>
        <w:br/>
      </w:r>
      <w:r>
        <w:rPr>
          <w:rFonts w:ascii="Times New Roman"/>
          <w:b w:val="false"/>
          <w:i w:val="false"/>
          <w:color w:val="000000"/>
          <w:sz w:val="28"/>
        </w:rPr>
        <w:t xml:space="preserve">
алдыңғы жылға %-бен                156          106,3     107,8 </w:t>
      </w:r>
      <w:r>
        <w:br/>
      </w:r>
      <w:r>
        <w:rPr>
          <w:rFonts w:ascii="Times New Roman"/>
          <w:b w:val="false"/>
          <w:i w:val="false"/>
          <w:color w:val="000000"/>
          <w:sz w:val="28"/>
        </w:rPr>
        <w:t xml:space="preserve">
Шығыстар, млн.теңге              1 541        1 755     1 718 </w:t>
      </w:r>
      <w:r>
        <w:br/>
      </w:r>
      <w:r>
        <w:rPr>
          <w:rFonts w:ascii="Times New Roman"/>
          <w:b w:val="false"/>
          <w:i w:val="false"/>
          <w:color w:val="000000"/>
          <w:sz w:val="28"/>
        </w:rPr>
        <w:t xml:space="preserve">
алдыңғы жылға %-бен                165          114        97,9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Әуежайдың 2000 жылдан бастап 2002 жылды қоса алған кезеңдегі шығыстары 177 млн.теңгеге немесе 12%-ға өсті. Осы кезең бойынша шығыстар көлемi өсуінің негізгi факторлары мыналар болып табылады: </w:t>
      </w:r>
      <w:r>
        <w:br/>
      </w:r>
      <w:r>
        <w:rPr>
          <w:rFonts w:ascii="Times New Roman"/>
          <w:b w:val="false"/>
          <w:i w:val="false"/>
          <w:color w:val="000000"/>
          <w:sz w:val="28"/>
        </w:rPr>
        <w:t xml:space="preserve">
      әуежай теңгеріміне қайта жаңартылған және жаңа объекттердi (ұшу-қону жолағы және жолаушылар аэровокзалы қайта жаңартылды, VIP ғимараты салынды) қабылдауға байланысты амортизациялық аударулардың 2000 жылы 163 млн.теңгеден 2002 жылы 304 млн.теңгеге (86%-ға дейін) дейін өсуі; </w:t>
      </w:r>
      <w:r>
        <w:br/>
      </w:r>
      <w:r>
        <w:rPr>
          <w:rFonts w:ascii="Times New Roman"/>
          <w:b w:val="false"/>
          <w:i w:val="false"/>
          <w:color w:val="000000"/>
          <w:sz w:val="28"/>
        </w:rPr>
        <w:t xml:space="preserve">
      қайта жаңартылған және салынған объектілердi пайдалануға беруге, сондай-ақ ұшу-қону кешенінiң жерлерiн елді мекен жерлерiне жатқызу себебiнен 2001 жылы жер салығына қосымша сома есептелуіне байланысты салықтар бойынша (мүлiк және жер салығы) 2000 жылғы 41 млн.теңгеден 2001 жылы 163 млн.теңгеге (197%-ға) дейін шығыстардың өсуi; </w:t>
      </w:r>
      <w:r>
        <w:br/>
      </w:r>
      <w:r>
        <w:rPr>
          <w:rFonts w:ascii="Times New Roman"/>
          <w:b w:val="false"/>
          <w:i w:val="false"/>
          <w:color w:val="000000"/>
          <w:sz w:val="28"/>
        </w:rPr>
        <w:t xml:space="preserve">
      "Қазақстан Эйрлайнз" ААҚ авиакомпаниясының дебиторлық қарыз сомасына (92 млн.теңге) күдікті қарыздар бойынша резерв құруға байланысты жалпы және әкiмшілiк шығыстардың өсуі.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"Астана халықаралық әуежайы" ЖАҚ-тың жарғылық капиталы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2001 жылғы | 2001 жылғы | 2002 жылғы </w:t>
      </w:r>
      <w:r>
        <w:br/>
      </w:r>
      <w:r>
        <w:rPr>
          <w:rFonts w:ascii="Times New Roman"/>
          <w:b w:val="false"/>
          <w:i w:val="false"/>
          <w:color w:val="000000"/>
          <w:sz w:val="28"/>
        </w:rPr>
        <w:t xml:space="preserve">
                        | 1 қаңтарға | 1 шiлдеге  | 1 қаңтарға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Жарғылық капитал, </w:t>
      </w:r>
      <w:r>
        <w:br/>
      </w:r>
      <w:r>
        <w:rPr>
          <w:rFonts w:ascii="Times New Roman"/>
          <w:b w:val="false"/>
          <w:i w:val="false"/>
          <w:color w:val="000000"/>
          <w:sz w:val="28"/>
        </w:rPr>
        <w:t xml:space="preserve">
млн.теңге                      7,0        3134,8      5560,4 </w:t>
      </w:r>
      <w:r>
        <w:br/>
      </w:r>
      <w:r>
        <w:rPr>
          <w:rFonts w:ascii="Times New Roman"/>
          <w:b w:val="false"/>
          <w:i w:val="false"/>
          <w:color w:val="000000"/>
          <w:sz w:val="28"/>
        </w:rPr>
        <w:t xml:space="preserve">
___________________________________________________________________ </w:t>
      </w:r>
    </w:p>
    <w:bookmarkEnd w:id="13"/>
    <w:p>
      <w:pPr>
        <w:spacing w:after="0"/>
        <w:ind w:left="0"/>
        <w:jc w:val="both"/>
      </w:pPr>
      <w:r>
        <w:rPr>
          <w:rFonts w:ascii="Times New Roman"/>
          <w:b w:val="false"/>
          <w:i w:val="false"/>
          <w:color w:val="000000"/>
          <w:sz w:val="28"/>
        </w:rPr>
        <w:t xml:space="preserve">      Әуежайдың 2001 жылғы шығындары 425 млн. теңгені құрады, 2002 жылы шығындар 142 млн. теңгеге азайтылды және 283 млн. теңгені құрды.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Негізгі өндiрiстік-қаржылық көрсеткіштер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Көрсеткiштер      | 2002  |  2003  |  2003  | Ауытқушылық </w:t>
      </w:r>
      <w:r>
        <w:br/>
      </w:r>
      <w:r>
        <w:rPr>
          <w:rFonts w:ascii="Times New Roman"/>
          <w:b w:val="false"/>
          <w:i w:val="false"/>
          <w:color w:val="000000"/>
          <w:sz w:val="28"/>
        </w:rPr>
        <w:t xml:space="preserve">
                         |  жыл  |   жыл  |  жыл   |--------------- </w:t>
      </w:r>
      <w:r>
        <w:br/>
      </w:r>
      <w:r>
        <w:rPr>
          <w:rFonts w:ascii="Times New Roman"/>
          <w:b w:val="false"/>
          <w:i w:val="false"/>
          <w:color w:val="000000"/>
          <w:sz w:val="28"/>
        </w:rPr>
        <w:t xml:space="preserve">
                         |       | жоспар | нақты  | 2002   |Жоспар- </w:t>
      </w:r>
      <w:r>
        <w:br/>
      </w:r>
      <w:r>
        <w:rPr>
          <w:rFonts w:ascii="Times New Roman"/>
          <w:b w:val="false"/>
          <w:i w:val="false"/>
          <w:color w:val="000000"/>
          <w:sz w:val="28"/>
        </w:rPr>
        <w:t xml:space="preserve">
                         |       |        |        |жылдан %|дан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Қызмет көрсетілген </w:t>
      </w:r>
      <w:r>
        <w:br/>
      </w:r>
      <w:r>
        <w:rPr>
          <w:rFonts w:ascii="Times New Roman"/>
          <w:b w:val="false"/>
          <w:i w:val="false"/>
          <w:color w:val="000000"/>
          <w:sz w:val="28"/>
        </w:rPr>
        <w:t xml:space="preserve">
рейстер, (рейстер)         10 160   10 916   11 574    114    107 </w:t>
      </w:r>
      <w:r>
        <w:br/>
      </w:r>
      <w:r>
        <w:rPr>
          <w:rFonts w:ascii="Times New Roman"/>
          <w:b w:val="false"/>
          <w:i w:val="false"/>
          <w:color w:val="000000"/>
          <w:sz w:val="28"/>
        </w:rPr>
        <w:t xml:space="preserve">
Қызмет көрсетілген </w:t>
      </w:r>
      <w:r>
        <w:br/>
      </w:r>
      <w:r>
        <w:rPr>
          <w:rFonts w:ascii="Times New Roman"/>
          <w:b w:val="false"/>
          <w:i w:val="false"/>
          <w:color w:val="000000"/>
          <w:sz w:val="28"/>
        </w:rPr>
        <w:t xml:space="preserve">
жолаушылар (жолауш.)      322 298  344 621  397 316    123    115 </w:t>
      </w:r>
      <w:r>
        <w:br/>
      </w:r>
      <w:r>
        <w:rPr>
          <w:rFonts w:ascii="Times New Roman"/>
          <w:b w:val="false"/>
          <w:i w:val="false"/>
          <w:color w:val="000000"/>
          <w:sz w:val="28"/>
        </w:rPr>
        <w:t xml:space="preserve">
Кiрiстер, млн. теңге        1 434    1 589    3 754    262    236 </w:t>
      </w:r>
      <w:r>
        <w:br/>
      </w:r>
      <w:r>
        <w:rPr>
          <w:rFonts w:ascii="Times New Roman"/>
          <w:b w:val="false"/>
          <w:i w:val="false"/>
          <w:color w:val="000000"/>
          <w:sz w:val="28"/>
        </w:rPr>
        <w:t xml:space="preserve">
Операциялық қызметтен, </w:t>
      </w:r>
      <w:r>
        <w:br/>
      </w:r>
      <w:r>
        <w:rPr>
          <w:rFonts w:ascii="Times New Roman"/>
          <w:b w:val="false"/>
          <w:i w:val="false"/>
          <w:color w:val="000000"/>
          <w:sz w:val="28"/>
        </w:rPr>
        <w:t xml:space="preserve">
(млн. теңге)                1 398    1 549    1 825    134    119 </w:t>
      </w:r>
      <w:r>
        <w:br/>
      </w:r>
      <w:r>
        <w:rPr>
          <w:rFonts w:ascii="Times New Roman"/>
          <w:b w:val="false"/>
          <w:i w:val="false"/>
          <w:color w:val="000000"/>
          <w:sz w:val="28"/>
        </w:rPr>
        <w:t xml:space="preserve">
Операциялық емес </w:t>
      </w:r>
      <w:r>
        <w:br/>
      </w:r>
      <w:r>
        <w:rPr>
          <w:rFonts w:ascii="Times New Roman"/>
          <w:b w:val="false"/>
          <w:i w:val="false"/>
          <w:color w:val="000000"/>
          <w:sz w:val="28"/>
        </w:rPr>
        <w:t xml:space="preserve">
қызметтен, (млн. теңге)        36       40    1 929  5 358  4 823 </w:t>
      </w:r>
      <w:r>
        <w:br/>
      </w:r>
      <w:r>
        <w:rPr>
          <w:rFonts w:ascii="Times New Roman"/>
          <w:b w:val="false"/>
          <w:i w:val="false"/>
          <w:color w:val="000000"/>
          <w:sz w:val="28"/>
        </w:rPr>
        <w:t xml:space="preserve">
Шығыстар, (млн. теңге)      1 717    1 891    3 034    177    160 </w:t>
      </w:r>
      <w:r>
        <w:br/>
      </w:r>
      <w:r>
        <w:rPr>
          <w:rFonts w:ascii="Times New Roman"/>
          <w:b w:val="false"/>
          <w:i w:val="false"/>
          <w:color w:val="000000"/>
          <w:sz w:val="28"/>
        </w:rPr>
        <w:t xml:space="preserve">
Операциялық қызметтен, </w:t>
      </w:r>
      <w:r>
        <w:br/>
      </w:r>
      <w:r>
        <w:rPr>
          <w:rFonts w:ascii="Times New Roman"/>
          <w:b w:val="false"/>
          <w:i w:val="false"/>
          <w:color w:val="000000"/>
          <w:sz w:val="28"/>
        </w:rPr>
        <w:t xml:space="preserve">
(млн. теңге)                1 608    1 805    2 034    126    113 </w:t>
      </w:r>
      <w:r>
        <w:br/>
      </w:r>
      <w:r>
        <w:rPr>
          <w:rFonts w:ascii="Times New Roman"/>
          <w:b w:val="false"/>
          <w:i w:val="false"/>
          <w:color w:val="000000"/>
          <w:sz w:val="28"/>
        </w:rPr>
        <w:t xml:space="preserve">
Операциялық емес </w:t>
      </w:r>
      <w:r>
        <w:br/>
      </w:r>
      <w:r>
        <w:rPr>
          <w:rFonts w:ascii="Times New Roman"/>
          <w:b w:val="false"/>
          <w:i w:val="false"/>
          <w:color w:val="000000"/>
          <w:sz w:val="28"/>
        </w:rPr>
        <w:t xml:space="preserve">
қызметтен, (млн. теңге)       109       86    1 001    919  1 162 </w:t>
      </w:r>
      <w:r>
        <w:br/>
      </w:r>
      <w:r>
        <w:rPr>
          <w:rFonts w:ascii="Times New Roman"/>
          <w:b w:val="false"/>
          <w:i w:val="false"/>
          <w:color w:val="000000"/>
          <w:sz w:val="28"/>
        </w:rPr>
        <w:t xml:space="preserve">
Қаржылық нәтиже, </w:t>
      </w:r>
      <w:r>
        <w:br/>
      </w:r>
      <w:r>
        <w:rPr>
          <w:rFonts w:ascii="Times New Roman"/>
          <w:b w:val="false"/>
          <w:i w:val="false"/>
          <w:color w:val="000000"/>
          <w:sz w:val="28"/>
        </w:rPr>
        <w:t xml:space="preserve">
(млн.теңге)                  -282     -301      720 </w:t>
      </w:r>
      <w:r>
        <w:br/>
      </w:r>
      <w:r>
        <w:rPr>
          <w:rFonts w:ascii="Times New Roman"/>
          <w:b w:val="false"/>
          <w:i w:val="false"/>
          <w:color w:val="000000"/>
          <w:sz w:val="28"/>
        </w:rPr>
        <w:t xml:space="preserve">
Операциялық қызметтен, </w:t>
      </w:r>
      <w:r>
        <w:br/>
      </w:r>
      <w:r>
        <w:rPr>
          <w:rFonts w:ascii="Times New Roman"/>
          <w:b w:val="false"/>
          <w:i w:val="false"/>
          <w:color w:val="000000"/>
          <w:sz w:val="28"/>
        </w:rPr>
        <w:t xml:space="preserve">
(млн. теңге)                 -210     -256     -209 </w:t>
      </w:r>
      <w:r>
        <w:br/>
      </w:r>
      <w:r>
        <w:rPr>
          <w:rFonts w:ascii="Times New Roman"/>
          <w:b w:val="false"/>
          <w:i w:val="false"/>
          <w:color w:val="000000"/>
          <w:sz w:val="28"/>
        </w:rPr>
        <w:t xml:space="preserve">
Операциялық емес </w:t>
      </w:r>
      <w:r>
        <w:br/>
      </w:r>
      <w:r>
        <w:rPr>
          <w:rFonts w:ascii="Times New Roman"/>
          <w:b w:val="false"/>
          <w:i w:val="false"/>
          <w:color w:val="000000"/>
          <w:sz w:val="28"/>
        </w:rPr>
        <w:t xml:space="preserve">
қызметтен, (млн. теңге)      -72      -45       928 </w:t>
      </w:r>
      <w:r>
        <w:br/>
      </w:r>
      <w:r>
        <w:rPr>
          <w:rFonts w:ascii="Times New Roman"/>
          <w:b w:val="false"/>
          <w:i w:val="false"/>
          <w:color w:val="000000"/>
          <w:sz w:val="28"/>
        </w:rPr>
        <w:t xml:space="preserve">
___________________________________________________________________ </w:t>
      </w:r>
    </w:p>
    <w:bookmarkEnd w:id="14"/>
    <w:p>
      <w:pPr>
        <w:spacing w:after="0"/>
        <w:ind w:left="0"/>
        <w:jc w:val="both"/>
      </w:pPr>
      <w:r>
        <w:rPr>
          <w:rFonts w:ascii="Times New Roman"/>
          <w:b w:val="false"/>
          <w:i w:val="false"/>
          <w:color w:val="000000"/>
          <w:sz w:val="28"/>
        </w:rPr>
        <w:t xml:space="preserve">      2003 жылы болжанып отырған өндiрiстік көрсеткiштер 11 574 рейсті және 397 316 жолаушыны құрды, бұл алдыңғы жылдың көрсеткiштерінен тиісінше 14%-ға және 23%-ға артты. </w:t>
      </w:r>
      <w:r>
        <w:br/>
      </w:r>
      <w:r>
        <w:rPr>
          <w:rFonts w:ascii="Times New Roman"/>
          <w:b w:val="false"/>
          <w:i w:val="false"/>
          <w:color w:val="000000"/>
          <w:sz w:val="28"/>
        </w:rPr>
        <w:t>
      2003 жылға арналған әуежай қызметінiң маңызды көрсеткiштерiнiң жоспарланып отырған көлемi "Астана халықаралық әуежайы" жабық акционерлiк қоғамын дамытудың 2003-2005 жылдарға арналған жоспарын бекiту туралы" Қазақстан Республикасы Үкiметiнiң 2003 жылғы 18 сәуiрдегі N 369  </w:t>
      </w:r>
      <w:r>
        <w:rPr>
          <w:rFonts w:ascii="Times New Roman"/>
          <w:b w:val="false"/>
          <w:i w:val="false"/>
          <w:color w:val="000000"/>
          <w:sz w:val="28"/>
        </w:rPr>
        <w:t xml:space="preserve">қаулысымен </w:t>
      </w:r>
      <w:r>
        <w:rPr>
          <w:rFonts w:ascii="Times New Roman"/>
          <w:b w:val="false"/>
          <w:i w:val="false"/>
          <w:color w:val="000000"/>
          <w:sz w:val="28"/>
        </w:rPr>
        <w:t xml:space="preserve"> бекiтілген. </w:t>
      </w:r>
      <w:r>
        <w:br/>
      </w:r>
      <w:r>
        <w:rPr>
          <w:rFonts w:ascii="Times New Roman"/>
          <w:b w:val="false"/>
          <w:i w:val="false"/>
          <w:color w:val="000000"/>
          <w:sz w:val="28"/>
        </w:rPr>
        <w:t xml:space="preserve">
      Көрсетілген жоспармен салыстырғанда өндiрiстік көрсеткiштердi орындау қызмет көрсетілген рейстер көлемiнiң көрсеткiштерi бойынша 7%-ға және қызмет көрсетілген жолаушылар саны бойынша 15% өсудi құрды. </w:t>
      </w:r>
      <w:r>
        <w:br/>
      </w:r>
      <w:r>
        <w:rPr>
          <w:rFonts w:ascii="Times New Roman"/>
          <w:b w:val="false"/>
          <w:i w:val="false"/>
          <w:color w:val="000000"/>
          <w:sz w:val="28"/>
        </w:rPr>
        <w:t xml:space="preserve">
      Жалпы көлемдегі бағыттар бойынша жолаушылар тасымалы рыноктарының үлесі алдыңғы кезең деңгейiнде сақталуда және iшкі желілер үшін 78%-ды және халықаралық тасымалдар үшiн 22%-ды құрайды. </w:t>
      </w:r>
      <w:r>
        <w:br/>
      </w:r>
      <w:r>
        <w:rPr>
          <w:rFonts w:ascii="Times New Roman"/>
          <w:b w:val="false"/>
          <w:i w:val="false"/>
          <w:color w:val="000000"/>
          <w:sz w:val="28"/>
        </w:rPr>
        <w:t xml:space="preserve">
      Астана қаласы әуежайының кірiсi 2003 жылы 3 754 млн. теңгені құрды, бұл 2002 жылдың деңгейінен 162%-ға (2 319 млн.теңге) және жоспар деңгейінен 136%-ға (2 165 млн.теңгеге) асып түсті. Қоғамның негізгi емес қызметiнен кiрістердiң 1 899 млн.теңгеге өсуі кірістердiң айтарлықтай өсуінің анықтаушы факторы болып табылады. 2003 жылы N 700 бюджеттік бағдарлама шеңберiнде 1 515 млн.теңге сомасында республикалық бюджеттiң қаражатынан әуежайдың ұшу-қону жолағы қайта жаңартылды, ол 2003 жылғы 22 желтоқсандағы мемлекеттiк комиссияның актісі негізiнде пайдалануға қабылданған болатын. Бағдарламаның әкімшісі - Көлiк және коммуникациялар министрлiгiнiң Азаматтық авиация комитеті көрсетілген жобаның шығындар құнын "Астана халықаралық әуежайы" ЖАҚ-қа 2003 жылғы 31 желтоқсанда тапсырды. 2002 жылғы деңгейден операциялық қызметтен кiрістердiң 30%-ға (425 млн. теңгеге) өсуі авиатасымалдар көлемiнiң 15%-ға өсуінiң және әуежайдың реттелетін қызметтер көрсетуге тарифтердің (бағалардың, алымдар ставкаларының) 2003 жылдың екінші тоқсанынан бастап өсуiнiң салдарынан болды. Алдыңғы кезеңмен салыстырғанда 2003 жылы тарифтер деңгейінің едәуiр ұлғаюы бұрын табиғи монополияларды реттеу жөніндегі мемлекеттік уәкілетті органның тұрақты ішкi әуе авиатасымалдар үшiн әуежайларда қызметтер көрсетуiне арналған тарифтерді теңгеге қайта есептеуді ҚР Ұлттық Банкі 1999 жылдың 1 сәуірiне (87,5 теңге) AҚШ долларының белгіленген бағамы бойынша жүзеге асырылғандығымен түсіндіріледі. </w:t>
      </w:r>
      <w:r>
        <w:br/>
      </w:r>
      <w:r>
        <w:rPr>
          <w:rFonts w:ascii="Times New Roman"/>
          <w:b w:val="false"/>
          <w:i w:val="false"/>
          <w:color w:val="000000"/>
          <w:sz w:val="28"/>
        </w:rPr>
        <w:t xml:space="preserve">
      2003 жылы әуежайдың шығыстары 3 034 млн. теңгені құрайды, бұл 2002 жылдың деңгейін 77%-ға немесе 1 316 млн. теңгеге және жоспарланып отырған көлеммен 60%-ға (1 143 млн. теңге) артып отыр. </w:t>
      </w:r>
      <w:r>
        <w:br/>
      </w:r>
      <w:r>
        <w:rPr>
          <w:rFonts w:ascii="Times New Roman"/>
          <w:b w:val="false"/>
          <w:i w:val="false"/>
          <w:color w:val="000000"/>
          <w:sz w:val="28"/>
        </w:rPr>
        <w:t xml:space="preserve">
      Қоғамның жиынтық шығыстарының ұлғаюының негізгі себебi әуежайдың операциялық емес қызметі бойынша шығыстардың 892 млн.теңгеге ұлғаюы болды, мұнда "Астана халықаралық әуежайы" республикалық мемлекеттiк кәсіпорнын қайта ұйымдастыру туралы" Қазақстан Республикасының Қаржы министрлігi Мемлекеттік мүлiк және жекешелендіру комитетінің 2003 жылғы 21 қаңтардағы N 20 бұйрығына сәйкес әуежай мүлкінің құнын растау үшiн негізгi құралдарды қайта бағалауға (тозудың тиiсті түзетулерімен - 570 млн.теңге) және бағамдық айырмашылық бойынша шығыстарға байланысты шығыстар негiзгі үлесті құрайды. </w:t>
      </w:r>
      <w:r>
        <w:br/>
      </w:r>
      <w:r>
        <w:rPr>
          <w:rFonts w:ascii="Times New Roman"/>
          <w:b w:val="false"/>
          <w:i w:val="false"/>
          <w:color w:val="000000"/>
          <w:sz w:val="28"/>
        </w:rPr>
        <w:t xml:space="preserve">
      Жоғарыда көрсетілгендер салдарынан, 2003 жыл 720 млн.теңге сомадағы оң қаржылық нәтижемен сипатталады.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Инвестициялық қызмет </w:t>
      </w:r>
      <w:r>
        <w:br/>
      </w:r>
      <w:r>
        <w:rPr>
          <w:rFonts w:ascii="Times New Roman"/>
          <w:b w:val="false"/>
          <w:i w:val="false"/>
          <w:color w:val="000000"/>
          <w:sz w:val="28"/>
        </w:rPr>
        <w:t xml:space="preserve">
      Әуежайдың инвестициялық қызметi шеңберінде 2003 жылы республикалық бюджеттен және әуежайдың меншiкті қаражатынан қаржыландырылған жобалар жүзеге асырылды. </w:t>
      </w:r>
      <w:r>
        <w:br/>
      </w:r>
      <w:r>
        <w:rPr>
          <w:rFonts w:ascii="Times New Roman"/>
          <w:b w:val="false"/>
          <w:i w:val="false"/>
          <w:color w:val="000000"/>
          <w:sz w:val="28"/>
        </w:rPr>
        <w:t xml:space="preserve">
      Астана қаласы әуежайының объектілерiн жетілдiру, оның өткiзу қабілетiн ұлғайту, әуе кемелерiне, жолаушыларға қызмет көрсетудiң қауiпсiздік деңгейін арттыру және халықаралық стандарттар деңгейінде жүкті өңдеу, елорда әуе қақпасының инфрақұрылымдық кешенін дамыту жобалардың мақсаты болып табылады. </w:t>
      </w:r>
    </w:p>
    <w:bookmarkEnd w:id="15"/>
    <w:p>
      <w:pPr>
        <w:spacing w:after="0"/>
        <w:ind w:left="0"/>
        <w:jc w:val="both"/>
      </w:pPr>
      <w:r>
        <w:rPr>
          <w:rFonts w:ascii="Times New Roman"/>
          <w:b w:val="false"/>
          <w:i w:val="false"/>
          <w:color w:val="000000"/>
          <w:sz w:val="28"/>
        </w:rPr>
        <w:t xml:space="preserve">                                                         Млн.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Жобалардың атауы           |  2002 жыл | 2003 жыл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"Астана қаласындағы халықаралық әуежайды </w:t>
      </w:r>
      <w:r>
        <w:br/>
      </w:r>
      <w:r>
        <w:rPr>
          <w:rFonts w:ascii="Times New Roman"/>
          <w:b w:val="false"/>
          <w:i w:val="false"/>
          <w:color w:val="000000"/>
          <w:sz w:val="28"/>
        </w:rPr>
        <w:t xml:space="preserve">
салу" жобасы                                   3 141,8   12 439,6 </w:t>
      </w:r>
      <w:r>
        <w:br/>
      </w:r>
      <w:r>
        <w:rPr>
          <w:rFonts w:ascii="Times New Roman"/>
          <w:b w:val="false"/>
          <w:i w:val="false"/>
          <w:color w:val="000000"/>
          <w:sz w:val="28"/>
        </w:rPr>
        <w:t xml:space="preserve">
- JBIC заемының қаражаттары                    2 889,4   10 780,0 </w:t>
      </w:r>
      <w:r>
        <w:br/>
      </w:r>
      <w:r>
        <w:rPr>
          <w:rFonts w:ascii="Times New Roman"/>
          <w:b w:val="false"/>
          <w:i w:val="false"/>
          <w:color w:val="000000"/>
          <w:sz w:val="28"/>
        </w:rPr>
        <w:t xml:space="preserve">
- Республикалық бюджеттен қоса </w:t>
      </w:r>
      <w:r>
        <w:br/>
      </w:r>
      <w:r>
        <w:rPr>
          <w:rFonts w:ascii="Times New Roman"/>
          <w:b w:val="false"/>
          <w:i w:val="false"/>
          <w:color w:val="000000"/>
          <w:sz w:val="28"/>
        </w:rPr>
        <w:t xml:space="preserve">
  қаржыландыру есебінен                          252,4    1 659,6 </w:t>
      </w:r>
    </w:p>
    <w:p>
      <w:pPr>
        <w:spacing w:after="0"/>
        <w:ind w:left="0"/>
        <w:jc w:val="both"/>
      </w:pPr>
      <w:r>
        <w:rPr>
          <w:rFonts w:ascii="Times New Roman"/>
          <w:b w:val="false"/>
          <w:i w:val="false"/>
          <w:color w:val="000000"/>
          <w:sz w:val="28"/>
        </w:rPr>
        <w:t xml:space="preserve">"Астана қаласындағы халықаралық әуежайдың </w:t>
      </w:r>
      <w:r>
        <w:br/>
      </w:r>
      <w:r>
        <w:rPr>
          <w:rFonts w:ascii="Times New Roman"/>
          <w:b w:val="false"/>
          <w:i w:val="false"/>
          <w:color w:val="000000"/>
          <w:sz w:val="28"/>
        </w:rPr>
        <w:t xml:space="preserve">
ұшу-қону жолағын қайта жаңарту" жобасы                    1 516,6 </w:t>
      </w:r>
    </w:p>
    <w:p>
      <w:pPr>
        <w:spacing w:after="0"/>
        <w:ind w:left="0"/>
        <w:jc w:val="both"/>
      </w:pPr>
      <w:r>
        <w:rPr>
          <w:rFonts w:ascii="Times New Roman"/>
          <w:b w:val="false"/>
          <w:i w:val="false"/>
          <w:color w:val="000000"/>
          <w:sz w:val="28"/>
        </w:rPr>
        <w:t xml:space="preserve">"Астана халықаралық әуежайы" РМК-ның </w:t>
      </w:r>
      <w:r>
        <w:br/>
      </w:r>
      <w:r>
        <w:rPr>
          <w:rFonts w:ascii="Times New Roman"/>
          <w:b w:val="false"/>
          <w:i w:val="false"/>
          <w:color w:val="000000"/>
          <w:sz w:val="28"/>
        </w:rPr>
        <w:t xml:space="preserve">
Жарғылық капиталын ұлғайту" жобасы                          241,6 </w:t>
      </w:r>
    </w:p>
    <w:p>
      <w:pPr>
        <w:spacing w:after="0"/>
        <w:ind w:left="0"/>
        <w:jc w:val="both"/>
      </w:pPr>
      <w:r>
        <w:rPr>
          <w:rFonts w:ascii="Times New Roman"/>
          <w:b w:val="false"/>
          <w:i w:val="false"/>
          <w:color w:val="000000"/>
          <w:sz w:val="28"/>
        </w:rPr>
        <w:t xml:space="preserve">      Барлығы                                  3 141,8   14 197,6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"Астана қаласындағы халықаралық әуежайды салу" жобасы халықаралық қаржы ұйымдарының заемын тарту есебінен қаржыландыруға ұсынылған басым инвестициялық бағдарламалар мен жобалардың тiзбесiнде көзделген. </w:t>
      </w:r>
      <w:r>
        <w:br/>
      </w:r>
      <w:r>
        <w:rPr>
          <w:rFonts w:ascii="Times New Roman"/>
          <w:b w:val="false"/>
          <w:i w:val="false"/>
          <w:color w:val="000000"/>
          <w:sz w:val="28"/>
        </w:rPr>
        <w:t xml:space="preserve">
      Жобаның кредиторы-Жапон Халықаралық Ынтымақтастық Банкi (JBIC). </w:t>
      </w:r>
      <w:r>
        <w:br/>
      </w:r>
      <w:r>
        <w:rPr>
          <w:rFonts w:ascii="Times New Roman"/>
          <w:b w:val="false"/>
          <w:i w:val="false"/>
          <w:color w:val="000000"/>
          <w:sz w:val="28"/>
        </w:rPr>
        <w:t xml:space="preserve">
      Заем сомасы 22 млрд. 122 млн. жапон йенi мөлшерінде белгіленген. Қазақстан Республикасы Үкiметiнiң шешiмiне сәйкес осы жоба бойынша Атқарушы агенттік (түпкілiктi қарыз алушы) болып "Астана халықаралық әуежайы" ЖАҚ ал қадағалаушы агенттiк болып - Қазақстан Республикасының Көлік және коммуникациялар министрлiгі белгілендi. </w:t>
      </w:r>
      <w:r>
        <w:br/>
      </w:r>
      <w:r>
        <w:rPr>
          <w:rFonts w:ascii="Times New Roman"/>
          <w:b w:val="false"/>
          <w:i w:val="false"/>
          <w:color w:val="000000"/>
          <w:sz w:val="28"/>
        </w:rPr>
        <w:t xml:space="preserve">
      Көрсетілген соманың 20%-ы әуежайға кредит ретінде (салықтарды, кедендік төлемдердi және тағы басқа шығындарды өтеуге), қалған 80%-ы мемлекеттік бюджеттен субсидиялар ретiнде (құрылыс және консалтинг) беріледi. </w:t>
      </w:r>
      <w:r>
        <w:br/>
      </w:r>
      <w:r>
        <w:rPr>
          <w:rFonts w:ascii="Times New Roman"/>
          <w:b w:val="false"/>
          <w:i w:val="false"/>
          <w:color w:val="000000"/>
          <w:sz w:val="28"/>
        </w:rPr>
        <w:t xml:space="preserve">
      Қазақстан Республикасының Қаржы министрлігі мен әуежай арасындағы 2001 жылғы 15 тамыздағы N ЯПО-001П кредиттік келiсiмге сәйкес 4 424 400 000 жапон йенi сомасындағы қаражат 2,2% жылдық сыйақы ставкасы бойынша 7 жыл жеңілдiк кезеңімен 2028 жылға дейiнгi мерзiмге беріледi. </w:t>
      </w:r>
      <w:r>
        <w:br/>
      </w:r>
      <w:r>
        <w:rPr>
          <w:rFonts w:ascii="Times New Roman"/>
          <w:b w:val="false"/>
          <w:i w:val="false"/>
          <w:color w:val="000000"/>
          <w:sz w:val="28"/>
        </w:rPr>
        <w:t xml:space="preserve">
      Құрамында мынадай компаниялар бар консорциум жобаның Бас мердігері болып табылады: Siemens (Германия)\ Мarubeni Corp (Жапония)\ John Laing (Ұлыбритания)\ Alarko (Түркия). </w:t>
      </w:r>
      <w:r>
        <w:br/>
      </w:r>
      <w:r>
        <w:rPr>
          <w:rFonts w:ascii="Times New Roman"/>
          <w:b w:val="false"/>
          <w:i w:val="false"/>
          <w:color w:val="000000"/>
          <w:sz w:val="28"/>
        </w:rPr>
        <w:t xml:space="preserve">
      Жобаны iске асыру кезеңi 32 айға есептелген. Қайта жаңарту жобасы жолаушылар және жүк терминалын салудан, әуе қатынасының қазiргі заманғы халықаралық торабына әуежайдың кiрігуiне байланысты, тұтас кешендік жұмыстардан тұрады. 1964 жылдан берi жаңарту жүргізілмеген, ескiрген инфрақұрылымды жаңарту жұмыстары жүргізілуде: жылумен-сумен жабдықтау және электрмен жабдықтаудың жаңа желілерi, байланыстың оптикалық-талшықты желiсi, қазiргi заманғы қазандық, энергиямен жабдықтаудың орталық тарату пункті, периметр бойындағы жол және оның қоршауы, отын құбыры. </w:t>
      </w:r>
      <w:r>
        <w:br/>
      </w:r>
      <w:r>
        <w:rPr>
          <w:rFonts w:ascii="Times New Roman"/>
          <w:b w:val="false"/>
          <w:i w:val="false"/>
          <w:color w:val="000000"/>
          <w:sz w:val="28"/>
        </w:rPr>
        <w:t xml:space="preserve">
      Жүк тасымалын дамытуға ерекше назар бөлiнуде. Осы мақсатта мамандандырылған жүк терминалы мен жүк перронының құрылысы жүзеге асырылуда. Айтарлықтай жұмыс көлемi әуеайлақ бөлiгiн қайта жаңартуды қамтиды: магистральдық және қосымша рульдеу жолдарын салу, қолданыстағы перронды үш есе күшейту және кеңейту. Сондай-ақ жарық техникалық, метеорологиялық және навигациялық жабдықтарды, электрмен қамтамасыз етудің резервтік көздерін ауыстыру жүргізіледi. Әуежайдың тыныс-тіршілігін қамтамасыз ететін бірқатар объектілердi: әуе қозғалысын басқару ғимаратын, ЖЖМ қоймасы мен зертханасын, қазандықты, авариялық құтқару бригадаларының және әуеайлақ-техникалық сервисiнiң ғимаратын, сорғы станциясын салу көзделген. Арнайы қар жинайтын техниканы, өрт сөндiру жабдығын, жердегi техника және ЖЖМ жабдығын сатып алу көзделген. Авиациялық қауiпсiздiк жүйесімен жабдықтауға, багажды рентген аппараттарының қазiргі заманғы түрлерiмен жүз пайыз тексеру, бейнебақылау жүйелерiмен, шекара, кеден қызметтерi және әуежай құрылымдары жолаушылар мен жүк клиентурасына қызмет көрсету жөнiндегi автоматтандырылған технологиялық желiлерiмен жабдықтау сияқты авиациялық қауiпсiздiктiң жүйелерiмен жарақтандыруға ерекше назар аударылған. </w:t>
      </w:r>
      <w:r>
        <w:br/>
      </w:r>
      <w:r>
        <w:rPr>
          <w:rFonts w:ascii="Times New Roman"/>
          <w:b w:val="false"/>
          <w:i w:val="false"/>
          <w:color w:val="000000"/>
          <w:sz w:val="28"/>
        </w:rPr>
        <w:t xml:space="preserve">
      Қазiргi кезеңде Бас мердiгер негiзгі ғимараттардың қаңқаларын құрастырды, сыртқы және iшкi коммуникациялық желiлердiң құрылысы бойынша жұмыстар жүргізуде, ғимараттар iшiнде инженерлік желілер салынуда. Жұмыстар бекiтiлген кестеге сәйкес жүргізiлуде. Әуеайлақ техникасын сатып алу жүргiзiлуде. Қысқы кезеңнiң басталуына қарай ғимараттарды iшкi өңдеу жөнінде жұмыстар жоспарланды. </w:t>
      </w:r>
    </w:p>
    <w:p>
      <w:pPr>
        <w:spacing w:after="0"/>
        <w:ind w:left="0"/>
        <w:jc w:val="both"/>
      </w:pPr>
      <w:r>
        <w:rPr>
          <w:rFonts w:ascii="Times New Roman"/>
          <w:b w:val="false"/>
          <w:i w:val="false"/>
          <w:color w:val="000000"/>
          <w:sz w:val="28"/>
        </w:rPr>
        <w:t xml:space="preserve">      2) "Астана қаласындағы халықаралық әуежайдың ұшу-қону жолағын қайта жаңарту" жобасы  </w:t>
      </w:r>
      <w:r>
        <w:br/>
      </w:r>
      <w:r>
        <w:rPr>
          <w:rFonts w:ascii="Times New Roman"/>
          <w:b w:val="false"/>
          <w:i w:val="false"/>
          <w:color w:val="000000"/>
          <w:sz w:val="28"/>
        </w:rPr>
        <w:t xml:space="preserve">
      1963 жылы пайдалануға берілген Астана қаласы әуежайының жасанды ұшу-қону жолағы (ЖҰҚЖ) осы жоба шеңберiнде бөлiнетін инвестициялардың объектісi болып табылады. </w:t>
      </w:r>
      <w:r>
        <w:br/>
      </w:r>
      <w:r>
        <w:rPr>
          <w:rFonts w:ascii="Times New Roman"/>
          <w:b w:val="false"/>
          <w:i w:val="false"/>
          <w:color w:val="000000"/>
          <w:sz w:val="28"/>
        </w:rPr>
        <w:t xml:space="preserve">
      2001-2002 жылдары жүргізілген тексерулер нәтижесiнде ЖҰҚЖ бетінде нормадан тыс тегіс еместіктер, шұңқырлар және жолақ бетінiң жолаушылар үшiн қозғалыстың қолайсыздығын төмендетумен бірге әуе кемелерiнiң ұшуы мен қонуы қауiпсiздігіне терiс әсер ететiн тиiссiз көлденең еңiсi сияқты бiрқатар жол беруге болмайтын ақаулар анықталды. Бұдан басқа, жолақтың жарық техникалық жүйесі жабдығында да едәуiр кемшілiктер болды, ол Халықаралық Азаматтық Авиация Ұйымының (ИКАО) барлық талаптарына сәйкес келмейдi. </w:t>
      </w:r>
      <w:r>
        <w:br/>
      </w:r>
      <w:r>
        <w:rPr>
          <w:rFonts w:ascii="Times New Roman"/>
          <w:b w:val="false"/>
          <w:i w:val="false"/>
          <w:color w:val="000000"/>
          <w:sz w:val="28"/>
        </w:rPr>
        <w:t xml:space="preserve">
      Жоба шеңберінде ЖҰҚЖ жоғарғы қабатын тегістеу полимерлi материалдар қосылған жоғары сапалы асфальт-бетонды қоспамен нығайтудың екi қабатын (5 және 10см) бұдан әрі төсеумен жүргiзіледi. Осы жұмыстар нәтижесiнде жасанды жамылғының берiктiк индексi (PCN) 76-дан 111-ге дейін ұлғайтылды, бұл ЖҰҚЖ әуе кемелерiнiң барлық үлгілерiн ұшу салмағына шектеу салмай қабылдауға мүмкiндiк бередi. ЖҰҚЖ ИКAO II санатының метеоминимумы бойынша, қонудың екi курсымен жарық және сигнал беру жабдығымен, автоматтандырылған метеорологиялық бақылау жүйесімен, РАРI әуе кемелерін дәл қондыру жүйесімен, сондай-ақ орнитологиялық қамтамасыз ету жүйесiмен және жолақтың мұздануы туралы алдын ала хабардар ету жүйесімен жабдықтау жұмыстары жүргізiлуде. Сондай-ақ негізгі магистралдық және қосымша рульдеу жолдарын салу аяқталуда. </w:t>
      </w:r>
      <w:r>
        <w:br/>
      </w:r>
      <w:r>
        <w:rPr>
          <w:rFonts w:ascii="Times New Roman"/>
          <w:b w:val="false"/>
          <w:i w:val="false"/>
          <w:color w:val="000000"/>
          <w:sz w:val="28"/>
        </w:rPr>
        <w:t xml:space="preserve">
      Осы жобаны iске асыру ИКАО стандарттары бойынша әуеайлақты алдағы сертификаттауға дайындаудың негізгі бөлігі болып табылады. </w:t>
      </w:r>
    </w:p>
    <w:p>
      <w:pPr>
        <w:spacing w:after="0"/>
        <w:ind w:left="0"/>
        <w:jc w:val="both"/>
      </w:pPr>
      <w:r>
        <w:rPr>
          <w:rFonts w:ascii="Times New Roman"/>
          <w:b w:val="false"/>
          <w:i w:val="false"/>
          <w:color w:val="000000"/>
          <w:sz w:val="28"/>
        </w:rPr>
        <w:t xml:space="preserve">      3) "Астана халықаралық әуежайы" РМК Жарғылық капиталын ұлғайту" жобасы. </w:t>
      </w:r>
      <w:r>
        <w:br/>
      </w:r>
      <w:r>
        <w:rPr>
          <w:rFonts w:ascii="Times New Roman"/>
          <w:b w:val="false"/>
          <w:i w:val="false"/>
          <w:color w:val="000000"/>
          <w:sz w:val="28"/>
        </w:rPr>
        <w:t xml:space="preserve">
      2003 жылы жобаны қаржыландыру республикалық бюджеттен 241 650 мың теңге сомасында жүргізіледi. Жоба шеңберiнде шетел әуе кемелерiне, атап айтқанда транзиттік рейстерді орындайтын ірі жүк тасымалы әуе кемелеріне қызмет көрсету үшін қажетті жабдықпен және арнайы техникамен қамтамасыз ету жөніндегі тиiсті iс-шаралар жүргізілдi. </w:t>
      </w:r>
    </w:p>
    <w:p>
      <w:pPr>
        <w:spacing w:after="0"/>
        <w:ind w:left="0"/>
        <w:jc w:val="both"/>
      </w:pPr>
      <w:r>
        <w:rPr>
          <w:rFonts w:ascii="Times New Roman"/>
          <w:b w:val="false"/>
          <w:i w:val="false"/>
          <w:color w:val="000000"/>
          <w:sz w:val="28"/>
        </w:rPr>
        <w:t xml:space="preserve">      4) Негізгі қорларды жаңғырту шеңберiнде әуежайдың меншiкті қаражатынан жоғарыда көрсетілген жобаларға кiрмеген, 68 млн.теңге сомасына, негізгі құралдарды жөндеу мен ауыстыру (арнайы техника, жабдық әуе кемелерiнiң тұрақ орындарын жөндеу ж.т.б.) жұмыстары жүргізілдi.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1.4. 2004-2006 жылдарға арналған даму жоспары </w:t>
      </w:r>
    </w:p>
    <w:bookmarkEnd w:id="16"/>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1.4.1. Мақсаттары мен міндеттері </w:t>
      </w:r>
      <w:r>
        <w:br/>
      </w:r>
      <w:r>
        <w:rPr>
          <w:rFonts w:ascii="Times New Roman"/>
          <w:b w:val="false"/>
          <w:i w:val="false"/>
          <w:color w:val="000000"/>
          <w:sz w:val="28"/>
        </w:rPr>
        <w:t xml:space="preserve">
      Болжанып отырған кезеңде әуежайдың мақсаты әуежайдың кiрiсiн ұлғайту болып табылады. </w:t>
      </w:r>
      <w:r>
        <w:br/>
      </w:r>
      <w:r>
        <w:rPr>
          <w:rFonts w:ascii="Times New Roman"/>
          <w:b w:val="false"/>
          <w:i w:val="false"/>
          <w:color w:val="000000"/>
          <w:sz w:val="28"/>
        </w:rPr>
        <w:t xml:space="preserve">
      Болжанып отырған кезеңге негiзгі мақсаттар мыналар болып табылады: </w:t>
      </w:r>
      <w:r>
        <w:br/>
      </w:r>
      <w:r>
        <w:rPr>
          <w:rFonts w:ascii="Times New Roman"/>
          <w:b w:val="false"/>
          <w:i w:val="false"/>
          <w:color w:val="000000"/>
          <w:sz w:val="28"/>
        </w:rPr>
        <w:t xml:space="preserve">
      авиациялық қауiпсіздiктi қамтамасыз ету деңгейін арттыру; </w:t>
      </w:r>
      <w:r>
        <w:br/>
      </w:r>
      <w:r>
        <w:rPr>
          <w:rFonts w:ascii="Times New Roman"/>
          <w:b w:val="false"/>
          <w:i w:val="false"/>
          <w:color w:val="000000"/>
          <w:sz w:val="28"/>
        </w:rPr>
        <w:t xml:space="preserve">
      транзиттік әлеуетті пайдалану; </w:t>
      </w:r>
      <w:r>
        <w:br/>
      </w:r>
      <w:r>
        <w:rPr>
          <w:rFonts w:ascii="Times New Roman"/>
          <w:b w:val="false"/>
          <w:i w:val="false"/>
          <w:color w:val="000000"/>
          <w:sz w:val="28"/>
        </w:rPr>
        <w:t xml:space="preserve">
      халықаралық стандарттар талаптарына сәйкес әуежайдың инфрақұрылымын құру және әуежайдың техникалық жарақтануын арттыру; </w:t>
      </w:r>
      <w:r>
        <w:br/>
      </w:r>
      <w:r>
        <w:rPr>
          <w:rFonts w:ascii="Times New Roman"/>
          <w:b w:val="false"/>
          <w:i w:val="false"/>
          <w:color w:val="000000"/>
          <w:sz w:val="28"/>
        </w:rPr>
        <w:t xml:space="preserve">
      әуе кемелеріне және жолаушыларға қызмет көрсетуде сапаның жоғары стандарттарына қол жеткізу.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1.4.2. Астана қаласы әуежайының транзиттік әлеуетiн дамыту </w:t>
      </w:r>
      <w:r>
        <w:br/>
      </w:r>
      <w:r>
        <w:rPr>
          <w:rFonts w:ascii="Times New Roman"/>
          <w:b w:val="false"/>
          <w:i w:val="false"/>
          <w:color w:val="000000"/>
          <w:sz w:val="28"/>
        </w:rPr>
        <w:t xml:space="preserve">
      Жоспарланып отырған кезеңге әуежайдың басты мақсаты Қазақстан Республикасының басым инвестициялық жобаларының тізбесінде көзделген "Астана қаласының халықаралық әуежайын қайта жаңарту" жобасы шеңберiнде қол жеткізілетін, елорда әуежайының жаңа қуатын барынша пайдалануды қамтамасыз ету болып табылады. Әуежайдың жаңа объектілерiн 2005 жылы толық пайдалануға беру оның өткiзу қабілетін екi есе арттырады, бұл авиатасымалдар көлемiн тиісті көбейтудi талап етедi. 1997 жылы Қазақстан Республикасы Үкiметінің тапсырысы бойынша CHZMHILL/KKAA/PCI консорциумы әзiрлеген "Астана қаласының халықаралық әуежайын қайта жаңарту" жобасының техникалық-экономикалық негіздемесінде, әуежайдың толық көлемде жұмыс iстеуiн қамтамасыз етудің негізгі факторы болып өңірдегі демографиялық өсу белгіленген. </w:t>
      </w:r>
      <w:r>
        <w:br/>
      </w:r>
      <w:r>
        <w:rPr>
          <w:rFonts w:ascii="Times New Roman"/>
          <w:b w:val="false"/>
          <w:i w:val="false"/>
          <w:color w:val="000000"/>
          <w:sz w:val="28"/>
        </w:rPr>
        <w:t xml:space="preserve">
      Әуежай арқылы авиатасымалдың ағымдағы көлемі оның қуатының 50% жұмыс iстеуiн қамтамасыз етедi. Өңiрдегі тұрғындар санының өсу деңгейi ТЭН болжанған деңгейден екі есе кемігенін ескере отырып, Еуропа және Оңтүстік-Шығыс Азия арасында шетел авиакомпаниялары орындайтын жүк тасымалдау жөнiндегi транзиттік рейстер әуежайдың жұмыс істеуінің әлеуетті көздерi болып табылады. </w:t>
      </w:r>
      <w:r>
        <w:br/>
      </w:r>
      <w:r>
        <w:rPr>
          <w:rFonts w:ascii="Times New Roman"/>
          <w:b w:val="false"/>
          <w:i w:val="false"/>
          <w:color w:val="000000"/>
          <w:sz w:val="28"/>
        </w:rPr>
        <w:t xml:space="preserve">
      Барлық көршi мемлекеттердің әуежайлары транзиттік әлеуетті тартуда бәсекелестік позицияны ұстануда. Осы рейстерді орындайтын авиакомпаниялар үшiн техникалық қону пунктін таңдауда негiзгі өлшем мыналар болып табылады: </w:t>
      </w:r>
      <w:r>
        <w:br/>
      </w:r>
      <w:r>
        <w:rPr>
          <w:rFonts w:ascii="Times New Roman"/>
          <w:b w:val="false"/>
          <w:i w:val="false"/>
          <w:color w:val="000000"/>
          <w:sz w:val="28"/>
        </w:rPr>
        <w:t xml:space="preserve">
      авиациялық қауiпсiздiкте қамтамасыз ету деңгейі; </w:t>
      </w:r>
      <w:r>
        <w:br/>
      </w:r>
      <w:r>
        <w:rPr>
          <w:rFonts w:ascii="Times New Roman"/>
          <w:b w:val="false"/>
          <w:i w:val="false"/>
          <w:color w:val="000000"/>
          <w:sz w:val="28"/>
        </w:rPr>
        <w:t xml:space="preserve">
      әуежайдың техникалық жарақтандырылуы; </w:t>
      </w:r>
      <w:r>
        <w:br/>
      </w:r>
      <w:r>
        <w:rPr>
          <w:rFonts w:ascii="Times New Roman"/>
          <w:b w:val="false"/>
          <w:i w:val="false"/>
          <w:color w:val="000000"/>
          <w:sz w:val="28"/>
        </w:rPr>
        <w:t xml:space="preserve">
      әуежайлық және аэронавигациялық алымдар мен авиациялық отынның құны кіретін қызмет көрсету құны. </w:t>
      </w:r>
      <w:r>
        <w:br/>
      </w:r>
      <w:r>
        <w:rPr>
          <w:rFonts w:ascii="Times New Roman"/>
          <w:b w:val="false"/>
          <w:i w:val="false"/>
          <w:color w:val="000000"/>
          <w:sz w:val="28"/>
        </w:rPr>
        <w:t xml:space="preserve">
      Алғашқы екі өлшем әуежайды қайта жаңарту жобасын іске асырудың негiзгі мақсатында көзделген. Транзиттік рейстерді тартудағы бірқатар бәсекелес әуежайлардың бағасын салыстырмалы талдау көрсеткендей, транзиттік рейстерге қатысты әуежайлық қызмет көрсету құнына шегерімдер және жеңiлдiктер жүйесі қажет. Мысалы: Ташкент әуежайы бір рейсі үшiн құны 3 000 АҚШ доллар транзиттік рейстерге қызмет көрсетудi ұсынады, ал Астана қаласының әуежайында қолданыстағы алымдар мен тарифтер ставкалары бойынша - 8 000 АҚШ долларына жуық. </w:t>
      </w:r>
    </w:p>
    <w:bookmarkEnd w:id="18"/>
    <w:bookmarkStart w:name="z20" w:id="19"/>
    <w:p>
      <w:pPr>
        <w:spacing w:after="0"/>
        <w:ind w:left="0"/>
        <w:jc w:val="left"/>
      </w:pPr>
      <w:r>
        <w:rPr>
          <w:rFonts w:ascii="Times New Roman"/>
          <w:b/>
          <w:i w:val="false"/>
          <w:color w:val="000000"/>
        </w:rPr>
        <w:t xml:space="preserve"> 
Қазақстан Республикасының және көршілес республикалардың әуежайларында халықаралық рейстерге жердегi қызмет көрсету тарифтерін салыстырмалы талдау </w:t>
      </w:r>
    </w:p>
    <w:bookmarkEnd w:id="19"/>
    <w:p>
      <w:pPr>
        <w:spacing w:after="0"/>
        <w:ind w:left="0"/>
        <w:jc w:val="both"/>
      </w:pPr>
      <w:r>
        <w:rPr>
          <w:rFonts w:ascii="Times New Roman"/>
          <w:b w:val="false"/>
          <w:i w:val="false"/>
          <w:color w:val="000000"/>
          <w:sz w:val="28"/>
        </w:rPr>
        <w:t xml:space="preserve">                                               (теңгемен ҚҚС-сыз)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|ұшып қону,| авиациялық  |авиаЖЖМ |1 тонна </w:t>
      </w:r>
      <w:r>
        <w:br/>
      </w:r>
      <w:r>
        <w:rPr>
          <w:rFonts w:ascii="Times New Roman"/>
          <w:b w:val="false"/>
          <w:i w:val="false"/>
          <w:color w:val="000000"/>
          <w:sz w:val="28"/>
        </w:rPr>
        <w:t xml:space="preserve">
                        |1 тонна   |қауiпсiздiкті|қамтама.|авиаЖЖМ </w:t>
      </w:r>
      <w:r>
        <w:br/>
      </w:r>
      <w:r>
        <w:rPr>
          <w:rFonts w:ascii="Times New Roman"/>
          <w:b w:val="false"/>
          <w:i w:val="false"/>
          <w:color w:val="000000"/>
          <w:sz w:val="28"/>
        </w:rPr>
        <w:t xml:space="preserve">
                        |ӘК MҰC    |  қамтамасыз |сыз ету,| </w:t>
      </w:r>
      <w:r>
        <w:br/>
      </w:r>
      <w:r>
        <w:rPr>
          <w:rFonts w:ascii="Times New Roman"/>
          <w:b w:val="false"/>
          <w:i w:val="false"/>
          <w:color w:val="000000"/>
          <w:sz w:val="28"/>
        </w:rPr>
        <w:t xml:space="preserve">
                        |          |ету, 1 тонна |1 тонна | </w:t>
      </w:r>
      <w:r>
        <w:br/>
      </w:r>
      <w:r>
        <w:rPr>
          <w:rFonts w:ascii="Times New Roman"/>
          <w:b w:val="false"/>
          <w:i w:val="false"/>
          <w:color w:val="000000"/>
          <w:sz w:val="28"/>
        </w:rPr>
        <w:t xml:space="preserve">
                        |          |     MҰC     |  MҰC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Астана                     1 446         362      5 882    42 340 </w:t>
      </w:r>
      <w:r>
        <w:br/>
      </w:r>
      <w:r>
        <w:rPr>
          <w:rFonts w:ascii="Times New Roman"/>
          <w:b w:val="false"/>
          <w:i w:val="false"/>
          <w:color w:val="000000"/>
          <w:sz w:val="28"/>
        </w:rPr>
        <w:t xml:space="preserve">
Алматы                     1 145         172      6 562      - </w:t>
      </w:r>
      <w:r>
        <w:br/>
      </w:r>
      <w:r>
        <w:rPr>
          <w:rFonts w:ascii="Times New Roman"/>
          <w:b w:val="false"/>
          <w:i w:val="false"/>
          <w:color w:val="000000"/>
          <w:sz w:val="28"/>
        </w:rPr>
        <w:t xml:space="preserve">
Атырау                     2 185         327      5 769      - </w:t>
      </w:r>
      <w:r>
        <w:br/>
      </w:r>
      <w:r>
        <w:rPr>
          <w:rFonts w:ascii="Times New Roman"/>
          <w:b w:val="false"/>
          <w:i w:val="false"/>
          <w:color w:val="000000"/>
          <w:sz w:val="28"/>
        </w:rPr>
        <w:t xml:space="preserve">
Шымкент                    1 065         160      6 846      - </w:t>
      </w:r>
      <w:r>
        <w:br/>
      </w:r>
      <w:r>
        <w:rPr>
          <w:rFonts w:ascii="Times New Roman"/>
          <w:b w:val="false"/>
          <w:i w:val="false"/>
          <w:color w:val="000000"/>
          <w:sz w:val="28"/>
        </w:rPr>
        <w:t xml:space="preserve">
Баку                       1 183       1 217         -     39 556 </w:t>
      </w:r>
      <w:r>
        <w:br/>
      </w:r>
      <w:r>
        <w:rPr>
          <w:rFonts w:ascii="Times New Roman"/>
          <w:b w:val="false"/>
          <w:i w:val="false"/>
          <w:color w:val="000000"/>
          <w:sz w:val="28"/>
        </w:rPr>
        <w:t xml:space="preserve">
Нижне-Вартовск             1 318         228      2 365    30 375 </w:t>
      </w:r>
      <w:r>
        <w:br/>
      </w:r>
      <w:r>
        <w:rPr>
          <w:rFonts w:ascii="Times New Roman"/>
          <w:b w:val="false"/>
          <w:i w:val="false"/>
          <w:color w:val="000000"/>
          <w:sz w:val="28"/>
        </w:rPr>
        <w:t xml:space="preserve">
Толмачево                  1 384         213      1 369    45 642 </w:t>
      </w:r>
      <w:r>
        <w:br/>
      </w:r>
      <w:r>
        <w:rPr>
          <w:rFonts w:ascii="Times New Roman"/>
          <w:b w:val="false"/>
          <w:i w:val="false"/>
          <w:color w:val="000000"/>
          <w:sz w:val="28"/>
        </w:rPr>
        <w:t xml:space="preserve">
Иркутск                      559         194         -       - </w:t>
      </w:r>
      <w:r>
        <w:br/>
      </w:r>
      <w:r>
        <w:rPr>
          <w:rFonts w:ascii="Times New Roman"/>
          <w:b w:val="false"/>
          <w:i w:val="false"/>
          <w:color w:val="000000"/>
          <w:sz w:val="28"/>
        </w:rPr>
        <w:t xml:space="preserve">
Ульяновск                    374          41      6 464      - </w:t>
      </w:r>
      <w:r>
        <w:br/>
      </w:r>
      <w:r>
        <w:rPr>
          <w:rFonts w:ascii="Times New Roman"/>
          <w:b w:val="false"/>
          <w:i w:val="false"/>
          <w:color w:val="000000"/>
          <w:sz w:val="28"/>
        </w:rPr>
        <w:t xml:space="preserve">
Уфа                        1 384         208      2 586    30 375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Астана қаласының әуежайындағы жердегі қызмет көрсетуi үшiн әуежайлық алымдар мен тарифтер Қазақстан Республикасының Табиғи монополияларды реттеу және бәсекелестікті қорғау жөніндегі агенттігi Астана қаласы бойынша департаментінің 2003 жылғы 14 наурыздағы N 35-ОД бұйрығымен белгіленген. "Табиғи монополиялар туралы" Қазақстан Республикасының 1998 жылғы 9 шiлдедегi  </w:t>
      </w:r>
      <w:r>
        <w:rPr>
          <w:rFonts w:ascii="Times New Roman"/>
          <w:b w:val="false"/>
          <w:i w:val="false"/>
          <w:color w:val="000000"/>
          <w:sz w:val="28"/>
        </w:rPr>
        <w:t xml:space="preserve">Заңына </w:t>
      </w:r>
      <w:r>
        <w:rPr>
          <w:rFonts w:ascii="Times New Roman"/>
          <w:b w:val="false"/>
          <w:i w:val="false"/>
          <w:color w:val="000000"/>
          <w:sz w:val="28"/>
        </w:rPr>
        <w:t xml:space="preserve"> сәйкес табиғи монополия субъектiсi уәкілетті орган бекiткен тәртiппен қызметтер көрсетуді ұсынуға арналған тарифтердi (бағаларды, алымдар ставкасын) төмендетуi мүмкін. </w:t>
      </w:r>
      <w:r>
        <w:br/>
      </w:r>
      <w:r>
        <w:rPr>
          <w:rFonts w:ascii="Times New Roman"/>
          <w:b w:val="false"/>
          <w:i w:val="false"/>
          <w:color w:val="000000"/>
          <w:sz w:val="28"/>
        </w:rPr>
        <w:t xml:space="preserve">
      Транзиттік рейстерді тартуға әсер ететін факторлардың бiрі Қазақстанда көршілес мемлекеттердің отынымен бәсекеге түсетін баға бойынша (250 АҚШ доллары шегінде) авиациялық отын өндіру мүмкіншілігін қарастыру зауыттардан тiкелей жеткізу мүмкіншіліктері болып табылады. Қазiргі уақытта отынның бағасы транзиттік шетел авиакомпанияларын тартуға кедергі жасайтын факторлардың бiрi болып отыр. </w:t>
      </w:r>
      <w:r>
        <w:br/>
      </w:r>
      <w:r>
        <w:rPr>
          <w:rFonts w:ascii="Times New Roman"/>
          <w:b w:val="false"/>
          <w:i w:val="false"/>
          <w:color w:val="000000"/>
          <w:sz w:val="28"/>
        </w:rPr>
        <w:t xml:space="preserve">
      Шетел авиакомпанияларын тарту мақсатын тиімдi іске асыру үшiн "Астана халықаралық әуежайы" ЖАҚ-тың және Қазақстан Республикасы Көлiк және коммуникациялар министрлігінiң Азаматтық авиация комитетімен бiрлесiп әзiрленген 2004-2006 жылдарға арналған Астана қаласы әуежайының транзиттік әлеуетінiң бағдарламасында көзделген тиiстi мемлекеттiк органдардың бірлескен және үйлестiрілген іс-әрекеттері қажет. Көрсетілген бағдарламаны іске асыру бойынша Iс-шаралар жоспары қоса берiлiп отыр (6-қосымша).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1.4.3. Өндiрiстiк-қаржылық даму серпіні </w:t>
      </w:r>
      <w:r>
        <w:br/>
      </w:r>
      <w:r>
        <w:rPr>
          <w:rFonts w:ascii="Times New Roman"/>
          <w:b w:val="false"/>
          <w:i w:val="false"/>
          <w:color w:val="000000"/>
          <w:sz w:val="28"/>
        </w:rPr>
        <w:t xml:space="preserve">
      Астана қаласының әуежайы арқылы өтетiн авиатасымалдардың жоспарланған көрсеткiштері Қазақстан Республикасының Көлiк және коммуникациялар министрлiгi Азаматтық авиация комитетінің 2004-2006 жылдарға арналған Астана қаласы әуежайының транзиттік әлеуетінiң бағдарламасын іске асыруды ескере отырып, бүкiл әлемдік авиацияның соңғы болжамдарына негізделген. </w:t>
      </w:r>
      <w:r>
        <w:br/>
      </w:r>
      <w:r>
        <w:rPr>
          <w:rFonts w:ascii="Times New Roman"/>
          <w:b w:val="false"/>
          <w:i w:val="false"/>
          <w:color w:val="000000"/>
          <w:sz w:val="28"/>
        </w:rPr>
        <w:t xml:space="preserve">
      ИКАО болжамы бойынша, дүниежүзінде жолаушылар тасымалдарының тұрақты орташа жылдық өсу қарқыны 1999 жылдан бастап 2005 жылға дейiн 5,3% өседi, ал Еуропа мен АТР елдерi арасындағы бұл өсу орташа алғанда жылына 7,5%-ды құрайды (1-сурет). </w:t>
      </w:r>
    </w:p>
    <w:bookmarkEnd w:id="20"/>
    <w:p>
      <w:pPr>
        <w:spacing w:after="0"/>
        <w:ind w:left="0"/>
        <w:jc w:val="both"/>
      </w:pPr>
      <w:r>
        <w:rPr>
          <w:rFonts w:ascii="Times New Roman"/>
          <w:b w:val="false"/>
          <w:i w:val="false"/>
          <w:color w:val="000000"/>
          <w:sz w:val="28"/>
        </w:rPr>
        <w:t xml:space="preserve">1-сурет     </w:t>
      </w:r>
    </w:p>
    <w:p>
      <w:pPr>
        <w:spacing w:after="0"/>
        <w:ind w:left="0"/>
        <w:jc w:val="left"/>
      </w:pPr>
      <w:r>
        <w:rPr>
          <w:rFonts w:ascii="Times New Roman"/>
          <w:b/>
          <w:i w:val="false"/>
          <w:color w:val="000000"/>
        </w:rPr>
        <w:t xml:space="preserve"> 1995-2005 жылдарға арналған (%) халықаралық жолаушылар тасымалдарының тұрақты орташа жылдық өсу қарқыны </w:t>
      </w:r>
      <w:r>
        <w:br/>
      </w:r>
      <w:r>
        <w:rPr>
          <w:rFonts w:ascii="Times New Roman"/>
          <w:b/>
          <w:i w:val="false"/>
          <w:color w:val="000000"/>
        </w:rPr>
        <w:t xml:space="preserve">
(қағаз мәтініне қараңыз) </w:t>
      </w:r>
    </w:p>
    <w:p>
      <w:pPr>
        <w:spacing w:after="0"/>
        <w:ind w:left="0"/>
        <w:jc w:val="both"/>
      </w:pPr>
      <w:r>
        <w:rPr>
          <w:rFonts w:ascii="Times New Roman"/>
          <w:b w:val="false"/>
          <w:i w:val="false"/>
          <w:color w:val="000000"/>
          <w:sz w:val="28"/>
        </w:rPr>
        <w:t xml:space="preserve">      Бұл дүниежүзiнде жолаушылар тасымалы өсуiнiң өте жоғары пайызы, бұл Қиыр Шығыс және Оңтүстік-Шығыс Азия елдерi экономикасының жоғары қарқынмен дамуымен, олардың инвестициялық тартымдылығымен, сондай-ақ Еуропаның Азияға деген қызығушылығының өсуiмен түсiндiрiледi. </w:t>
      </w:r>
      <w:r>
        <w:br/>
      </w:r>
      <w:r>
        <w:rPr>
          <w:rFonts w:ascii="Times New Roman"/>
          <w:b w:val="false"/>
          <w:i w:val="false"/>
          <w:color w:val="000000"/>
          <w:sz w:val="28"/>
        </w:rPr>
        <w:t xml:space="preserve">
      Халықаралық Әуежайлар Кеңесi ХӘК (2-сурет) жариялаған 1999-2020 жылдары кезеңiне әуежайлардың дүниежүзілiк трафигінiң болжамдары бойынша, мынадай негізгі көрсеткiштер бойынша әуежай трафигінiң жыл сайын өсуi күтілуде: қызмет көрсетiлген рейстердiң саны, қызмет көрсетілген жолаушылардың саны және өңделген жүктердiң саны. </w:t>
      </w:r>
    </w:p>
    <w:p>
      <w:pPr>
        <w:spacing w:after="0"/>
        <w:ind w:left="0"/>
        <w:jc w:val="both"/>
      </w:pPr>
      <w:r>
        <w:rPr>
          <w:rFonts w:ascii="Times New Roman"/>
          <w:b w:val="false"/>
          <w:i w:val="false"/>
          <w:color w:val="000000"/>
          <w:sz w:val="28"/>
        </w:rPr>
        <w:t xml:space="preserve">2-сурет      </w:t>
      </w:r>
    </w:p>
    <w:p>
      <w:pPr>
        <w:spacing w:after="0"/>
        <w:ind w:left="0"/>
        <w:jc w:val="left"/>
      </w:pPr>
      <w:r>
        <w:rPr>
          <w:rFonts w:ascii="Times New Roman"/>
          <w:b/>
          <w:i w:val="false"/>
          <w:color w:val="000000"/>
        </w:rPr>
        <w:t xml:space="preserve">   Әуежай трафигінің болжамы (1999-2020 жж.) </w:t>
      </w:r>
    </w:p>
    <w:p>
      <w:pPr>
        <w:spacing w:after="0"/>
        <w:ind w:left="0"/>
        <w:jc w:val="both"/>
      </w:pPr>
      <w:r>
        <w:rPr>
          <w:rFonts w:ascii="Times New Roman"/>
          <w:b w:val="false"/>
          <w:i w:val="false"/>
          <w:color w:val="000000"/>
          <w:sz w:val="28"/>
        </w:rPr>
        <w:t xml:space="preserve">      (қағаз мәтініне қараңыз) </w:t>
      </w:r>
    </w:p>
    <w:p>
      <w:pPr>
        <w:spacing w:after="0"/>
        <w:ind w:left="0"/>
        <w:jc w:val="both"/>
      </w:pPr>
      <w:r>
        <w:rPr>
          <w:rFonts w:ascii="Times New Roman"/>
          <w:b w:val="false"/>
          <w:i w:val="false"/>
          <w:color w:val="000000"/>
          <w:sz w:val="28"/>
        </w:rPr>
        <w:t xml:space="preserve">      Ұсынылған кесте жүк тасымалдарының жоғары болжамдық өсуiн сипаттайды, бұл ретте осы тасымалдардың негізгі бөлiгі Еуропа-Азия маршруты бойынша жүргізіледi. </w:t>
      </w:r>
      <w:r>
        <w:br/>
      </w:r>
      <w:r>
        <w:rPr>
          <w:rFonts w:ascii="Times New Roman"/>
          <w:b w:val="false"/>
          <w:i w:val="false"/>
          <w:color w:val="000000"/>
          <w:sz w:val="28"/>
        </w:rPr>
        <w:t xml:space="preserve">
      Осы болжамдар негізiнде техникалық қонуды орындайтын шетел компанияларының әуе кемелерiне қолайлы режим жасаған кезде Астана қаласының әуежайын транзит ретiнде пайдалануға үлкен мүмкiншілiк туады.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Астана қаласының әуежайы арқылы авиатасымалдар болжамы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Көрсеткіштер атауы   |2003 жыл |2004 жыл |2005 жыл |2006 жыл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Рейстерге қызмет көрсету  11 574    12 764    14 034   15 344 </w:t>
      </w:r>
      <w:r>
        <w:br/>
      </w:r>
      <w:r>
        <w:rPr>
          <w:rFonts w:ascii="Times New Roman"/>
          <w:b w:val="false"/>
          <w:i w:val="false"/>
          <w:color w:val="000000"/>
          <w:sz w:val="28"/>
        </w:rPr>
        <w:t xml:space="preserve">
   алдыңғы жылға %              115    110,3     110,5    109,3 </w:t>
      </w:r>
      <w:r>
        <w:br/>
      </w:r>
      <w:r>
        <w:rPr>
          <w:rFonts w:ascii="Times New Roman"/>
          <w:b w:val="false"/>
          <w:i w:val="false"/>
          <w:color w:val="000000"/>
          <w:sz w:val="28"/>
        </w:rPr>
        <w:t xml:space="preserve">
2. Жолаушыларға қызмет       383 547   436 445   480 090  518 497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алдыңғы жылға %              123    113,8     110,0    108,0 </w:t>
      </w:r>
      <w:r>
        <w:br/>
      </w:r>
      <w:r>
        <w:rPr>
          <w:rFonts w:ascii="Times New Roman"/>
          <w:b w:val="false"/>
          <w:i w:val="false"/>
          <w:color w:val="000000"/>
          <w:sz w:val="28"/>
        </w:rPr>
        <w:t xml:space="preserve">
__________________________________________________________________ </w:t>
      </w:r>
    </w:p>
    <w:bookmarkEnd w:id="21"/>
    <w:p>
      <w:pPr>
        <w:spacing w:after="0"/>
        <w:ind w:left="0"/>
        <w:jc w:val="both"/>
      </w:pPr>
      <w:r>
        <w:rPr>
          <w:rFonts w:ascii="Times New Roman"/>
          <w:b w:val="false"/>
          <w:i w:val="false"/>
          <w:color w:val="000000"/>
          <w:sz w:val="28"/>
        </w:rPr>
        <w:t xml:space="preserve">      2004 жылы 12 764 рейске және 436 445 жолаушыға қызмет көрсетудi қамтамасыз ету жоспарлануда, бұл жоғарыда көрсетілген болжам факторларына сәйкес 2003 жылға қарағанда 110,3% және 113,8% өсудi құрайды. </w:t>
      </w:r>
      <w:r>
        <w:br/>
      </w:r>
      <w:r>
        <w:rPr>
          <w:rFonts w:ascii="Times New Roman"/>
          <w:b w:val="false"/>
          <w:i w:val="false"/>
          <w:color w:val="000000"/>
          <w:sz w:val="28"/>
        </w:rPr>
        <w:t xml:space="preserve">
      2005 жылы өндiрiстік көрсеткiштер өсуiнің болжанып отырған деңгейi рейстерге қызмет көрсету бойынша 10,5%-ды және жолаушыларға қызмет көрсету бойынша 10%-ды құрайды. Қызмет көрсетілген рейстердің болжамды өсуiне әуе транзиттік әлеуетiн пайдалану жоспарын іске асыруды және Астана қаласының әуежайына жүк рейстерін техникалық қонуға тартуды ескере отырып, қол жеткiзу күтілуде. </w:t>
      </w:r>
      <w:r>
        <w:br/>
      </w:r>
      <w:r>
        <w:rPr>
          <w:rFonts w:ascii="Times New Roman"/>
          <w:b w:val="false"/>
          <w:i w:val="false"/>
          <w:color w:val="000000"/>
          <w:sz w:val="28"/>
        </w:rPr>
        <w:t xml:space="preserve">
      2006 жылы және одан әрі, жоғарыда көрсетілген болжам факторларына сәйкес, қызмет көрсетілетін рейстер мен жолаушылар өсуiнiң жыл сайынғы деңгейі 9%-ды құрайды. </w:t>
      </w:r>
    </w:p>
    <w:p>
      <w:pPr>
        <w:spacing w:after="0"/>
        <w:ind w:left="0"/>
        <w:jc w:val="both"/>
      </w:pPr>
      <w:r>
        <w:rPr>
          <w:rFonts w:ascii="Times New Roman"/>
          <w:b w:val="false"/>
          <w:i w:val="false"/>
          <w:color w:val="000000"/>
          <w:sz w:val="28"/>
        </w:rPr>
        <w:t xml:space="preserve">                                                    млн.теңге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|2003 жыл |2004 жыл |2005 жыл |2006 жыл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Кiрiстер, барлығы              3 754     3 743     3 763    3 767 </w:t>
      </w:r>
      <w:r>
        <w:br/>
      </w:r>
      <w:r>
        <w:rPr>
          <w:rFonts w:ascii="Times New Roman"/>
          <w:b w:val="false"/>
          <w:i w:val="false"/>
          <w:color w:val="000000"/>
          <w:sz w:val="28"/>
        </w:rPr>
        <w:t xml:space="preserve">
 алдыңғы жылға %-бен             262       100       101      100 </w:t>
      </w:r>
      <w:r>
        <w:br/>
      </w:r>
      <w:r>
        <w:rPr>
          <w:rFonts w:ascii="Times New Roman"/>
          <w:b w:val="false"/>
          <w:i w:val="false"/>
          <w:color w:val="000000"/>
          <w:sz w:val="28"/>
        </w:rPr>
        <w:t xml:space="preserve">
Операциялық қызметтен          1 825     2 441     2 843    3 067 </w:t>
      </w:r>
      <w:r>
        <w:br/>
      </w:r>
      <w:r>
        <w:rPr>
          <w:rFonts w:ascii="Times New Roman"/>
          <w:b w:val="false"/>
          <w:i w:val="false"/>
          <w:color w:val="000000"/>
          <w:sz w:val="28"/>
        </w:rPr>
        <w:t xml:space="preserve">
 алдыңғы жылға %-бен             131       134       117      108 </w:t>
      </w:r>
      <w:r>
        <w:br/>
      </w:r>
      <w:r>
        <w:rPr>
          <w:rFonts w:ascii="Times New Roman"/>
          <w:b w:val="false"/>
          <w:i w:val="false"/>
          <w:color w:val="000000"/>
          <w:sz w:val="28"/>
        </w:rPr>
        <w:t xml:space="preserve">
Операциялық емес қызметтен     1 929     1 302       920      700 </w:t>
      </w:r>
      <w:r>
        <w:br/>
      </w:r>
      <w:r>
        <w:rPr>
          <w:rFonts w:ascii="Times New Roman"/>
          <w:b w:val="false"/>
          <w:i w:val="false"/>
          <w:color w:val="000000"/>
          <w:sz w:val="28"/>
        </w:rPr>
        <w:t xml:space="preserve">
Шығыстар, барлығы              3 034     3 357     3 761    3 766 </w:t>
      </w:r>
      <w:r>
        <w:br/>
      </w:r>
      <w:r>
        <w:rPr>
          <w:rFonts w:ascii="Times New Roman"/>
          <w:b w:val="false"/>
          <w:i w:val="false"/>
          <w:color w:val="000000"/>
          <w:sz w:val="28"/>
        </w:rPr>
        <w:t xml:space="preserve">
алдыңғы жылға %-бен              177       111       112      100 </w:t>
      </w:r>
      <w:r>
        <w:br/>
      </w:r>
      <w:r>
        <w:rPr>
          <w:rFonts w:ascii="Times New Roman"/>
          <w:b w:val="false"/>
          <w:i w:val="false"/>
          <w:color w:val="000000"/>
          <w:sz w:val="28"/>
        </w:rPr>
        <w:t xml:space="preserve">
Операциялық қызметтен          2 034     2 252     2 841    3 066 </w:t>
      </w:r>
      <w:r>
        <w:br/>
      </w:r>
      <w:r>
        <w:rPr>
          <w:rFonts w:ascii="Times New Roman"/>
          <w:b w:val="false"/>
          <w:i w:val="false"/>
          <w:color w:val="000000"/>
          <w:sz w:val="28"/>
        </w:rPr>
        <w:t xml:space="preserve">
Операциялық емес қызметтен     1 001     1 105       920      700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2004 жылы кірістердің күтілетін көлемi өндiрiстік көрсеткiштер үрдiсiне ұқсас 3 743 млн.теңгені құрайды (өткен кезеңге қарағанда 10%-дық өсу), бұл ретте қызметтер көрсетуді іске асырудан түсетін кiрiстердің өсуi 34%-ды құрайды. </w:t>
      </w:r>
      <w:r>
        <w:br/>
      </w:r>
      <w:r>
        <w:rPr>
          <w:rFonts w:ascii="Times New Roman"/>
          <w:b w:val="false"/>
          <w:i w:val="false"/>
          <w:color w:val="000000"/>
          <w:sz w:val="28"/>
        </w:rPr>
        <w:t xml:space="preserve">
      Әуе кемелерiне және жолаушыларға қызмет көрсету бойынша авиациялық қызметтер көрсетуден түсетін кiрiс үлесi операциялық қызмет кiрiсiнiң жалпы көлемiнде 2003 жылға қарағанда 21%-ға (1 246 млн.теңгеге) өсу деңгейiмен 92%-ды (1 504 млн.теңгенi) құрайды. </w:t>
      </w:r>
      <w:r>
        <w:br/>
      </w:r>
      <w:r>
        <w:rPr>
          <w:rFonts w:ascii="Times New Roman"/>
          <w:b w:val="false"/>
          <w:i w:val="false"/>
          <w:color w:val="000000"/>
          <w:sz w:val="28"/>
        </w:rPr>
        <w:t xml:space="preserve">
      2005 жылы қызметтер көрсетудi іске асырудан түсетiн кiрiс 402 млн. теңгеге немесе 31%-ға және 2006 жылы өндiрiстің өсу үрдiсiне сәйкес 8%-ға өсу болжанып отыр. </w:t>
      </w:r>
      <w:r>
        <w:br/>
      </w:r>
      <w:r>
        <w:rPr>
          <w:rFonts w:ascii="Times New Roman"/>
          <w:b w:val="false"/>
          <w:i w:val="false"/>
          <w:color w:val="000000"/>
          <w:sz w:val="28"/>
        </w:rPr>
        <w:t xml:space="preserve">
      Болжанған кезеңдегі шығыстардың кiрiстердiң өзгеру динамикасына балама үрдiсі байқалады және 2004 жылы 3 357 млн.теңге сомасында жоспарланып отыр, бұл 323 млн.теңгеге немесе 2003 жылдың деңгейінен 11%-ға өсумен сипатталады. </w:t>
      </w:r>
      <w:r>
        <w:br/>
      </w:r>
      <w:r>
        <w:rPr>
          <w:rFonts w:ascii="Times New Roman"/>
          <w:b w:val="false"/>
          <w:i w:val="false"/>
          <w:color w:val="000000"/>
          <w:sz w:val="28"/>
        </w:rPr>
        <w:t xml:space="preserve">
      2004 жылы операциялық шығыстарды анықтайтын негізгі баптар мыналар болып табылады: </w:t>
      </w:r>
      <w:r>
        <w:br/>
      </w:r>
      <w:r>
        <w:rPr>
          <w:rFonts w:ascii="Times New Roman"/>
          <w:b w:val="false"/>
          <w:i w:val="false"/>
          <w:color w:val="000000"/>
          <w:sz w:val="28"/>
        </w:rPr>
        <w:t xml:space="preserve">
      әуежайды қайта жаңарту бағдарламасының шеңберiнде қайта жаңартылған объектілердi (ұшу-қону жолағын, арнайы техниканы және жабдықтарды) теңгерімге алуға байланысты осы баптың 45% (36 млн.теңге) өсу деңгейiмен әуежайдың операциялық қызметі жөніндегi шығыстар көлемінен салықтар бойынша шығыстар 5%-ды (116 млн.теңгенi) құрайды; </w:t>
      </w:r>
      <w:r>
        <w:br/>
      </w:r>
      <w:r>
        <w:rPr>
          <w:rFonts w:ascii="Times New Roman"/>
          <w:b w:val="false"/>
          <w:i w:val="false"/>
          <w:color w:val="000000"/>
          <w:sz w:val="28"/>
        </w:rPr>
        <w:t xml:space="preserve">
      амортизациялық аударымдар 267 млн.теңге сомасында жоспарланып отыр және әуежай шығыстарының жалпы көлемінің 12%-ын құрайды. Осы баптың көбею үрдісі әуежайды қайта жаңарту бағдарламасы шеңберінде қайта жаңартылған объектілердiң, арнайы техниканың және жабдықтардың пайдаланылуға берiлуiне де байланысты; </w:t>
      </w:r>
      <w:r>
        <w:br/>
      </w:r>
      <w:r>
        <w:rPr>
          <w:rFonts w:ascii="Times New Roman"/>
          <w:b w:val="false"/>
          <w:i w:val="false"/>
          <w:color w:val="000000"/>
          <w:sz w:val="28"/>
        </w:rPr>
        <w:t xml:space="preserve">
      1998 жылы аэровокзал ғимаратын қайта жаңартуға бағытталған "Астана-Финанс" ААҚ кредиті бойынша міндеттемелердi мерзiмiнен бұрын өтеудiң болжамды мүмкiндiгіне байланысты, 2003 жылғы деңгейден 474 млн.теңгеге (80%) төмендеумен, жоспарланған кезеңде кредитке сыйақылар бойынша шығыстар 119 млн.теңгені немесе әуежай шығыстары сомасында 5% құрайды; </w:t>
      </w:r>
      <w:r>
        <w:br/>
      </w:r>
      <w:r>
        <w:rPr>
          <w:rFonts w:ascii="Times New Roman"/>
          <w:b w:val="false"/>
          <w:i w:val="false"/>
          <w:color w:val="000000"/>
          <w:sz w:val="28"/>
        </w:rPr>
        <w:t xml:space="preserve">
      материалдардың құны 951 млн.теңгенi немесе әуежай шығыстарының 42%-ын құрайды. Осы шығыстардың негізгі баптарына авиациялық отын (86%-814 млн.теңге) жатады; </w:t>
      </w:r>
      <w:r>
        <w:br/>
      </w:r>
      <w:r>
        <w:rPr>
          <w:rFonts w:ascii="Times New Roman"/>
          <w:b w:val="false"/>
          <w:i w:val="false"/>
          <w:color w:val="000000"/>
          <w:sz w:val="28"/>
        </w:rPr>
        <w:t xml:space="preserve">
      жоспарланған кезеңде еңбекақы төлеу шығыстары 360 млн.теңгені немесе әуежай шығыстарының 16%-ын құрайды. </w:t>
      </w:r>
      <w:r>
        <w:br/>
      </w:r>
      <w:r>
        <w:rPr>
          <w:rFonts w:ascii="Times New Roman"/>
          <w:b w:val="false"/>
          <w:i w:val="false"/>
          <w:color w:val="000000"/>
          <w:sz w:val="28"/>
        </w:rPr>
        <w:t xml:space="preserve">
      Жалпы және әкiмшілiк шығыстар 2004 жылы 343 808 мың теңге сомасында күтілуде, бұл әуежай шығыстардың 15%-ын құрайды. 2003 жылмен салыстырғанда көрсетілген шығыстардың 62%-ға (132 млн.теңге) өсуiн туындатқан негізгі баптар мыналар болып табылады: </w:t>
      </w:r>
      <w:r>
        <w:br/>
      </w:r>
      <w:r>
        <w:rPr>
          <w:rFonts w:ascii="Times New Roman"/>
          <w:b w:val="false"/>
          <w:i w:val="false"/>
          <w:color w:val="000000"/>
          <w:sz w:val="28"/>
        </w:rPr>
        <w:t xml:space="preserve">
      Қоғамның жалпы және әкiмшілiк шығыстарындағы үлесi 34% құрайтын салықтар бойынша шығыстар. Көрсетілген шығыстардың 36 млн.теңгеге немесе 45%-ға атап айтқанда мүлiкке, көлікке арналған салықтардың өсуi әуежайдың жаңа объектілерiн пайдалануға берумен байланысты; </w:t>
      </w:r>
      <w:r>
        <w:br/>
      </w:r>
      <w:r>
        <w:rPr>
          <w:rFonts w:ascii="Times New Roman"/>
          <w:b w:val="false"/>
          <w:i w:val="false"/>
          <w:color w:val="000000"/>
          <w:sz w:val="28"/>
        </w:rPr>
        <w:t>
      Қоғамның есеп саясатындағы өзгерiстерге байланысты негізгі құралдарға қызмет көрсету мен жөндеуге арналған шығыстар 25%-ға (4 185 мың теңге) өседi. "Табиғи монополиялар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қызметтер көрсету түрлері бойынша бөлек есеп жүргiзу және оны егжей-тегжейлеу бойынша талаптарына сәйкес бұрын тек қызметтер көрсетудің өзiндік құнына жатқызылған өндiрiстік бөлiмшелердiң шығыстары ендi әкiмшілiк шығыстарға да бөлiнедi; </w:t>
      </w:r>
      <w:r>
        <w:br/>
      </w:r>
      <w:r>
        <w:rPr>
          <w:rFonts w:ascii="Times New Roman"/>
          <w:b w:val="false"/>
          <w:i w:val="false"/>
          <w:color w:val="000000"/>
          <w:sz w:val="28"/>
        </w:rPr>
        <w:t xml:space="preserve">
      консультациялық (аудиторлық) қызметтер көрсетуге арналған шығыстар 71 243 мың теңге мөлшерiнде болжанып отыр, өсу алдыңғы жылдың деңгейiнен 61 976 мың теңгенi немесе 669% құрайды. Осы үрдiс Астана қаласы әуежайының трафигін дамыту жоспарын әзірлеу жөнiндегі консультациялық қызмет көрсету үшін тиiстi компанияларды тарту арқылы Астана қаласы әуежайының транзиттік әлеуеті бағдарламасының шеңберiндегі шараларды іске асырудан туындап отыр; </w:t>
      </w:r>
      <w:r>
        <w:br/>
      </w:r>
      <w:r>
        <w:rPr>
          <w:rFonts w:ascii="Times New Roman"/>
          <w:b w:val="false"/>
          <w:i w:val="false"/>
          <w:color w:val="000000"/>
          <w:sz w:val="28"/>
        </w:rPr>
        <w:t xml:space="preserve">
      коммуналдық қызмет көрсетулер 16%-ға (732 мың теңгеге) өсті. Коммуналдық қызметтер көрсетуге шығыстардың өсуіне олар үшін әуежай жалғыз жеткізуші болып табылатын, әуежайдың аумағында қызметтi жүзеге асыратын ұйымның қажеттілiгінiң және олардың санының өсуi әсер етті. Басқа ұйымдарға коммуналдық қызметтер көрсетуге арналған шығыстар бөлігінде де кiрiстер бөлігінде де көрсетілген. Ұқсас үрдiс байланыстың қызметтерін көрсетуге қатысты шығыстарға да тән; </w:t>
      </w:r>
      <w:r>
        <w:br/>
      </w:r>
      <w:r>
        <w:rPr>
          <w:rFonts w:ascii="Times New Roman"/>
          <w:b w:val="false"/>
          <w:i w:val="false"/>
          <w:color w:val="000000"/>
          <w:sz w:val="28"/>
        </w:rPr>
        <w:t xml:space="preserve">
      қызметкерлердiң білiктілігін жетілдiруге арналған шығыстар 830%-ға (9 393 мың теңгеге) өседі. Осы үрдiс кеңесшілерді тарта отырып әзірленген, әуежайдың кадр әлеуетін дамытудың 2003-2005 жылдарға арналған тұжырымдамасында айқындалған халықаралық стандарттардың талаптарына сәйкес әуе кемелеріне және жолаушыларға қызмет көрсету деңгейiн арттыру мақсатында шараларды іске асырумен байланысты. Жоғары технологиялық электронды жабдықпен жабдықталған әуежайды қайта жаңарту шеңберінде жаңа объектілердiң енгізiлуiне байланысты, мамандардың кадр құрамы деңгейiне талаптар артады, бұл оларды оқытуға қосымша қаражаттарды бөлудi қажет етеді. </w:t>
      </w:r>
      <w:r>
        <w:br/>
      </w:r>
      <w:r>
        <w:rPr>
          <w:rFonts w:ascii="Times New Roman"/>
          <w:b w:val="false"/>
          <w:i w:val="false"/>
          <w:color w:val="000000"/>
          <w:sz w:val="28"/>
        </w:rPr>
        <w:t xml:space="preserve">
      Кiрiстердiң өсу қарқынына сәйкес 2004 жылғы деңгейге қарағанда 2005 жылы шығыстардың өсуi 12%-ды (404 млн.теңге) құрайды, бұл техниканың, жабдықтардың әуежай инфрақұрылымының қайта жаңартылған және салынған объектілердiң пайдаланылуға берiлуiне байланысты мынадай шығыстардың өсуiнен туындады: амортизациялық төлемдер 169 млн.теңгеге, (163%-ға), коммуналдық қызметтер бойынша шығыстар 61 млн.теңгеге (185%-ға), жаңа объектілердi сертификаттау бойынша шығыстар 10 млн.теңгеге (222%-ға), мүлікке салықтар 160 млн.теңгеге (234%-ға), қызметкерлер санының өсуіне байланысты еңбекақы төлеуге арналған шығыстар 15%-ға (55 млн.теңгеге) өседі. </w:t>
      </w:r>
      <w:r>
        <w:br/>
      </w:r>
      <w:r>
        <w:rPr>
          <w:rFonts w:ascii="Times New Roman"/>
          <w:b w:val="false"/>
          <w:i w:val="false"/>
          <w:color w:val="000000"/>
          <w:sz w:val="28"/>
        </w:rPr>
        <w:t xml:space="preserve">
      JBIC кредитін ұсыну шарттарына сәйкес (жобаны іске асыру шаралары бойынша қаражаттың түсуі және 2008 жылдан бастап өтеу) болжанып отырған кезеңнiң кредиторлық берешек сомасының өсу үрдісі бар: 2002 жылы - 2 243 млн.теңге, 2003 жылы - 3 585 млн.теңге (4399 млн.теңге), 2004 жылы - 3 159 млн. теңге (6744 млн.теңге), 2005 жылы - 725 млн.теңге (7469 млн.теңге). </w:t>
      </w:r>
    </w:p>
    <w:p>
      <w:pPr>
        <w:spacing w:after="0"/>
        <w:ind w:left="0"/>
        <w:jc w:val="both"/>
      </w:pPr>
      <w:r>
        <w:rPr>
          <w:rFonts w:ascii="Times New Roman"/>
          <w:b w:val="false"/>
          <w:i w:val="false"/>
          <w:color w:val="000000"/>
          <w:sz w:val="28"/>
        </w:rPr>
        <w:t xml:space="preserve">      Өндiрiс үрдiсі мен макроэкономикалық параметрлерге сәйкес әуежайдың шығыстары 2006 жылы 5,9%-ға өсу деңгейiмен 3 766 млн.теңгені құрайды.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Әлеуметтік мәселелер </w:t>
      </w:r>
      <w:r>
        <w:br/>
      </w:r>
      <w:r>
        <w:rPr>
          <w:rFonts w:ascii="Times New Roman"/>
          <w:b w:val="false"/>
          <w:i w:val="false"/>
          <w:color w:val="000000"/>
          <w:sz w:val="28"/>
        </w:rPr>
        <w:t xml:space="preserve">
      Қазақстан Республикасы Көлiк және коммуникациялар министрінің 2003 жылғы 22 сәуiрдегі N 146-1 бұйрығына сәйкес "Астана халықаралық әуежайы" ЖАҚ әлеуметтік шығыстарына қаржылар 2004 жылы 2 млн.теңге сомасында көзделуде. Әлеуметтiк мәселелерді шешу шегінде мынадай шаралар жоспарлануда: </w:t>
      </w:r>
      <w:r>
        <w:br/>
      </w:r>
      <w:r>
        <w:rPr>
          <w:rFonts w:ascii="Times New Roman"/>
          <w:b w:val="false"/>
          <w:i w:val="false"/>
          <w:color w:val="000000"/>
          <w:sz w:val="28"/>
        </w:rPr>
        <w:t xml:space="preserve">
      жеңілдiк бағалармен медициналық қызмет көрсету, диспансерлік есепте тұрған ауруларды профилактикалық емдеу (1 100 мың теңге) арқылы Қоғам қызметкерлерiнiң денсаулығын жақсарту; </w:t>
      </w:r>
      <w:r>
        <w:br/>
      </w:r>
      <w:r>
        <w:rPr>
          <w:rFonts w:ascii="Times New Roman"/>
          <w:b w:val="false"/>
          <w:i w:val="false"/>
          <w:color w:val="000000"/>
          <w:sz w:val="28"/>
        </w:rPr>
        <w:t xml:space="preserve">
      әуежай қызметкерлерi үшiн спорттық секцияларды ұйымдастыру (300 мың теңге); </w:t>
      </w:r>
      <w:r>
        <w:br/>
      </w:r>
      <w:r>
        <w:rPr>
          <w:rFonts w:ascii="Times New Roman"/>
          <w:b w:val="false"/>
          <w:i w:val="false"/>
          <w:color w:val="000000"/>
          <w:sz w:val="28"/>
        </w:rPr>
        <w:t xml:space="preserve">
      әуежайдың қызметкерлерiне (нәрестелі болғанда жерлеуге), еңбек ардагерлерiне және т.б материалдық көмек көрсету (300 мың теңге). </w:t>
      </w:r>
    </w:p>
    <w:bookmarkEnd w:id="22"/>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Қоршаған ортаны қорғау, еңбек және қауіпсiздiк техникасы, әлеуметтік мәселелер жөніндегi іс-шаралар </w:t>
      </w:r>
      <w:r>
        <w:br/>
      </w:r>
      <w:r>
        <w:rPr>
          <w:rFonts w:ascii="Times New Roman"/>
          <w:b w:val="false"/>
          <w:i w:val="false"/>
          <w:color w:val="000000"/>
          <w:sz w:val="28"/>
        </w:rPr>
        <w:t>
      "Қоршаған ортаны қорғау туралы" Қазақстан Республикасының 1997 жылғы 15 шілдедегі  </w:t>
      </w:r>
      <w:r>
        <w:rPr>
          <w:rFonts w:ascii="Times New Roman"/>
          <w:b w:val="false"/>
          <w:i w:val="false"/>
          <w:color w:val="000000"/>
          <w:sz w:val="28"/>
        </w:rPr>
        <w:t xml:space="preserve">Заңына </w:t>
      </w:r>
      <w:r>
        <w:rPr>
          <w:rFonts w:ascii="Times New Roman"/>
          <w:b w:val="false"/>
          <w:i w:val="false"/>
          <w:color w:val="000000"/>
          <w:sz w:val="28"/>
        </w:rPr>
        <w:t xml:space="preserve"> сәйкес әуежай қоршаған ортаны қорғау туралы заңнамалардың, оның сапа нормативтерінің және экологиялық талаптарының орындалуы жүктелетін табиғатты пайдаланушы болып табылады. </w:t>
      </w:r>
      <w:r>
        <w:br/>
      </w:r>
      <w:r>
        <w:rPr>
          <w:rFonts w:ascii="Times New Roman"/>
          <w:b w:val="false"/>
          <w:i w:val="false"/>
          <w:color w:val="000000"/>
          <w:sz w:val="28"/>
        </w:rPr>
        <w:t xml:space="preserve">
      Қоршаған ортаны қорғау жөніндегі бағдарламаның шеңберiнде әуежай мынадай іс-шаралардан тұратын, қоршаған ортаның мониторингін жүргізедi: </w:t>
      </w:r>
      <w:r>
        <w:br/>
      </w:r>
      <w:r>
        <w:rPr>
          <w:rFonts w:ascii="Times New Roman"/>
          <w:b w:val="false"/>
          <w:i w:val="false"/>
          <w:color w:val="000000"/>
          <w:sz w:val="28"/>
        </w:rPr>
        <w:t xml:space="preserve">
      жыл сайынғы іс-шаралар жоспарын құрастыра отырып, қоршаған ортаның және табиғи ресурстардың жай-күйін бақылау; </w:t>
      </w:r>
      <w:r>
        <w:br/>
      </w:r>
      <w:r>
        <w:rPr>
          <w:rFonts w:ascii="Times New Roman"/>
          <w:b w:val="false"/>
          <w:i w:val="false"/>
          <w:color w:val="000000"/>
          <w:sz w:val="28"/>
        </w:rPr>
        <w:t xml:space="preserve">
      шығарындылардың, тастамалардың және қалдықтардың шығу көздеріне түгендеу жүргізу арқылы өзгерiстердi болжау; </w:t>
      </w:r>
      <w:r>
        <w:br/>
      </w:r>
      <w:r>
        <w:rPr>
          <w:rFonts w:ascii="Times New Roman"/>
          <w:b w:val="false"/>
          <w:i w:val="false"/>
          <w:color w:val="000000"/>
          <w:sz w:val="28"/>
        </w:rPr>
        <w:t xml:space="preserve">
      Қазақстан Республикасының заңнамалық кесiмдеріне сәйкес экологиялық сақтандыру; </w:t>
      </w:r>
      <w:r>
        <w:br/>
      </w:r>
      <w:r>
        <w:rPr>
          <w:rFonts w:ascii="Times New Roman"/>
          <w:b w:val="false"/>
          <w:i w:val="false"/>
          <w:color w:val="000000"/>
          <w:sz w:val="28"/>
        </w:rPr>
        <w:t xml:space="preserve">
      әуежайды қайта жаңарту шеңберiнде жаңа енгізілетiн объектілерге экологиялық паспортты әзірлеу және бекiту. </w:t>
      </w:r>
      <w:r>
        <w:br/>
      </w:r>
      <w:r>
        <w:rPr>
          <w:rFonts w:ascii="Times New Roman"/>
          <w:b w:val="false"/>
          <w:i w:val="false"/>
          <w:color w:val="000000"/>
          <w:sz w:val="28"/>
        </w:rPr>
        <w:t xml:space="preserve">
      Сондай-ақ құстардың әуе кемелерімен соқтығысу мүмкiндiгiн азайту, қоршаған ортаны қорғау жөнiндегі шаралар шеңберiнде ұшу қауiпсiздiгiн қамтамасыз ету мақсатында авиациялық орнитология саласында жұмыстар жүргізiледi: </w:t>
      </w:r>
      <w:r>
        <w:br/>
      </w:r>
      <w:r>
        <w:rPr>
          <w:rFonts w:ascii="Times New Roman"/>
          <w:b w:val="false"/>
          <w:i w:val="false"/>
          <w:color w:val="000000"/>
          <w:sz w:val="28"/>
        </w:rPr>
        <w:t xml:space="preserve">
      әуеайлақ ауданын экологиялық орнитологиялық зерттеу; </w:t>
      </w:r>
      <w:r>
        <w:br/>
      </w:r>
      <w:r>
        <w:rPr>
          <w:rFonts w:ascii="Times New Roman"/>
          <w:b w:val="false"/>
          <w:i w:val="false"/>
          <w:color w:val="000000"/>
          <w:sz w:val="28"/>
        </w:rPr>
        <w:t xml:space="preserve">
      әуежайдың тиiсті санитарлық жай-күйін қамтамасыз ету; </w:t>
      </w:r>
      <w:r>
        <w:br/>
      </w:r>
      <w:r>
        <w:rPr>
          <w:rFonts w:ascii="Times New Roman"/>
          <w:b w:val="false"/>
          <w:i w:val="false"/>
          <w:color w:val="000000"/>
          <w:sz w:val="28"/>
        </w:rPr>
        <w:t xml:space="preserve">
      "Қоршаған ортаны қорғау және ұшу қауiпсiздігін орнитологиялық қамтамасыз ету" бағдарламасы бойынша мамандардың білiктілігін арттыру; </w:t>
      </w:r>
      <w:r>
        <w:br/>
      </w:r>
      <w:r>
        <w:rPr>
          <w:rFonts w:ascii="Times New Roman"/>
          <w:b w:val="false"/>
          <w:i w:val="false"/>
          <w:color w:val="000000"/>
          <w:sz w:val="28"/>
        </w:rPr>
        <w:t xml:space="preserve">
      ұшу қауiпсiздігін орнитологиялық қамтамасыз ету үшін қажетті жабдықтармен және қондырғылармен қамтамасыз ету. </w:t>
      </w:r>
      <w:r>
        <w:br/>
      </w:r>
      <w:r>
        <w:rPr>
          <w:rFonts w:ascii="Times New Roman"/>
          <w:b w:val="false"/>
          <w:i w:val="false"/>
          <w:color w:val="000000"/>
          <w:sz w:val="28"/>
        </w:rPr>
        <w:t xml:space="preserve">
      Есептiк кезеңдегі нақты деректер және Қоршаған ортаны қорғау жөнiндегі басқарма белгілеген қоршаған ортаның ластануына келiсілген лимиттер бойынша әуежай қоршаған ортаны қорғау қорына төлемдер жүргізедi. </w:t>
      </w:r>
      <w:r>
        <w:br/>
      </w:r>
      <w:r>
        <w:rPr>
          <w:rFonts w:ascii="Times New Roman"/>
          <w:b w:val="false"/>
          <w:i w:val="false"/>
          <w:color w:val="000000"/>
          <w:sz w:val="28"/>
        </w:rPr>
        <w:t xml:space="preserve">
      Қоғамдағы еңбекті қорғау және қауiпсіздiк техникасы жөнiндегі негізгі іс-шаралар ұйымдастыру, техникалық, әдiстемелiк, өндірістік және санитарлық-гигиеналық жұмыстардың кешенiне бағдарланған. </w:t>
      </w:r>
    </w:p>
    <w:bookmarkEnd w:id="23"/>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1.4.4. Тарифтiк саясат </w:t>
      </w:r>
      <w:r>
        <w:br/>
      </w:r>
      <w:r>
        <w:rPr>
          <w:rFonts w:ascii="Times New Roman"/>
          <w:b w:val="false"/>
          <w:i w:val="false"/>
          <w:color w:val="000000"/>
          <w:sz w:val="28"/>
        </w:rPr>
        <w:t>
      "Табиғи монополиялар туралы" Қазақстан Республикасының 1998 жылғы 9 шiлдедегі  </w:t>
      </w:r>
      <w:r>
        <w:rPr>
          <w:rFonts w:ascii="Times New Roman"/>
          <w:b w:val="false"/>
          <w:i w:val="false"/>
          <w:color w:val="000000"/>
          <w:sz w:val="28"/>
        </w:rPr>
        <w:t xml:space="preserve">Заңына </w:t>
      </w:r>
      <w:r>
        <w:rPr>
          <w:rFonts w:ascii="Times New Roman"/>
          <w:b w:val="false"/>
          <w:i w:val="false"/>
          <w:color w:val="000000"/>
          <w:sz w:val="28"/>
        </w:rPr>
        <w:t xml:space="preserve"> сәйкес әуежайлық қызмет жөніндегі қызметтер көрсету табиғи монополия саласына жатқызылды. </w:t>
      </w:r>
      <w:r>
        <w:br/>
      </w:r>
      <w:r>
        <w:rPr>
          <w:rFonts w:ascii="Times New Roman"/>
          <w:b w:val="false"/>
          <w:i w:val="false"/>
          <w:color w:val="000000"/>
          <w:sz w:val="28"/>
        </w:rPr>
        <w:t xml:space="preserve">
      Жердегі қызмет көрсету үшiн әуежайлық алымдар мен тарифтерге қолданылып жүрген ставкалар Қазақстан Республикасының Табиғи монополияларды реттеу және бәсекелестіктi қорғау жөнiндегі агенттiгiнiң Астана қаласы бойынша департаментiнiң 2003 жылғы 14 наурыздағы N 35-ОД бұйрығымен бекiтілген. </w:t>
      </w:r>
      <w:r>
        <w:br/>
      </w:r>
      <w:r>
        <w:rPr>
          <w:rFonts w:ascii="Times New Roman"/>
          <w:b w:val="false"/>
          <w:i w:val="false"/>
          <w:color w:val="000000"/>
          <w:sz w:val="28"/>
        </w:rPr>
        <w:t xml:space="preserve">
      Әуежайдың тарифтік саясатының негiзгі мақсаттары өңiрде бәсекелестік қабілеттілiкке қол жеткізу, өңiрдiң транзиттік әлеуетін пайдалану шеңберiнде авиатасымалдаушыларды тарту болып табылады. </w:t>
      </w:r>
      <w:r>
        <w:br/>
      </w:r>
      <w:r>
        <w:rPr>
          <w:rFonts w:ascii="Times New Roman"/>
          <w:b w:val="false"/>
          <w:i w:val="false"/>
          <w:color w:val="000000"/>
          <w:sz w:val="28"/>
        </w:rPr>
        <w:t xml:space="preserve">
      Қазақстан Республикасы және көршілес елдер әуежайларының қызметтер көрсету рыногын талдау Астана қаласы әуежайының қызметтер көрсету тарифтерінің (ставкаларының, алымдарының) деңгейi республиканың және көршілес елдердiң басқа әуежайлары тарифтерiнiң (ставкаларының, алымдарының) орташа деңгейiнен асып түсетiнiн көрсетедi. Осыған байланысты Қоғам болжанып отырған кезеңде әуежай алымдары мен тарифтерінің деңгейiн арттыруды жоспарламайды. </w:t>
      </w:r>
      <w:r>
        <w:br/>
      </w:r>
      <w:r>
        <w:rPr>
          <w:rFonts w:ascii="Times New Roman"/>
          <w:b w:val="false"/>
          <w:i w:val="false"/>
          <w:color w:val="000000"/>
          <w:sz w:val="28"/>
        </w:rPr>
        <w:t xml:space="preserve">
      Сондай-ақ икемдi тарифтiк саясатты жүргізу мақсатында заңнамада белгіленген тәртіппен мемлекеттiк реттеуге жататын әуежайлық қызметтер көрсету тарифтерiне (ставкаларға, алымдарға) уақытша төмендету коэффициенттерiн қолдану болжануда. </w:t>
      </w:r>
    </w:p>
    <w:bookmarkEnd w:id="24"/>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1.4.5. Қаржылық нәтиже және бюджетпен қарым-қатынас </w:t>
      </w:r>
    </w:p>
    <w:bookmarkEnd w:id="25"/>
    <w:p>
      <w:pPr>
        <w:spacing w:after="0"/>
        <w:ind w:left="0"/>
        <w:jc w:val="both"/>
      </w:pPr>
      <w:r>
        <w:rPr>
          <w:rFonts w:ascii="Times New Roman"/>
          <w:b w:val="false"/>
          <w:i w:val="false"/>
          <w:color w:val="000000"/>
          <w:sz w:val="28"/>
        </w:rPr>
        <w:t xml:space="preserve">                                                        млн.теңге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|2002 жыл |2003 жыл |2004 жыл |2005 жыл |2006 жыл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Кiрістер         1 434,86  3 753,87  3 742,52  3 762,60  3 767,17 </w:t>
      </w:r>
      <w:r>
        <w:br/>
      </w:r>
      <w:r>
        <w:rPr>
          <w:rFonts w:ascii="Times New Roman"/>
          <w:b w:val="false"/>
          <w:i w:val="false"/>
          <w:color w:val="000000"/>
          <w:sz w:val="28"/>
        </w:rPr>
        <w:t xml:space="preserve">
Шығыстар         1 717,87  3 034,73  3 357,90  3 761,18  3 766,19 </w:t>
      </w:r>
      <w:r>
        <w:br/>
      </w:r>
      <w:r>
        <w:rPr>
          <w:rFonts w:ascii="Times New Roman"/>
          <w:b w:val="false"/>
          <w:i w:val="false"/>
          <w:color w:val="000000"/>
          <w:sz w:val="28"/>
        </w:rPr>
        <w:t xml:space="preserve">
Қаржылық нәтиже   -283,00    719,14    384,62      1,40      0,98 </w:t>
      </w:r>
      <w:r>
        <w:br/>
      </w:r>
      <w:r>
        <w:rPr>
          <w:rFonts w:ascii="Times New Roman"/>
          <w:b w:val="false"/>
          <w:i w:val="false"/>
          <w:color w:val="000000"/>
          <w:sz w:val="28"/>
        </w:rPr>
        <w:t xml:space="preserve">
Таза кiрiс </w:t>
      </w:r>
      <w:r>
        <w:br/>
      </w:r>
      <w:r>
        <w:rPr>
          <w:rFonts w:ascii="Times New Roman"/>
          <w:b w:val="false"/>
          <w:i w:val="false"/>
          <w:color w:val="000000"/>
          <w:sz w:val="28"/>
        </w:rPr>
        <w:t xml:space="preserve">
(шығын)                 0    699,24    269,23      0,98      0,69 </w:t>
      </w:r>
      <w:r>
        <w:br/>
      </w:r>
      <w:r>
        <w:rPr>
          <w:rFonts w:ascii="Times New Roman"/>
          <w:b w:val="false"/>
          <w:i w:val="false"/>
          <w:color w:val="000000"/>
          <w:sz w:val="28"/>
        </w:rPr>
        <w:t xml:space="preserve">
Салықтар </w:t>
      </w:r>
      <w:r>
        <w:br/>
      </w:r>
      <w:r>
        <w:rPr>
          <w:rFonts w:ascii="Times New Roman"/>
          <w:b w:val="false"/>
          <w:i w:val="false"/>
          <w:color w:val="000000"/>
          <w:sz w:val="28"/>
        </w:rPr>
        <w:t xml:space="preserve">
Жеке табыс салығы   18,00     19,0      19,49     23,09     24,49 </w:t>
      </w:r>
      <w:r>
        <w:br/>
      </w:r>
      <w:r>
        <w:rPr>
          <w:rFonts w:ascii="Times New Roman"/>
          <w:b w:val="false"/>
          <w:i w:val="false"/>
          <w:color w:val="000000"/>
          <w:sz w:val="28"/>
        </w:rPr>
        <w:t xml:space="preserve">
Қосымша құн салығы  76,00    134,29    148,59    166,47    166,7 </w:t>
      </w:r>
      <w:r>
        <w:br/>
      </w:r>
      <w:r>
        <w:rPr>
          <w:rFonts w:ascii="Times New Roman"/>
          <w:b w:val="false"/>
          <w:i w:val="false"/>
          <w:color w:val="000000"/>
          <w:sz w:val="28"/>
        </w:rPr>
        <w:t xml:space="preserve">
Әлеуметтiк салық    41,00     60,40     62,50     74,60     79,20 </w:t>
      </w:r>
      <w:r>
        <w:br/>
      </w:r>
      <w:r>
        <w:rPr>
          <w:rFonts w:ascii="Times New Roman"/>
          <w:b w:val="false"/>
          <w:i w:val="false"/>
          <w:color w:val="000000"/>
          <w:sz w:val="28"/>
        </w:rPr>
        <w:t xml:space="preserve">
Мүлiкке салынатын </w:t>
      </w:r>
      <w:r>
        <w:br/>
      </w:r>
      <w:r>
        <w:rPr>
          <w:rFonts w:ascii="Times New Roman"/>
          <w:b w:val="false"/>
          <w:i w:val="false"/>
          <w:color w:val="000000"/>
          <w:sz w:val="28"/>
        </w:rPr>
        <w:t xml:space="preserve">
салық               48,00     45,90     58,60    209,00    223,00 </w:t>
      </w:r>
      <w:r>
        <w:br/>
      </w:r>
      <w:r>
        <w:rPr>
          <w:rFonts w:ascii="Times New Roman"/>
          <w:b w:val="false"/>
          <w:i w:val="false"/>
          <w:color w:val="000000"/>
          <w:sz w:val="28"/>
        </w:rPr>
        <w:t xml:space="preserve">
Көлiкке салынатын </w:t>
      </w:r>
      <w:r>
        <w:br/>
      </w:r>
      <w:r>
        <w:rPr>
          <w:rFonts w:ascii="Times New Roman"/>
          <w:b w:val="false"/>
          <w:i w:val="false"/>
          <w:color w:val="000000"/>
          <w:sz w:val="28"/>
        </w:rPr>
        <w:t xml:space="preserve">
салық                1,00      1,00      1,60      2,10      2,20 </w:t>
      </w:r>
      <w:r>
        <w:br/>
      </w:r>
      <w:r>
        <w:rPr>
          <w:rFonts w:ascii="Times New Roman"/>
          <w:b w:val="false"/>
          <w:i w:val="false"/>
          <w:color w:val="000000"/>
          <w:sz w:val="28"/>
        </w:rPr>
        <w:t xml:space="preserve">
Жерге салынатын </w:t>
      </w:r>
      <w:r>
        <w:br/>
      </w:r>
      <w:r>
        <w:rPr>
          <w:rFonts w:ascii="Times New Roman"/>
          <w:b w:val="false"/>
          <w:i w:val="false"/>
          <w:color w:val="000000"/>
          <w:sz w:val="28"/>
        </w:rPr>
        <w:t xml:space="preserve">
салық                6         6         6         6         6 </w:t>
      </w:r>
      <w:r>
        <w:br/>
      </w:r>
      <w:r>
        <w:rPr>
          <w:rFonts w:ascii="Times New Roman"/>
          <w:b w:val="false"/>
          <w:i w:val="false"/>
          <w:color w:val="000000"/>
          <w:sz w:val="28"/>
        </w:rPr>
        <w:t xml:space="preserve">
Корпоративті </w:t>
      </w:r>
      <w:r>
        <w:br/>
      </w:r>
      <w:r>
        <w:rPr>
          <w:rFonts w:ascii="Times New Roman"/>
          <w:b w:val="false"/>
          <w:i w:val="false"/>
          <w:color w:val="000000"/>
          <w:sz w:val="28"/>
        </w:rPr>
        <w:t xml:space="preserve">
табыс салығы         0        19,90    115,39      0,42      0,29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Астана қаласы әуежайының 2004 жылғы қызметiнiң нәтижесi бойынша күтілетiн салық салынатын кiрiс 386 млн.теңгенi құрайды, бұл тасымалдар көлемiнiң көбеюiне, 2003 жылы тарифтер деңгейiнiң өсуiне және шығыстарды оңтайландыру жөнiнде қабылданып жатқан шараларға байланысты. </w:t>
      </w:r>
      <w:r>
        <w:br/>
      </w:r>
      <w:r>
        <w:rPr>
          <w:rFonts w:ascii="Times New Roman"/>
          <w:b w:val="false"/>
          <w:i w:val="false"/>
          <w:color w:val="000000"/>
          <w:sz w:val="28"/>
        </w:rPr>
        <w:t xml:space="preserve">
      2004 жылғы деңгеймен салыстырғанда салық салынатын кiрiстің 2005 жылы 384 млн.теңгеге төмендеуi, әуежай инфрақұрылымына жаңа объектілердi пайдалануға бepугe байланысты, әуежай шығыстарының едәуір өсуiнен туындап отыр. </w:t>
      </w:r>
      <w:r>
        <w:br/>
      </w:r>
      <w:r>
        <w:rPr>
          <w:rFonts w:ascii="Times New Roman"/>
          <w:b w:val="false"/>
          <w:i w:val="false"/>
          <w:color w:val="000000"/>
          <w:sz w:val="28"/>
        </w:rPr>
        <w:t xml:space="preserve">
      Алдын алу мәлiметтерi бойынша 2004 жылы корпоративтік кiріс салығының мөлшерi 115,8 млн.теңгенi құрайды, ал 2005-2006 жылдары 900 мың теңге сомасында болжануда. </w:t>
      </w:r>
      <w:r>
        <w:br/>
      </w:r>
      <w:r>
        <w:rPr>
          <w:rFonts w:ascii="Times New Roman"/>
          <w:b w:val="false"/>
          <w:i w:val="false"/>
          <w:color w:val="000000"/>
          <w:sz w:val="28"/>
        </w:rPr>
        <w:t xml:space="preserve">
      Мемлекеттiк акциялар пакетiне дивидендтер аудару мөлшерiн Қоғамның Директорлар кеңесi анықтайды.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2. "Астана халықаралық әуежайы" ЖАҚ-ты дамытудың 2004-2006 жылдарға арналған инвестициялық жоспары </w:t>
      </w:r>
    </w:p>
    <w:bookmarkEnd w:id="26"/>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2.1. Инвестициялық саясат </w:t>
      </w:r>
      <w:r>
        <w:br/>
      </w:r>
      <w:r>
        <w:rPr>
          <w:rFonts w:ascii="Times New Roman"/>
          <w:b w:val="false"/>
          <w:i w:val="false"/>
          <w:color w:val="000000"/>
          <w:sz w:val="28"/>
        </w:rPr>
        <w:t xml:space="preserve">
      Әуежайдың инвестициялық саясаты Астана қаласы әуежайының объектiлерiн жетілдiру, оның өткiзу қабілетiн арттыру, әуе кемелеріне, жолаушыларға қауiпсiз қызмет көрсету деңгейiн арттыру және жүкті халықаралық стандарттар талаптарына сәйкес өңдеу, елорда әуе қақпасының инфрақұрылым кешенін дамыту болып табылады. </w:t>
      </w:r>
    </w:p>
    <w:bookmarkEnd w:id="27"/>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2.2. Инвестициялық бағдарлама </w:t>
      </w:r>
      <w:r>
        <w:br/>
      </w:r>
      <w:r>
        <w:rPr>
          <w:rFonts w:ascii="Times New Roman"/>
          <w:b w:val="false"/>
          <w:i w:val="false"/>
          <w:color w:val="000000"/>
          <w:sz w:val="28"/>
        </w:rPr>
        <w:t xml:space="preserve">
      Астана қаласы әуежайының 2004-2006 жылдарға арналған инвестициялық бағдарламасы екі негізгі бағытта қарастырылады: "Астана қаласында халықаралық әуежайды салу" жобасын одан әрі іске асыру және аяқтау, сондай-ақ меншiктi қаражат есебiнен негiзгi қорды (арнайы техниканы, жабдықты және басқаларды) күрделі жөндеу және ауыстыру. </w:t>
      </w:r>
      <w:r>
        <w:br/>
      </w:r>
      <w:r>
        <w:rPr>
          <w:rFonts w:ascii="Times New Roman"/>
          <w:b w:val="false"/>
          <w:i w:val="false"/>
          <w:color w:val="000000"/>
          <w:sz w:val="28"/>
        </w:rPr>
        <w:t xml:space="preserve">
      "Астана халықаралық әуежайы" ЖАҚ Инвестициялық бағдарламасы Қазақстан Республикасының Табиғи монополияны реттеу және бәсекелестіктi қорғау жөнiндегі агенттігiмен белгіленген тәртіппен келiсілгеннен кейін инвестицияның мөлшерi және бағыты нақтылануы тиіс. </w:t>
      </w:r>
    </w:p>
    <w:bookmarkEnd w:id="28"/>
    <w:p>
      <w:pPr>
        <w:spacing w:after="0"/>
        <w:ind w:left="0"/>
        <w:jc w:val="both"/>
      </w:pPr>
      <w:r>
        <w:rPr>
          <w:rFonts w:ascii="Times New Roman"/>
          <w:b w:val="false"/>
          <w:i w:val="false"/>
          <w:color w:val="000000"/>
          <w:sz w:val="28"/>
        </w:rPr>
        <w:t xml:space="preserve">      1) "Астана қаласында халықаралық әуежайды салу" жобасын iске асыру. </w:t>
      </w:r>
      <w:r>
        <w:br/>
      </w:r>
      <w:r>
        <w:rPr>
          <w:rFonts w:ascii="Times New Roman"/>
          <w:b w:val="false"/>
          <w:i w:val="false"/>
          <w:color w:val="000000"/>
          <w:sz w:val="28"/>
        </w:rPr>
        <w:t>
      Жобаны іске асыру "Астана қаласында халықаралық әуежайды қайта жаңарту" жобасын iске асыру туралы" Қазақстан Республикасы Үкiметінiң 1998 жылғы 29 маусымдағы N 611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жүргiзiлуде. </w:t>
      </w:r>
      <w:r>
        <w:br/>
      </w:r>
      <w:r>
        <w:rPr>
          <w:rFonts w:ascii="Times New Roman"/>
          <w:b w:val="false"/>
          <w:i w:val="false"/>
          <w:color w:val="000000"/>
          <w:sz w:val="28"/>
        </w:rPr>
        <w:t xml:space="preserve">
      Жобаның мақсаты: Астана қаласы әуежайының объектілерiн жетілдiру, оның өткiзу қабілетін арттыру, әуе кемелеріне, жолаушыларға қызмет көрсетудің қауiпсiздiк деңгейiн арттыру және багажды халықаралық стандарттар талаптарына сәйкес өңдеу, елорда әуе қақпасының барлық инфрақұрылым кешенiн дамыту. </w:t>
      </w:r>
      <w:r>
        <w:br/>
      </w:r>
      <w:r>
        <w:rPr>
          <w:rFonts w:ascii="Times New Roman"/>
          <w:b w:val="false"/>
          <w:i w:val="false"/>
          <w:color w:val="000000"/>
          <w:sz w:val="28"/>
        </w:rPr>
        <w:t xml:space="preserve">
      Жобаның техника-экономикалық негіздемесiн Қазақстан Республикасы Үкiметiнiң тапсырмасы бойынша 1997 жылы СН2МНILL Консалтингтiк компаниясы әзiрлеген болатын. </w:t>
      </w:r>
      <w:r>
        <w:br/>
      </w:r>
      <w:r>
        <w:rPr>
          <w:rFonts w:ascii="Times New Roman"/>
          <w:b w:val="false"/>
          <w:i w:val="false"/>
          <w:color w:val="000000"/>
          <w:sz w:val="28"/>
        </w:rPr>
        <w:t xml:space="preserve">
      Жобаның мiндеттерi: </w:t>
      </w:r>
      <w:r>
        <w:br/>
      </w:r>
      <w:r>
        <w:rPr>
          <w:rFonts w:ascii="Times New Roman"/>
          <w:b w:val="false"/>
          <w:i w:val="false"/>
          <w:color w:val="000000"/>
          <w:sz w:val="28"/>
        </w:rPr>
        <w:t xml:space="preserve">
      сағатына 600 жолаушыны өткiзу қабілетi бар - 20 800 шаршы метр - жолаушылар терминалын, әуе қозғалысын басқару ғимаратын, ауданы 2000 шаршы метр жүк терминалын, авиациялық-техникалық сервис ғимаратын, техникалық бригадалар, өрт-құтқару қызметінiң, қазандықтың ғимараттарын, алаңнан тыс тарамдарды салу; </w:t>
      </w:r>
      <w:r>
        <w:br/>
      </w:r>
      <w:r>
        <w:rPr>
          <w:rFonts w:ascii="Times New Roman"/>
          <w:b w:val="false"/>
          <w:i w:val="false"/>
          <w:color w:val="000000"/>
          <w:sz w:val="28"/>
        </w:rPr>
        <w:t xml:space="preserve">
      жанар-жағармай материалдар кешенiн, энергетикалық қосалқы станция, ауданы 150 мың шаршы метр әуеайлақ жамылғысын қайта жаңарту; </w:t>
      </w:r>
      <w:r>
        <w:br/>
      </w:r>
      <w:r>
        <w:rPr>
          <w:rFonts w:ascii="Times New Roman"/>
          <w:b w:val="false"/>
          <w:i w:val="false"/>
          <w:color w:val="000000"/>
          <w:sz w:val="28"/>
        </w:rPr>
        <w:t xml:space="preserve">
      арнайы техника мен жабдықты сатып алу. </w:t>
      </w:r>
      <w:r>
        <w:br/>
      </w:r>
      <w:r>
        <w:rPr>
          <w:rFonts w:ascii="Times New Roman"/>
          <w:b w:val="false"/>
          <w:i w:val="false"/>
          <w:color w:val="000000"/>
          <w:sz w:val="28"/>
        </w:rPr>
        <w:t xml:space="preserve">
      Жобаның қаржыландыру көздерi Жапон Халықаралық Ынтымақтастық Банкi (JBIC) заемының қаражаты және жобаны қоса қаржыландыруға бағытталған республикалық бюджеттің қаражаты болып табылады. Қазақстан Республикасы мен Жапон Халықаралық Ынтымақтастық Банкi (JBIC) арасында жасалған 1998 жылғы 24 желтоқсандағы N ҚАЗ-РЗ заем туралы келісімге сәйкес заемның жалпы сомасы 22 миллиард 122 миллион жапон йенiн құрайды, оның 20%-ы әуежайға кредит ретінде, қалған 80%-ы мемлекеттік бюджеттен субсидиялар ретінде ұсынылады. </w:t>
      </w:r>
      <w:r>
        <w:br/>
      </w:r>
      <w:r>
        <w:rPr>
          <w:rFonts w:ascii="Times New Roman"/>
          <w:b w:val="false"/>
          <w:i w:val="false"/>
          <w:color w:val="000000"/>
          <w:sz w:val="28"/>
        </w:rPr>
        <w:t xml:space="preserve">
      Қазақстан Республикасының Қаржы министрлігі мен "Астана халықаралық әуежайы" республикалық кәсіпорны арасындағы 2001 жылғы 15 маусымдағы N ЯПО-0001П кредиттік келiсiмге сәйкес 4 424 400 000 жапон йені сомасындағы қаражат 7 жыл жеңiлдiк кезеңiмен 2,2% құрайтын жылдық сыйақы ставкасы бойынша 2028 жылға дейiнгі мерзiмге ұсынылады.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2004-2006 жылдарға арналған инвестициялардың болжамды </w:t>
      </w:r>
      <w:r>
        <w:br/>
      </w:r>
      <w:r>
        <w:rPr>
          <w:rFonts w:ascii="Times New Roman"/>
          <w:b w:val="false"/>
          <w:i w:val="false"/>
          <w:color w:val="000000"/>
          <w:sz w:val="28"/>
        </w:rPr>
        <w:t>
</w:t>
      </w:r>
      <w:r>
        <w:rPr>
          <w:rFonts w:ascii="Times New Roman"/>
          <w:b/>
          <w:i w:val="false"/>
          <w:color w:val="000000"/>
          <w:sz w:val="28"/>
        </w:rPr>
        <w:t xml:space="preserve">                         сомалары </w:t>
      </w:r>
      <w:r>
        <w:br/>
      </w:r>
      <w:r>
        <w:rPr>
          <w:rFonts w:ascii="Times New Roman"/>
          <w:b w:val="false"/>
          <w:i w:val="false"/>
          <w:color w:val="000000"/>
          <w:sz w:val="28"/>
        </w:rPr>
        <w:t xml:space="preserve">
                                                       (млн. теңге)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2004 жыл | 2005 жыл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"Астана қаласында халықаралық әуежайды </w:t>
      </w:r>
      <w:r>
        <w:br/>
      </w:r>
      <w:r>
        <w:rPr>
          <w:rFonts w:ascii="Times New Roman"/>
          <w:b w:val="false"/>
          <w:i w:val="false"/>
          <w:color w:val="000000"/>
          <w:sz w:val="28"/>
        </w:rPr>
        <w:t xml:space="preserve">
салу" жобасы                                    15 294    1 977 </w:t>
      </w:r>
      <w:r>
        <w:br/>
      </w:r>
      <w:r>
        <w:rPr>
          <w:rFonts w:ascii="Times New Roman"/>
          <w:b w:val="false"/>
          <w:i w:val="false"/>
          <w:color w:val="000000"/>
          <w:sz w:val="28"/>
        </w:rPr>
        <w:t xml:space="preserve">
JBIC заемы есебiнен жобаны iске асыру           12 124    1 252 </w:t>
      </w:r>
      <w:r>
        <w:br/>
      </w:r>
      <w:r>
        <w:rPr>
          <w:rFonts w:ascii="Times New Roman"/>
          <w:b w:val="false"/>
          <w:i w:val="false"/>
          <w:color w:val="000000"/>
          <w:sz w:val="28"/>
        </w:rPr>
        <w:t xml:space="preserve">
Республикалық бюджеттен қоса </w:t>
      </w:r>
      <w:r>
        <w:br/>
      </w:r>
      <w:r>
        <w:rPr>
          <w:rFonts w:ascii="Times New Roman"/>
          <w:b w:val="false"/>
          <w:i w:val="false"/>
          <w:color w:val="000000"/>
          <w:sz w:val="28"/>
        </w:rPr>
        <w:t xml:space="preserve">
қаржыландыру есебінен жобаны іске асыру          3 170      725 </w:t>
      </w:r>
      <w:r>
        <w:br/>
      </w:r>
      <w:r>
        <w:rPr>
          <w:rFonts w:ascii="Times New Roman"/>
          <w:b w:val="false"/>
          <w:i w:val="false"/>
          <w:color w:val="000000"/>
          <w:sz w:val="28"/>
        </w:rPr>
        <w:t xml:space="preserve">
__________________________________________________________________ </w:t>
      </w:r>
    </w:p>
    <w:bookmarkEnd w:id="29"/>
    <w:p>
      <w:pPr>
        <w:spacing w:after="0"/>
        <w:ind w:left="0"/>
        <w:jc w:val="both"/>
      </w:pPr>
      <w:r>
        <w:rPr>
          <w:rFonts w:ascii="Times New Roman"/>
          <w:b w:val="false"/>
          <w:i w:val="false"/>
          <w:color w:val="000000"/>
          <w:sz w:val="28"/>
        </w:rPr>
        <w:t xml:space="preserve">      Әуежай құрылысының аяқталуымен 2005 жылы халықаралық стандарттардың талаптарына сәйкес жердегі қызмет көрсетуге арналған қазiргі заманғы кешен пайдаланылуға беріледі, ол Қазақстан Республикасының әуе дәлiзiн пайдаланатын шетелдiк авиакомпанияларды әуежайға тартудың негiзгi құралы болады. </w:t>
      </w:r>
    </w:p>
    <w:p>
      <w:pPr>
        <w:spacing w:after="0"/>
        <w:ind w:left="0"/>
        <w:jc w:val="both"/>
      </w:pPr>
      <w:r>
        <w:rPr>
          <w:rFonts w:ascii="Times New Roman"/>
          <w:b w:val="false"/>
          <w:i w:val="false"/>
          <w:color w:val="000000"/>
          <w:sz w:val="28"/>
        </w:rPr>
        <w:t xml:space="preserve">      2) 2004-2006 жылдарда әуежайдың негізгі қорын жаңғырту жөнiндегi жұмыстар шеңберінде әуежайды қайта жаңартудың аталған жобаларына енгізілмеген әуежайдың меншiкті қаражатынан негізгі құралдарды (арнайы техниканы, жабдықты, әуе кемелерінің тұру орындарын) ауыстыру көзделуде. 2004-2006 жылдарға арналған қаржыландыруға болжамды қажеттілік 460 млн.теңгені құрайды. Қаражат авиациялық қауіпсiздiк кешендерiнiң объектілерiне, әуе кемелеріне, жолаушыларға қызмет көрсетуге және әуежай инфрақұрылымы объектілерiн күтіп ұстауға арналған арнайы автокөлік пен техниканы сатып алуға бағытталатын болады. Таза табыс және амортизациялық аударымдар өз қаражаты көзiне жатқызылуы мүмкiн.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3. Дамудың аса маңызды көрсеткiштерiнiң болжамы </w:t>
      </w:r>
    </w:p>
    <w:bookmarkEnd w:id="30"/>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3.1. 1-ҰК, 2-ҰК, 3-ҰК, 4-ҰK, 5-ҰК нысандары (1-6 қосымшалар) </w:t>
      </w:r>
    </w:p>
    <w:bookmarkEnd w:id="3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 тамыздағы   </w:t>
      </w:r>
      <w:r>
        <w:br/>
      </w:r>
      <w:r>
        <w:rPr>
          <w:rFonts w:ascii="Times New Roman"/>
          <w:b w:val="false"/>
          <w:i w:val="false"/>
          <w:color w:val="000000"/>
          <w:sz w:val="28"/>
        </w:rPr>
        <w:t xml:space="preserve">
N 814 қаулысымен      </w:t>
      </w:r>
      <w:r>
        <w:br/>
      </w:r>
      <w:r>
        <w:rPr>
          <w:rFonts w:ascii="Times New Roman"/>
          <w:b w:val="false"/>
          <w:i w:val="false"/>
          <w:color w:val="000000"/>
          <w:sz w:val="28"/>
        </w:rPr>
        <w:t xml:space="preserve">
бекiтiлген         </w:t>
      </w:r>
    </w:p>
    <w:bookmarkStart w:name="z33" w:id="32"/>
    <w:p>
      <w:pPr>
        <w:spacing w:after="0"/>
        <w:ind w:left="0"/>
        <w:jc w:val="left"/>
      </w:pPr>
      <w:r>
        <w:rPr>
          <w:rFonts w:ascii="Times New Roman"/>
          <w:b/>
          <w:i w:val="false"/>
          <w:color w:val="000000"/>
        </w:rPr>
        <w:t xml:space="preserve"> 
"Астана халықаралық әуежайы" жабық акционерлiк </w:t>
      </w:r>
      <w:r>
        <w:br/>
      </w:r>
      <w:r>
        <w:rPr>
          <w:rFonts w:ascii="Times New Roman"/>
          <w:b/>
          <w:i w:val="false"/>
          <w:color w:val="000000"/>
        </w:rPr>
        <w:t xml:space="preserve">
қоғамын дамытудың 2004-2006 жылдарға арналған аса </w:t>
      </w:r>
      <w:r>
        <w:br/>
      </w:r>
      <w:r>
        <w:rPr>
          <w:rFonts w:ascii="Times New Roman"/>
          <w:b/>
          <w:i w:val="false"/>
          <w:color w:val="000000"/>
        </w:rPr>
        <w:t xml:space="preserve">
маңызды көрсеткіштері </w:t>
      </w:r>
    </w:p>
    <w:bookmarkEnd w:id="32"/>
    <w:p>
      <w:pPr>
        <w:spacing w:after="0"/>
        <w:ind w:left="0"/>
        <w:jc w:val="both"/>
      </w:pPr>
      <w:r>
        <w:rPr>
          <w:rFonts w:ascii="Times New Roman"/>
          <w:b w:val="false"/>
          <w:i w:val="false"/>
          <w:color w:val="000000"/>
          <w:sz w:val="28"/>
        </w:rPr>
        <w:t xml:space="preserve">                                                      1-ҰК нысаны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Көрсеткiштер  |өлшем | 2002 ж.| 2003 ж.| 2002   |2004 ж. </w:t>
      </w:r>
      <w:r>
        <w:br/>
      </w:r>
      <w:r>
        <w:rPr>
          <w:rFonts w:ascii="Times New Roman"/>
          <w:b w:val="false"/>
          <w:i w:val="false"/>
          <w:color w:val="000000"/>
          <w:sz w:val="28"/>
        </w:rPr>
        <w:t xml:space="preserve">
      |                |бір.  |  есебі |  есебі |жылға % |бағалау </w:t>
      </w:r>
      <w:r>
        <w:br/>
      </w:r>
      <w:r>
        <w:rPr>
          <w:rFonts w:ascii="Times New Roman"/>
          <w:b w:val="false"/>
          <w:i w:val="false"/>
          <w:color w:val="000000"/>
          <w:sz w:val="28"/>
        </w:rPr>
        <w:t xml:space="preserve">
      |                |лігі  |        |        |2003 ж.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Б          1       2         3        4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Өндірістік        мың    1398498  1824593     130   2440862 </w:t>
      </w:r>
      <w:r>
        <w:br/>
      </w:r>
      <w:r>
        <w:rPr>
          <w:rFonts w:ascii="Times New Roman"/>
          <w:b w:val="false"/>
          <w:i w:val="false"/>
          <w:color w:val="000000"/>
          <w:sz w:val="28"/>
        </w:rPr>
        <w:t xml:space="preserve">
      өнімдердің        тг </w:t>
      </w:r>
      <w:r>
        <w:br/>
      </w:r>
      <w:r>
        <w:rPr>
          <w:rFonts w:ascii="Times New Roman"/>
          <w:b w:val="false"/>
          <w:i w:val="false"/>
          <w:color w:val="000000"/>
          <w:sz w:val="28"/>
        </w:rPr>
        <w:t xml:space="preserve">
      көлемі, барлығы </w:t>
      </w:r>
      <w:r>
        <w:br/>
      </w:r>
      <w:r>
        <w:rPr>
          <w:rFonts w:ascii="Times New Roman"/>
          <w:b w:val="false"/>
          <w:i w:val="false"/>
          <w:color w:val="000000"/>
          <w:sz w:val="28"/>
        </w:rPr>
        <w:t xml:space="preserve">
1.1   -ұшу-қону         тонн.  232909   260002     112    319414 </w:t>
      </w:r>
      <w:r>
        <w:br/>
      </w:r>
      <w:r>
        <w:rPr>
          <w:rFonts w:ascii="Times New Roman"/>
          <w:b w:val="false"/>
          <w:i w:val="false"/>
          <w:color w:val="000000"/>
          <w:sz w:val="28"/>
        </w:rPr>
        <w:t xml:space="preserve">
      (жолаушылар </w:t>
      </w:r>
      <w:r>
        <w:br/>
      </w:r>
      <w:r>
        <w:rPr>
          <w:rFonts w:ascii="Times New Roman"/>
          <w:b w:val="false"/>
          <w:i w:val="false"/>
          <w:color w:val="000000"/>
          <w:sz w:val="28"/>
        </w:rPr>
        <w:t xml:space="preserve">
      рейсі)-барлығы </w:t>
      </w:r>
      <w:r>
        <w:br/>
      </w:r>
      <w:r>
        <w:rPr>
          <w:rFonts w:ascii="Times New Roman"/>
          <w:b w:val="false"/>
          <w:i w:val="false"/>
          <w:color w:val="000000"/>
          <w:sz w:val="28"/>
        </w:rPr>
        <w:t xml:space="preserve">
      құны              мың    256450   354261     138    411205 </w:t>
      </w:r>
      <w:r>
        <w:br/>
      </w:r>
      <w:r>
        <w:rPr>
          <w:rFonts w:ascii="Times New Roman"/>
          <w:b w:val="false"/>
          <w:i w:val="false"/>
          <w:color w:val="000000"/>
          <w:sz w:val="28"/>
        </w:rPr>
        <w:t xml:space="preserve">
                        тг </w:t>
      </w:r>
      <w:r>
        <w:br/>
      </w:r>
      <w:r>
        <w:rPr>
          <w:rFonts w:ascii="Times New Roman"/>
          <w:b w:val="false"/>
          <w:i w:val="false"/>
          <w:color w:val="000000"/>
          <w:sz w:val="28"/>
        </w:rPr>
        <w:t xml:space="preserve">
      с.і. ТМД елдерi   тонн   28892    38296      133    42462 </w:t>
      </w:r>
      <w:r>
        <w:br/>
      </w:r>
      <w:r>
        <w:rPr>
          <w:rFonts w:ascii="Times New Roman"/>
          <w:b w:val="false"/>
          <w:i w:val="false"/>
          <w:color w:val="000000"/>
          <w:sz w:val="28"/>
        </w:rPr>
        <w:t xml:space="preserve">
      құны              мың    44349    59375      134    65853 </w:t>
      </w:r>
      <w:r>
        <w:br/>
      </w:r>
      <w:r>
        <w:rPr>
          <w:rFonts w:ascii="Times New Roman"/>
          <w:b w:val="false"/>
          <w:i w:val="false"/>
          <w:color w:val="000000"/>
          <w:sz w:val="28"/>
        </w:rPr>
        <w:t xml:space="preserve">
                        тг </w:t>
      </w:r>
      <w:r>
        <w:br/>
      </w:r>
      <w:r>
        <w:rPr>
          <w:rFonts w:ascii="Times New Roman"/>
          <w:b w:val="false"/>
          <w:i w:val="false"/>
          <w:color w:val="000000"/>
          <w:sz w:val="28"/>
        </w:rPr>
        <w:t xml:space="preserve">
      алыс шетел        тонн.  47749    61589      129    105346 </w:t>
      </w:r>
      <w:r>
        <w:br/>
      </w:r>
      <w:r>
        <w:rPr>
          <w:rFonts w:ascii="Times New Roman"/>
          <w:b w:val="false"/>
          <w:i w:val="false"/>
          <w:color w:val="000000"/>
          <w:sz w:val="28"/>
        </w:rPr>
        <w:t xml:space="preserve">
      құны              мың    73294    90829      124    85358 </w:t>
      </w:r>
      <w:r>
        <w:br/>
      </w:r>
      <w:r>
        <w:rPr>
          <w:rFonts w:ascii="Times New Roman"/>
          <w:b w:val="false"/>
          <w:i w:val="false"/>
          <w:color w:val="000000"/>
          <w:sz w:val="28"/>
        </w:rPr>
        <w:t xml:space="preserve">
                        тг </w:t>
      </w:r>
      <w:r>
        <w:br/>
      </w:r>
      <w:r>
        <w:rPr>
          <w:rFonts w:ascii="Times New Roman"/>
          <w:b w:val="false"/>
          <w:i w:val="false"/>
          <w:color w:val="000000"/>
          <w:sz w:val="28"/>
        </w:rPr>
        <w:t xml:space="preserve">
1.2   -тех. қызметтер   тонн.  36160    32236      89     35523 </w:t>
      </w:r>
      <w:r>
        <w:br/>
      </w:r>
      <w:r>
        <w:rPr>
          <w:rFonts w:ascii="Times New Roman"/>
          <w:b w:val="false"/>
          <w:i w:val="false"/>
          <w:color w:val="000000"/>
          <w:sz w:val="28"/>
        </w:rPr>
        <w:t xml:space="preserve">
      көрсету-барлығы </w:t>
      </w:r>
      <w:r>
        <w:br/>
      </w:r>
      <w:r>
        <w:rPr>
          <w:rFonts w:ascii="Times New Roman"/>
          <w:b w:val="false"/>
          <w:i w:val="false"/>
          <w:color w:val="000000"/>
          <w:sz w:val="28"/>
        </w:rPr>
        <w:t xml:space="preserve">
      құны              мың    18628    16074      86     19412 </w:t>
      </w:r>
      <w:r>
        <w:br/>
      </w:r>
      <w:r>
        <w:rPr>
          <w:rFonts w:ascii="Times New Roman"/>
          <w:b w:val="false"/>
          <w:i w:val="false"/>
          <w:color w:val="000000"/>
          <w:sz w:val="28"/>
        </w:rPr>
        <w:t xml:space="preserve">
                        тг. </w:t>
      </w:r>
      <w:r>
        <w:br/>
      </w:r>
      <w:r>
        <w:rPr>
          <w:rFonts w:ascii="Times New Roman"/>
          <w:b w:val="false"/>
          <w:i w:val="false"/>
          <w:color w:val="000000"/>
          <w:sz w:val="28"/>
        </w:rPr>
        <w:t xml:space="preserve">
      с.і. ТМД елдерi   тонн   2135     5163       242    6300 </w:t>
      </w:r>
      <w:r>
        <w:br/>
      </w:r>
      <w:r>
        <w:rPr>
          <w:rFonts w:ascii="Times New Roman"/>
          <w:b w:val="false"/>
          <w:i w:val="false"/>
          <w:color w:val="000000"/>
          <w:sz w:val="28"/>
        </w:rPr>
        <w:t xml:space="preserve">
      құны              мың    1639     2774       169    3761 </w:t>
      </w:r>
      <w:r>
        <w:br/>
      </w:r>
      <w:r>
        <w:rPr>
          <w:rFonts w:ascii="Times New Roman"/>
          <w:b w:val="false"/>
          <w:i w:val="false"/>
          <w:color w:val="000000"/>
          <w:sz w:val="28"/>
        </w:rPr>
        <w:t xml:space="preserve">
                        тг </w:t>
      </w:r>
      <w:r>
        <w:br/>
      </w:r>
      <w:r>
        <w:rPr>
          <w:rFonts w:ascii="Times New Roman"/>
          <w:b w:val="false"/>
          <w:i w:val="false"/>
          <w:color w:val="000000"/>
          <w:sz w:val="28"/>
        </w:rPr>
        <w:t xml:space="preserve">
      алыс шетел        тонн.  2412     17          1     0 </w:t>
      </w:r>
      <w:r>
        <w:br/>
      </w:r>
      <w:r>
        <w:rPr>
          <w:rFonts w:ascii="Times New Roman"/>
          <w:b w:val="false"/>
          <w:i w:val="false"/>
          <w:color w:val="000000"/>
          <w:sz w:val="28"/>
        </w:rPr>
        <w:t xml:space="preserve">
      құны              мың    1851     0           0     0 </w:t>
      </w:r>
      <w:r>
        <w:br/>
      </w:r>
      <w:r>
        <w:rPr>
          <w:rFonts w:ascii="Times New Roman"/>
          <w:b w:val="false"/>
          <w:i w:val="false"/>
          <w:color w:val="000000"/>
          <w:sz w:val="28"/>
        </w:rPr>
        <w:t xml:space="preserve">
                        тг </w:t>
      </w:r>
      <w:r>
        <w:br/>
      </w:r>
      <w:r>
        <w:rPr>
          <w:rFonts w:ascii="Times New Roman"/>
          <w:b w:val="false"/>
          <w:i w:val="false"/>
          <w:color w:val="000000"/>
          <w:sz w:val="28"/>
        </w:rPr>
        <w:t xml:space="preserve">
1.3   Кездесу-шығару-   тонн   111413   146120      131   178733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құны              мың    27713    40692       147   45230 </w:t>
      </w:r>
      <w:r>
        <w:br/>
      </w:r>
      <w:r>
        <w:rPr>
          <w:rFonts w:ascii="Times New Roman"/>
          <w:b w:val="false"/>
          <w:i w:val="false"/>
          <w:color w:val="000000"/>
          <w:sz w:val="28"/>
        </w:rPr>
        <w:t xml:space="preserve">
                        тг. </w:t>
      </w:r>
      <w:r>
        <w:br/>
      </w:r>
      <w:r>
        <w:rPr>
          <w:rFonts w:ascii="Times New Roman"/>
          <w:b w:val="false"/>
          <w:i w:val="false"/>
          <w:color w:val="000000"/>
          <w:sz w:val="28"/>
        </w:rPr>
        <w:t xml:space="preserve">
      с.і. ТМД елдерi   тонн   27140    33927       125   35692 </w:t>
      </w:r>
      <w:r>
        <w:br/>
      </w:r>
      <w:r>
        <w:rPr>
          <w:rFonts w:ascii="Times New Roman"/>
          <w:b w:val="false"/>
          <w:i w:val="false"/>
          <w:color w:val="000000"/>
          <w:sz w:val="28"/>
        </w:rPr>
        <w:t xml:space="preserve">
      құны              мың    8332     10949       131   11665 </w:t>
      </w:r>
      <w:r>
        <w:br/>
      </w:r>
      <w:r>
        <w:rPr>
          <w:rFonts w:ascii="Times New Roman"/>
          <w:b w:val="false"/>
          <w:i w:val="false"/>
          <w:color w:val="000000"/>
          <w:sz w:val="28"/>
        </w:rPr>
        <w:t xml:space="preserve">
                        тг </w:t>
      </w:r>
      <w:r>
        <w:br/>
      </w:r>
      <w:r>
        <w:rPr>
          <w:rFonts w:ascii="Times New Roman"/>
          <w:b w:val="false"/>
          <w:i w:val="false"/>
          <w:color w:val="000000"/>
          <w:sz w:val="28"/>
        </w:rPr>
        <w:t xml:space="preserve">
      алыс шетел        тонн.  14841    11806       80    53443 </w:t>
      </w:r>
      <w:r>
        <w:br/>
      </w:r>
      <w:r>
        <w:rPr>
          <w:rFonts w:ascii="Times New Roman"/>
          <w:b w:val="false"/>
          <w:i w:val="false"/>
          <w:color w:val="000000"/>
          <w:sz w:val="28"/>
        </w:rPr>
        <w:t xml:space="preserve">
      құны              мың    4556     4093        90    6685 </w:t>
      </w:r>
      <w:r>
        <w:br/>
      </w:r>
      <w:r>
        <w:rPr>
          <w:rFonts w:ascii="Times New Roman"/>
          <w:b w:val="false"/>
          <w:i w:val="false"/>
          <w:color w:val="000000"/>
          <w:sz w:val="28"/>
        </w:rPr>
        <w:t xml:space="preserve">
                        тг </w:t>
      </w:r>
      <w:r>
        <w:br/>
      </w:r>
      <w:r>
        <w:rPr>
          <w:rFonts w:ascii="Times New Roman"/>
          <w:b w:val="false"/>
          <w:i w:val="false"/>
          <w:color w:val="000000"/>
          <w:sz w:val="28"/>
        </w:rPr>
        <w:t xml:space="preserve">
1.4   -авиациялық       тонн   38575    260002      674   319414 </w:t>
      </w:r>
      <w:r>
        <w:br/>
      </w:r>
      <w:r>
        <w:rPr>
          <w:rFonts w:ascii="Times New Roman"/>
          <w:b w:val="false"/>
          <w:i w:val="false"/>
          <w:color w:val="000000"/>
          <w:sz w:val="28"/>
        </w:rPr>
        <w:t xml:space="preserve">
      қауіпсіздік-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құны              мың             81993             101664 </w:t>
      </w:r>
      <w:r>
        <w:br/>
      </w:r>
      <w:r>
        <w:rPr>
          <w:rFonts w:ascii="Times New Roman"/>
          <w:b w:val="false"/>
          <w:i w:val="false"/>
          <w:color w:val="000000"/>
          <w:sz w:val="28"/>
        </w:rPr>
        <w:t xml:space="preserve">
                        тг. </w:t>
      </w:r>
      <w:r>
        <w:br/>
      </w:r>
      <w:r>
        <w:rPr>
          <w:rFonts w:ascii="Times New Roman"/>
          <w:b w:val="false"/>
          <w:i w:val="false"/>
          <w:color w:val="000000"/>
          <w:sz w:val="28"/>
        </w:rPr>
        <w:t xml:space="preserve">
      с.і. ТМД елдерi   тонн            38296             42462 </w:t>
      </w:r>
      <w:r>
        <w:br/>
      </w:r>
      <w:r>
        <w:rPr>
          <w:rFonts w:ascii="Times New Roman"/>
          <w:b w:val="false"/>
          <w:i w:val="false"/>
          <w:color w:val="000000"/>
          <w:sz w:val="28"/>
        </w:rPr>
        <w:t xml:space="preserve">
      құны              мың    6652     13296       200   17598 </w:t>
      </w:r>
      <w:r>
        <w:br/>
      </w:r>
      <w:r>
        <w:rPr>
          <w:rFonts w:ascii="Times New Roman"/>
          <w:b w:val="false"/>
          <w:i w:val="false"/>
          <w:color w:val="000000"/>
          <w:sz w:val="28"/>
        </w:rPr>
        <w:t xml:space="preserve">
                        тг </w:t>
      </w:r>
      <w:r>
        <w:br/>
      </w:r>
      <w:r>
        <w:rPr>
          <w:rFonts w:ascii="Times New Roman"/>
          <w:b w:val="false"/>
          <w:i w:val="false"/>
          <w:color w:val="000000"/>
          <w:sz w:val="28"/>
        </w:rPr>
        <w:t xml:space="preserve">
      алыс шетел        тонн.  10994    61589       560   105346 </w:t>
      </w:r>
      <w:r>
        <w:br/>
      </w:r>
      <w:r>
        <w:rPr>
          <w:rFonts w:ascii="Times New Roman"/>
          <w:b w:val="false"/>
          <w:i w:val="false"/>
          <w:color w:val="000000"/>
          <w:sz w:val="28"/>
        </w:rPr>
        <w:t xml:space="preserve">
      құны              мың    232909   19344       8     23456 </w:t>
      </w:r>
      <w:r>
        <w:br/>
      </w:r>
      <w:r>
        <w:rPr>
          <w:rFonts w:ascii="Times New Roman"/>
          <w:b w:val="false"/>
          <w:i w:val="false"/>
          <w:color w:val="000000"/>
          <w:sz w:val="28"/>
        </w:rPr>
        <w:t xml:space="preserve">
                        тг </w:t>
      </w:r>
      <w:r>
        <w:br/>
      </w:r>
      <w:r>
        <w:rPr>
          <w:rFonts w:ascii="Times New Roman"/>
          <w:b w:val="false"/>
          <w:i w:val="false"/>
          <w:color w:val="000000"/>
          <w:sz w:val="28"/>
        </w:rPr>
        <w:t xml:space="preserve">
1.5   -жолаушыларға     адам   322298   201867      63    229708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құны              мың    137828   208877      152   262 411 </w:t>
      </w:r>
      <w:r>
        <w:br/>
      </w:r>
      <w:r>
        <w:rPr>
          <w:rFonts w:ascii="Times New Roman"/>
          <w:b w:val="false"/>
          <w:i w:val="false"/>
          <w:color w:val="000000"/>
          <w:sz w:val="28"/>
        </w:rPr>
        <w:t xml:space="preserve">
                        тг. </w:t>
      </w:r>
      <w:r>
        <w:br/>
      </w:r>
      <w:r>
        <w:rPr>
          <w:rFonts w:ascii="Times New Roman"/>
          <w:b w:val="false"/>
          <w:i w:val="false"/>
          <w:color w:val="000000"/>
          <w:sz w:val="28"/>
        </w:rPr>
        <w:t xml:space="preserve">
      с.і. ТМД елдерi   адам   17333    22843       132   26520 </w:t>
      </w:r>
      <w:r>
        <w:br/>
      </w:r>
      <w:r>
        <w:rPr>
          <w:rFonts w:ascii="Times New Roman"/>
          <w:b w:val="false"/>
          <w:i w:val="false"/>
          <w:color w:val="000000"/>
          <w:sz w:val="28"/>
        </w:rPr>
        <w:t xml:space="preserve">
      құны              мың    31927    46738       146   57678 </w:t>
      </w:r>
      <w:r>
        <w:br/>
      </w:r>
      <w:r>
        <w:rPr>
          <w:rFonts w:ascii="Times New Roman"/>
          <w:b w:val="false"/>
          <w:i w:val="false"/>
          <w:color w:val="000000"/>
          <w:sz w:val="28"/>
        </w:rPr>
        <w:t xml:space="preserve">
                        тг </w:t>
      </w:r>
      <w:r>
        <w:br/>
      </w:r>
      <w:r>
        <w:rPr>
          <w:rFonts w:ascii="Times New Roman"/>
          <w:b w:val="false"/>
          <w:i w:val="false"/>
          <w:color w:val="000000"/>
          <w:sz w:val="28"/>
        </w:rPr>
        <w:t xml:space="preserve">
      алыс шетел        адам   22704    24584       108   29815 </w:t>
      </w:r>
      <w:r>
        <w:br/>
      </w:r>
      <w:r>
        <w:rPr>
          <w:rFonts w:ascii="Times New Roman"/>
          <w:b w:val="false"/>
          <w:i w:val="false"/>
          <w:color w:val="000000"/>
          <w:sz w:val="28"/>
        </w:rPr>
        <w:t xml:space="preserve">
      құны              мың    41821    48209       115   63430 </w:t>
      </w:r>
      <w:r>
        <w:br/>
      </w:r>
      <w:r>
        <w:rPr>
          <w:rFonts w:ascii="Times New Roman"/>
          <w:b w:val="false"/>
          <w:i w:val="false"/>
          <w:color w:val="000000"/>
          <w:sz w:val="28"/>
        </w:rPr>
        <w:t xml:space="preserve">
                        тг </w:t>
      </w:r>
      <w:r>
        <w:br/>
      </w:r>
      <w:r>
        <w:rPr>
          <w:rFonts w:ascii="Times New Roman"/>
          <w:b w:val="false"/>
          <w:i w:val="false"/>
          <w:color w:val="000000"/>
          <w:sz w:val="28"/>
        </w:rPr>
        <w:t xml:space="preserve">
1.6   -жүкті жөндеу     тонн   1613     2270        141   2474 </w:t>
      </w:r>
      <w:r>
        <w:br/>
      </w:r>
      <w:r>
        <w:rPr>
          <w:rFonts w:ascii="Times New Roman"/>
          <w:b w:val="false"/>
          <w:i w:val="false"/>
          <w:color w:val="000000"/>
          <w:sz w:val="28"/>
        </w:rPr>
        <w:t xml:space="preserve">
      құны              мың    14441    17071       118   21623 </w:t>
      </w:r>
      <w:r>
        <w:br/>
      </w:r>
      <w:r>
        <w:rPr>
          <w:rFonts w:ascii="Times New Roman"/>
          <w:b w:val="false"/>
          <w:i w:val="false"/>
          <w:color w:val="000000"/>
          <w:sz w:val="28"/>
        </w:rPr>
        <w:t xml:space="preserve">
                        тг. </w:t>
      </w:r>
      <w:r>
        <w:br/>
      </w:r>
      <w:r>
        <w:rPr>
          <w:rFonts w:ascii="Times New Roman"/>
          <w:b w:val="false"/>
          <w:i w:val="false"/>
          <w:color w:val="000000"/>
          <w:sz w:val="28"/>
        </w:rPr>
        <w:t xml:space="preserve">
      с.і. ТМД елдерi   тонн   397      548         138   684 </w:t>
      </w:r>
      <w:r>
        <w:br/>
      </w:r>
      <w:r>
        <w:rPr>
          <w:rFonts w:ascii="Times New Roman"/>
          <w:b w:val="false"/>
          <w:i w:val="false"/>
          <w:color w:val="000000"/>
          <w:sz w:val="28"/>
        </w:rPr>
        <w:t xml:space="preserve">
      құны              мың    4753     4700        99    6046 </w:t>
      </w:r>
      <w:r>
        <w:br/>
      </w:r>
      <w:r>
        <w:rPr>
          <w:rFonts w:ascii="Times New Roman"/>
          <w:b w:val="false"/>
          <w:i w:val="false"/>
          <w:color w:val="000000"/>
          <w:sz w:val="28"/>
        </w:rPr>
        <w:t xml:space="preserve">
                        тг </w:t>
      </w:r>
      <w:r>
        <w:br/>
      </w:r>
      <w:r>
        <w:rPr>
          <w:rFonts w:ascii="Times New Roman"/>
          <w:b w:val="false"/>
          <w:i w:val="false"/>
          <w:color w:val="000000"/>
          <w:sz w:val="28"/>
        </w:rPr>
        <w:t xml:space="preserve">
      алыс шетел        тонн.  749      965         129   941 </w:t>
      </w:r>
      <w:r>
        <w:br/>
      </w:r>
      <w:r>
        <w:rPr>
          <w:rFonts w:ascii="Times New Roman"/>
          <w:b w:val="false"/>
          <w:i w:val="false"/>
          <w:color w:val="000000"/>
          <w:sz w:val="28"/>
        </w:rPr>
        <w:t xml:space="preserve">
      құны              мың    8968     6844        76    8022 </w:t>
      </w:r>
      <w:r>
        <w:br/>
      </w:r>
      <w:r>
        <w:rPr>
          <w:rFonts w:ascii="Times New Roman"/>
          <w:b w:val="false"/>
          <w:i w:val="false"/>
          <w:color w:val="000000"/>
          <w:sz w:val="28"/>
        </w:rPr>
        <w:t xml:space="preserve">
                        тг </w:t>
      </w:r>
      <w:r>
        <w:br/>
      </w:r>
      <w:r>
        <w:rPr>
          <w:rFonts w:ascii="Times New Roman"/>
          <w:b w:val="false"/>
          <w:i w:val="false"/>
          <w:color w:val="000000"/>
          <w:sz w:val="28"/>
        </w:rPr>
        <w:t xml:space="preserve">
1.7   -авиаЖЖМ          тонн   23172    23704       102   35212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құны              мың    108678   148013      136   178087 </w:t>
      </w:r>
      <w:r>
        <w:br/>
      </w:r>
      <w:r>
        <w:rPr>
          <w:rFonts w:ascii="Times New Roman"/>
          <w:b w:val="false"/>
          <w:i w:val="false"/>
          <w:color w:val="000000"/>
          <w:sz w:val="28"/>
        </w:rPr>
        <w:t xml:space="preserve">
                        тг. </w:t>
      </w:r>
      <w:r>
        <w:br/>
      </w:r>
      <w:r>
        <w:rPr>
          <w:rFonts w:ascii="Times New Roman"/>
          <w:b w:val="false"/>
          <w:i w:val="false"/>
          <w:color w:val="000000"/>
          <w:sz w:val="28"/>
        </w:rPr>
        <w:t xml:space="preserve">
      с.і. ТМД елдерi   тонн   2361     3412        145   3797 </w:t>
      </w:r>
      <w:r>
        <w:br/>
      </w:r>
      <w:r>
        <w:rPr>
          <w:rFonts w:ascii="Times New Roman"/>
          <w:b w:val="false"/>
          <w:i w:val="false"/>
          <w:color w:val="000000"/>
          <w:sz w:val="28"/>
        </w:rPr>
        <w:t xml:space="preserve">
      құны              мың    14859    21590       145   24531 </w:t>
      </w:r>
      <w:r>
        <w:br/>
      </w:r>
      <w:r>
        <w:rPr>
          <w:rFonts w:ascii="Times New Roman"/>
          <w:b w:val="false"/>
          <w:i w:val="false"/>
          <w:color w:val="000000"/>
          <w:sz w:val="28"/>
        </w:rPr>
        <w:t xml:space="preserve">
                        тг </w:t>
      </w:r>
      <w:r>
        <w:br/>
      </w:r>
      <w:r>
        <w:rPr>
          <w:rFonts w:ascii="Times New Roman"/>
          <w:b w:val="false"/>
          <w:i w:val="false"/>
          <w:color w:val="000000"/>
          <w:sz w:val="28"/>
        </w:rPr>
        <w:t xml:space="preserve">
      алыс шетел        тонн.  1842     8198        445   16496 </w:t>
      </w:r>
      <w:r>
        <w:br/>
      </w:r>
      <w:r>
        <w:rPr>
          <w:rFonts w:ascii="Times New Roman"/>
          <w:b w:val="false"/>
          <w:i w:val="false"/>
          <w:color w:val="000000"/>
          <w:sz w:val="28"/>
        </w:rPr>
        <w:t xml:space="preserve">
      құны              мың    11593    50355       434   65744 </w:t>
      </w:r>
      <w:r>
        <w:br/>
      </w:r>
      <w:r>
        <w:rPr>
          <w:rFonts w:ascii="Times New Roman"/>
          <w:b w:val="false"/>
          <w:i w:val="false"/>
          <w:color w:val="000000"/>
          <w:sz w:val="28"/>
        </w:rPr>
        <w:t xml:space="preserve">
                        тг </w:t>
      </w:r>
    </w:p>
    <w:p>
      <w:pPr>
        <w:spacing w:after="0"/>
        <w:ind w:left="0"/>
        <w:jc w:val="both"/>
      </w:pPr>
      <w:r>
        <w:rPr>
          <w:rFonts w:ascii="Times New Roman"/>
          <w:b w:val="false"/>
          <w:i w:val="false"/>
          <w:color w:val="000000"/>
          <w:sz w:val="28"/>
        </w:rPr>
        <w:t xml:space="preserve">2     Экспорт </w:t>
      </w:r>
      <w:r>
        <w:br/>
      </w:r>
      <w:r>
        <w:rPr>
          <w:rFonts w:ascii="Times New Roman"/>
          <w:b w:val="false"/>
          <w:i w:val="false"/>
          <w:color w:val="000000"/>
          <w:sz w:val="28"/>
        </w:rPr>
        <w:t xml:space="preserve">
2.1.  -жолаушыларды     адам   164165   201867      123   229708 </w:t>
      </w:r>
      <w:r>
        <w:br/>
      </w:r>
      <w:r>
        <w:rPr>
          <w:rFonts w:ascii="Times New Roman"/>
          <w:b w:val="false"/>
          <w:i w:val="false"/>
          <w:color w:val="000000"/>
          <w:sz w:val="28"/>
        </w:rPr>
        <w:t xml:space="preserve">
      жөнелту </w:t>
      </w:r>
      <w:r>
        <w:br/>
      </w:r>
      <w:r>
        <w:rPr>
          <w:rFonts w:ascii="Times New Roman"/>
          <w:b w:val="false"/>
          <w:i w:val="false"/>
          <w:color w:val="000000"/>
          <w:sz w:val="28"/>
        </w:rPr>
        <w:t xml:space="preserve">
      құны              мың    137828   208877      152   262411 </w:t>
      </w:r>
      <w:r>
        <w:br/>
      </w:r>
      <w:r>
        <w:rPr>
          <w:rFonts w:ascii="Times New Roman"/>
          <w:b w:val="false"/>
          <w:i w:val="false"/>
          <w:color w:val="000000"/>
          <w:sz w:val="28"/>
        </w:rPr>
        <w:t xml:space="preserve">
                        тг. </w:t>
      </w:r>
      <w:r>
        <w:br/>
      </w:r>
      <w:r>
        <w:rPr>
          <w:rFonts w:ascii="Times New Roman"/>
          <w:b w:val="false"/>
          <w:i w:val="false"/>
          <w:color w:val="000000"/>
          <w:sz w:val="28"/>
        </w:rPr>
        <w:t xml:space="preserve">
2.1.  с.і. ТМД елдерi   адам   17333    22843       132   26520 </w:t>
      </w:r>
      <w:r>
        <w:br/>
      </w:r>
      <w:r>
        <w:rPr>
          <w:rFonts w:ascii="Times New Roman"/>
          <w:b w:val="false"/>
          <w:i w:val="false"/>
          <w:color w:val="000000"/>
          <w:sz w:val="28"/>
        </w:rPr>
        <w:t xml:space="preserve">
      құны              мың    31927    46738       146   57678 </w:t>
      </w:r>
      <w:r>
        <w:br/>
      </w:r>
      <w:r>
        <w:rPr>
          <w:rFonts w:ascii="Times New Roman"/>
          <w:b w:val="false"/>
          <w:i w:val="false"/>
          <w:color w:val="000000"/>
          <w:sz w:val="28"/>
        </w:rPr>
        <w:t xml:space="preserve">
                        тг </w:t>
      </w:r>
      <w:r>
        <w:br/>
      </w:r>
      <w:r>
        <w:rPr>
          <w:rFonts w:ascii="Times New Roman"/>
          <w:b w:val="false"/>
          <w:i w:val="false"/>
          <w:color w:val="000000"/>
          <w:sz w:val="28"/>
        </w:rPr>
        <w:t xml:space="preserve">
2.2.  алыс шетел        адам   22704    24584       108   29815 </w:t>
      </w:r>
      <w:r>
        <w:br/>
      </w:r>
      <w:r>
        <w:rPr>
          <w:rFonts w:ascii="Times New Roman"/>
          <w:b w:val="false"/>
          <w:i w:val="false"/>
          <w:color w:val="000000"/>
          <w:sz w:val="28"/>
        </w:rPr>
        <w:t xml:space="preserve">
      құны              мың    41821    48209       115   63430 </w:t>
      </w:r>
      <w:r>
        <w:br/>
      </w:r>
      <w:r>
        <w:rPr>
          <w:rFonts w:ascii="Times New Roman"/>
          <w:b w:val="false"/>
          <w:i w:val="false"/>
          <w:color w:val="000000"/>
          <w:sz w:val="28"/>
        </w:rPr>
        <w:t xml:space="preserve">
                        тг </w:t>
      </w:r>
      <w:r>
        <w:br/>
      </w:r>
      <w:r>
        <w:rPr>
          <w:rFonts w:ascii="Times New Roman"/>
          <w:b w:val="false"/>
          <w:i w:val="false"/>
          <w:color w:val="000000"/>
          <w:sz w:val="28"/>
        </w:rPr>
        <w:t xml:space="preserve">
2.3.  жүкті өңдеу       тонн   823      1362        166   1484 </w:t>
      </w:r>
      <w:r>
        <w:br/>
      </w:r>
      <w:r>
        <w:rPr>
          <w:rFonts w:ascii="Times New Roman"/>
          <w:b w:val="false"/>
          <w:i w:val="false"/>
          <w:color w:val="000000"/>
          <w:sz w:val="28"/>
        </w:rPr>
        <w:t xml:space="preserve">
      құны              мың    1964     10 243      522   12974 </w:t>
      </w:r>
      <w:r>
        <w:br/>
      </w:r>
      <w:r>
        <w:rPr>
          <w:rFonts w:ascii="Times New Roman"/>
          <w:b w:val="false"/>
          <w:i w:val="false"/>
          <w:color w:val="000000"/>
          <w:sz w:val="28"/>
        </w:rPr>
        <w:t xml:space="preserve">
                        тг </w:t>
      </w:r>
      <w:r>
        <w:br/>
      </w:r>
      <w:r>
        <w:rPr>
          <w:rFonts w:ascii="Times New Roman"/>
          <w:b w:val="false"/>
          <w:i w:val="false"/>
          <w:color w:val="000000"/>
          <w:sz w:val="28"/>
        </w:rPr>
        <w:t xml:space="preserve">
2.4.  с.і. ТМД елдерi   тонн   397      329         83    410 </w:t>
      </w:r>
      <w:r>
        <w:br/>
      </w:r>
      <w:r>
        <w:rPr>
          <w:rFonts w:ascii="Times New Roman"/>
          <w:b w:val="false"/>
          <w:i w:val="false"/>
          <w:color w:val="000000"/>
          <w:sz w:val="28"/>
        </w:rPr>
        <w:t xml:space="preserve">
      құны              мың    4753     2820        59    3628 </w:t>
      </w:r>
      <w:r>
        <w:br/>
      </w:r>
      <w:r>
        <w:rPr>
          <w:rFonts w:ascii="Times New Roman"/>
          <w:b w:val="false"/>
          <w:i w:val="false"/>
          <w:color w:val="000000"/>
          <w:sz w:val="28"/>
        </w:rPr>
        <w:t xml:space="preserve">
                        тг </w:t>
      </w:r>
      <w:r>
        <w:br/>
      </w:r>
      <w:r>
        <w:rPr>
          <w:rFonts w:ascii="Times New Roman"/>
          <w:b w:val="false"/>
          <w:i w:val="false"/>
          <w:color w:val="000000"/>
          <w:sz w:val="28"/>
        </w:rPr>
        <w:t xml:space="preserve">
2.5.  алыс шетел        тонн   749      579         77    565 </w:t>
      </w:r>
      <w:r>
        <w:br/>
      </w:r>
      <w:r>
        <w:rPr>
          <w:rFonts w:ascii="Times New Roman"/>
          <w:b w:val="false"/>
          <w:i w:val="false"/>
          <w:color w:val="000000"/>
          <w:sz w:val="28"/>
        </w:rPr>
        <w:t xml:space="preserve">
      құны              мың    8968     4106        46    4813 </w:t>
      </w:r>
      <w:r>
        <w:br/>
      </w:r>
      <w:r>
        <w:rPr>
          <w:rFonts w:ascii="Times New Roman"/>
          <w:b w:val="false"/>
          <w:i w:val="false"/>
          <w:color w:val="000000"/>
          <w:sz w:val="28"/>
        </w:rPr>
        <w:t xml:space="preserve">
                        тг </w:t>
      </w:r>
    </w:p>
    <w:p>
      <w:pPr>
        <w:spacing w:after="0"/>
        <w:ind w:left="0"/>
        <w:jc w:val="both"/>
      </w:pPr>
      <w:r>
        <w:rPr>
          <w:rFonts w:ascii="Times New Roman"/>
          <w:b w:val="false"/>
          <w:i w:val="false"/>
          <w:color w:val="000000"/>
          <w:sz w:val="28"/>
        </w:rPr>
        <w:t xml:space="preserve">3     Импорт </w:t>
      </w:r>
      <w:r>
        <w:br/>
      </w:r>
      <w:r>
        <w:rPr>
          <w:rFonts w:ascii="Times New Roman"/>
          <w:b w:val="false"/>
          <w:i w:val="false"/>
          <w:color w:val="000000"/>
          <w:sz w:val="28"/>
        </w:rPr>
        <w:t xml:space="preserve">
3.1   -қабылданған      адам   158133   383547      243   436445 </w:t>
      </w:r>
      <w:r>
        <w:br/>
      </w:r>
      <w:r>
        <w:rPr>
          <w:rFonts w:ascii="Times New Roman"/>
          <w:b w:val="false"/>
          <w:i w:val="false"/>
          <w:color w:val="000000"/>
          <w:sz w:val="28"/>
        </w:rPr>
        <w:t xml:space="preserve">
      жолаушылар </w:t>
      </w:r>
      <w:r>
        <w:br/>
      </w:r>
      <w:r>
        <w:rPr>
          <w:rFonts w:ascii="Times New Roman"/>
          <w:b w:val="false"/>
          <w:i w:val="false"/>
          <w:color w:val="000000"/>
          <w:sz w:val="28"/>
        </w:rPr>
        <w:t xml:space="preserve">
3.1.  с.і. ТМД елдерi   адам   16714    43402       260   50388 </w:t>
      </w:r>
      <w:r>
        <w:br/>
      </w:r>
      <w:r>
        <w:rPr>
          <w:rFonts w:ascii="Times New Roman"/>
          <w:b w:val="false"/>
          <w:i w:val="false"/>
          <w:color w:val="000000"/>
          <w:sz w:val="28"/>
        </w:rPr>
        <w:t xml:space="preserve">
3.2.  алыс шетел        адам   15716    46710       297   56649 </w:t>
      </w:r>
      <w:r>
        <w:br/>
      </w:r>
      <w:r>
        <w:rPr>
          <w:rFonts w:ascii="Times New Roman"/>
          <w:b w:val="false"/>
          <w:i w:val="false"/>
          <w:color w:val="000000"/>
          <w:sz w:val="28"/>
        </w:rPr>
        <w:t xml:space="preserve">
3.2.  жүкті өңдеу       тонн   790      908         115   990 </w:t>
      </w:r>
      <w:r>
        <w:br/>
      </w:r>
      <w:r>
        <w:rPr>
          <w:rFonts w:ascii="Times New Roman"/>
          <w:b w:val="false"/>
          <w:i w:val="false"/>
          <w:color w:val="000000"/>
          <w:sz w:val="28"/>
        </w:rPr>
        <w:t xml:space="preserve">
      құны              мың    12477    6828        55    8649 </w:t>
      </w:r>
      <w:r>
        <w:br/>
      </w:r>
      <w:r>
        <w:rPr>
          <w:rFonts w:ascii="Times New Roman"/>
          <w:b w:val="false"/>
          <w:i w:val="false"/>
          <w:color w:val="000000"/>
          <w:sz w:val="28"/>
        </w:rPr>
        <w:t xml:space="preserve">
                        тг </w:t>
      </w:r>
      <w:r>
        <w:br/>
      </w:r>
      <w:r>
        <w:rPr>
          <w:rFonts w:ascii="Times New Roman"/>
          <w:b w:val="false"/>
          <w:i w:val="false"/>
          <w:color w:val="000000"/>
          <w:sz w:val="28"/>
        </w:rPr>
        <w:t xml:space="preserve">
3.4.  с.і. ТМД елдерi   тонн   391      219         56    274 </w:t>
      </w:r>
      <w:r>
        <w:br/>
      </w:r>
      <w:r>
        <w:rPr>
          <w:rFonts w:ascii="Times New Roman"/>
          <w:b w:val="false"/>
          <w:i w:val="false"/>
          <w:color w:val="000000"/>
          <w:sz w:val="28"/>
        </w:rPr>
        <w:t xml:space="preserve">
      құны              мың    4681     1880        40    2418 </w:t>
      </w:r>
      <w:r>
        <w:br/>
      </w:r>
      <w:r>
        <w:rPr>
          <w:rFonts w:ascii="Times New Roman"/>
          <w:b w:val="false"/>
          <w:i w:val="false"/>
          <w:color w:val="000000"/>
          <w:sz w:val="28"/>
        </w:rPr>
        <w:t xml:space="preserve">
                        тг </w:t>
      </w:r>
      <w:r>
        <w:br/>
      </w:r>
      <w:r>
        <w:rPr>
          <w:rFonts w:ascii="Times New Roman"/>
          <w:b w:val="false"/>
          <w:i w:val="false"/>
          <w:color w:val="000000"/>
          <w:sz w:val="28"/>
        </w:rPr>
        <w:t xml:space="preserve">
3.5.  алыс шетел        тонн   709      386         54    376 </w:t>
      </w:r>
      <w:r>
        <w:br/>
      </w:r>
      <w:r>
        <w:rPr>
          <w:rFonts w:ascii="Times New Roman"/>
          <w:b w:val="false"/>
          <w:i w:val="false"/>
          <w:color w:val="000000"/>
          <w:sz w:val="28"/>
        </w:rPr>
        <w:t xml:space="preserve">
      құны              мың    8489     2739        32    3209 </w:t>
      </w:r>
      <w:r>
        <w:br/>
      </w:r>
      <w:r>
        <w:rPr>
          <w:rFonts w:ascii="Times New Roman"/>
          <w:b w:val="false"/>
          <w:i w:val="false"/>
          <w:color w:val="000000"/>
          <w:sz w:val="28"/>
        </w:rPr>
        <w:t xml:space="preserve">
                        тг </w:t>
      </w:r>
    </w:p>
    <w:p>
      <w:pPr>
        <w:spacing w:after="0"/>
        <w:ind w:left="0"/>
        <w:jc w:val="both"/>
      </w:pPr>
      <w:r>
        <w:rPr>
          <w:rFonts w:ascii="Times New Roman"/>
          <w:b w:val="false"/>
          <w:i w:val="false"/>
          <w:color w:val="000000"/>
          <w:sz w:val="28"/>
        </w:rPr>
        <w:t xml:space="preserve">4     Инвестициялық </w:t>
      </w:r>
      <w:r>
        <w:br/>
      </w:r>
      <w:r>
        <w:rPr>
          <w:rFonts w:ascii="Times New Roman"/>
          <w:b w:val="false"/>
          <w:i w:val="false"/>
          <w:color w:val="000000"/>
          <w:sz w:val="28"/>
        </w:rPr>
        <w:t xml:space="preserve">
      негізгі капиталға </w:t>
      </w:r>
      <w:r>
        <w:br/>
      </w:r>
      <w:r>
        <w:rPr>
          <w:rFonts w:ascii="Times New Roman"/>
          <w:b w:val="false"/>
          <w:i w:val="false"/>
          <w:color w:val="000000"/>
          <w:sz w:val="28"/>
        </w:rPr>
        <w:t xml:space="preserve">
      барлық қаржылан.  млн.т  3306     14252       431   15499 </w:t>
      </w:r>
      <w:r>
        <w:br/>
      </w:r>
      <w:r>
        <w:rPr>
          <w:rFonts w:ascii="Times New Roman"/>
          <w:b w:val="false"/>
          <w:i w:val="false"/>
          <w:color w:val="000000"/>
          <w:sz w:val="28"/>
        </w:rPr>
        <w:t xml:space="preserve">
      дыру деректері. </w:t>
      </w:r>
      <w:r>
        <w:br/>
      </w:r>
      <w:r>
        <w:rPr>
          <w:rFonts w:ascii="Times New Roman"/>
          <w:b w:val="false"/>
          <w:i w:val="false"/>
          <w:color w:val="000000"/>
          <w:sz w:val="28"/>
        </w:rPr>
        <w:t xml:space="preserve">
      мен-барлығы </w:t>
      </w:r>
      <w:r>
        <w:br/>
      </w:r>
      <w:r>
        <w:rPr>
          <w:rFonts w:ascii="Times New Roman"/>
          <w:b w:val="false"/>
          <w:i w:val="false"/>
          <w:color w:val="000000"/>
          <w:sz w:val="28"/>
        </w:rPr>
        <w:t xml:space="preserve">
4.1   заемдық қаражат.  млн.т  3142     14197       452   15239 </w:t>
      </w:r>
      <w:r>
        <w:br/>
      </w:r>
      <w:r>
        <w:rPr>
          <w:rFonts w:ascii="Times New Roman"/>
          <w:b w:val="false"/>
          <w:i w:val="false"/>
          <w:color w:val="000000"/>
          <w:sz w:val="28"/>
        </w:rPr>
        <w:t xml:space="preserve">
      тар есебімен </w:t>
      </w:r>
      <w:r>
        <w:br/>
      </w:r>
      <w:r>
        <w:rPr>
          <w:rFonts w:ascii="Times New Roman"/>
          <w:b w:val="false"/>
          <w:i w:val="false"/>
          <w:color w:val="000000"/>
          <w:sz w:val="28"/>
        </w:rPr>
        <w:t xml:space="preserve">
      JBIС заемы               2889     10780       373   12080 </w:t>
      </w:r>
      <w:r>
        <w:br/>
      </w:r>
      <w:r>
        <w:rPr>
          <w:rFonts w:ascii="Times New Roman"/>
          <w:b w:val="false"/>
          <w:i w:val="false"/>
          <w:color w:val="000000"/>
          <w:sz w:val="28"/>
        </w:rPr>
        <w:t xml:space="preserve">
4.1.1 с.қ.мемл.бюджет   млн.т  252      3417        1354  3159 </w:t>
      </w:r>
      <w:r>
        <w:br/>
      </w:r>
      <w:r>
        <w:rPr>
          <w:rFonts w:ascii="Times New Roman"/>
          <w:b w:val="false"/>
          <w:i w:val="false"/>
          <w:color w:val="000000"/>
          <w:sz w:val="28"/>
        </w:rPr>
        <w:t xml:space="preserve">
      қаражат </w:t>
      </w:r>
      <w:r>
        <w:br/>
      </w:r>
      <w:r>
        <w:rPr>
          <w:rFonts w:ascii="Times New Roman"/>
          <w:b w:val="false"/>
          <w:i w:val="false"/>
          <w:color w:val="000000"/>
          <w:sz w:val="28"/>
        </w:rPr>
        <w:t xml:space="preserve">
4.1.2 жеке қаражаттары  млн.т  164      68          41    260 </w:t>
      </w:r>
    </w:p>
    <w:p>
      <w:pPr>
        <w:spacing w:after="0"/>
        <w:ind w:left="0"/>
        <w:jc w:val="both"/>
      </w:pPr>
      <w:r>
        <w:rPr>
          <w:rFonts w:ascii="Times New Roman"/>
          <w:b w:val="false"/>
          <w:i w:val="false"/>
          <w:color w:val="000000"/>
          <w:sz w:val="28"/>
        </w:rPr>
        <w:t xml:space="preserve">5     Кіріс-барлығы     мың т  1434861  3753872     262   3742519 </w:t>
      </w:r>
    </w:p>
    <w:p>
      <w:pPr>
        <w:spacing w:after="0"/>
        <w:ind w:left="0"/>
        <w:jc w:val="both"/>
      </w:pPr>
      <w:r>
        <w:rPr>
          <w:rFonts w:ascii="Times New Roman"/>
          <w:b w:val="false"/>
          <w:i w:val="false"/>
          <w:color w:val="000000"/>
          <w:sz w:val="28"/>
        </w:rPr>
        <w:t xml:space="preserve">6     Шығындар-барлығы  мың т  1717876  3034275     177   3357898 </w:t>
      </w:r>
    </w:p>
    <w:p>
      <w:pPr>
        <w:spacing w:after="0"/>
        <w:ind w:left="0"/>
        <w:jc w:val="both"/>
      </w:pPr>
      <w:r>
        <w:rPr>
          <w:rFonts w:ascii="Times New Roman"/>
          <w:b w:val="false"/>
          <w:i w:val="false"/>
          <w:color w:val="000000"/>
          <w:sz w:val="28"/>
        </w:rPr>
        <w:t xml:space="preserve">7     Негізгі қызмет.   мың т. 1398498  1824593     130   2440862 </w:t>
      </w:r>
      <w:r>
        <w:br/>
      </w:r>
      <w:r>
        <w:rPr>
          <w:rFonts w:ascii="Times New Roman"/>
          <w:b w:val="false"/>
          <w:i w:val="false"/>
          <w:color w:val="000000"/>
          <w:sz w:val="28"/>
        </w:rPr>
        <w:t xml:space="preserve">
      тен шығыс </w:t>
      </w:r>
    </w:p>
    <w:p>
      <w:pPr>
        <w:spacing w:after="0"/>
        <w:ind w:left="0"/>
        <w:jc w:val="both"/>
      </w:pPr>
      <w:r>
        <w:rPr>
          <w:rFonts w:ascii="Times New Roman"/>
          <w:b w:val="false"/>
          <w:i w:val="false"/>
          <w:color w:val="000000"/>
          <w:sz w:val="28"/>
        </w:rPr>
        <w:t xml:space="preserve">      Негізгі емес      мың т  36364    1929279     5305  1301657 </w:t>
      </w:r>
      <w:r>
        <w:br/>
      </w:r>
      <w:r>
        <w:rPr>
          <w:rFonts w:ascii="Times New Roman"/>
          <w:b w:val="false"/>
          <w:i w:val="false"/>
          <w:color w:val="000000"/>
          <w:sz w:val="28"/>
        </w:rPr>
        <w:t xml:space="preserve">
      қызметтен шығыс </w:t>
      </w:r>
    </w:p>
    <w:p>
      <w:pPr>
        <w:spacing w:after="0"/>
        <w:ind w:left="0"/>
        <w:jc w:val="both"/>
      </w:pPr>
      <w:r>
        <w:rPr>
          <w:rFonts w:ascii="Times New Roman"/>
          <w:b w:val="false"/>
          <w:i w:val="false"/>
          <w:color w:val="000000"/>
          <w:sz w:val="28"/>
        </w:rPr>
        <w:t xml:space="preserve">8     Іске асырылған    мың т  1206811  1226505     102   1787923 </w:t>
      </w:r>
      <w:r>
        <w:br/>
      </w:r>
      <w:r>
        <w:rPr>
          <w:rFonts w:ascii="Times New Roman"/>
          <w:b w:val="false"/>
          <w:i w:val="false"/>
          <w:color w:val="000000"/>
          <w:sz w:val="28"/>
        </w:rPr>
        <w:t xml:space="preserve">
      өнімнің құны,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9     Жалпы табыс       мың т  191687   598088      312   652939 </w:t>
      </w:r>
    </w:p>
    <w:p>
      <w:pPr>
        <w:spacing w:after="0"/>
        <w:ind w:left="0"/>
        <w:jc w:val="both"/>
      </w:pPr>
      <w:r>
        <w:rPr>
          <w:rFonts w:ascii="Times New Roman"/>
          <w:b w:val="false"/>
          <w:i w:val="false"/>
          <w:color w:val="000000"/>
          <w:sz w:val="28"/>
        </w:rPr>
        <w:t xml:space="preserve">10    Кезең шығындары,  мың т  402186   807731      201   464573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10.1  Жалпы және әкім.  мың т  319812   211838      66    343808 </w:t>
      </w:r>
      <w:r>
        <w:br/>
      </w:r>
      <w:r>
        <w:rPr>
          <w:rFonts w:ascii="Times New Roman"/>
          <w:b w:val="false"/>
          <w:i w:val="false"/>
          <w:color w:val="000000"/>
          <w:sz w:val="28"/>
        </w:rPr>
        <w:t xml:space="preserve">
      шілік шығындары </w:t>
      </w:r>
      <w:r>
        <w:br/>
      </w:r>
      <w:r>
        <w:rPr>
          <w:rFonts w:ascii="Times New Roman"/>
          <w:b w:val="false"/>
          <w:i w:val="false"/>
          <w:color w:val="000000"/>
          <w:sz w:val="28"/>
        </w:rPr>
        <w:t xml:space="preserve">
10.2  -іске асыру       мың т  1229     1501        122   2153 </w:t>
      </w:r>
      <w:r>
        <w:br/>
      </w:r>
      <w:r>
        <w:rPr>
          <w:rFonts w:ascii="Times New Roman"/>
          <w:b w:val="false"/>
          <w:i w:val="false"/>
          <w:color w:val="000000"/>
          <w:sz w:val="28"/>
        </w:rPr>
        <w:t xml:space="preserve">
      бойынша шығындар </w:t>
      </w:r>
      <w:r>
        <w:br/>
      </w:r>
      <w:r>
        <w:rPr>
          <w:rFonts w:ascii="Times New Roman"/>
          <w:b w:val="false"/>
          <w:i w:val="false"/>
          <w:color w:val="000000"/>
          <w:sz w:val="28"/>
        </w:rPr>
        <w:t xml:space="preserve">
10.3  - сыйлықтар       мың т  81146    594392      733   118612 </w:t>
      </w:r>
      <w:r>
        <w:br/>
      </w:r>
      <w:r>
        <w:rPr>
          <w:rFonts w:ascii="Times New Roman"/>
          <w:b w:val="false"/>
          <w:i w:val="false"/>
          <w:color w:val="000000"/>
          <w:sz w:val="28"/>
        </w:rPr>
        <w:t xml:space="preserve">
      бойынша шығындар </w:t>
      </w:r>
    </w:p>
    <w:p>
      <w:pPr>
        <w:spacing w:after="0"/>
        <w:ind w:left="0"/>
        <w:jc w:val="both"/>
      </w:pPr>
      <w:r>
        <w:rPr>
          <w:rFonts w:ascii="Times New Roman"/>
          <w:b w:val="false"/>
          <w:i w:val="false"/>
          <w:color w:val="000000"/>
          <w:sz w:val="28"/>
        </w:rPr>
        <w:t xml:space="preserve">11    Басқа да шығындар мың т  108879   1000494     919   1105402 </w:t>
      </w:r>
      <w:r>
        <w:br/>
      </w:r>
      <w:r>
        <w:rPr>
          <w:rFonts w:ascii="Times New Roman"/>
          <w:b w:val="false"/>
          <w:i w:val="false"/>
          <w:color w:val="000000"/>
          <w:sz w:val="28"/>
        </w:rPr>
        <w:t xml:space="preserve">
      /операциялық емес </w:t>
      </w:r>
      <w:r>
        <w:br/>
      </w:r>
      <w:r>
        <w:rPr>
          <w:rFonts w:ascii="Times New Roman"/>
          <w:b w:val="false"/>
          <w:i w:val="false"/>
          <w:color w:val="000000"/>
          <w:sz w:val="28"/>
        </w:rPr>
        <w:t xml:space="preserve">
      қызметтер/ </w:t>
      </w:r>
    </w:p>
    <w:p>
      <w:pPr>
        <w:spacing w:after="0"/>
        <w:ind w:left="0"/>
        <w:jc w:val="both"/>
      </w:pPr>
      <w:r>
        <w:rPr>
          <w:rFonts w:ascii="Times New Roman"/>
          <w:b w:val="false"/>
          <w:i w:val="false"/>
          <w:color w:val="000000"/>
          <w:sz w:val="28"/>
        </w:rPr>
        <w:t xml:space="preserve">12    Салық салу кірісі мың т  -283015  719142      -254  384621 </w:t>
      </w:r>
    </w:p>
    <w:p>
      <w:pPr>
        <w:spacing w:after="0"/>
        <w:ind w:left="0"/>
        <w:jc w:val="both"/>
      </w:pPr>
      <w:r>
        <w:rPr>
          <w:rFonts w:ascii="Times New Roman"/>
          <w:b w:val="false"/>
          <w:i w:val="false"/>
          <w:color w:val="000000"/>
          <w:sz w:val="28"/>
        </w:rPr>
        <w:t xml:space="preserve">13    Корпоротивті      мың т  0        19948             115386 </w:t>
      </w:r>
      <w:r>
        <w:br/>
      </w:r>
      <w:r>
        <w:rPr>
          <w:rFonts w:ascii="Times New Roman"/>
          <w:b w:val="false"/>
          <w:i w:val="false"/>
          <w:color w:val="000000"/>
          <w:sz w:val="28"/>
        </w:rPr>
        <w:t xml:space="preserve">
      табыс салығы </w:t>
      </w:r>
    </w:p>
    <w:p>
      <w:pPr>
        <w:spacing w:after="0"/>
        <w:ind w:left="0"/>
        <w:jc w:val="both"/>
      </w:pPr>
      <w:r>
        <w:rPr>
          <w:rFonts w:ascii="Times New Roman"/>
          <w:b w:val="false"/>
          <w:i w:val="false"/>
          <w:color w:val="000000"/>
          <w:sz w:val="28"/>
        </w:rPr>
        <w:t xml:space="preserve">14    Таза табыс        мың т  -283015  699649      -247  269235 </w:t>
      </w:r>
      <w:r>
        <w:br/>
      </w:r>
      <w:r>
        <w:rPr>
          <w:rFonts w:ascii="Times New Roman"/>
          <w:b w:val="false"/>
          <w:i w:val="false"/>
          <w:color w:val="000000"/>
          <w:sz w:val="28"/>
        </w:rPr>
        <w:t xml:space="preserve">
      /шығын/ </w:t>
      </w:r>
    </w:p>
    <w:p>
      <w:pPr>
        <w:spacing w:after="0"/>
        <w:ind w:left="0"/>
        <w:jc w:val="both"/>
      </w:pPr>
      <w:r>
        <w:rPr>
          <w:rFonts w:ascii="Times New Roman"/>
          <w:b w:val="false"/>
          <w:i w:val="false"/>
          <w:color w:val="000000"/>
          <w:sz w:val="28"/>
        </w:rPr>
        <w:t xml:space="preserve">15    Дивидендтер,      мың т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15.1  с.і. мемлекеттік  мың    0        0           0     0 </w:t>
      </w:r>
      <w:r>
        <w:br/>
      </w:r>
      <w:r>
        <w:rPr>
          <w:rFonts w:ascii="Times New Roman"/>
          <w:b w:val="false"/>
          <w:i w:val="false"/>
          <w:color w:val="000000"/>
          <w:sz w:val="28"/>
        </w:rPr>
        <w:t xml:space="preserve">
      акциялар пакеті   тг </w:t>
      </w:r>
    </w:p>
    <w:p>
      <w:pPr>
        <w:spacing w:after="0"/>
        <w:ind w:left="0"/>
        <w:jc w:val="both"/>
      </w:pPr>
      <w:r>
        <w:rPr>
          <w:rFonts w:ascii="Times New Roman"/>
          <w:b w:val="false"/>
          <w:i w:val="false"/>
          <w:color w:val="000000"/>
          <w:sz w:val="28"/>
        </w:rPr>
        <w:t xml:space="preserve">16    Қызметтің         %      -16,5    23,7        -144  11,5 </w:t>
      </w:r>
      <w:r>
        <w:br/>
      </w:r>
      <w:r>
        <w:rPr>
          <w:rFonts w:ascii="Times New Roman"/>
          <w:b w:val="false"/>
          <w:i w:val="false"/>
          <w:color w:val="000000"/>
          <w:sz w:val="28"/>
        </w:rPr>
        <w:t xml:space="preserve">
      тиімділігі </w:t>
      </w:r>
    </w:p>
    <w:p>
      <w:pPr>
        <w:spacing w:after="0"/>
        <w:ind w:left="0"/>
        <w:jc w:val="both"/>
      </w:pPr>
      <w:r>
        <w:rPr>
          <w:rFonts w:ascii="Times New Roman"/>
          <w:b w:val="false"/>
          <w:i w:val="false"/>
          <w:color w:val="000000"/>
          <w:sz w:val="28"/>
        </w:rPr>
        <w:t xml:space="preserve">17    Материалдық емес  мың т  306554   232172      76    266673 </w:t>
      </w:r>
      <w:r>
        <w:br/>
      </w:r>
      <w:r>
        <w:rPr>
          <w:rFonts w:ascii="Times New Roman"/>
          <w:b w:val="false"/>
          <w:i w:val="false"/>
          <w:color w:val="000000"/>
          <w:sz w:val="28"/>
        </w:rPr>
        <w:t xml:space="preserve">
      активтерді және </w:t>
      </w:r>
      <w:r>
        <w:br/>
      </w:r>
      <w:r>
        <w:rPr>
          <w:rFonts w:ascii="Times New Roman"/>
          <w:b w:val="false"/>
          <w:i w:val="false"/>
          <w:color w:val="000000"/>
          <w:sz w:val="28"/>
        </w:rPr>
        <w:t xml:space="preserve">
      негізгі қаражат. </w:t>
      </w:r>
      <w:r>
        <w:br/>
      </w:r>
      <w:r>
        <w:rPr>
          <w:rFonts w:ascii="Times New Roman"/>
          <w:b w:val="false"/>
          <w:i w:val="false"/>
          <w:color w:val="000000"/>
          <w:sz w:val="28"/>
        </w:rPr>
        <w:t xml:space="preserve">
      тарды амортиза. </w:t>
      </w:r>
      <w:r>
        <w:br/>
      </w:r>
      <w:r>
        <w:rPr>
          <w:rFonts w:ascii="Times New Roman"/>
          <w:b w:val="false"/>
          <w:i w:val="false"/>
          <w:color w:val="000000"/>
          <w:sz w:val="28"/>
        </w:rPr>
        <w:t xml:space="preserve">
      циялау шығындары </w:t>
      </w:r>
    </w:p>
    <w:p>
      <w:pPr>
        <w:spacing w:after="0"/>
        <w:ind w:left="0"/>
        <w:jc w:val="both"/>
      </w:pPr>
      <w:r>
        <w:rPr>
          <w:rFonts w:ascii="Times New Roman"/>
          <w:b w:val="false"/>
          <w:i w:val="false"/>
          <w:color w:val="000000"/>
          <w:sz w:val="28"/>
        </w:rPr>
        <w:t xml:space="preserve">18    Жұмыскерлердің    адам   764      804         105   815 </w:t>
      </w:r>
      <w:r>
        <w:br/>
      </w:r>
      <w:r>
        <w:rPr>
          <w:rFonts w:ascii="Times New Roman"/>
          <w:b w:val="false"/>
          <w:i w:val="false"/>
          <w:color w:val="000000"/>
          <w:sz w:val="28"/>
        </w:rPr>
        <w:t xml:space="preserve">
      саны, барлығы </w:t>
      </w:r>
      <w:r>
        <w:br/>
      </w:r>
      <w:r>
        <w:rPr>
          <w:rFonts w:ascii="Times New Roman"/>
          <w:b w:val="false"/>
          <w:i w:val="false"/>
          <w:color w:val="000000"/>
          <w:sz w:val="28"/>
        </w:rPr>
        <w:t xml:space="preserve">
18.1  соның ішінде             90       94          104   97 </w:t>
      </w:r>
      <w:r>
        <w:br/>
      </w:r>
      <w:r>
        <w:rPr>
          <w:rFonts w:ascii="Times New Roman"/>
          <w:b w:val="false"/>
          <w:i w:val="false"/>
          <w:color w:val="000000"/>
          <w:sz w:val="28"/>
        </w:rPr>
        <w:t xml:space="preserve">
      әкімшілік </w:t>
      </w:r>
      <w:r>
        <w:br/>
      </w:r>
      <w:r>
        <w:rPr>
          <w:rFonts w:ascii="Times New Roman"/>
          <w:b w:val="false"/>
          <w:i w:val="false"/>
          <w:color w:val="000000"/>
          <w:sz w:val="28"/>
        </w:rPr>
        <w:t xml:space="preserve">
      персоналының </w:t>
      </w:r>
      <w:r>
        <w:br/>
      </w:r>
      <w:r>
        <w:rPr>
          <w:rFonts w:ascii="Times New Roman"/>
          <w:b w:val="false"/>
          <w:i w:val="false"/>
          <w:color w:val="000000"/>
          <w:sz w:val="28"/>
        </w:rPr>
        <w:t xml:space="preserve">
      қызметкерлері </w:t>
      </w:r>
    </w:p>
    <w:p>
      <w:pPr>
        <w:spacing w:after="0"/>
        <w:ind w:left="0"/>
        <w:jc w:val="both"/>
      </w:pPr>
      <w:r>
        <w:rPr>
          <w:rFonts w:ascii="Times New Roman"/>
          <w:b w:val="false"/>
          <w:i w:val="false"/>
          <w:color w:val="000000"/>
          <w:sz w:val="28"/>
        </w:rPr>
        <w:t xml:space="preserve">19    Еңбек ақы қоры    мың т  238043   288707      121   359664 </w:t>
      </w:r>
    </w:p>
    <w:p>
      <w:pPr>
        <w:spacing w:after="0"/>
        <w:ind w:left="0"/>
        <w:jc w:val="both"/>
      </w:pPr>
      <w:r>
        <w:rPr>
          <w:rFonts w:ascii="Times New Roman"/>
          <w:b w:val="false"/>
          <w:i w:val="false"/>
          <w:color w:val="000000"/>
          <w:sz w:val="28"/>
        </w:rPr>
        <w:t xml:space="preserve">20    Жалпы компания    теңге  25965    29924       115   36775 </w:t>
      </w:r>
      <w:r>
        <w:br/>
      </w:r>
      <w:r>
        <w:rPr>
          <w:rFonts w:ascii="Times New Roman"/>
          <w:b w:val="false"/>
          <w:i w:val="false"/>
          <w:color w:val="000000"/>
          <w:sz w:val="28"/>
        </w:rPr>
        <w:t xml:space="preserve">
      бойынша қызмет. </w:t>
      </w:r>
      <w:r>
        <w:br/>
      </w:r>
      <w:r>
        <w:rPr>
          <w:rFonts w:ascii="Times New Roman"/>
          <w:b w:val="false"/>
          <w:i w:val="false"/>
          <w:color w:val="000000"/>
          <w:sz w:val="28"/>
        </w:rPr>
        <w:t xml:space="preserve">
      керлердің орта </w:t>
      </w:r>
      <w:r>
        <w:br/>
      </w:r>
      <w:r>
        <w:rPr>
          <w:rFonts w:ascii="Times New Roman"/>
          <w:b w:val="false"/>
          <w:i w:val="false"/>
          <w:color w:val="000000"/>
          <w:sz w:val="28"/>
        </w:rPr>
        <w:t xml:space="preserve">
      айлық еңбек </w:t>
      </w:r>
      <w:r>
        <w:br/>
      </w:r>
      <w:r>
        <w:rPr>
          <w:rFonts w:ascii="Times New Roman"/>
          <w:b w:val="false"/>
          <w:i w:val="false"/>
          <w:color w:val="000000"/>
          <w:sz w:val="28"/>
        </w:rPr>
        <w:t xml:space="preserve">
      ақылары </w:t>
      </w:r>
      <w:r>
        <w:br/>
      </w:r>
      <w:r>
        <w:rPr>
          <w:rFonts w:ascii="Times New Roman"/>
          <w:b w:val="false"/>
          <w:i w:val="false"/>
          <w:color w:val="000000"/>
          <w:sz w:val="28"/>
        </w:rPr>
        <w:t xml:space="preserve">
20.1  соның ішінде              </w:t>
      </w:r>
      <w:r>
        <w:br/>
      </w:r>
      <w:r>
        <w:rPr>
          <w:rFonts w:ascii="Times New Roman"/>
          <w:b w:val="false"/>
          <w:i w:val="false"/>
          <w:color w:val="000000"/>
          <w:sz w:val="28"/>
        </w:rPr>
        <w:t xml:space="preserve">
      әкімшілік </w:t>
      </w:r>
      <w:r>
        <w:br/>
      </w:r>
      <w:r>
        <w:rPr>
          <w:rFonts w:ascii="Times New Roman"/>
          <w:b w:val="false"/>
          <w:i w:val="false"/>
          <w:color w:val="000000"/>
          <w:sz w:val="28"/>
        </w:rPr>
        <w:t xml:space="preserve">
      персоналының </w:t>
      </w:r>
      <w:r>
        <w:br/>
      </w:r>
      <w:r>
        <w:rPr>
          <w:rFonts w:ascii="Times New Roman"/>
          <w:b w:val="false"/>
          <w:i w:val="false"/>
          <w:color w:val="000000"/>
          <w:sz w:val="28"/>
        </w:rPr>
        <w:t xml:space="preserve">
      қызметкерлері </w:t>
      </w:r>
    </w:p>
    <w:p>
      <w:pPr>
        <w:spacing w:after="0"/>
        <w:ind w:left="0"/>
        <w:jc w:val="both"/>
      </w:pPr>
      <w:r>
        <w:rPr>
          <w:rFonts w:ascii="Times New Roman"/>
          <w:b w:val="false"/>
          <w:i w:val="false"/>
          <w:color w:val="000000"/>
          <w:sz w:val="28"/>
        </w:rPr>
        <w:t xml:space="preserve">21    Бірлік тарифтері         37226    42812       115   47997 </w:t>
      </w:r>
      <w:r>
        <w:br/>
      </w:r>
      <w:r>
        <w:rPr>
          <w:rFonts w:ascii="Times New Roman"/>
          <w:b w:val="false"/>
          <w:i w:val="false"/>
          <w:color w:val="000000"/>
          <w:sz w:val="28"/>
        </w:rPr>
        <w:t xml:space="preserve">
      /бағалар/ </w:t>
      </w:r>
      <w:r>
        <w:br/>
      </w:r>
      <w:r>
        <w:rPr>
          <w:rFonts w:ascii="Times New Roman"/>
          <w:b w:val="false"/>
          <w:i w:val="false"/>
          <w:color w:val="000000"/>
          <w:sz w:val="28"/>
        </w:rPr>
        <w:t xml:space="preserve">
      -ұшу-қону         теңге/ 1208     1446        120   1441 </w:t>
      </w:r>
      <w:r>
        <w:br/>
      </w:r>
      <w:r>
        <w:rPr>
          <w:rFonts w:ascii="Times New Roman"/>
          <w:b w:val="false"/>
          <w:i w:val="false"/>
          <w:color w:val="000000"/>
          <w:sz w:val="28"/>
        </w:rPr>
        <w:t xml:space="preserve">
                        тонна </w:t>
      </w:r>
      <w:r>
        <w:br/>
      </w:r>
      <w:r>
        <w:rPr>
          <w:rFonts w:ascii="Times New Roman"/>
          <w:b w:val="false"/>
          <w:i w:val="false"/>
          <w:color w:val="000000"/>
          <w:sz w:val="28"/>
        </w:rPr>
        <w:t xml:space="preserve">
      авиациялық қауіп. %      15       25          167   25 </w:t>
      </w:r>
      <w:r>
        <w:br/>
      </w:r>
      <w:r>
        <w:rPr>
          <w:rFonts w:ascii="Times New Roman"/>
          <w:b w:val="false"/>
          <w:i w:val="false"/>
          <w:color w:val="000000"/>
          <w:sz w:val="28"/>
        </w:rPr>
        <w:t xml:space="preserve">
      сіздігін қамта. </w:t>
      </w:r>
      <w:r>
        <w:br/>
      </w:r>
      <w:r>
        <w:rPr>
          <w:rFonts w:ascii="Times New Roman"/>
          <w:b w:val="false"/>
          <w:i w:val="false"/>
          <w:color w:val="000000"/>
          <w:sz w:val="28"/>
        </w:rPr>
        <w:t xml:space="preserve">
      масыз ету </w:t>
      </w:r>
      <w:r>
        <w:br/>
      </w:r>
      <w:r>
        <w:rPr>
          <w:rFonts w:ascii="Times New Roman"/>
          <w:b w:val="false"/>
          <w:i w:val="false"/>
          <w:color w:val="000000"/>
          <w:sz w:val="28"/>
        </w:rPr>
        <w:t xml:space="preserve">
      - техникалық      теңге/ 605      535         89    535 </w:t>
      </w:r>
      <w:r>
        <w:br/>
      </w:r>
      <w:r>
        <w:rPr>
          <w:rFonts w:ascii="Times New Roman"/>
          <w:b w:val="false"/>
          <w:i w:val="false"/>
          <w:color w:val="000000"/>
          <w:sz w:val="28"/>
        </w:rPr>
        <w:t xml:space="preserve">
      қызмет көрсету    тонна </w:t>
      </w:r>
      <w:r>
        <w:br/>
      </w:r>
      <w:r>
        <w:rPr>
          <w:rFonts w:ascii="Times New Roman"/>
          <w:b w:val="false"/>
          <w:i w:val="false"/>
          <w:color w:val="000000"/>
          <w:sz w:val="28"/>
        </w:rPr>
        <w:t xml:space="preserve">
      -кездесу-шығару   теңге/ 242      300         124   300 </w:t>
      </w:r>
      <w:r>
        <w:br/>
      </w:r>
      <w:r>
        <w:rPr>
          <w:rFonts w:ascii="Times New Roman"/>
          <w:b w:val="false"/>
          <w:i w:val="false"/>
          <w:color w:val="000000"/>
          <w:sz w:val="28"/>
        </w:rPr>
        <w:t xml:space="preserve">
                        тонна </w:t>
      </w:r>
      <w:r>
        <w:br/>
      </w:r>
      <w:r>
        <w:rPr>
          <w:rFonts w:ascii="Times New Roman"/>
          <w:b w:val="false"/>
          <w:i w:val="false"/>
          <w:color w:val="000000"/>
          <w:sz w:val="28"/>
        </w:rPr>
        <w:t xml:space="preserve">
      -ІӘЖ жолаушыла.   теңге/ 725      817         113   817 </w:t>
      </w:r>
      <w:r>
        <w:br/>
      </w:r>
      <w:r>
        <w:rPr>
          <w:rFonts w:ascii="Times New Roman"/>
          <w:b w:val="false"/>
          <w:i w:val="false"/>
          <w:color w:val="000000"/>
          <w:sz w:val="28"/>
        </w:rPr>
        <w:t xml:space="preserve">
      рына қызмет       тонна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-ХӘЖ жолаушыла.   теңге/ 1849     2160        117   2160 </w:t>
      </w:r>
      <w:r>
        <w:br/>
      </w:r>
      <w:r>
        <w:rPr>
          <w:rFonts w:ascii="Times New Roman"/>
          <w:b w:val="false"/>
          <w:i w:val="false"/>
          <w:color w:val="000000"/>
          <w:sz w:val="28"/>
        </w:rPr>
        <w:t xml:space="preserve">
      рына қызмет       тонна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ІӘЖ жүктерін      теңге/ 12563    8904        71    8904 </w:t>
      </w:r>
      <w:r>
        <w:br/>
      </w:r>
      <w:r>
        <w:rPr>
          <w:rFonts w:ascii="Times New Roman"/>
          <w:b w:val="false"/>
          <w:i w:val="false"/>
          <w:color w:val="000000"/>
          <w:sz w:val="28"/>
        </w:rPr>
        <w:t xml:space="preserve">
      өңдеу             тонна </w:t>
      </w:r>
      <w:r>
        <w:br/>
      </w:r>
      <w:r>
        <w:rPr>
          <w:rFonts w:ascii="Times New Roman"/>
          <w:b w:val="false"/>
          <w:i w:val="false"/>
          <w:color w:val="000000"/>
          <w:sz w:val="28"/>
        </w:rPr>
        <w:t xml:space="preserve">
      ХӘЖ жүктерін      теңге/ 20033    9817        49    9817 </w:t>
      </w:r>
      <w:r>
        <w:br/>
      </w:r>
      <w:r>
        <w:rPr>
          <w:rFonts w:ascii="Times New Roman"/>
          <w:b w:val="false"/>
          <w:i w:val="false"/>
          <w:color w:val="000000"/>
          <w:sz w:val="28"/>
        </w:rPr>
        <w:t xml:space="preserve">
      өңдеу             тонна </w:t>
      </w:r>
      <w:r>
        <w:br/>
      </w:r>
      <w:r>
        <w:rPr>
          <w:rFonts w:ascii="Times New Roman"/>
          <w:b w:val="false"/>
          <w:i w:val="false"/>
          <w:color w:val="000000"/>
          <w:sz w:val="28"/>
        </w:rPr>
        <w:t xml:space="preserve">
      АвиаЖЖМ ӘК        теңге/ 4953     5882        119   5882 </w:t>
      </w:r>
      <w:r>
        <w:br/>
      </w:r>
      <w:r>
        <w:rPr>
          <w:rFonts w:ascii="Times New Roman"/>
          <w:b w:val="false"/>
          <w:i w:val="false"/>
          <w:color w:val="000000"/>
          <w:sz w:val="28"/>
        </w:rPr>
        <w:t xml:space="preserve">
      қамтамасыз ету    тонн. </w:t>
      </w:r>
    </w:p>
    <w:p>
      <w:pPr>
        <w:spacing w:after="0"/>
        <w:ind w:left="0"/>
        <w:jc w:val="both"/>
      </w:pPr>
      <w:r>
        <w:rPr>
          <w:rFonts w:ascii="Times New Roman"/>
          <w:b w:val="false"/>
          <w:i w:val="false"/>
          <w:color w:val="000000"/>
          <w:sz w:val="28"/>
        </w:rPr>
        <w:t xml:space="preserve">22    Дебиторлық қарыз  млн.тг 92       113         122   113 </w:t>
      </w:r>
    </w:p>
    <w:p>
      <w:pPr>
        <w:spacing w:after="0"/>
        <w:ind w:left="0"/>
        <w:jc w:val="both"/>
      </w:pPr>
      <w:r>
        <w:rPr>
          <w:rFonts w:ascii="Times New Roman"/>
          <w:b w:val="false"/>
          <w:i w:val="false"/>
          <w:color w:val="000000"/>
          <w:sz w:val="28"/>
        </w:rPr>
        <w:t xml:space="preserve">23    Кредиторлық қарыз млн.тг 2736     4273        155   6744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Көрсеткiштер  | 2005 ж. |  2006 ж. |   2002   | 2003 ж. </w:t>
      </w:r>
      <w:r>
        <w:br/>
      </w:r>
      <w:r>
        <w:rPr>
          <w:rFonts w:ascii="Times New Roman"/>
          <w:b w:val="false"/>
          <w:i w:val="false"/>
          <w:color w:val="000000"/>
          <w:sz w:val="28"/>
        </w:rPr>
        <w:t xml:space="preserve">
      |                | болжам  |  болжам  |  жылға % | жылға % </w:t>
      </w:r>
      <w:r>
        <w:br/>
      </w:r>
      <w:r>
        <w:rPr>
          <w:rFonts w:ascii="Times New Roman"/>
          <w:b w:val="false"/>
          <w:i w:val="false"/>
          <w:color w:val="000000"/>
          <w:sz w:val="28"/>
        </w:rPr>
        <w:t xml:space="preserve">
      |                |         |          |  2006 ж. | 2006 ж.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Б            6         7         8           9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Өндірістік         2842604   3067165      219       168 </w:t>
      </w:r>
      <w:r>
        <w:br/>
      </w:r>
      <w:r>
        <w:rPr>
          <w:rFonts w:ascii="Times New Roman"/>
          <w:b w:val="false"/>
          <w:i w:val="false"/>
          <w:color w:val="000000"/>
          <w:sz w:val="28"/>
        </w:rPr>
        <w:t xml:space="preserve">
      өнімдердің </w:t>
      </w:r>
      <w:r>
        <w:br/>
      </w:r>
      <w:r>
        <w:rPr>
          <w:rFonts w:ascii="Times New Roman"/>
          <w:b w:val="false"/>
          <w:i w:val="false"/>
          <w:color w:val="000000"/>
          <w:sz w:val="28"/>
        </w:rPr>
        <w:t xml:space="preserve">
      көлемі, барлығы </w:t>
      </w:r>
      <w:r>
        <w:br/>
      </w:r>
      <w:r>
        <w:rPr>
          <w:rFonts w:ascii="Times New Roman"/>
          <w:b w:val="false"/>
          <w:i w:val="false"/>
          <w:color w:val="000000"/>
          <w:sz w:val="28"/>
        </w:rPr>
        <w:t xml:space="preserve">
1.1   -ұшу-қону          366651    395983       170       152 </w:t>
      </w:r>
      <w:r>
        <w:br/>
      </w:r>
      <w:r>
        <w:rPr>
          <w:rFonts w:ascii="Times New Roman"/>
          <w:b w:val="false"/>
          <w:i w:val="false"/>
          <w:color w:val="000000"/>
          <w:sz w:val="28"/>
        </w:rPr>
        <w:t xml:space="preserve">
      (жолаушылар </w:t>
      </w:r>
      <w:r>
        <w:br/>
      </w:r>
      <w:r>
        <w:rPr>
          <w:rFonts w:ascii="Times New Roman"/>
          <w:b w:val="false"/>
          <w:i w:val="false"/>
          <w:color w:val="000000"/>
          <w:sz w:val="28"/>
        </w:rPr>
        <w:t xml:space="preserve">
      рейсі)-барлығы </w:t>
      </w:r>
      <w:r>
        <w:br/>
      </w:r>
      <w:r>
        <w:rPr>
          <w:rFonts w:ascii="Times New Roman"/>
          <w:b w:val="false"/>
          <w:i w:val="false"/>
          <w:color w:val="000000"/>
          <w:sz w:val="28"/>
        </w:rPr>
        <w:t xml:space="preserve">
      құны               457070    493636       192       139 </w:t>
      </w:r>
      <w:r>
        <w:br/>
      </w:r>
      <w:r>
        <w:rPr>
          <w:rFonts w:ascii="Times New Roman"/>
          <w:b w:val="false"/>
          <w:i w:val="false"/>
          <w:color w:val="000000"/>
          <w:sz w:val="28"/>
        </w:rPr>
        <w:t xml:space="preserve">
      с.і. ТМД елдерi    45859     49527        171       129 </w:t>
      </w:r>
      <w:r>
        <w:br/>
      </w:r>
      <w:r>
        <w:rPr>
          <w:rFonts w:ascii="Times New Roman"/>
          <w:b w:val="false"/>
          <w:i w:val="false"/>
          <w:color w:val="000000"/>
          <w:sz w:val="28"/>
        </w:rPr>
        <w:t xml:space="preserve">
      құны               70393     76024        171       128 </w:t>
      </w:r>
      <w:r>
        <w:br/>
      </w:r>
      <w:r>
        <w:rPr>
          <w:rFonts w:ascii="Times New Roman"/>
          <w:b w:val="false"/>
          <w:i w:val="false"/>
          <w:color w:val="000000"/>
          <w:sz w:val="28"/>
        </w:rPr>
        <w:t xml:space="preserve">
      алыс шетел         135458    146294       306       238 </w:t>
      </w:r>
      <w:r>
        <w:br/>
      </w:r>
      <w:r>
        <w:rPr>
          <w:rFonts w:ascii="Times New Roman"/>
          <w:b w:val="false"/>
          <w:i w:val="false"/>
          <w:color w:val="000000"/>
          <w:sz w:val="28"/>
        </w:rPr>
        <w:t xml:space="preserve">
      құны               119610    129179       176       142 </w:t>
      </w:r>
      <w:r>
        <w:br/>
      </w:r>
      <w:r>
        <w:rPr>
          <w:rFonts w:ascii="Times New Roman"/>
          <w:b w:val="false"/>
          <w:i w:val="false"/>
          <w:color w:val="000000"/>
          <w:sz w:val="28"/>
        </w:rPr>
        <w:t xml:space="preserve">
1.2   -тех. қызметтер    38365     41434        115       129 </w:t>
      </w:r>
      <w:r>
        <w:br/>
      </w:r>
      <w:r>
        <w:rPr>
          <w:rFonts w:ascii="Times New Roman"/>
          <w:b w:val="false"/>
          <w:i w:val="false"/>
          <w:color w:val="000000"/>
          <w:sz w:val="28"/>
        </w:rPr>
        <w:t xml:space="preserve">
      көрсету-барлығы </w:t>
      </w:r>
      <w:r>
        <w:br/>
      </w:r>
      <w:r>
        <w:rPr>
          <w:rFonts w:ascii="Times New Roman"/>
          <w:b w:val="false"/>
          <w:i w:val="false"/>
          <w:color w:val="000000"/>
          <w:sz w:val="28"/>
        </w:rPr>
        <w:t xml:space="preserve">
      құны               20933     22608        121       141 </w:t>
      </w:r>
      <w:r>
        <w:br/>
      </w:r>
      <w:r>
        <w:rPr>
          <w:rFonts w:ascii="Times New Roman"/>
          <w:b w:val="false"/>
          <w:i w:val="false"/>
          <w:color w:val="000000"/>
          <w:sz w:val="28"/>
        </w:rPr>
        <w:t xml:space="preserve">
      с.і. ТМД елдерi    6804      7348         344       142 </w:t>
      </w:r>
      <w:r>
        <w:br/>
      </w:r>
      <w:r>
        <w:rPr>
          <w:rFonts w:ascii="Times New Roman"/>
          <w:b w:val="false"/>
          <w:i w:val="false"/>
          <w:color w:val="000000"/>
          <w:sz w:val="28"/>
        </w:rPr>
        <w:t xml:space="preserve">
      құны               4048      4372         267       158 </w:t>
      </w:r>
      <w:r>
        <w:br/>
      </w:r>
      <w:r>
        <w:rPr>
          <w:rFonts w:ascii="Times New Roman"/>
          <w:b w:val="false"/>
          <w:i w:val="false"/>
          <w:color w:val="000000"/>
          <w:sz w:val="28"/>
        </w:rPr>
        <w:t xml:space="preserve">
      алыс шетел                   0            0         0 </w:t>
      </w:r>
      <w:r>
        <w:br/>
      </w:r>
      <w:r>
        <w:rPr>
          <w:rFonts w:ascii="Times New Roman"/>
          <w:b w:val="false"/>
          <w:i w:val="false"/>
          <w:color w:val="000000"/>
          <w:sz w:val="28"/>
        </w:rPr>
        <w:t xml:space="preserve">
      құны                                      0 </w:t>
      </w:r>
      <w:r>
        <w:br/>
      </w:r>
      <w:r>
        <w:rPr>
          <w:rFonts w:ascii="Times New Roman"/>
          <w:b w:val="false"/>
          <w:i w:val="false"/>
          <w:color w:val="000000"/>
          <w:sz w:val="28"/>
        </w:rPr>
        <w:t xml:space="preserve">
1.3   Кездесу-шығару-    203665    219 958      197       151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құны               49366     53315        192       131 </w:t>
      </w:r>
      <w:r>
        <w:br/>
      </w:r>
      <w:r>
        <w:rPr>
          <w:rFonts w:ascii="Times New Roman"/>
          <w:b w:val="false"/>
          <w:i w:val="false"/>
          <w:color w:val="000000"/>
          <w:sz w:val="28"/>
        </w:rPr>
        <w:t xml:space="preserve">
      с.і. ТМД елдерi    38547     41631        153       123 </w:t>
      </w:r>
      <w:r>
        <w:br/>
      </w:r>
      <w:r>
        <w:rPr>
          <w:rFonts w:ascii="Times New Roman"/>
          <w:b w:val="false"/>
          <w:i w:val="false"/>
          <w:color w:val="000000"/>
          <w:sz w:val="28"/>
        </w:rPr>
        <w:t xml:space="preserve">
      құны               12412     13405        161       122 </w:t>
      </w:r>
      <w:r>
        <w:br/>
      </w:r>
      <w:r>
        <w:rPr>
          <w:rFonts w:ascii="Times New Roman"/>
          <w:b w:val="false"/>
          <w:i w:val="false"/>
          <w:color w:val="000000"/>
          <w:sz w:val="28"/>
        </w:rPr>
        <w:t xml:space="preserve">
      алыс шетел         68352     73820        497       625 </w:t>
      </w:r>
      <w:r>
        <w:br/>
      </w:r>
      <w:r>
        <w:rPr>
          <w:rFonts w:ascii="Times New Roman"/>
          <w:b w:val="false"/>
          <w:i w:val="false"/>
          <w:color w:val="000000"/>
          <w:sz w:val="28"/>
        </w:rPr>
        <w:t xml:space="preserve">
      құны               7924      8558         188       209 </w:t>
      </w:r>
      <w:r>
        <w:br/>
      </w:r>
      <w:r>
        <w:rPr>
          <w:rFonts w:ascii="Times New Roman"/>
          <w:b w:val="false"/>
          <w:i w:val="false"/>
          <w:color w:val="000000"/>
          <w:sz w:val="28"/>
        </w:rPr>
        <w:t xml:space="preserve">
1.4   -авиациялық        357729    386348       1002      149 </w:t>
      </w:r>
      <w:r>
        <w:br/>
      </w:r>
      <w:r>
        <w:rPr>
          <w:rFonts w:ascii="Times New Roman"/>
          <w:b w:val="false"/>
          <w:i w:val="false"/>
          <w:color w:val="000000"/>
          <w:sz w:val="28"/>
        </w:rPr>
        <w:t xml:space="preserve">
      қауіпсіздік-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құны               110402    119234                 145 </w:t>
      </w:r>
      <w:r>
        <w:br/>
      </w:r>
      <w:r>
        <w:rPr>
          <w:rFonts w:ascii="Times New Roman"/>
          <w:b w:val="false"/>
          <w:i w:val="false"/>
          <w:color w:val="000000"/>
          <w:sz w:val="28"/>
        </w:rPr>
        <w:t xml:space="preserve">
      с.і. ТМД елдерi    45859     49527                  129 </w:t>
      </w:r>
      <w:r>
        <w:br/>
      </w:r>
      <w:r>
        <w:rPr>
          <w:rFonts w:ascii="Times New Roman"/>
          <w:b w:val="false"/>
          <w:i w:val="false"/>
          <w:color w:val="000000"/>
          <w:sz w:val="28"/>
        </w:rPr>
        <w:t xml:space="preserve">
      құны               17598     19006        286       143 </w:t>
      </w:r>
      <w:r>
        <w:br/>
      </w:r>
      <w:r>
        <w:rPr>
          <w:rFonts w:ascii="Times New Roman"/>
          <w:b w:val="false"/>
          <w:i w:val="false"/>
          <w:color w:val="000000"/>
          <w:sz w:val="28"/>
        </w:rPr>
        <w:t xml:space="preserve">
      алыс шетел         126536    136659       1243      222 </w:t>
      </w:r>
      <w:r>
        <w:br/>
      </w:r>
      <w:r>
        <w:rPr>
          <w:rFonts w:ascii="Times New Roman"/>
          <w:b w:val="false"/>
          <w:i w:val="false"/>
          <w:color w:val="000000"/>
          <w:sz w:val="28"/>
        </w:rPr>
        <w:t xml:space="preserve">
      құны               26084     28170        12        146 </w:t>
      </w:r>
      <w:r>
        <w:br/>
      </w:r>
      <w:r>
        <w:rPr>
          <w:rFonts w:ascii="Times New Roman"/>
          <w:b w:val="false"/>
          <w:i w:val="false"/>
          <w:color w:val="000000"/>
          <w:sz w:val="28"/>
        </w:rPr>
        <w:t xml:space="preserve">
1.5   -жолаушыларға      252679    272893       85        135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құны               289663    312836       227       150 </w:t>
      </w:r>
      <w:r>
        <w:br/>
      </w:r>
      <w:r>
        <w:rPr>
          <w:rFonts w:ascii="Times New Roman"/>
          <w:b w:val="false"/>
          <w:i w:val="false"/>
          <w:color w:val="000000"/>
          <w:sz w:val="28"/>
        </w:rPr>
        <w:t xml:space="preserve">
      с.і. ТМД елдерi    29172     31506        182       138 </w:t>
      </w:r>
      <w:r>
        <w:br/>
      </w:r>
      <w:r>
        <w:rPr>
          <w:rFonts w:ascii="Times New Roman"/>
          <w:b w:val="false"/>
          <w:i w:val="false"/>
          <w:color w:val="000000"/>
          <w:sz w:val="28"/>
        </w:rPr>
        <w:t xml:space="preserve">
      құны               63012     68053        213       146 </w:t>
      </w:r>
      <w:r>
        <w:br/>
      </w:r>
      <w:r>
        <w:rPr>
          <w:rFonts w:ascii="Times New Roman"/>
          <w:b w:val="false"/>
          <w:i w:val="false"/>
          <w:color w:val="000000"/>
          <w:sz w:val="28"/>
        </w:rPr>
        <w:t xml:space="preserve">
      алыс шетел         32797     35420        156       144 </w:t>
      </w:r>
      <w:r>
        <w:br/>
      </w:r>
      <w:r>
        <w:rPr>
          <w:rFonts w:ascii="Times New Roman"/>
          <w:b w:val="false"/>
          <w:i w:val="false"/>
          <w:color w:val="000000"/>
          <w:sz w:val="28"/>
        </w:rPr>
        <w:t xml:space="preserve">
      құны               70841     76506        183       159 </w:t>
      </w:r>
      <w:r>
        <w:br/>
      </w:r>
      <w:r>
        <w:rPr>
          <w:rFonts w:ascii="Times New Roman"/>
          <w:b w:val="false"/>
          <w:i w:val="false"/>
          <w:color w:val="000000"/>
          <w:sz w:val="28"/>
        </w:rPr>
        <w:t xml:space="preserve">
1.6   -жүкті жөндеу      2672      2886         179       127 </w:t>
      </w:r>
      <w:r>
        <w:br/>
      </w:r>
      <w:r>
        <w:rPr>
          <w:rFonts w:ascii="Times New Roman"/>
          <w:b w:val="false"/>
          <w:i w:val="false"/>
          <w:color w:val="000000"/>
          <w:sz w:val="28"/>
        </w:rPr>
        <w:t xml:space="preserve">
      құны               23107     24956        173       146 </w:t>
      </w:r>
      <w:r>
        <w:br/>
      </w:r>
      <w:r>
        <w:rPr>
          <w:rFonts w:ascii="Times New Roman"/>
          <w:b w:val="false"/>
          <w:i w:val="false"/>
          <w:color w:val="000000"/>
          <w:sz w:val="28"/>
        </w:rPr>
        <w:t xml:space="preserve">
      с.і. ТМД елдерi    739       798          201       146 </w:t>
      </w:r>
      <w:r>
        <w:br/>
      </w:r>
      <w:r>
        <w:rPr>
          <w:rFonts w:ascii="Times New Roman"/>
          <w:b w:val="false"/>
          <w:i w:val="false"/>
          <w:color w:val="000000"/>
          <w:sz w:val="28"/>
        </w:rPr>
        <w:t xml:space="preserve">
      құны               6288      6792         143       145 </w:t>
      </w:r>
      <w:r>
        <w:br/>
      </w:r>
      <w:r>
        <w:rPr>
          <w:rFonts w:ascii="Times New Roman"/>
          <w:b w:val="false"/>
          <w:i w:val="false"/>
          <w:color w:val="000000"/>
          <w:sz w:val="28"/>
        </w:rPr>
        <w:t xml:space="preserve">
      алыс шетел         1016      1098         147       114 </w:t>
      </w:r>
      <w:r>
        <w:br/>
      </w:r>
      <w:r>
        <w:rPr>
          <w:rFonts w:ascii="Times New Roman"/>
          <w:b w:val="false"/>
          <w:i w:val="false"/>
          <w:color w:val="000000"/>
          <w:sz w:val="28"/>
        </w:rPr>
        <w:t xml:space="preserve">
      құны               8654      9346         104       137 </w:t>
      </w:r>
      <w:r>
        <w:br/>
      </w:r>
      <w:r>
        <w:rPr>
          <w:rFonts w:ascii="Times New Roman"/>
          <w:b w:val="false"/>
          <w:i w:val="false"/>
          <w:color w:val="000000"/>
          <w:sz w:val="28"/>
        </w:rPr>
        <w:t xml:space="preserve">
1.7   -авиаЖЖМ           42270     45652        197       193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құны               197039    212803       196       144 </w:t>
      </w:r>
      <w:r>
        <w:br/>
      </w:r>
      <w:r>
        <w:rPr>
          <w:rFonts w:ascii="Times New Roman"/>
          <w:b w:val="false"/>
          <w:i w:val="false"/>
          <w:color w:val="000000"/>
          <w:sz w:val="28"/>
        </w:rPr>
        <w:t xml:space="preserve">
      с.і. ТМД елдерi    4063      4388         186       129 </w:t>
      </w:r>
      <w:r>
        <w:br/>
      </w:r>
      <w:r>
        <w:rPr>
          <w:rFonts w:ascii="Times New Roman"/>
          <w:b w:val="false"/>
          <w:i w:val="false"/>
          <w:color w:val="000000"/>
          <w:sz w:val="28"/>
        </w:rPr>
        <w:t xml:space="preserve">
      құны               25766     27827        187       129 </w:t>
      </w:r>
      <w:r>
        <w:br/>
      </w:r>
      <w:r>
        <w:rPr>
          <w:rFonts w:ascii="Times New Roman"/>
          <w:b w:val="false"/>
          <w:i w:val="false"/>
          <w:color w:val="000000"/>
          <w:sz w:val="28"/>
        </w:rPr>
        <w:t xml:space="preserve">
      алыс шетел         22244     24024        1304      293 </w:t>
      </w:r>
      <w:r>
        <w:br/>
      </w:r>
      <w:r>
        <w:rPr>
          <w:rFonts w:ascii="Times New Roman"/>
          <w:b w:val="false"/>
          <w:i w:val="false"/>
          <w:color w:val="000000"/>
          <w:sz w:val="28"/>
        </w:rPr>
        <w:t xml:space="preserve">
      құны               77374     83564        721       166 </w:t>
      </w:r>
    </w:p>
    <w:p>
      <w:pPr>
        <w:spacing w:after="0"/>
        <w:ind w:left="0"/>
        <w:jc w:val="both"/>
      </w:pPr>
      <w:r>
        <w:rPr>
          <w:rFonts w:ascii="Times New Roman"/>
          <w:b w:val="false"/>
          <w:i w:val="false"/>
          <w:color w:val="000000"/>
          <w:sz w:val="28"/>
        </w:rPr>
        <w:t xml:space="preserve">2     Экспорт </w:t>
      </w:r>
      <w:r>
        <w:br/>
      </w:r>
      <w:r>
        <w:rPr>
          <w:rFonts w:ascii="Times New Roman"/>
          <w:b w:val="false"/>
          <w:i w:val="false"/>
          <w:color w:val="000000"/>
          <w:sz w:val="28"/>
        </w:rPr>
        <w:t xml:space="preserve">
2.1.  -жолаушыларды      252679    272893       166       135 </w:t>
      </w:r>
      <w:r>
        <w:br/>
      </w:r>
      <w:r>
        <w:rPr>
          <w:rFonts w:ascii="Times New Roman"/>
          <w:b w:val="false"/>
          <w:i w:val="false"/>
          <w:color w:val="000000"/>
          <w:sz w:val="28"/>
        </w:rPr>
        <w:t xml:space="preserve">
      жөнелту </w:t>
      </w:r>
      <w:r>
        <w:br/>
      </w:r>
      <w:r>
        <w:rPr>
          <w:rFonts w:ascii="Times New Roman"/>
          <w:b w:val="false"/>
          <w:i w:val="false"/>
          <w:color w:val="000000"/>
          <w:sz w:val="28"/>
        </w:rPr>
        <w:t xml:space="preserve">
      құны               289663    312836       227       150 </w:t>
      </w:r>
      <w:r>
        <w:br/>
      </w:r>
      <w:r>
        <w:rPr>
          <w:rFonts w:ascii="Times New Roman"/>
          <w:b w:val="false"/>
          <w:i w:val="false"/>
          <w:color w:val="000000"/>
          <w:sz w:val="28"/>
        </w:rPr>
        <w:t xml:space="preserve">
2.1.  с.і. ТМД елдерi    29172     31506        182       138 </w:t>
      </w:r>
      <w:r>
        <w:br/>
      </w:r>
      <w:r>
        <w:rPr>
          <w:rFonts w:ascii="Times New Roman"/>
          <w:b w:val="false"/>
          <w:i w:val="false"/>
          <w:color w:val="000000"/>
          <w:sz w:val="28"/>
        </w:rPr>
        <w:t xml:space="preserve">
      құны               63012     68053        213       146 </w:t>
      </w:r>
      <w:r>
        <w:br/>
      </w:r>
      <w:r>
        <w:rPr>
          <w:rFonts w:ascii="Times New Roman"/>
          <w:b w:val="false"/>
          <w:i w:val="false"/>
          <w:color w:val="000000"/>
          <w:sz w:val="28"/>
        </w:rPr>
        <w:t xml:space="preserve">
2.2.  алыс шетел         32797     35420        156       144 </w:t>
      </w:r>
      <w:r>
        <w:br/>
      </w:r>
      <w:r>
        <w:rPr>
          <w:rFonts w:ascii="Times New Roman"/>
          <w:b w:val="false"/>
          <w:i w:val="false"/>
          <w:color w:val="000000"/>
          <w:sz w:val="28"/>
        </w:rPr>
        <w:t xml:space="preserve">
      құны               70841     76506        183       159 </w:t>
      </w:r>
      <w:r>
        <w:br/>
      </w:r>
      <w:r>
        <w:rPr>
          <w:rFonts w:ascii="Times New Roman"/>
          <w:b w:val="false"/>
          <w:i w:val="false"/>
          <w:color w:val="000000"/>
          <w:sz w:val="28"/>
        </w:rPr>
        <w:t xml:space="preserve">
2.3.  жүкті өңдеу        1603      1732         210       127 </w:t>
      </w:r>
      <w:r>
        <w:br/>
      </w:r>
      <w:r>
        <w:rPr>
          <w:rFonts w:ascii="Times New Roman"/>
          <w:b w:val="false"/>
          <w:i w:val="false"/>
          <w:color w:val="000000"/>
          <w:sz w:val="28"/>
        </w:rPr>
        <w:t xml:space="preserve">
      құны               13864     14974        762       146 </w:t>
      </w:r>
      <w:r>
        <w:br/>
      </w:r>
      <w:r>
        <w:rPr>
          <w:rFonts w:ascii="Times New Roman"/>
          <w:b w:val="false"/>
          <w:i w:val="false"/>
          <w:color w:val="000000"/>
          <w:sz w:val="28"/>
        </w:rPr>
        <w:t xml:space="preserve">
2.4.  с.і. ТМД елдерi    443       479          121       146 </w:t>
      </w:r>
      <w:r>
        <w:br/>
      </w:r>
      <w:r>
        <w:rPr>
          <w:rFonts w:ascii="Times New Roman"/>
          <w:b w:val="false"/>
          <w:i w:val="false"/>
          <w:color w:val="000000"/>
          <w:sz w:val="28"/>
        </w:rPr>
        <w:t xml:space="preserve">
      құны               3773      4075         86        145 </w:t>
      </w:r>
      <w:r>
        <w:br/>
      </w:r>
      <w:r>
        <w:rPr>
          <w:rFonts w:ascii="Times New Roman"/>
          <w:b w:val="false"/>
          <w:i w:val="false"/>
          <w:color w:val="000000"/>
          <w:sz w:val="28"/>
        </w:rPr>
        <w:t xml:space="preserve">
2.5.  алыс шетел         610       659          88        114 </w:t>
      </w:r>
      <w:r>
        <w:br/>
      </w:r>
      <w:r>
        <w:rPr>
          <w:rFonts w:ascii="Times New Roman"/>
          <w:b w:val="false"/>
          <w:i w:val="false"/>
          <w:color w:val="000000"/>
          <w:sz w:val="28"/>
        </w:rPr>
        <w:t xml:space="preserve">
      құны               5192      5608         63        137 </w:t>
      </w:r>
    </w:p>
    <w:p>
      <w:pPr>
        <w:spacing w:after="0"/>
        <w:ind w:left="0"/>
        <w:jc w:val="both"/>
      </w:pPr>
      <w:r>
        <w:rPr>
          <w:rFonts w:ascii="Times New Roman"/>
          <w:b w:val="false"/>
          <w:i w:val="false"/>
          <w:color w:val="000000"/>
          <w:sz w:val="28"/>
        </w:rPr>
        <w:t xml:space="preserve">3     Импорт </w:t>
      </w:r>
      <w:r>
        <w:br/>
      </w:r>
      <w:r>
        <w:rPr>
          <w:rFonts w:ascii="Times New Roman"/>
          <w:b w:val="false"/>
          <w:i w:val="false"/>
          <w:color w:val="000000"/>
          <w:sz w:val="28"/>
        </w:rPr>
        <w:t xml:space="preserve">
3.1   -қабылданған       480090    518497       328       135 </w:t>
      </w:r>
      <w:r>
        <w:br/>
      </w:r>
      <w:r>
        <w:rPr>
          <w:rFonts w:ascii="Times New Roman"/>
          <w:b w:val="false"/>
          <w:i w:val="false"/>
          <w:color w:val="000000"/>
          <w:sz w:val="28"/>
        </w:rPr>
        <w:t xml:space="preserve">
      жолаушылар </w:t>
      </w:r>
      <w:r>
        <w:br/>
      </w:r>
      <w:r>
        <w:rPr>
          <w:rFonts w:ascii="Times New Roman"/>
          <w:b w:val="false"/>
          <w:i w:val="false"/>
          <w:color w:val="000000"/>
          <w:sz w:val="28"/>
        </w:rPr>
        <w:t xml:space="preserve">
3.1.  с.і. ТМД елдерi    55427     59861        358       138 </w:t>
      </w:r>
      <w:r>
        <w:br/>
      </w:r>
      <w:r>
        <w:rPr>
          <w:rFonts w:ascii="Times New Roman"/>
          <w:b w:val="false"/>
          <w:i w:val="false"/>
          <w:color w:val="000000"/>
          <w:sz w:val="28"/>
        </w:rPr>
        <w:t xml:space="preserve">
3.2.  алыс шетел         62314     67298        428       144 </w:t>
      </w:r>
      <w:r>
        <w:br/>
      </w:r>
      <w:r>
        <w:rPr>
          <w:rFonts w:ascii="Times New Roman"/>
          <w:b w:val="false"/>
          <w:i w:val="false"/>
          <w:color w:val="000000"/>
          <w:sz w:val="28"/>
        </w:rPr>
        <w:t xml:space="preserve">
3.2.  жүкті өңдеу        1069      1154         146       127 </w:t>
      </w:r>
      <w:r>
        <w:br/>
      </w:r>
      <w:r>
        <w:rPr>
          <w:rFonts w:ascii="Times New Roman"/>
          <w:b w:val="false"/>
          <w:i w:val="false"/>
          <w:color w:val="000000"/>
          <w:sz w:val="28"/>
        </w:rPr>
        <w:t xml:space="preserve">
      құны               9243      9982         80        146 </w:t>
      </w:r>
      <w:r>
        <w:br/>
      </w:r>
      <w:r>
        <w:rPr>
          <w:rFonts w:ascii="Times New Roman"/>
          <w:b w:val="false"/>
          <w:i w:val="false"/>
          <w:color w:val="000000"/>
          <w:sz w:val="28"/>
        </w:rPr>
        <w:t xml:space="preserve">
3.4.  с.і. ТМД елдерi    296       319          82        146 </w:t>
      </w:r>
      <w:r>
        <w:br/>
      </w:r>
      <w:r>
        <w:rPr>
          <w:rFonts w:ascii="Times New Roman"/>
          <w:b w:val="false"/>
          <w:i w:val="false"/>
          <w:color w:val="000000"/>
          <w:sz w:val="28"/>
        </w:rPr>
        <w:t xml:space="preserve">
      құны               2515      2717         58        145 </w:t>
      </w:r>
      <w:r>
        <w:br/>
      </w:r>
      <w:r>
        <w:rPr>
          <w:rFonts w:ascii="Times New Roman"/>
          <w:b w:val="false"/>
          <w:i w:val="false"/>
          <w:color w:val="000000"/>
          <w:sz w:val="28"/>
        </w:rPr>
        <w:t xml:space="preserve">
3.5.  алыс шетел         406       439          62        114 </w:t>
      </w:r>
      <w:r>
        <w:br/>
      </w:r>
      <w:r>
        <w:rPr>
          <w:rFonts w:ascii="Times New Roman"/>
          <w:b w:val="false"/>
          <w:i w:val="false"/>
          <w:color w:val="000000"/>
          <w:sz w:val="28"/>
        </w:rPr>
        <w:t xml:space="preserve">
      құны               3462      3738         44        137 </w:t>
      </w:r>
    </w:p>
    <w:p>
      <w:pPr>
        <w:spacing w:after="0"/>
        <w:ind w:left="0"/>
        <w:jc w:val="both"/>
      </w:pPr>
      <w:r>
        <w:rPr>
          <w:rFonts w:ascii="Times New Roman"/>
          <w:b w:val="false"/>
          <w:i w:val="false"/>
          <w:color w:val="000000"/>
          <w:sz w:val="28"/>
        </w:rPr>
        <w:t xml:space="preserve">4     Инвестициялық </w:t>
      </w:r>
      <w:r>
        <w:br/>
      </w:r>
      <w:r>
        <w:rPr>
          <w:rFonts w:ascii="Times New Roman"/>
          <w:b w:val="false"/>
          <w:i w:val="false"/>
          <w:color w:val="000000"/>
          <w:sz w:val="28"/>
        </w:rPr>
        <w:t xml:space="preserve">
      негізгі капиталға </w:t>
      </w:r>
      <w:r>
        <w:br/>
      </w:r>
      <w:r>
        <w:rPr>
          <w:rFonts w:ascii="Times New Roman"/>
          <w:b w:val="false"/>
          <w:i w:val="false"/>
          <w:color w:val="000000"/>
          <w:sz w:val="28"/>
        </w:rPr>
        <w:t xml:space="preserve">
      барлық қаржылан.   2085                   24        0 </w:t>
      </w:r>
      <w:r>
        <w:br/>
      </w:r>
      <w:r>
        <w:rPr>
          <w:rFonts w:ascii="Times New Roman"/>
          <w:b w:val="false"/>
          <w:i w:val="false"/>
          <w:color w:val="000000"/>
          <w:sz w:val="28"/>
        </w:rPr>
        <w:t xml:space="preserve">
      дыру деректері. </w:t>
      </w:r>
      <w:r>
        <w:br/>
      </w:r>
      <w:r>
        <w:rPr>
          <w:rFonts w:ascii="Times New Roman"/>
          <w:b w:val="false"/>
          <w:i w:val="false"/>
          <w:color w:val="000000"/>
          <w:sz w:val="28"/>
        </w:rPr>
        <w:t xml:space="preserve">
      мен-барлығы </w:t>
      </w:r>
      <w:r>
        <w:br/>
      </w:r>
      <w:r>
        <w:rPr>
          <w:rFonts w:ascii="Times New Roman"/>
          <w:b w:val="false"/>
          <w:i w:val="false"/>
          <w:color w:val="000000"/>
          <w:sz w:val="28"/>
        </w:rPr>
        <w:t xml:space="preserve">
4.1   заемдық қаражат.   1985      0            0         0 </w:t>
      </w:r>
      <w:r>
        <w:br/>
      </w:r>
      <w:r>
        <w:rPr>
          <w:rFonts w:ascii="Times New Roman"/>
          <w:b w:val="false"/>
          <w:i w:val="false"/>
          <w:color w:val="000000"/>
          <w:sz w:val="28"/>
        </w:rPr>
        <w:t xml:space="preserve">
      тар есебімен </w:t>
      </w:r>
      <w:r>
        <w:br/>
      </w:r>
      <w:r>
        <w:rPr>
          <w:rFonts w:ascii="Times New Roman"/>
          <w:b w:val="false"/>
          <w:i w:val="false"/>
          <w:color w:val="000000"/>
          <w:sz w:val="28"/>
        </w:rPr>
        <w:t xml:space="preserve">
      JBIS заемы         1268      0            0         0 </w:t>
      </w:r>
      <w:r>
        <w:br/>
      </w:r>
      <w:r>
        <w:rPr>
          <w:rFonts w:ascii="Times New Roman"/>
          <w:b w:val="false"/>
          <w:i w:val="false"/>
          <w:color w:val="000000"/>
          <w:sz w:val="28"/>
        </w:rPr>
        <w:t xml:space="preserve">
4.1.1 с.қ.мемл.бюджет    717       0            0         0 </w:t>
      </w:r>
      <w:r>
        <w:br/>
      </w:r>
      <w:r>
        <w:rPr>
          <w:rFonts w:ascii="Times New Roman"/>
          <w:b w:val="false"/>
          <w:i w:val="false"/>
          <w:color w:val="000000"/>
          <w:sz w:val="28"/>
        </w:rPr>
        <w:t xml:space="preserve">
      қаражат </w:t>
      </w:r>
      <w:r>
        <w:br/>
      </w:r>
      <w:r>
        <w:rPr>
          <w:rFonts w:ascii="Times New Roman"/>
          <w:b w:val="false"/>
          <w:i w:val="false"/>
          <w:color w:val="000000"/>
          <w:sz w:val="28"/>
        </w:rPr>
        <w:t xml:space="preserve">
4.1.2 жеке қаражаттары   100       100          61        147 </w:t>
      </w:r>
    </w:p>
    <w:p>
      <w:pPr>
        <w:spacing w:after="0"/>
        <w:ind w:left="0"/>
        <w:jc w:val="both"/>
      </w:pPr>
      <w:r>
        <w:rPr>
          <w:rFonts w:ascii="Times New Roman"/>
          <w:b w:val="false"/>
          <w:i w:val="false"/>
          <w:color w:val="000000"/>
          <w:sz w:val="28"/>
        </w:rPr>
        <w:t xml:space="preserve">5     Кіріс-барлығы      3762604   3767165      263       100 </w:t>
      </w:r>
    </w:p>
    <w:p>
      <w:pPr>
        <w:spacing w:after="0"/>
        <w:ind w:left="0"/>
        <w:jc w:val="both"/>
      </w:pPr>
      <w:r>
        <w:rPr>
          <w:rFonts w:ascii="Times New Roman"/>
          <w:b w:val="false"/>
          <w:i w:val="false"/>
          <w:color w:val="000000"/>
          <w:sz w:val="28"/>
        </w:rPr>
        <w:t xml:space="preserve">6     Шығындар-барлығы   3761190   3766183      219       124 </w:t>
      </w:r>
    </w:p>
    <w:p>
      <w:pPr>
        <w:spacing w:after="0"/>
        <w:ind w:left="0"/>
        <w:jc w:val="both"/>
      </w:pPr>
      <w:r>
        <w:rPr>
          <w:rFonts w:ascii="Times New Roman"/>
          <w:b w:val="false"/>
          <w:i w:val="false"/>
          <w:color w:val="000000"/>
          <w:sz w:val="28"/>
        </w:rPr>
        <w:t xml:space="preserve">7     Негізгі қызмет.    2842604   3067165      219       168 </w:t>
      </w:r>
      <w:r>
        <w:br/>
      </w:r>
      <w:r>
        <w:rPr>
          <w:rFonts w:ascii="Times New Roman"/>
          <w:b w:val="false"/>
          <w:i w:val="false"/>
          <w:color w:val="000000"/>
          <w:sz w:val="28"/>
        </w:rPr>
        <w:t xml:space="preserve">
      тен шығыс </w:t>
      </w:r>
    </w:p>
    <w:p>
      <w:pPr>
        <w:spacing w:after="0"/>
        <w:ind w:left="0"/>
        <w:jc w:val="both"/>
      </w:pPr>
      <w:r>
        <w:rPr>
          <w:rFonts w:ascii="Times New Roman"/>
          <w:b w:val="false"/>
          <w:i w:val="false"/>
          <w:color w:val="000000"/>
          <w:sz w:val="28"/>
        </w:rPr>
        <w:t xml:space="preserve">      Негізгі емес       920000    700000       1925      36 </w:t>
      </w:r>
      <w:r>
        <w:br/>
      </w:r>
      <w:r>
        <w:rPr>
          <w:rFonts w:ascii="Times New Roman"/>
          <w:b w:val="false"/>
          <w:i w:val="false"/>
          <w:color w:val="000000"/>
          <w:sz w:val="28"/>
        </w:rPr>
        <w:t xml:space="preserve">
      қызметтен шығыс </w:t>
      </w:r>
    </w:p>
    <w:p>
      <w:pPr>
        <w:spacing w:after="0"/>
        <w:ind w:left="0"/>
        <w:jc w:val="both"/>
      </w:pPr>
      <w:r>
        <w:rPr>
          <w:rFonts w:ascii="Times New Roman"/>
          <w:b w:val="false"/>
          <w:i w:val="false"/>
          <w:color w:val="000000"/>
          <w:sz w:val="28"/>
        </w:rPr>
        <w:t xml:space="preserve">8     Іске асырылған     2435456   2682850      222       219 </w:t>
      </w:r>
      <w:r>
        <w:br/>
      </w:r>
      <w:r>
        <w:rPr>
          <w:rFonts w:ascii="Times New Roman"/>
          <w:b w:val="false"/>
          <w:i w:val="false"/>
          <w:color w:val="000000"/>
          <w:sz w:val="28"/>
        </w:rPr>
        <w:t xml:space="preserve">
      өнімнің құны,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9     Жалпы табыс        407148    384315       200       64 </w:t>
      </w:r>
    </w:p>
    <w:p>
      <w:pPr>
        <w:spacing w:after="0"/>
        <w:ind w:left="0"/>
        <w:jc w:val="both"/>
      </w:pPr>
      <w:r>
        <w:rPr>
          <w:rFonts w:ascii="Times New Roman"/>
          <w:b w:val="false"/>
          <w:i w:val="false"/>
          <w:color w:val="000000"/>
          <w:sz w:val="28"/>
        </w:rPr>
        <w:t xml:space="preserve">10    Кезең шығындары,   405734    383333       95        47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10.1  Жалпы және әкім.   341722    344819       108       163 </w:t>
      </w:r>
      <w:r>
        <w:br/>
      </w:r>
      <w:r>
        <w:rPr>
          <w:rFonts w:ascii="Times New Roman"/>
          <w:b w:val="false"/>
          <w:i w:val="false"/>
          <w:color w:val="000000"/>
          <w:sz w:val="28"/>
        </w:rPr>
        <w:t xml:space="preserve">
      шілік шығындары </w:t>
      </w:r>
      <w:r>
        <w:br/>
      </w:r>
      <w:r>
        <w:rPr>
          <w:rFonts w:ascii="Times New Roman"/>
          <w:b w:val="false"/>
          <w:i w:val="false"/>
          <w:color w:val="000000"/>
          <w:sz w:val="28"/>
        </w:rPr>
        <w:t xml:space="preserve">
10.2  -іске асыру        6210      6583         536       439 </w:t>
      </w:r>
      <w:r>
        <w:br/>
      </w:r>
      <w:r>
        <w:rPr>
          <w:rFonts w:ascii="Times New Roman"/>
          <w:b w:val="false"/>
          <w:i w:val="false"/>
          <w:color w:val="000000"/>
          <w:sz w:val="28"/>
        </w:rPr>
        <w:t xml:space="preserve">
      бойынша шығындар </w:t>
      </w:r>
      <w:r>
        <w:br/>
      </w:r>
      <w:r>
        <w:rPr>
          <w:rFonts w:ascii="Times New Roman"/>
          <w:b w:val="false"/>
          <w:i w:val="false"/>
          <w:color w:val="000000"/>
          <w:sz w:val="28"/>
        </w:rPr>
        <w:t xml:space="preserve">
10.3  - сыйлықтар        57802     31931        39        5 </w:t>
      </w:r>
      <w:r>
        <w:br/>
      </w:r>
      <w:r>
        <w:rPr>
          <w:rFonts w:ascii="Times New Roman"/>
          <w:b w:val="false"/>
          <w:i w:val="false"/>
          <w:color w:val="000000"/>
          <w:sz w:val="28"/>
        </w:rPr>
        <w:t xml:space="preserve">
      бойынша шығындар </w:t>
      </w:r>
    </w:p>
    <w:p>
      <w:pPr>
        <w:spacing w:after="0"/>
        <w:ind w:left="0"/>
        <w:jc w:val="both"/>
      </w:pPr>
      <w:r>
        <w:rPr>
          <w:rFonts w:ascii="Times New Roman"/>
          <w:b w:val="false"/>
          <w:i w:val="false"/>
          <w:color w:val="000000"/>
          <w:sz w:val="28"/>
        </w:rPr>
        <w:t xml:space="preserve">11    Басқа да шығындар  920000    700000       643       70 </w:t>
      </w:r>
      <w:r>
        <w:br/>
      </w:r>
      <w:r>
        <w:rPr>
          <w:rFonts w:ascii="Times New Roman"/>
          <w:b w:val="false"/>
          <w:i w:val="false"/>
          <w:color w:val="000000"/>
          <w:sz w:val="28"/>
        </w:rPr>
        <w:t xml:space="preserve">
      /операциялық емес </w:t>
      </w:r>
      <w:r>
        <w:br/>
      </w:r>
      <w:r>
        <w:rPr>
          <w:rFonts w:ascii="Times New Roman"/>
          <w:b w:val="false"/>
          <w:i w:val="false"/>
          <w:color w:val="000000"/>
          <w:sz w:val="28"/>
        </w:rPr>
        <w:t xml:space="preserve">
      қызметтер/ </w:t>
      </w:r>
    </w:p>
    <w:p>
      <w:pPr>
        <w:spacing w:after="0"/>
        <w:ind w:left="0"/>
        <w:jc w:val="both"/>
      </w:pPr>
      <w:r>
        <w:rPr>
          <w:rFonts w:ascii="Times New Roman"/>
          <w:b w:val="false"/>
          <w:i w:val="false"/>
          <w:color w:val="000000"/>
          <w:sz w:val="28"/>
        </w:rPr>
        <w:t xml:space="preserve">12    Салық салу кірісі  1414      982          0         0 </w:t>
      </w:r>
    </w:p>
    <w:p>
      <w:pPr>
        <w:spacing w:after="0"/>
        <w:ind w:left="0"/>
        <w:jc w:val="both"/>
      </w:pPr>
      <w:r>
        <w:rPr>
          <w:rFonts w:ascii="Times New Roman"/>
          <w:b w:val="false"/>
          <w:i w:val="false"/>
          <w:color w:val="000000"/>
          <w:sz w:val="28"/>
        </w:rPr>
        <w:t xml:space="preserve">13    Корпоротивті       424       295                    1 </w:t>
      </w:r>
      <w:r>
        <w:br/>
      </w:r>
      <w:r>
        <w:rPr>
          <w:rFonts w:ascii="Times New Roman"/>
          <w:b w:val="false"/>
          <w:i w:val="false"/>
          <w:color w:val="000000"/>
          <w:sz w:val="28"/>
        </w:rPr>
        <w:t xml:space="preserve">
      табыс салығы </w:t>
      </w:r>
    </w:p>
    <w:p>
      <w:pPr>
        <w:spacing w:after="0"/>
        <w:ind w:left="0"/>
        <w:jc w:val="both"/>
      </w:pPr>
      <w:r>
        <w:rPr>
          <w:rFonts w:ascii="Times New Roman"/>
          <w:b w:val="false"/>
          <w:i w:val="false"/>
          <w:color w:val="000000"/>
          <w:sz w:val="28"/>
        </w:rPr>
        <w:t xml:space="preserve">14    Таза табыс         990       687          0         0 </w:t>
      </w:r>
      <w:r>
        <w:br/>
      </w:r>
      <w:r>
        <w:rPr>
          <w:rFonts w:ascii="Times New Roman"/>
          <w:b w:val="false"/>
          <w:i w:val="false"/>
          <w:color w:val="000000"/>
          <w:sz w:val="28"/>
        </w:rPr>
        <w:t xml:space="preserve">
      /шығын/ </w:t>
      </w:r>
    </w:p>
    <w:p>
      <w:pPr>
        <w:spacing w:after="0"/>
        <w:ind w:left="0"/>
        <w:jc w:val="both"/>
      </w:pPr>
      <w:r>
        <w:rPr>
          <w:rFonts w:ascii="Times New Roman"/>
          <w:b w:val="false"/>
          <w:i w:val="false"/>
          <w:color w:val="000000"/>
          <w:sz w:val="28"/>
        </w:rPr>
        <w:t xml:space="preserve">15    Дивидендтер,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15.1  с.і. мемлекеттік   0         0 </w:t>
      </w:r>
      <w:r>
        <w:br/>
      </w:r>
      <w:r>
        <w:rPr>
          <w:rFonts w:ascii="Times New Roman"/>
          <w:b w:val="false"/>
          <w:i w:val="false"/>
          <w:color w:val="000000"/>
          <w:sz w:val="28"/>
        </w:rPr>
        <w:t xml:space="preserve">
      акциялар пакеті </w:t>
      </w:r>
    </w:p>
    <w:p>
      <w:pPr>
        <w:spacing w:after="0"/>
        <w:ind w:left="0"/>
        <w:jc w:val="both"/>
      </w:pPr>
      <w:r>
        <w:rPr>
          <w:rFonts w:ascii="Times New Roman"/>
          <w:b w:val="false"/>
          <w:i w:val="false"/>
          <w:color w:val="000000"/>
          <w:sz w:val="28"/>
        </w:rPr>
        <w:t xml:space="preserve">16    Қызметтің          0,0       0,0          0         0 </w:t>
      </w:r>
      <w:r>
        <w:br/>
      </w:r>
      <w:r>
        <w:rPr>
          <w:rFonts w:ascii="Times New Roman"/>
          <w:b w:val="false"/>
          <w:i w:val="false"/>
          <w:color w:val="000000"/>
          <w:sz w:val="28"/>
        </w:rPr>
        <w:t xml:space="preserve">
      тиімділігі </w:t>
      </w:r>
    </w:p>
    <w:p>
      <w:pPr>
        <w:spacing w:after="0"/>
        <w:ind w:left="0"/>
        <w:jc w:val="both"/>
      </w:pPr>
      <w:r>
        <w:rPr>
          <w:rFonts w:ascii="Times New Roman"/>
          <w:b w:val="false"/>
          <w:i w:val="false"/>
          <w:color w:val="000000"/>
          <w:sz w:val="28"/>
        </w:rPr>
        <w:t xml:space="preserve">17    Материалдық емес   436264    508614       166       219 </w:t>
      </w:r>
      <w:r>
        <w:br/>
      </w:r>
      <w:r>
        <w:rPr>
          <w:rFonts w:ascii="Times New Roman"/>
          <w:b w:val="false"/>
          <w:i w:val="false"/>
          <w:color w:val="000000"/>
          <w:sz w:val="28"/>
        </w:rPr>
        <w:t xml:space="preserve">
      активтерді және </w:t>
      </w:r>
      <w:r>
        <w:br/>
      </w:r>
      <w:r>
        <w:rPr>
          <w:rFonts w:ascii="Times New Roman"/>
          <w:b w:val="false"/>
          <w:i w:val="false"/>
          <w:color w:val="000000"/>
          <w:sz w:val="28"/>
        </w:rPr>
        <w:t xml:space="preserve">
      негізгі қаражат. </w:t>
      </w:r>
      <w:r>
        <w:br/>
      </w:r>
      <w:r>
        <w:rPr>
          <w:rFonts w:ascii="Times New Roman"/>
          <w:b w:val="false"/>
          <w:i w:val="false"/>
          <w:color w:val="000000"/>
          <w:sz w:val="28"/>
        </w:rPr>
        <w:t xml:space="preserve">
      тарды амортиза. </w:t>
      </w:r>
      <w:r>
        <w:br/>
      </w:r>
      <w:r>
        <w:rPr>
          <w:rFonts w:ascii="Times New Roman"/>
          <w:b w:val="false"/>
          <w:i w:val="false"/>
          <w:color w:val="000000"/>
          <w:sz w:val="28"/>
        </w:rPr>
        <w:t xml:space="preserve">
      циялау шығындары </w:t>
      </w:r>
    </w:p>
    <w:p>
      <w:pPr>
        <w:spacing w:after="0"/>
        <w:ind w:left="0"/>
        <w:jc w:val="both"/>
      </w:pPr>
      <w:r>
        <w:rPr>
          <w:rFonts w:ascii="Times New Roman"/>
          <w:b w:val="false"/>
          <w:i w:val="false"/>
          <w:color w:val="000000"/>
          <w:sz w:val="28"/>
        </w:rPr>
        <w:t xml:space="preserve">18    Жұмыскерлердің     815       815          107       101 </w:t>
      </w:r>
      <w:r>
        <w:br/>
      </w:r>
      <w:r>
        <w:rPr>
          <w:rFonts w:ascii="Times New Roman"/>
          <w:b w:val="false"/>
          <w:i w:val="false"/>
          <w:color w:val="000000"/>
          <w:sz w:val="28"/>
        </w:rPr>
        <w:t xml:space="preserve">
      саны, барлығы </w:t>
      </w:r>
      <w:r>
        <w:br/>
      </w:r>
      <w:r>
        <w:rPr>
          <w:rFonts w:ascii="Times New Roman"/>
          <w:b w:val="false"/>
          <w:i w:val="false"/>
          <w:color w:val="000000"/>
          <w:sz w:val="28"/>
        </w:rPr>
        <w:t xml:space="preserve">
18.1  соның ішінде       100       100          111       106 </w:t>
      </w:r>
      <w:r>
        <w:br/>
      </w:r>
      <w:r>
        <w:rPr>
          <w:rFonts w:ascii="Times New Roman"/>
          <w:b w:val="false"/>
          <w:i w:val="false"/>
          <w:color w:val="000000"/>
          <w:sz w:val="28"/>
        </w:rPr>
        <w:t xml:space="preserve">
      әкімшілік </w:t>
      </w:r>
      <w:r>
        <w:br/>
      </w:r>
      <w:r>
        <w:rPr>
          <w:rFonts w:ascii="Times New Roman"/>
          <w:b w:val="false"/>
          <w:i w:val="false"/>
          <w:color w:val="000000"/>
          <w:sz w:val="28"/>
        </w:rPr>
        <w:t xml:space="preserve">
      персоналының </w:t>
      </w:r>
      <w:r>
        <w:br/>
      </w:r>
      <w:r>
        <w:rPr>
          <w:rFonts w:ascii="Times New Roman"/>
          <w:b w:val="false"/>
          <w:i w:val="false"/>
          <w:color w:val="000000"/>
          <w:sz w:val="28"/>
        </w:rPr>
        <w:t xml:space="preserve">
      қызметкерлері </w:t>
      </w:r>
    </w:p>
    <w:p>
      <w:pPr>
        <w:spacing w:after="0"/>
        <w:ind w:left="0"/>
        <w:jc w:val="both"/>
      </w:pPr>
      <w:r>
        <w:rPr>
          <w:rFonts w:ascii="Times New Roman"/>
          <w:b w:val="false"/>
          <w:i w:val="false"/>
          <w:color w:val="000000"/>
          <w:sz w:val="28"/>
        </w:rPr>
        <w:t xml:space="preserve">19    Еңбек ақы қоры     414771    437610       184       152 </w:t>
      </w:r>
    </w:p>
    <w:p>
      <w:pPr>
        <w:spacing w:after="0"/>
        <w:ind w:left="0"/>
        <w:jc w:val="both"/>
      </w:pPr>
      <w:r>
        <w:rPr>
          <w:rFonts w:ascii="Times New Roman"/>
          <w:b w:val="false"/>
          <w:i w:val="false"/>
          <w:color w:val="000000"/>
          <w:sz w:val="28"/>
        </w:rPr>
        <w:t xml:space="preserve">20    Жалпы компания     42410     44745        172       150 </w:t>
      </w:r>
      <w:r>
        <w:br/>
      </w:r>
      <w:r>
        <w:rPr>
          <w:rFonts w:ascii="Times New Roman"/>
          <w:b w:val="false"/>
          <w:i w:val="false"/>
          <w:color w:val="000000"/>
          <w:sz w:val="28"/>
        </w:rPr>
        <w:t xml:space="preserve">
      бойынша қызмет. </w:t>
      </w:r>
      <w:r>
        <w:br/>
      </w:r>
      <w:r>
        <w:rPr>
          <w:rFonts w:ascii="Times New Roman"/>
          <w:b w:val="false"/>
          <w:i w:val="false"/>
          <w:color w:val="000000"/>
          <w:sz w:val="28"/>
        </w:rPr>
        <w:t xml:space="preserve">
      керлердің орта </w:t>
      </w:r>
      <w:r>
        <w:br/>
      </w:r>
      <w:r>
        <w:rPr>
          <w:rFonts w:ascii="Times New Roman"/>
          <w:b w:val="false"/>
          <w:i w:val="false"/>
          <w:color w:val="000000"/>
          <w:sz w:val="28"/>
        </w:rPr>
        <w:t xml:space="preserve">
      айлық еңбек </w:t>
      </w:r>
      <w:r>
        <w:br/>
      </w:r>
      <w:r>
        <w:rPr>
          <w:rFonts w:ascii="Times New Roman"/>
          <w:b w:val="false"/>
          <w:i w:val="false"/>
          <w:color w:val="000000"/>
          <w:sz w:val="28"/>
        </w:rPr>
        <w:t xml:space="preserve">
      ақылары </w:t>
      </w:r>
      <w:r>
        <w:br/>
      </w:r>
      <w:r>
        <w:rPr>
          <w:rFonts w:ascii="Times New Roman"/>
          <w:b w:val="false"/>
          <w:i w:val="false"/>
          <w:color w:val="000000"/>
          <w:sz w:val="28"/>
        </w:rPr>
        <w:t xml:space="preserve">
20.1  соның ішінде </w:t>
      </w:r>
      <w:r>
        <w:br/>
      </w:r>
      <w:r>
        <w:rPr>
          <w:rFonts w:ascii="Times New Roman"/>
          <w:b w:val="false"/>
          <w:i w:val="false"/>
          <w:color w:val="000000"/>
          <w:sz w:val="28"/>
        </w:rPr>
        <w:t xml:space="preserve">
      әкімшілік </w:t>
      </w:r>
      <w:r>
        <w:br/>
      </w:r>
      <w:r>
        <w:rPr>
          <w:rFonts w:ascii="Times New Roman"/>
          <w:b w:val="false"/>
          <w:i w:val="false"/>
          <w:color w:val="000000"/>
          <w:sz w:val="28"/>
        </w:rPr>
        <w:t xml:space="preserve">
      персоналының </w:t>
      </w:r>
      <w:r>
        <w:br/>
      </w:r>
      <w:r>
        <w:rPr>
          <w:rFonts w:ascii="Times New Roman"/>
          <w:b w:val="false"/>
          <w:i w:val="false"/>
          <w:color w:val="000000"/>
          <w:sz w:val="28"/>
        </w:rPr>
        <w:t xml:space="preserve">
      қызметкерлері </w:t>
      </w:r>
    </w:p>
    <w:p>
      <w:pPr>
        <w:spacing w:after="0"/>
        <w:ind w:left="0"/>
        <w:jc w:val="both"/>
      </w:pPr>
      <w:r>
        <w:rPr>
          <w:rFonts w:ascii="Times New Roman"/>
          <w:b w:val="false"/>
          <w:i w:val="false"/>
          <w:color w:val="000000"/>
          <w:sz w:val="28"/>
        </w:rPr>
        <w:t xml:space="preserve">21    Бірлік тарифтері   52144     52144        140       122 </w:t>
      </w:r>
      <w:r>
        <w:br/>
      </w:r>
      <w:r>
        <w:rPr>
          <w:rFonts w:ascii="Times New Roman"/>
          <w:b w:val="false"/>
          <w:i w:val="false"/>
          <w:color w:val="000000"/>
          <w:sz w:val="28"/>
        </w:rPr>
        <w:t xml:space="preserve">
      /бағалар/ </w:t>
      </w:r>
      <w:r>
        <w:br/>
      </w:r>
      <w:r>
        <w:rPr>
          <w:rFonts w:ascii="Times New Roman"/>
          <w:b w:val="false"/>
          <w:i w:val="false"/>
          <w:color w:val="000000"/>
          <w:sz w:val="28"/>
        </w:rPr>
        <w:t xml:space="preserve">
      -ұшу-қону          1441      1441         119       100 </w:t>
      </w:r>
      <w:r>
        <w:br/>
      </w:r>
      <w:r>
        <w:rPr>
          <w:rFonts w:ascii="Times New Roman"/>
          <w:b w:val="false"/>
          <w:i w:val="false"/>
          <w:color w:val="000000"/>
          <w:sz w:val="28"/>
        </w:rPr>
        <w:t xml:space="preserve">
      авиациялық қауіп.  25        25           167       100 </w:t>
      </w:r>
      <w:r>
        <w:br/>
      </w:r>
      <w:r>
        <w:rPr>
          <w:rFonts w:ascii="Times New Roman"/>
          <w:b w:val="false"/>
          <w:i w:val="false"/>
          <w:color w:val="000000"/>
          <w:sz w:val="28"/>
        </w:rPr>
        <w:t xml:space="preserve">
      сіздігін қамта. </w:t>
      </w:r>
      <w:r>
        <w:br/>
      </w:r>
      <w:r>
        <w:rPr>
          <w:rFonts w:ascii="Times New Roman"/>
          <w:b w:val="false"/>
          <w:i w:val="false"/>
          <w:color w:val="000000"/>
          <w:sz w:val="28"/>
        </w:rPr>
        <w:t xml:space="preserve">
      масыз ету </w:t>
      </w:r>
      <w:r>
        <w:br/>
      </w:r>
      <w:r>
        <w:rPr>
          <w:rFonts w:ascii="Times New Roman"/>
          <w:b w:val="false"/>
          <w:i w:val="false"/>
          <w:color w:val="000000"/>
          <w:sz w:val="28"/>
        </w:rPr>
        <w:t xml:space="preserve">
      - техникалық       535       535          89        100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-кездесу-шығару    300       300          124       100 </w:t>
      </w:r>
      <w:r>
        <w:br/>
      </w:r>
      <w:r>
        <w:rPr>
          <w:rFonts w:ascii="Times New Roman"/>
          <w:b w:val="false"/>
          <w:i w:val="false"/>
          <w:color w:val="000000"/>
          <w:sz w:val="28"/>
        </w:rPr>
        <w:t xml:space="preserve">
      -ІӘЖ жолаушыла.    817       817          113       100 </w:t>
      </w:r>
      <w:r>
        <w:br/>
      </w:r>
      <w:r>
        <w:rPr>
          <w:rFonts w:ascii="Times New Roman"/>
          <w:b w:val="false"/>
          <w:i w:val="false"/>
          <w:color w:val="000000"/>
          <w:sz w:val="28"/>
        </w:rPr>
        <w:t xml:space="preserve">
      рына қызмет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-ХӘЖ жолаушыла.    2160      2160         117       100 </w:t>
      </w:r>
      <w:r>
        <w:br/>
      </w:r>
      <w:r>
        <w:rPr>
          <w:rFonts w:ascii="Times New Roman"/>
          <w:b w:val="false"/>
          <w:i w:val="false"/>
          <w:color w:val="000000"/>
          <w:sz w:val="28"/>
        </w:rPr>
        <w:t xml:space="preserve">
      рына қызмет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ІӘЖ жүктерін       8904      8904         71        100 </w:t>
      </w:r>
      <w:r>
        <w:br/>
      </w:r>
      <w:r>
        <w:rPr>
          <w:rFonts w:ascii="Times New Roman"/>
          <w:b w:val="false"/>
          <w:i w:val="false"/>
          <w:color w:val="000000"/>
          <w:sz w:val="28"/>
        </w:rPr>
        <w:t xml:space="preserve">
      өңдеу </w:t>
      </w:r>
      <w:r>
        <w:br/>
      </w:r>
      <w:r>
        <w:rPr>
          <w:rFonts w:ascii="Times New Roman"/>
          <w:b w:val="false"/>
          <w:i w:val="false"/>
          <w:color w:val="000000"/>
          <w:sz w:val="28"/>
        </w:rPr>
        <w:t xml:space="preserve">
      ХӘЖ жүктерін       9817      9817         49        100 </w:t>
      </w:r>
      <w:r>
        <w:br/>
      </w:r>
      <w:r>
        <w:rPr>
          <w:rFonts w:ascii="Times New Roman"/>
          <w:b w:val="false"/>
          <w:i w:val="false"/>
          <w:color w:val="000000"/>
          <w:sz w:val="28"/>
        </w:rPr>
        <w:t xml:space="preserve">
      өңдеу </w:t>
      </w:r>
      <w:r>
        <w:br/>
      </w:r>
      <w:r>
        <w:rPr>
          <w:rFonts w:ascii="Times New Roman"/>
          <w:b w:val="false"/>
          <w:i w:val="false"/>
          <w:color w:val="000000"/>
          <w:sz w:val="28"/>
        </w:rPr>
        <w:t xml:space="preserve">
      АвиаЖЖМ ӘК         5882      5882         119       100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22    Дебиторлық қарыз   113       113          123       100 </w:t>
      </w:r>
    </w:p>
    <w:p>
      <w:pPr>
        <w:spacing w:after="0"/>
        <w:ind w:left="0"/>
        <w:jc w:val="both"/>
      </w:pPr>
      <w:r>
        <w:rPr>
          <w:rFonts w:ascii="Times New Roman"/>
          <w:b w:val="false"/>
          <w:i w:val="false"/>
          <w:color w:val="000000"/>
          <w:sz w:val="28"/>
        </w:rPr>
        <w:t xml:space="preserve">23    Кредиторлық қарыз  7469      7469         273       176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1-қосымша   </w:t>
      </w:r>
    </w:p>
    <w:bookmarkStart w:name="z34" w:id="33"/>
    <w:p>
      <w:pPr>
        <w:spacing w:after="0"/>
        <w:ind w:left="0"/>
        <w:jc w:val="left"/>
      </w:pPr>
      <w:r>
        <w:rPr>
          <w:rFonts w:ascii="Times New Roman"/>
          <w:b/>
          <w:i w:val="false"/>
          <w:color w:val="000000"/>
        </w:rPr>
        <w:t xml:space="preserve"> 
"Астана халықаралық әуежайы" </w:t>
      </w:r>
      <w:r>
        <w:br/>
      </w:r>
      <w:r>
        <w:rPr>
          <w:rFonts w:ascii="Times New Roman"/>
          <w:b/>
          <w:i w:val="false"/>
          <w:color w:val="000000"/>
        </w:rPr>
        <w:t xml:space="preserve">
жабық акционерлiк қоғамының 2004 жылға арналған </w:t>
      </w:r>
      <w:r>
        <w:br/>
      </w:r>
      <w:r>
        <w:rPr>
          <w:rFonts w:ascii="Times New Roman"/>
          <w:b/>
          <w:i w:val="false"/>
          <w:color w:val="000000"/>
        </w:rPr>
        <w:t xml:space="preserve">
кірістер мен шығыстар болжамы </w:t>
      </w:r>
    </w:p>
    <w:bookmarkEnd w:id="33"/>
    <w:p>
      <w:pPr>
        <w:spacing w:after="0"/>
        <w:ind w:left="0"/>
        <w:jc w:val="both"/>
      </w:pPr>
      <w:r>
        <w:rPr>
          <w:rFonts w:ascii="Times New Roman"/>
          <w:b w:val="false"/>
          <w:i w:val="false"/>
          <w:color w:val="000000"/>
          <w:sz w:val="28"/>
        </w:rPr>
        <w:t xml:space="preserve">                                                      2-ҰК нысаны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Р/с|  Көрсеткіштер   |2002 ж.  | 2003 ж.  |   2004 жыл (болжам) </w:t>
      </w:r>
      <w:r>
        <w:br/>
      </w:r>
      <w:r>
        <w:rPr>
          <w:rFonts w:ascii="Times New Roman"/>
          <w:b w:val="false"/>
          <w:i w:val="false"/>
          <w:color w:val="000000"/>
          <w:sz w:val="28"/>
        </w:rPr>
        <w:t xml:space="preserve">
N  |      атауы      | есебі   |   нақты  |________________________ </w:t>
      </w:r>
      <w:r>
        <w:br/>
      </w:r>
      <w:r>
        <w:rPr>
          <w:rFonts w:ascii="Times New Roman"/>
          <w:b w:val="false"/>
          <w:i w:val="false"/>
          <w:color w:val="000000"/>
          <w:sz w:val="28"/>
        </w:rPr>
        <w:t xml:space="preserve">
   |                 |         |          |1 тоқсан |1 жарты жылдық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Негізгі қызметтен   1398498   1824593    500046     1099489 </w:t>
      </w:r>
      <w:r>
        <w:br/>
      </w:r>
      <w:r>
        <w:rPr>
          <w:rFonts w:ascii="Times New Roman"/>
          <w:b w:val="false"/>
          <w:i w:val="false"/>
          <w:color w:val="000000"/>
          <w:sz w:val="28"/>
        </w:rPr>
        <w:t xml:space="preserve">
    алынған кірістер </w:t>
      </w:r>
      <w:r>
        <w:br/>
      </w:r>
      <w:r>
        <w:rPr>
          <w:rFonts w:ascii="Times New Roman"/>
          <w:b w:val="false"/>
          <w:i w:val="false"/>
          <w:color w:val="000000"/>
          <w:sz w:val="28"/>
        </w:rPr>
        <w:t xml:space="preserve">
2   Сатылған дайын      1206811   1226505    380372     813888 </w:t>
      </w:r>
      <w:r>
        <w:br/>
      </w:r>
      <w:r>
        <w:rPr>
          <w:rFonts w:ascii="Times New Roman"/>
          <w:b w:val="false"/>
          <w:i w:val="false"/>
          <w:color w:val="000000"/>
          <w:sz w:val="28"/>
        </w:rPr>
        <w:t xml:space="preserve">
    өнімнің өзіндік </w:t>
      </w:r>
      <w:r>
        <w:br/>
      </w:r>
      <w:r>
        <w:rPr>
          <w:rFonts w:ascii="Times New Roman"/>
          <w:b w:val="false"/>
          <w:i w:val="false"/>
          <w:color w:val="000000"/>
          <w:sz w:val="28"/>
        </w:rPr>
        <w:t xml:space="preserve">
    құны (тауарлар, </w:t>
      </w:r>
      <w:r>
        <w:br/>
      </w:r>
      <w:r>
        <w:rPr>
          <w:rFonts w:ascii="Times New Roman"/>
          <w:b w:val="false"/>
          <w:i w:val="false"/>
          <w:color w:val="000000"/>
          <w:sz w:val="28"/>
        </w:rPr>
        <w:t xml:space="preserve">
    жұмыс, қызмет </w:t>
      </w:r>
      <w:r>
        <w:br/>
      </w:r>
      <w:r>
        <w:rPr>
          <w:rFonts w:ascii="Times New Roman"/>
          <w:b w:val="false"/>
          <w:i w:val="false"/>
          <w:color w:val="000000"/>
          <w:sz w:val="28"/>
        </w:rPr>
        <w:t xml:space="preserve">
    көрсетулер) </w:t>
      </w:r>
      <w:r>
        <w:br/>
      </w:r>
      <w:r>
        <w:rPr>
          <w:rFonts w:ascii="Times New Roman"/>
          <w:b w:val="false"/>
          <w:i w:val="false"/>
          <w:color w:val="000000"/>
          <w:sz w:val="28"/>
        </w:rPr>
        <w:t xml:space="preserve">
3   Жалпы кіріс         191687    598088     119674     285601 </w:t>
      </w:r>
      <w:r>
        <w:br/>
      </w:r>
      <w:r>
        <w:rPr>
          <w:rFonts w:ascii="Times New Roman"/>
          <w:b w:val="false"/>
          <w:i w:val="false"/>
          <w:color w:val="000000"/>
          <w:sz w:val="28"/>
        </w:rPr>
        <w:t xml:space="preserve">
    (1 бет - 2 бет) </w:t>
      </w:r>
      <w:r>
        <w:br/>
      </w:r>
      <w:r>
        <w:rPr>
          <w:rFonts w:ascii="Times New Roman"/>
          <w:b w:val="false"/>
          <w:i w:val="false"/>
          <w:color w:val="000000"/>
          <w:sz w:val="28"/>
        </w:rPr>
        <w:t xml:space="preserve">
4   Кезең шығыстары,    402186    807731     117645     235216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4.1 жалпы және әкім.    319812    211838     66229      156322 </w:t>
      </w:r>
      <w:r>
        <w:br/>
      </w:r>
      <w:r>
        <w:rPr>
          <w:rFonts w:ascii="Times New Roman"/>
          <w:b w:val="false"/>
          <w:i w:val="false"/>
          <w:color w:val="000000"/>
          <w:sz w:val="28"/>
        </w:rPr>
        <w:t xml:space="preserve">
    шілік шығыстар </w:t>
      </w:r>
      <w:r>
        <w:br/>
      </w:r>
      <w:r>
        <w:rPr>
          <w:rFonts w:ascii="Times New Roman"/>
          <w:b w:val="false"/>
          <w:i w:val="false"/>
          <w:color w:val="000000"/>
          <w:sz w:val="28"/>
        </w:rPr>
        <w:t xml:space="preserve">
4.2 сатылған дайын      1229      1501       65         700 </w:t>
      </w:r>
      <w:r>
        <w:br/>
      </w:r>
      <w:r>
        <w:rPr>
          <w:rFonts w:ascii="Times New Roman"/>
          <w:b w:val="false"/>
          <w:i w:val="false"/>
          <w:color w:val="000000"/>
          <w:sz w:val="28"/>
        </w:rPr>
        <w:t xml:space="preserve">
    өнімнің шығыстары </w:t>
      </w:r>
      <w:r>
        <w:br/>
      </w:r>
      <w:r>
        <w:rPr>
          <w:rFonts w:ascii="Times New Roman"/>
          <w:b w:val="false"/>
          <w:i w:val="false"/>
          <w:color w:val="000000"/>
          <w:sz w:val="28"/>
        </w:rPr>
        <w:t xml:space="preserve">
    (заттар, жұмыс. </w:t>
      </w:r>
      <w:r>
        <w:br/>
      </w:r>
      <w:r>
        <w:rPr>
          <w:rFonts w:ascii="Times New Roman"/>
          <w:b w:val="false"/>
          <w:i w:val="false"/>
          <w:color w:val="000000"/>
          <w:sz w:val="28"/>
        </w:rPr>
        <w:t xml:space="preserve">
    тар, қызметтер) </w:t>
      </w:r>
      <w:r>
        <w:br/>
      </w:r>
      <w:r>
        <w:rPr>
          <w:rFonts w:ascii="Times New Roman"/>
          <w:b w:val="false"/>
          <w:i w:val="false"/>
          <w:color w:val="000000"/>
          <w:sz w:val="28"/>
        </w:rPr>
        <w:t xml:space="preserve">
4.3 сыйақы түріндегі    81146     594392     51351      78194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5   Негізгі қызметтен   -210500   -209643    2029       50385 </w:t>
      </w:r>
      <w:r>
        <w:br/>
      </w:r>
      <w:r>
        <w:rPr>
          <w:rFonts w:ascii="Times New Roman"/>
          <w:b w:val="false"/>
          <w:i w:val="false"/>
          <w:color w:val="000000"/>
          <w:sz w:val="28"/>
        </w:rPr>
        <w:t xml:space="preserve">
    алынған кіріс </w:t>
      </w:r>
      <w:r>
        <w:br/>
      </w:r>
      <w:r>
        <w:rPr>
          <w:rFonts w:ascii="Times New Roman"/>
          <w:b w:val="false"/>
          <w:i w:val="false"/>
          <w:color w:val="000000"/>
          <w:sz w:val="28"/>
        </w:rPr>
        <w:t xml:space="preserve">
    (шығын) </w:t>
      </w:r>
      <w:r>
        <w:br/>
      </w:r>
      <w:r>
        <w:rPr>
          <w:rFonts w:ascii="Times New Roman"/>
          <w:b w:val="false"/>
          <w:i w:val="false"/>
          <w:color w:val="000000"/>
          <w:sz w:val="28"/>
        </w:rPr>
        <w:t xml:space="preserve">
    (3-4 бет) </w:t>
      </w:r>
      <w:r>
        <w:br/>
      </w:r>
      <w:r>
        <w:rPr>
          <w:rFonts w:ascii="Times New Roman"/>
          <w:b w:val="false"/>
          <w:i w:val="false"/>
          <w:color w:val="000000"/>
          <w:sz w:val="28"/>
        </w:rPr>
        <w:t xml:space="preserve">
6   Негізгі емес        -72515    928785     196255     196255 </w:t>
      </w:r>
      <w:r>
        <w:br/>
      </w:r>
      <w:r>
        <w:rPr>
          <w:rFonts w:ascii="Times New Roman"/>
          <w:b w:val="false"/>
          <w:i w:val="false"/>
          <w:color w:val="000000"/>
          <w:sz w:val="28"/>
        </w:rPr>
        <w:t xml:space="preserve">
    қызметтен кіріс </w:t>
      </w:r>
      <w:r>
        <w:br/>
      </w:r>
      <w:r>
        <w:rPr>
          <w:rFonts w:ascii="Times New Roman"/>
          <w:b w:val="false"/>
          <w:i w:val="false"/>
          <w:color w:val="000000"/>
          <w:sz w:val="28"/>
        </w:rPr>
        <w:t xml:space="preserve">
    (шығын) </w:t>
      </w:r>
      <w:r>
        <w:br/>
      </w:r>
      <w:r>
        <w:rPr>
          <w:rFonts w:ascii="Times New Roman"/>
          <w:b w:val="false"/>
          <w:i w:val="false"/>
          <w:color w:val="000000"/>
          <w:sz w:val="28"/>
        </w:rPr>
        <w:t xml:space="preserve">
7   салық салынғанға    -283015   719142     198284     246640 </w:t>
      </w:r>
      <w:r>
        <w:br/>
      </w:r>
      <w:r>
        <w:rPr>
          <w:rFonts w:ascii="Times New Roman"/>
          <w:b w:val="false"/>
          <w:i w:val="false"/>
          <w:color w:val="000000"/>
          <w:sz w:val="28"/>
        </w:rPr>
        <w:t xml:space="preserve">
    дейінгі күнде. </w:t>
      </w:r>
      <w:r>
        <w:br/>
      </w:r>
      <w:r>
        <w:rPr>
          <w:rFonts w:ascii="Times New Roman"/>
          <w:b w:val="false"/>
          <w:i w:val="false"/>
          <w:color w:val="000000"/>
          <w:sz w:val="28"/>
        </w:rPr>
        <w:t xml:space="preserve">
    лікті қызметтен </w:t>
      </w:r>
      <w:r>
        <w:br/>
      </w:r>
      <w:r>
        <w:rPr>
          <w:rFonts w:ascii="Times New Roman"/>
          <w:b w:val="false"/>
          <w:i w:val="false"/>
          <w:color w:val="000000"/>
          <w:sz w:val="28"/>
        </w:rPr>
        <w:t xml:space="preserve">
    кіріс (шығын) </w:t>
      </w:r>
      <w:r>
        <w:br/>
      </w:r>
      <w:r>
        <w:rPr>
          <w:rFonts w:ascii="Times New Roman"/>
          <w:b w:val="false"/>
          <w:i w:val="false"/>
          <w:color w:val="000000"/>
          <w:sz w:val="28"/>
        </w:rPr>
        <w:t xml:space="preserve">
    (5 б+(-) 6 бет) </w:t>
      </w:r>
      <w:r>
        <w:br/>
      </w:r>
      <w:r>
        <w:rPr>
          <w:rFonts w:ascii="Times New Roman"/>
          <w:b w:val="false"/>
          <w:i w:val="false"/>
          <w:color w:val="000000"/>
          <w:sz w:val="28"/>
        </w:rPr>
        <w:t xml:space="preserve">
8   Корпоративтік       0         19948      0 </w:t>
      </w:r>
      <w:r>
        <w:br/>
      </w:r>
      <w:r>
        <w:rPr>
          <w:rFonts w:ascii="Times New Roman"/>
          <w:b w:val="false"/>
          <w:i w:val="false"/>
          <w:color w:val="000000"/>
          <w:sz w:val="28"/>
        </w:rPr>
        <w:t xml:space="preserve">
    табыс салығы </w:t>
      </w:r>
      <w:r>
        <w:br/>
      </w:r>
      <w:r>
        <w:rPr>
          <w:rFonts w:ascii="Times New Roman"/>
          <w:b w:val="false"/>
          <w:i w:val="false"/>
          <w:color w:val="000000"/>
          <w:sz w:val="28"/>
        </w:rPr>
        <w:t xml:space="preserve">
9   Салық салынғаннан   -283015   699194     198284     246640 </w:t>
      </w:r>
      <w:r>
        <w:br/>
      </w:r>
      <w:r>
        <w:rPr>
          <w:rFonts w:ascii="Times New Roman"/>
          <w:b w:val="false"/>
          <w:i w:val="false"/>
          <w:color w:val="000000"/>
          <w:sz w:val="28"/>
        </w:rPr>
        <w:t xml:space="preserve">
    кейінгі күнделік. </w:t>
      </w:r>
      <w:r>
        <w:br/>
      </w:r>
      <w:r>
        <w:rPr>
          <w:rFonts w:ascii="Times New Roman"/>
          <w:b w:val="false"/>
          <w:i w:val="false"/>
          <w:color w:val="000000"/>
          <w:sz w:val="28"/>
        </w:rPr>
        <w:t xml:space="preserve">
    ті қызметтен </w:t>
      </w:r>
      <w:r>
        <w:br/>
      </w:r>
      <w:r>
        <w:rPr>
          <w:rFonts w:ascii="Times New Roman"/>
          <w:b w:val="false"/>
          <w:i w:val="false"/>
          <w:color w:val="000000"/>
          <w:sz w:val="28"/>
        </w:rPr>
        <w:t xml:space="preserve">
    кіріс (шығын) </w:t>
      </w:r>
      <w:r>
        <w:br/>
      </w:r>
      <w:r>
        <w:rPr>
          <w:rFonts w:ascii="Times New Roman"/>
          <w:b w:val="false"/>
          <w:i w:val="false"/>
          <w:color w:val="000000"/>
          <w:sz w:val="28"/>
        </w:rPr>
        <w:t xml:space="preserve">
    (7б.-8 бет) </w:t>
      </w:r>
      <w:r>
        <w:br/>
      </w:r>
      <w:r>
        <w:rPr>
          <w:rFonts w:ascii="Times New Roman"/>
          <w:b w:val="false"/>
          <w:i w:val="false"/>
          <w:color w:val="000000"/>
          <w:sz w:val="28"/>
        </w:rPr>
        <w:t xml:space="preserve">
10  Төтенше жағдай.     0         0          0          0 </w:t>
      </w:r>
      <w:r>
        <w:br/>
      </w:r>
      <w:r>
        <w:rPr>
          <w:rFonts w:ascii="Times New Roman"/>
          <w:b w:val="false"/>
          <w:i w:val="false"/>
          <w:color w:val="000000"/>
          <w:sz w:val="28"/>
        </w:rPr>
        <w:t xml:space="preserve">
    лардан және </w:t>
      </w:r>
      <w:r>
        <w:br/>
      </w:r>
      <w:r>
        <w:rPr>
          <w:rFonts w:ascii="Times New Roman"/>
          <w:b w:val="false"/>
          <w:i w:val="false"/>
          <w:color w:val="000000"/>
          <w:sz w:val="28"/>
        </w:rPr>
        <w:t xml:space="preserve">
    тоқтатылған </w:t>
      </w:r>
      <w:r>
        <w:br/>
      </w:r>
      <w:r>
        <w:rPr>
          <w:rFonts w:ascii="Times New Roman"/>
          <w:b w:val="false"/>
          <w:i w:val="false"/>
          <w:color w:val="000000"/>
          <w:sz w:val="28"/>
        </w:rPr>
        <w:t xml:space="preserve">
    операциялардан </w:t>
      </w:r>
      <w:r>
        <w:br/>
      </w:r>
      <w:r>
        <w:rPr>
          <w:rFonts w:ascii="Times New Roman"/>
          <w:b w:val="false"/>
          <w:i w:val="false"/>
          <w:color w:val="000000"/>
          <w:sz w:val="28"/>
        </w:rPr>
        <w:t xml:space="preserve">
    алынған кірістер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11  Таза табыс          -283016   699194     198284     246640 </w:t>
      </w:r>
      <w:r>
        <w:br/>
      </w:r>
      <w:r>
        <w:rPr>
          <w:rFonts w:ascii="Times New Roman"/>
          <w:b w:val="false"/>
          <w:i w:val="false"/>
          <w:color w:val="000000"/>
          <w:sz w:val="28"/>
        </w:rPr>
        <w:t xml:space="preserve">
    (шығын)(9 бет м+ </w:t>
      </w:r>
      <w:r>
        <w:br/>
      </w:r>
      <w:r>
        <w:rPr>
          <w:rFonts w:ascii="Times New Roman"/>
          <w:b w:val="false"/>
          <w:i w:val="false"/>
          <w:color w:val="000000"/>
          <w:sz w:val="28"/>
        </w:rPr>
        <w:t xml:space="preserve">
    (-) 10 бет)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р/с| 2004 жыл (болжам)   |2002 жылға %|2003 жылға % </w:t>
      </w:r>
      <w:r>
        <w:br/>
      </w:r>
      <w:r>
        <w:rPr>
          <w:rFonts w:ascii="Times New Roman"/>
          <w:b w:val="false"/>
          <w:i w:val="false"/>
          <w:color w:val="000000"/>
          <w:sz w:val="28"/>
        </w:rPr>
        <w:t xml:space="preserve">
 N |---------------------|  2003 ж.   | 2004 ж. </w:t>
      </w:r>
      <w:r>
        <w:br/>
      </w:r>
      <w:r>
        <w:rPr>
          <w:rFonts w:ascii="Times New Roman"/>
          <w:b w:val="false"/>
          <w:i w:val="false"/>
          <w:color w:val="000000"/>
          <w:sz w:val="28"/>
        </w:rPr>
        <w:t xml:space="preserve">
   |   9 ай   |   жыл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1    1794872     2440862      130        134 </w:t>
      </w:r>
      <w:r>
        <w:br/>
      </w:r>
      <w:r>
        <w:rPr>
          <w:rFonts w:ascii="Times New Roman"/>
          <w:b w:val="false"/>
          <w:i w:val="false"/>
          <w:color w:val="000000"/>
          <w:sz w:val="28"/>
        </w:rPr>
        <w:t xml:space="preserve">
2    1294504     1787923      102        146 </w:t>
      </w:r>
      <w:r>
        <w:br/>
      </w:r>
      <w:r>
        <w:rPr>
          <w:rFonts w:ascii="Times New Roman"/>
          <w:b w:val="false"/>
          <w:i w:val="false"/>
          <w:color w:val="000000"/>
          <w:sz w:val="28"/>
        </w:rPr>
        <w:t xml:space="preserve">
3    500368      652939       312        109 </w:t>
      </w:r>
      <w:r>
        <w:br/>
      </w:r>
      <w:r>
        <w:rPr>
          <w:rFonts w:ascii="Times New Roman"/>
          <w:b w:val="false"/>
          <w:i w:val="false"/>
          <w:color w:val="000000"/>
          <w:sz w:val="28"/>
        </w:rPr>
        <w:t xml:space="preserve">
4    350605      464572       201        58 </w:t>
      </w:r>
      <w:r>
        <w:br/>
      </w:r>
      <w:r>
        <w:rPr>
          <w:rFonts w:ascii="Times New Roman"/>
          <w:b w:val="false"/>
          <w:i w:val="false"/>
          <w:color w:val="000000"/>
          <w:sz w:val="28"/>
        </w:rPr>
        <w:t xml:space="preserve">
4.1  248444      343808       66         162 </w:t>
      </w:r>
      <w:r>
        <w:br/>
      </w:r>
      <w:r>
        <w:rPr>
          <w:rFonts w:ascii="Times New Roman"/>
          <w:b w:val="false"/>
          <w:i w:val="false"/>
          <w:color w:val="000000"/>
          <w:sz w:val="28"/>
        </w:rPr>
        <w:t xml:space="preserve">
4.2  1335        2152         122        143 </w:t>
      </w:r>
      <w:r>
        <w:br/>
      </w:r>
      <w:r>
        <w:rPr>
          <w:rFonts w:ascii="Times New Roman"/>
          <w:b w:val="false"/>
          <w:i w:val="false"/>
          <w:color w:val="000000"/>
          <w:sz w:val="28"/>
        </w:rPr>
        <w:t xml:space="preserve">
4.3  100826      118612       733        20 </w:t>
      </w:r>
      <w:r>
        <w:br/>
      </w:r>
      <w:r>
        <w:rPr>
          <w:rFonts w:ascii="Times New Roman"/>
          <w:b w:val="false"/>
          <w:i w:val="false"/>
          <w:color w:val="000000"/>
          <w:sz w:val="28"/>
        </w:rPr>
        <w:t xml:space="preserve">
5    149763      188367       100        -90 </w:t>
      </w:r>
      <w:r>
        <w:br/>
      </w:r>
      <w:r>
        <w:rPr>
          <w:rFonts w:ascii="Times New Roman"/>
          <w:b w:val="false"/>
          <w:i w:val="false"/>
          <w:color w:val="000000"/>
          <w:sz w:val="28"/>
        </w:rPr>
        <w:t xml:space="preserve">
6    196255      196255       -1281      21 </w:t>
      </w:r>
      <w:r>
        <w:br/>
      </w:r>
      <w:r>
        <w:rPr>
          <w:rFonts w:ascii="Times New Roman"/>
          <w:b w:val="false"/>
          <w:i w:val="false"/>
          <w:color w:val="000000"/>
          <w:sz w:val="28"/>
        </w:rPr>
        <w:t xml:space="preserve">
7    346018      384622       -254       53 </w:t>
      </w:r>
      <w:r>
        <w:br/>
      </w:r>
      <w:r>
        <w:rPr>
          <w:rFonts w:ascii="Times New Roman"/>
          <w:b w:val="false"/>
          <w:i w:val="false"/>
          <w:color w:val="000000"/>
          <w:sz w:val="28"/>
        </w:rPr>
        <w:t xml:space="preserve">
8                115387                  578 </w:t>
      </w:r>
      <w:r>
        <w:br/>
      </w:r>
      <w:r>
        <w:rPr>
          <w:rFonts w:ascii="Times New Roman"/>
          <w:b w:val="false"/>
          <w:i w:val="false"/>
          <w:color w:val="000000"/>
          <w:sz w:val="28"/>
        </w:rPr>
        <w:t xml:space="preserve">
9    346018      269235       -247       39 </w:t>
      </w:r>
      <w:r>
        <w:br/>
      </w:r>
      <w:r>
        <w:rPr>
          <w:rFonts w:ascii="Times New Roman"/>
          <w:b w:val="false"/>
          <w:i w:val="false"/>
          <w:color w:val="000000"/>
          <w:sz w:val="28"/>
        </w:rPr>
        <w:t xml:space="preserve">
10   0           0 </w:t>
      </w:r>
      <w:r>
        <w:br/>
      </w:r>
      <w:r>
        <w:rPr>
          <w:rFonts w:ascii="Times New Roman"/>
          <w:b w:val="false"/>
          <w:i w:val="false"/>
          <w:color w:val="000000"/>
          <w:sz w:val="28"/>
        </w:rPr>
        <w:t xml:space="preserve">
11   346018      269235       -247       39 </w:t>
      </w:r>
      <w:r>
        <w:br/>
      </w: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2-қосымша   </w:t>
      </w:r>
    </w:p>
    <w:bookmarkStart w:name="z35" w:id="34"/>
    <w:p>
      <w:pPr>
        <w:spacing w:after="0"/>
        <w:ind w:left="0"/>
        <w:jc w:val="left"/>
      </w:pPr>
      <w:r>
        <w:rPr>
          <w:rFonts w:ascii="Times New Roman"/>
          <w:b/>
          <w:i w:val="false"/>
          <w:color w:val="000000"/>
        </w:rPr>
        <w:t xml:space="preserve"> 
"Астана халықаралық әуежайы" </w:t>
      </w:r>
      <w:r>
        <w:br/>
      </w:r>
      <w:r>
        <w:rPr>
          <w:rFonts w:ascii="Times New Roman"/>
          <w:b/>
          <w:i w:val="false"/>
          <w:color w:val="000000"/>
        </w:rPr>
        <w:t xml:space="preserve">
жабық акционерлiк қоғамының 2004 жылғы </w:t>
      </w:r>
      <w:r>
        <w:br/>
      </w:r>
      <w:r>
        <w:rPr>
          <w:rFonts w:ascii="Times New Roman"/>
          <w:b/>
          <w:i w:val="false"/>
          <w:color w:val="000000"/>
        </w:rPr>
        <w:t xml:space="preserve">
ақша ағымы қозғалысының болжамы </w:t>
      </w:r>
    </w:p>
    <w:bookmarkEnd w:id="34"/>
    <w:p>
      <w:pPr>
        <w:spacing w:after="0"/>
        <w:ind w:left="0"/>
        <w:jc w:val="both"/>
      </w:pPr>
      <w:r>
        <w:rPr>
          <w:rFonts w:ascii="Times New Roman"/>
          <w:b w:val="false"/>
          <w:i w:val="false"/>
          <w:color w:val="000000"/>
          <w:sz w:val="28"/>
        </w:rPr>
        <w:t xml:space="preserve">                                                     3-ҰК нысаны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Көрсеткіштер    | 2002 ж. | 2003 ж.  |  2004 жыл (болжам) </w:t>
      </w:r>
      <w:r>
        <w:br/>
      </w:r>
      <w:r>
        <w:rPr>
          <w:rFonts w:ascii="Times New Roman"/>
          <w:b w:val="false"/>
          <w:i w:val="false"/>
          <w:color w:val="000000"/>
          <w:sz w:val="28"/>
        </w:rPr>
        <w:t xml:space="preserve">
     |     атауы        |  есебі  |          |_____________________ </w:t>
      </w:r>
      <w:r>
        <w:br/>
      </w:r>
      <w:r>
        <w:rPr>
          <w:rFonts w:ascii="Times New Roman"/>
          <w:b w:val="false"/>
          <w:i w:val="false"/>
          <w:color w:val="000000"/>
          <w:sz w:val="28"/>
        </w:rPr>
        <w:t xml:space="preserve">
     |                  |         |          |1 тоқсан |1-жарты </w:t>
      </w:r>
      <w:r>
        <w:br/>
      </w:r>
      <w:r>
        <w:rPr>
          <w:rFonts w:ascii="Times New Roman"/>
          <w:b w:val="false"/>
          <w:i w:val="false"/>
          <w:color w:val="000000"/>
          <w:sz w:val="28"/>
        </w:rPr>
        <w:t xml:space="preserve">
     |                  |         |          |         | жылдық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Операциялық қыз. </w:t>
      </w:r>
      <w:r>
        <w:br/>
      </w:r>
      <w:r>
        <w:rPr>
          <w:rFonts w:ascii="Times New Roman"/>
          <w:b w:val="false"/>
          <w:i w:val="false"/>
          <w:color w:val="000000"/>
          <w:sz w:val="28"/>
        </w:rPr>
        <w:t xml:space="preserve">
      меттен ақша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1.1.  Ақшаның түсуі:       1683020   1818471    509538    1052633 </w:t>
      </w:r>
      <w:r>
        <w:br/>
      </w:r>
      <w:r>
        <w:rPr>
          <w:rFonts w:ascii="Times New Roman"/>
          <w:b w:val="false"/>
          <w:i w:val="false"/>
          <w:color w:val="000000"/>
          <w:sz w:val="28"/>
        </w:rPr>
        <w:t xml:space="preserve">
1.1.1 дайын өнімді са.     245286    1807204    484238    1023737 </w:t>
      </w:r>
      <w:r>
        <w:br/>
      </w:r>
      <w:r>
        <w:rPr>
          <w:rFonts w:ascii="Times New Roman"/>
          <w:b w:val="false"/>
          <w:i w:val="false"/>
          <w:color w:val="000000"/>
          <w:sz w:val="28"/>
        </w:rPr>
        <w:t xml:space="preserve">
      тудан алынған </w:t>
      </w:r>
      <w:r>
        <w:br/>
      </w:r>
      <w:r>
        <w:rPr>
          <w:rFonts w:ascii="Times New Roman"/>
          <w:b w:val="false"/>
          <w:i w:val="false"/>
          <w:color w:val="000000"/>
          <w:sz w:val="28"/>
        </w:rPr>
        <w:t xml:space="preserve">
      кіріс (тауарлар, </w:t>
      </w:r>
      <w:r>
        <w:br/>
      </w:r>
      <w:r>
        <w:rPr>
          <w:rFonts w:ascii="Times New Roman"/>
          <w:b w:val="false"/>
          <w:i w:val="false"/>
          <w:color w:val="000000"/>
          <w:sz w:val="28"/>
        </w:rPr>
        <w:t xml:space="preserve">
      жұмыстар, қыз. </w:t>
      </w:r>
      <w:r>
        <w:br/>
      </w:r>
      <w:r>
        <w:rPr>
          <w:rFonts w:ascii="Times New Roman"/>
          <w:b w:val="false"/>
          <w:i w:val="false"/>
          <w:color w:val="000000"/>
          <w:sz w:val="28"/>
        </w:rPr>
        <w:t xml:space="preserve">
      меттер көрсету) </w:t>
      </w:r>
      <w:r>
        <w:br/>
      </w:r>
      <w:r>
        <w:rPr>
          <w:rFonts w:ascii="Times New Roman"/>
          <w:b w:val="false"/>
          <w:i w:val="false"/>
          <w:color w:val="000000"/>
          <w:sz w:val="28"/>
        </w:rPr>
        <w:t xml:space="preserve">
1.2   алынған аванстар     1359823   7506       25097     28094 </w:t>
      </w:r>
      <w:r>
        <w:br/>
      </w:r>
      <w:r>
        <w:rPr>
          <w:rFonts w:ascii="Times New Roman"/>
          <w:b w:val="false"/>
          <w:i w:val="false"/>
          <w:color w:val="000000"/>
          <w:sz w:val="28"/>
        </w:rPr>
        <w:t xml:space="preserve">
1.3   сыйақылар                      923        6         6 </w:t>
      </w:r>
      <w:r>
        <w:br/>
      </w:r>
      <w:r>
        <w:rPr>
          <w:rFonts w:ascii="Times New Roman"/>
          <w:b w:val="false"/>
          <w:i w:val="false"/>
          <w:color w:val="000000"/>
          <w:sz w:val="28"/>
        </w:rPr>
        <w:t xml:space="preserve">
1.4   дивидендтер                                         0 </w:t>
      </w:r>
      <w:r>
        <w:br/>
      </w:r>
      <w:r>
        <w:rPr>
          <w:rFonts w:ascii="Times New Roman"/>
          <w:b w:val="false"/>
          <w:i w:val="false"/>
          <w:color w:val="000000"/>
          <w:sz w:val="28"/>
        </w:rPr>
        <w:t xml:space="preserve">
1.5   роялти                                              0 </w:t>
      </w:r>
      <w:r>
        <w:br/>
      </w:r>
      <w:r>
        <w:rPr>
          <w:rFonts w:ascii="Times New Roman"/>
          <w:b w:val="false"/>
          <w:i w:val="false"/>
          <w:color w:val="000000"/>
          <w:sz w:val="28"/>
        </w:rPr>
        <w:t xml:space="preserve">
1.6   басқа да түсімдер    77911     2838       197       796 </w:t>
      </w:r>
      <w:r>
        <w:br/>
      </w:r>
      <w:r>
        <w:rPr>
          <w:rFonts w:ascii="Times New Roman"/>
          <w:b w:val="false"/>
          <w:i w:val="false"/>
          <w:color w:val="000000"/>
          <w:sz w:val="28"/>
        </w:rPr>
        <w:t xml:space="preserve">
1.2.  Ақшаның істен        1559347   1590217    1295923   1713786 </w:t>
      </w:r>
      <w:r>
        <w:br/>
      </w:r>
      <w:r>
        <w:rPr>
          <w:rFonts w:ascii="Times New Roman"/>
          <w:b w:val="false"/>
          <w:i w:val="false"/>
          <w:color w:val="000000"/>
          <w:sz w:val="28"/>
        </w:rPr>
        <w:t xml:space="preserve">
      шығуы: </w:t>
      </w:r>
      <w:r>
        <w:br/>
      </w:r>
      <w:r>
        <w:rPr>
          <w:rFonts w:ascii="Times New Roman"/>
          <w:b w:val="false"/>
          <w:i w:val="false"/>
          <w:color w:val="000000"/>
          <w:sz w:val="28"/>
        </w:rPr>
        <w:t xml:space="preserve">
1.2.1 жеткізушілер мен     781391    838505     361084    581519 </w:t>
      </w:r>
      <w:r>
        <w:br/>
      </w:r>
      <w:r>
        <w:rPr>
          <w:rFonts w:ascii="Times New Roman"/>
          <w:b w:val="false"/>
          <w:i w:val="false"/>
          <w:color w:val="000000"/>
          <w:sz w:val="28"/>
        </w:rPr>
        <w:t xml:space="preserve">
      мердігерлердің </w:t>
      </w:r>
      <w:r>
        <w:br/>
      </w:r>
      <w:r>
        <w:rPr>
          <w:rFonts w:ascii="Times New Roman"/>
          <w:b w:val="false"/>
          <w:i w:val="false"/>
          <w:color w:val="000000"/>
          <w:sz w:val="28"/>
        </w:rPr>
        <w:t xml:space="preserve">
      шоттары бойынша </w:t>
      </w:r>
      <w:r>
        <w:br/>
      </w:r>
      <w:r>
        <w:rPr>
          <w:rFonts w:ascii="Times New Roman"/>
          <w:b w:val="false"/>
          <w:i w:val="false"/>
          <w:color w:val="000000"/>
          <w:sz w:val="28"/>
        </w:rPr>
        <w:t xml:space="preserve">
1.2.2 берілген аванстар    141317    7307       30309     57863 </w:t>
      </w:r>
      <w:r>
        <w:br/>
      </w:r>
      <w:r>
        <w:rPr>
          <w:rFonts w:ascii="Times New Roman"/>
          <w:b w:val="false"/>
          <w:i w:val="false"/>
          <w:color w:val="000000"/>
          <w:sz w:val="28"/>
        </w:rPr>
        <w:t xml:space="preserve">
1.2.3 еңбекақы бойынша     191513    246288     75707     163339 </w:t>
      </w:r>
      <w:r>
        <w:br/>
      </w:r>
      <w:r>
        <w:rPr>
          <w:rFonts w:ascii="Times New Roman"/>
          <w:b w:val="false"/>
          <w:i w:val="false"/>
          <w:color w:val="000000"/>
          <w:sz w:val="28"/>
        </w:rPr>
        <w:t xml:space="preserve">
1.2.4 әлеуметтік сақ.      18350     33231      8926      24700 </w:t>
      </w:r>
      <w:r>
        <w:br/>
      </w:r>
      <w:r>
        <w:rPr>
          <w:rFonts w:ascii="Times New Roman"/>
          <w:b w:val="false"/>
          <w:i w:val="false"/>
          <w:color w:val="000000"/>
          <w:sz w:val="28"/>
        </w:rPr>
        <w:t xml:space="preserve">
      тандыру және </w:t>
      </w:r>
      <w:r>
        <w:br/>
      </w:r>
      <w:r>
        <w:rPr>
          <w:rFonts w:ascii="Times New Roman"/>
          <w:b w:val="false"/>
          <w:i w:val="false"/>
          <w:color w:val="000000"/>
          <w:sz w:val="28"/>
        </w:rPr>
        <w:t xml:space="preserve">
      зейнетақымен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қорларына </w:t>
      </w:r>
      <w:r>
        <w:br/>
      </w:r>
      <w:r>
        <w:rPr>
          <w:rFonts w:ascii="Times New Roman"/>
          <w:b w:val="false"/>
          <w:i w:val="false"/>
          <w:color w:val="000000"/>
          <w:sz w:val="28"/>
        </w:rPr>
        <w:t xml:space="preserve">
1.2.5 салықтар бойынша     248136    318302     51823     81448 </w:t>
      </w:r>
      <w:r>
        <w:br/>
      </w:r>
      <w:r>
        <w:rPr>
          <w:rFonts w:ascii="Times New Roman"/>
          <w:b w:val="false"/>
          <w:i w:val="false"/>
          <w:color w:val="000000"/>
          <w:sz w:val="28"/>
        </w:rPr>
        <w:t xml:space="preserve">
1.2.6 сыйақылар төлеу      135901    129281     745706    772549 </w:t>
      </w:r>
      <w:r>
        <w:br/>
      </w:r>
      <w:r>
        <w:rPr>
          <w:rFonts w:ascii="Times New Roman"/>
          <w:b w:val="false"/>
          <w:i w:val="false"/>
          <w:color w:val="000000"/>
          <w:sz w:val="28"/>
        </w:rPr>
        <w:t xml:space="preserve">
1.2.7 басқа да төлемдер    42739     17303      22368     32368 </w:t>
      </w:r>
      <w:r>
        <w:br/>
      </w:r>
      <w:r>
        <w:rPr>
          <w:rFonts w:ascii="Times New Roman"/>
          <w:b w:val="false"/>
          <w:i w:val="false"/>
          <w:color w:val="000000"/>
          <w:sz w:val="28"/>
        </w:rPr>
        <w:t xml:space="preserve">
1.3   операциялық қыз.     123673    228254     -786385   -661153 </w:t>
      </w:r>
      <w:r>
        <w:br/>
      </w:r>
      <w:r>
        <w:rPr>
          <w:rFonts w:ascii="Times New Roman"/>
          <w:b w:val="false"/>
          <w:i w:val="false"/>
          <w:color w:val="000000"/>
          <w:sz w:val="28"/>
        </w:rPr>
        <w:t xml:space="preserve">
      меттің нәтиже. </w:t>
      </w:r>
      <w:r>
        <w:br/>
      </w:r>
      <w:r>
        <w:rPr>
          <w:rFonts w:ascii="Times New Roman"/>
          <w:b w:val="false"/>
          <w:i w:val="false"/>
          <w:color w:val="000000"/>
          <w:sz w:val="28"/>
        </w:rPr>
        <w:t xml:space="preserve">
      сінде ақшаның </w:t>
      </w:r>
      <w:r>
        <w:br/>
      </w:r>
      <w:r>
        <w:rPr>
          <w:rFonts w:ascii="Times New Roman"/>
          <w:b w:val="false"/>
          <w:i w:val="false"/>
          <w:color w:val="000000"/>
          <w:sz w:val="28"/>
        </w:rPr>
        <w:t xml:space="preserve">
      көбеюі (+)/ </w:t>
      </w:r>
      <w:r>
        <w:br/>
      </w:r>
      <w:r>
        <w:rPr>
          <w:rFonts w:ascii="Times New Roman"/>
          <w:b w:val="false"/>
          <w:i w:val="false"/>
          <w:color w:val="000000"/>
          <w:sz w:val="28"/>
        </w:rPr>
        <w:t xml:space="preserve">
      азаюы (-) </w:t>
      </w:r>
      <w:r>
        <w:br/>
      </w:r>
      <w:r>
        <w:rPr>
          <w:rFonts w:ascii="Times New Roman"/>
          <w:b w:val="false"/>
          <w:i w:val="false"/>
          <w:color w:val="000000"/>
          <w:sz w:val="28"/>
        </w:rPr>
        <w:t xml:space="preserve">
II.   Инвестициялық </w:t>
      </w:r>
      <w:r>
        <w:br/>
      </w:r>
      <w:r>
        <w:rPr>
          <w:rFonts w:ascii="Times New Roman"/>
          <w:b w:val="false"/>
          <w:i w:val="false"/>
          <w:color w:val="000000"/>
          <w:sz w:val="28"/>
        </w:rPr>
        <w:t xml:space="preserve">
      қызметтен ақша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2.1   Ақша түсуі:          91        1279       41        91 </w:t>
      </w:r>
      <w:r>
        <w:br/>
      </w:r>
      <w:r>
        <w:rPr>
          <w:rFonts w:ascii="Times New Roman"/>
          <w:b w:val="false"/>
          <w:i w:val="false"/>
          <w:color w:val="000000"/>
          <w:sz w:val="28"/>
        </w:rPr>
        <w:t xml:space="preserve">
2.1.1 материалдық емес </w:t>
      </w:r>
      <w:r>
        <w:br/>
      </w:r>
      <w:r>
        <w:rPr>
          <w:rFonts w:ascii="Times New Roman"/>
          <w:b w:val="false"/>
          <w:i w:val="false"/>
          <w:color w:val="000000"/>
          <w:sz w:val="28"/>
        </w:rPr>
        <w:t xml:space="preserve">
      активтердің істен </w:t>
      </w:r>
      <w:r>
        <w:br/>
      </w:r>
      <w:r>
        <w:rPr>
          <w:rFonts w:ascii="Times New Roman"/>
          <w:b w:val="false"/>
          <w:i w:val="false"/>
          <w:color w:val="000000"/>
          <w:sz w:val="28"/>
        </w:rPr>
        <w:t xml:space="preserve">
      шығуынан алынған </w:t>
      </w:r>
      <w:r>
        <w:br/>
      </w:r>
      <w:r>
        <w:rPr>
          <w:rFonts w:ascii="Times New Roman"/>
          <w:b w:val="false"/>
          <w:i w:val="false"/>
          <w:color w:val="000000"/>
          <w:sz w:val="28"/>
        </w:rPr>
        <w:t xml:space="preserve">
      кіріс </w:t>
      </w:r>
      <w:r>
        <w:br/>
      </w:r>
      <w:r>
        <w:rPr>
          <w:rFonts w:ascii="Times New Roman"/>
          <w:b w:val="false"/>
          <w:i w:val="false"/>
          <w:color w:val="000000"/>
          <w:sz w:val="28"/>
        </w:rPr>
        <w:t xml:space="preserve">
2.1.2 негізгі қаражаттың   91        1279       41        91 </w:t>
      </w:r>
      <w:r>
        <w:br/>
      </w:r>
      <w:r>
        <w:rPr>
          <w:rFonts w:ascii="Times New Roman"/>
          <w:b w:val="false"/>
          <w:i w:val="false"/>
          <w:color w:val="000000"/>
          <w:sz w:val="28"/>
        </w:rPr>
        <w:t xml:space="preserve">
      істен шығуынан </w:t>
      </w:r>
      <w:r>
        <w:br/>
      </w:r>
      <w:r>
        <w:rPr>
          <w:rFonts w:ascii="Times New Roman"/>
          <w:b w:val="false"/>
          <w:i w:val="false"/>
          <w:color w:val="000000"/>
          <w:sz w:val="28"/>
        </w:rPr>
        <w:t xml:space="preserve">
      алынған кіріс </w:t>
      </w:r>
      <w:r>
        <w:br/>
      </w:r>
      <w:r>
        <w:rPr>
          <w:rFonts w:ascii="Times New Roman"/>
          <w:b w:val="false"/>
          <w:i w:val="false"/>
          <w:color w:val="000000"/>
          <w:sz w:val="28"/>
        </w:rPr>
        <w:t xml:space="preserve">
2.1.3 басқа да ұзақ </w:t>
      </w:r>
      <w:r>
        <w:br/>
      </w:r>
      <w:r>
        <w:rPr>
          <w:rFonts w:ascii="Times New Roman"/>
          <w:b w:val="false"/>
          <w:i w:val="false"/>
          <w:color w:val="000000"/>
          <w:sz w:val="28"/>
        </w:rPr>
        <w:t xml:space="preserve">
      мерзімді активтер. </w:t>
      </w:r>
      <w:r>
        <w:br/>
      </w:r>
      <w:r>
        <w:rPr>
          <w:rFonts w:ascii="Times New Roman"/>
          <w:b w:val="false"/>
          <w:i w:val="false"/>
          <w:color w:val="000000"/>
          <w:sz w:val="28"/>
        </w:rPr>
        <w:t xml:space="preserve">
      ден алынған кіріс </w:t>
      </w:r>
      <w:r>
        <w:br/>
      </w:r>
      <w:r>
        <w:rPr>
          <w:rFonts w:ascii="Times New Roman"/>
          <w:b w:val="false"/>
          <w:i w:val="false"/>
          <w:color w:val="000000"/>
          <w:sz w:val="28"/>
        </w:rPr>
        <w:t xml:space="preserve">
2.1.4 қаржы инвестиц. </w:t>
      </w:r>
      <w:r>
        <w:br/>
      </w:r>
      <w:r>
        <w:rPr>
          <w:rFonts w:ascii="Times New Roman"/>
          <w:b w:val="false"/>
          <w:i w:val="false"/>
          <w:color w:val="000000"/>
          <w:sz w:val="28"/>
        </w:rPr>
        <w:t xml:space="preserve">
      істен шығуынан </w:t>
      </w:r>
      <w:r>
        <w:br/>
      </w:r>
      <w:r>
        <w:rPr>
          <w:rFonts w:ascii="Times New Roman"/>
          <w:b w:val="false"/>
          <w:i w:val="false"/>
          <w:color w:val="000000"/>
          <w:sz w:val="28"/>
        </w:rPr>
        <w:t xml:space="preserve">
      алынған кіріс </w:t>
      </w:r>
      <w:r>
        <w:br/>
      </w:r>
      <w:r>
        <w:rPr>
          <w:rFonts w:ascii="Times New Roman"/>
          <w:b w:val="false"/>
          <w:i w:val="false"/>
          <w:color w:val="000000"/>
          <w:sz w:val="28"/>
        </w:rPr>
        <w:t xml:space="preserve">
2.1.5 басқа заңды тұлға. </w:t>
      </w:r>
      <w:r>
        <w:br/>
      </w:r>
      <w:r>
        <w:rPr>
          <w:rFonts w:ascii="Times New Roman"/>
          <w:b w:val="false"/>
          <w:i w:val="false"/>
          <w:color w:val="000000"/>
          <w:sz w:val="28"/>
        </w:rPr>
        <w:t xml:space="preserve">
      ларға ұсынылған </w:t>
      </w:r>
      <w:r>
        <w:br/>
      </w:r>
      <w:r>
        <w:rPr>
          <w:rFonts w:ascii="Times New Roman"/>
          <w:b w:val="false"/>
          <w:i w:val="false"/>
          <w:color w:val="000000"/>
          <w:sz w:val="28"/>
        </w:rPr>
        <w:t xml:space="preserve">
      заемдардан алынған </w:t>
      </w:r>
      <w:r>
        <w:br/>
      </w:r>
      <w:r>
        <w:rPr>
          <w:rFonts w:ascii="Times New Roman"/>
          <w:b w:val="false"/>
          <w:i w:val="false"/>
          <w:color w:val="000000"/>
          <w:sz w:val="28"/>
        </w:rPr>
        <w:t xml:space="preserve">
      кіріс </w:t>
      </w:r>
      <w:r>
        <w:br/>
      </w:r>
      <w:r>
        <w:rPr>
          <w:rFonts w:ascii="Times New Roman"/>
          <w:b w:val="false"/>
          <w:i w:val="false"/>
          <w:color w:val="000000"/>
          <w:sz w:val="28"/>
        </w:rPr>
        <w:t xml:space="preserve">
2.1.6 басқа да түсімдер                                   0 </w:t>
      </w:r>
      <w:r>
        <w:br/>
      </w:r>
      <w:r>
        <w:rPr>
          <w:rFonts w:ascii="Times New Roman"/>
          <w:b w:val="false"/>
          <w:i w:val="false"/>
          <w:color w:val="000000"/>
          <w:sz w:val="28"/>
        </w:rPr>
        <w:t xml:space="preserve">
2.2.  Ақшаның шығуы:       163499    231358     9820      93365 </w:t>
      </w:r>
      <w:r>
        <w:br/>
      </w:r>
      <w:r>
        <w:rPr>
          <w:rFonts w:ascii="Times New Roman"/>
          <w:b w:val="false"/>
          <w:i w:val="false"/>
          <w:color w:val="000000"/>
          <w:sz w:val="28"/>
        </w:rPr>
        <w:t xml:space="preserve">
2.2.1 материалды емес      12        2209       148       248 </w:t>
      </w:r>
      <w:r>
        <w:br/>
      </w:r>
      <w:r>
        <w:rPr>
          <w:rFonts w:ascii="Times New Roman"/>
          <w:b w:val="false"/>
          <w:i w:val="false"/>
          <w:color w:val="000000"/>
          <w:sz w:val="28"/>
        </w:rPr>
        <w:t xml:space="preserve">
      активтерді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2.2.2 негізгі қаражат.     163488    156631     9672      93117 </w:t>
      </w:r>
      <w:r>
        <w:br/>
      </w:r>
      <w:r>
        <w:rPr>
          <w:rFonts w:ascii="Times New Roman"/>
          <w:b w:val="false"/>
          <w:i w:val="false"/>
          <w:color w:val="000000"/>
          <w:sz w:val="28"/>
        </w:rPr>
        <w:t xml:space="preserve">
      тарды сатып алу </w:t>
      </w:r>
      <w:r>
        <w:br/>
      </w:r>
      <w:r>
        <w:rPr>
          <w:rFonts w:ascii="Times New Roman"/>
          <w:b w:val="false"/>
          <w:i w:val="false"/>
          <w:color w:val="000000"/>
          <w:sz w:val="28"/>
        </w:rPr>
        <w:t xml:space="preserve">
2.2.3 басқа да ұзақ                  72518                0 </w:t>
      </w:r>
      <w:r>
        <w:br/>
      </w:r>
      <w:r>
        <w:rPr>
          <w:rFonts w:ascii="Times New Roman"/>
          <w:b w:val="false"/>
          <w:i w:val="false"/>
          <w:color w:val="000000"/>
          <w:sz w:val="28"/>
        </w:rPr>
        <w:t xml:space="preserve">
      мерзімді активтер. </w:t>
      </w:r>
      <w:r>
        <w:br/>
      </w:r>
      <w:r>
        <w:rPr>
          <w:rFonts w:ascii="Times New Roman"/>
          <w:b w:val="false"/>
          <w:i w:val="false"/>
          <w:color w:val="000000"/>
          <w:sz w:val="28"/>
        </w:rPr>
        <w:t xml:space="preserve">
      ді сатып алу </w:t>
      </w:r>
      <w:r>
        <w:br/>
      </w:r>
      <w:r>
        <w:rPr>
          <w:rFonts w:ascii="Times New Roman"/>
          <w:b w:val="false"/>
          <w:i w:val="false"/>
          <w:color w:val="000000"/>
          <w:sz w:val="28"/>
        </w:rPr>
        <w:t xml:space="preserve">
2.2.4 қаржы инвестиция.                                   0 </w:t>
      </w:r>
      <w:r>
        <w:br/>
      </w:r>
      <w:r>
        <w:rPr>
          <w:rFonts w:ascii="Times New Roman"/>
          <w:b w:val="false"/>
          <w:i w:val="false"/>
          <w:color w:val="000000"/>
          <w:sz w:val="28"/>
        </w:rPr>
        <w:t xml:space="preserve">
      ларын сатып алу </w:t>
      </w:r>
      <w:r>
        <w:br/>
      </w:r>
      <w:r>
        <w:rPr>
          <w:rFonts w:ascii="Times New Roman"/>
          <w:b w:val="false"/>
          <w:i w:val="false"/>
          <w:color w:val="000000"/>
          <w:sz w:val="28"/>
        </w:rPr>
        <w:t xml:space="preserve">
2.2.5 басқа да заңды                                      0 </w:t>
      </w:r>
      <w:r>
        <w:br/>
      </w:r>
      <w:r>
        <w:rPr>
          <w:rFonts w:ascii="Times New Roman"/>
          <w:b w:val="false"/>
          <w:i w:val="false"/>
          <w:color w:val="000000"/>
          <w:sz w:val="28"/>
        </w:rPr>
        <w:t xml:space="preserve">
      тұлғаларға заем </w:t>
      </w:r>
      <w:r>
        <w:br/>
      </w:r>
      <w:r>
        <w:rPr>
          <w:rFonts w:ascii="Times New Roman"/>
          <w:b w:val="false"/>
          <w:i w:val="false"/>
          <w:color w:val="000000"/>
          <w:sz w:val="28"/>
        </w:rPr>
        <w:t xml:space="preserve">
      беру </w:t>
      </w:r>
      <w:r>
        <w:br/>
      </w:r>
      <w:r>
        <w:rPr>
          <w:rFonts w:ascii="Times New Roman"/>
          <w:b w:val="false"/>
          <w:i w:val="false"/>
          <w:color w:val="000000"/>
          <w:sz w:val="28"/>
        </w:rPr>
        <w:t xml:space="preserve">
2.2.6 басқа да төлемдер                                   0 </w:t>
      </w:r>
      <w:r>
        <w:br/>
      </w:r>
      <w:r>
        <w:rPr>
          <w:rFonts w:ascii="Times New Roman"/>
          <w:b w:val="false"/>
          <w:i w:val="false"/>
          <w:color w:val="000000"/>
          <w:sz w:val="28"/>
        </w:rPr>
        <w:t xml:space="preserve">
2.3.  Инвестициялық қыз.   -163408   -230079    -9779     -93274 </w:t>
      </w:r>
      <w:r>
        <w:br/>
      </w:r>
      <w:r>
        <w:rPr>
          <w:rFonts w:ascii="Times New Roman"/>
          <w:b w:val="false"/>
          <w:i w:val="false"/>
          <w:color w:val="000000"/>
          <w:sz w:val="28"/>
        </w:rPr>
        <w:t xml:space="preserve">
      меттің нәтижесінде </w:t>
      </w:r>
      <w:r>
        <w:br/>
      </w:r>
      <w:r>
        <w:rPr>
          <w:rFonts w:ascii="Times New Roman"/>
          <w:b w:val="false"/>
          <w:i w:val="false"/>
          <w:color w:val="000000"/>
          <w:sz w:val="28"/>
        </w:rPr>
        <w:t xml:space="preserve">
      ақшаның көбеюі </w:t>
      </w:r>
      <w:r>
        <w:br/>
      </w:r>
      <w:r>
        <w:rPr>
          <w:rFonts w:ascii="Times New Roman"/>
          <w:b w:val="false"/>
          <w:i w:val="false"/>
          <w:color w:val="000000"/>
          <w:sz w:val="28"/>
        </w:rPr>
        <w:t xml:space="preserve">
      (+)/ азаюы (-) </w:t>
      </w:r>
      <w:r>
        <w:br/>
      </w:r>
      <w:r>
        <w:rPr>
          <w:rFonts w:ascii="Times New Roman"/>
          <w:b w:val="false"/>
          <w:i w:val="false"/>
          <w:color w:val="000000"/>
          <w:sz w:val="28"/>
        </w:rPr>
        <w:t xml:space="preserve">
III.  Қаржы қызметтен </w:t>
      </w:r>
      <w:r>
        <w:br/>
      </w:r>
      <w:r>
        <w:rPr>
          <w:rFonts w:ascii="Times New Roman"/>
          <w:b w:val="false"/>
          <w:i w:val="false"/>
          <w:color w:val="000000"/>
          <w:sz w:val="28"/>
        </w:rPr>
        <w:t xml:space="preserve">
      ақша қаражатының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3.1.  Ақшаның түсуі:       336023    309 626    3027623   3201523 </w:t>
      </w:r>
      <w:r>
        <w:br/>
      </w:r>
      <w:r>
        <w:rPr>
          <w:rFonts w:ascii="Times New Roman"/>
          <w:b w:val="false"/>
          <w:i w:val="false"/>
          <w:color w:val="000000"/>
          <w:sz w:val="28"/>
        </w:rPr>
        <w:t xml:space="preserve">
3.1.1 акциялар мен құнды </w:t>
      </w:r>
      <w:r>
        <w:br/>
      </w:r>
      <w:r>
        <w:rPr>
          <w:rFonts w:ascii="Times New Roman"/>
          <w:b w:val="false"/>
          <w:i w:val="false"/>
          <w:color w:val="000000"/>
          <w:sz w:val="28"/>
        </w:rPr>
        <w:t xml:space="preserve">
      қағаздар шығарудан </w:t>
      </w:r>
      <w:r>
        <w:br/>
      </w:r>
      <w:r>
        <w:rPr>
          <w:rFonts w:ascii="Times New Roman"/>
          <w:b w:val="false"/>
          <w:i w:val="false"/>
          <w:color w:val="000000"/>
          <w:sz w:val="28"/>
        </w:rPr>
        <w:t xml:space="preserve">
3.1.2 банк заемдарын алу   336023    67976      428194    602094 </w:t>
      </w:r>
      <w:r>
        <w:br/>
      </w:r>
      <w:r>
        <w:rPr>
          <w:rFonts w:ascii="Times New Roman"/>
          <w:b w:val="false"/>
          <w:i w:val="false"/>
          <w:color w:val="000000"/>
          <w:sz w:val="28"/>
        </w:rPr>
        <w:t xml:space="preserve">
3.1.3 басқа да түсімдер              241650     2599429   2599429 </w:t>
      </w:r>
      <w:r>
        <w:br/>
      </w:r>
      <w:r>
        <w:rPr>
          <w:rFonts w:ascii="Times New Roman"/>
          <w:b w:val="false"/>
          <w:i w:val="false"/>
          <w:color w:val="000000"/>
          <w:sz w:val="28"/>
        </w:rPr>
        <w:t xml:space="preserve">
3.2   Ақшаның істен шығуы  307808    191926     2329425   2382560 </w:t>
      </w:r>
      <w:r>
        <w:br/>
      </w:r>
      <w:r>
        <w:rPr>
          <w:rFonts w:ascii="Times New Roman"/>
          <w:b w:val="false"/>
          <w:i w:val="false"/>
          <w:color w:val="000000"/>
          <w:sz w:val="28"/>
        </w:rPr>
        <w:t xml:space="preserve">
3.2.1 банк заемдарын өтеу  307808    191926     454629    507764 </w:t>
      </w:r>
      <w:r>
        <w:br/>
      </w:r>
      <w:r>
        <w:rPr>
          <w:rFonts w:ascii="Times New Roman"/>
          <w:b w:val="false"/>
          <w:i w:val="false"/>
          <w:color w:val="000000"/>
          <w:sz w:val="28"/>
        </w:rPr>
        <w:t xml:space="preserve">
3.2.2 меншікті акцияларды                                 0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3.2.3 дивидендтерді төлеу                                 0 </w:t>
      </w:r>
      <w:r>
        <w:br/>
      </w:r>
      <w:r>
        <w:rPr>
          <w:rFonts w:ascii="Times New Roman"/>
          <w:b w:val="false"/>
          <w:i w:val="false"/>
          <w:color w:val="000000"/>
          <w:sz w:val="28"/>
        </w:rPr>
        <w:t xml:space="preserve">
3.2.4 басқа да төлемдер                         1874796   1874796 </w:t>
      </w:r>
      <w:r>
        <w:br/>
      </w:r>
      <w:r>
        <w:rPr>
          <w:rFonts w:ascii="Times New Roman"/>
          <w:b w:val="false"/>
          <w:i w:val="false"/>
          <w:color w:val="000000"/>
          <w:sz w:val="28"/>
        </w:rPr>
        <w:t xml:space="preserve">
3.3   Қаржылық қызмет      28216     117700     698198    818964 </w:t>
      </w:r>
      <w:r>
        <w:br/>
      </w:r>
      <w:r>
        <w:rPr>
          <w:rFonts w:ascii="Times New Roman"/>
          <w:b w:val="false"/>
          <w:i w:val="false"/>
          <w:color w:val="000000"/>
          <w:sz w:val="28"/>
        </w:rPr>
        <w:t xml:space="preserve">
      нәтижесінде ақшаның </w:t>
      </w:r>
      <w:r>
        <w:br/>
      </w:r>
      <w:r>
        <w:rPr>
          <w:rFonts w:ascii="Times New Roman"/>
          <w:b w:val="false"/>
          <w:i w:val="false"/>
          <w:color w:val="000000"/>
          <w:sz w:val="28"/>
        </w:rPr>
        <w:t xml:space="preserve">
      көбеюі(+) </w:t>
      </w:r>
      <w:r>
        <w:br/>
      </w:r>
      <w:r>
        <w:rPr>
          <w:rFonts w:ascii="Times New Roman"/>
          <w:b w:val="false"/>
          <w:i w:val="false"/>
          <w:color w:val="000000"/>
          <w:sz w:val="28"/>
        </w:rPr>
        <w:t xml:space="preserve">
      / азаюы (-) </w:t>
      </w:r>
    </w:p>
    <w:p>
      <w:pPr>
        <w:spacing w:after="0"/>
        <w:ind w:left="0"/>
        <w:jc w:val="both"/>
      </w:pPr>
      <w:r>
        <w:rPr>
          <w:rFonts w:ascii="Times New Roman"/>
          <w:b w:val="false"/>
          <w:i w:val="false"/>
          <w:color w:val="000000"/>
          <w:sz w:val="28"/>
        </w:rPr>
        <w:t xml:space="preserve">      Барлығы: ақшаның     -11519    115875     -97966    64537 </w:t>
      </w:r>
      <w:r>
        <w:br/>
      </w:r>
      <w:r>
        <w:rPr>
          <w:rFonts w:ascii="Times New Roman"/>
          <w:b w:val="false"/>
          <w:i w:val="false"/>
          <w:color w:val="000000"/>
          <w:sz w:val="28"/>
        </w:rPr>
        <w:t xml:space="preserve">
      көбеюі(+) / </w:t>
      </w:r>
      <w:r>
        <w:br/>
      </w:r>
      <w:r>
        <w:rPr>
          <w:rFonts w:ascii="Times New Roman"/>
          <w:b w:val="false"/>
          <w:i w:val="false"/>
          <w:color w:val="000000"/>
          <w:sz w:val="28"/>
        </w:rPr>
        <w:t xml:space="preserve">
      азаюы (-) </w:t>
      </w:r>
    </w:p>
    <w:p>
      <w:pPr>
        <w:spacing w:after="0"/>
        <w:ind w:left="0"/>
        <w:jc w:val="both"/>
      </w:pPr>
      <w:r>
        <w:rPr>
          <w:rFonts w:ascii="Times New Roman"/>
          <w:b w:val="false"/>
          <w:i w:val="false"/>
          <w:color w:val="000000"/>
          <w:sz w:val="28"/>
        </w:rPr>
        <w:t xml:space="preserve">      Кезең басындағы      14897     3378       119253    21287 </w:t>
      </w:r>
      <w:r>
        <w:br/>
      </w:r>
      <w:r>
        <w:rPr>
          <w:rFonts w:ascii="Times New Roman"/>
          <w:b w:val="false"/>
          <w:i w:val="false"/>
          <w:color w:val="000000"/>
          <w:sz w:val="28"/>
        </w:rPr>
        <w:t xml:space="preserve">
      ақша </w:t>
      </w:r>
    </w:p>
    <w:p>
      <w:pPr>
        <w:spacing w:after="0"/>
        <w:ind w:left="0"/>
        <w:jc w:val="both"/>
      </w:pPr>
      <w:r>
        <w:rPr>
          <w:rFonts w:ascii="Times New Roman"/>
          <w:b w:val="false"/>
          <w:i w:val="false"/>
          <w:color w:val="000000"/>
          <w:sz w:val="28"/>
        </w:rPr>
        <w:t xml:space="preserve">      Кезең аяғындағы      3378      119253     21287     85824 </w:t>
      </w:r>
      <w:r>
        <w:br/>
      </w:r>
      <w:r>
        <w:rPr>
          <w:rFonts w:ascii="Times New Roman"/>
          <w:b w:val="false"/>
          <w:i w:val="false"/>
          <w:color w:val="000000"/>
          <w:sz w:val="28"/>
        </w:rPr>
        <w:t xml:space="preserve">
      ақша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N      |  2004 ж. (болжам)   |   2002    |  2002 </w:t>
      </w:r>
      <w:r>
        <w:br/>
      </w:r>
      <w:r>
        <w:rPr>
          <w:rFonts w:ascii="Times New Roman"/>
          <w:b w:val="false"/>
          <w:i w:val="false"/>
          <w:color w:val="000000"/>
          <w:sz w:val="28"/>
        </w:rPr>
        <w:t xml:space="preserve">
       |---------------------|   жылға % | жылға % </w:t>
      </w:r>
      <w:r>
        <w:br/>
      </w:r>
      <w:r>
        <w:rPr>
          <w:rFonts w:ascii="Times New Roman"/>
          <w:b w:val="false"/>
          <w:i w:val="false"/>
          <w:color w:val="000000"/>
          <w:sz w:val="28"/>
        </w:rPr>
        <w:t xml:space="preserve">
       |   9 ай   |   жыл    |   2003 ж. | 2003 ж.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1.1      1682650    2267917       108       125 </w:t>
      </w:r>
      <w:r>
        <w:br/>
      </w:r>
      <w:r>
        <w:rPr>
          <w:rFonts w:ascii="Times New Roman"/>
          <w:b w:val="false"/>
          <w:i w:val="false"/>
          <w:color w:val="000000"/>
          <w:sz w:val="28"/>
        </w:rPr>
        <w:t xml:space="preserve">
1.1.1    1649581    2230972       737       123 </w:t>
      </w:r>
      <w:r>
        <w:br/>
      </w:r>
      <w:r>
        <w:rPr>
          <w:rFonts w:ascii="Times New Roman"/>
          <w:b w:val="false"/>
          <w:i w:val="false"/>
          <w:color w:val="000000"/>
          <w:sz w:val="28"/>
        </w:rPr>
        <w:t xml:space="preserve">
1.1.2    31571      34801         1         464 </w:t>
      </w:r>
      <w:r>
        <w:br/>
      </w:r>
      <w:r>
        <w:rPr>
          <w:rFonts w:ascii="Times New Roman"/>
          <w:b w:val="false"/>
          <w:i w:val="false"/>
          <w:color w:val="000000"/>
          <w:sz w:val="28"/>
        </w:rPr>
        <w:t xml:space="preserve">
1.1.3    6          6 </w:t>
      </w:r>
      <w:r>
        <w:br/>
      </w:r>
      <w:r>
        <w:rPr>
          <w:rFonts w:ascii="Times New Roman"/>
          <w:b w:val="false"/>
          <w:i w:val="false"/>
          <w:color w:val="000000"/>
          <w:sz w:val="28"/>
        </w:rPr>
        <w:t xml:space="preserve">
1.1.4    0          0 </w:t>
      </w:r>
      <w:r>
        <w:br/>
      </w:r>
      <w:r>
        <w:rPr>
          <w:rFonts w:ascii="Times New Roman"/>
          <w:b w:val="false"/>
          <w:i w:val="false"/>
          <w:color w:val="000000"/>
          <w:sz w:val="28"/>
        </w:rPr>
        <w:t xml:space="preserve">
1.1.5    0          0 </w:t>
      </w:r>
      <w:r>
        <w:br/>
      </w:r>
      <w:r>
        <w:rPr>
          <w:rFonts w:ascii="Times New Roman"/>
          <w:b w:val="false"/>
          <w:i w:val="false"/>
          <w:color w:val="000000"/>
          <w:sz w:val="28"/>
        </w:rPr>
        <w:t xml:space="preserve">
1.1.6    1492       2138          4         75 </w:t>
      </w:r>
      <w:r>
        <w:br/>
      </w:r>
      <w:r>
        <w:rPr>
          <w:rFonts w:ascii="Times New Roman"/>
          <w:b w:val="false"/>
          <w:i w:val="false"/>
          <w:color w:val="000000"/>
          <w:sz w:val="28"/>
        </w:rPr>
        <w:t xml:space="preserve">
1.2.     2147601    2593679       102       163 </w:t>
      </w:r>
      <w:r>
        <w:br/>
      </w:r>
      <w:r>
        <w:rPr>
          <w:rFonts w:ascii="Times New Roman"/>
          <w:b w:val="false"/>
          <w:i w:val="false"/>
          <w:color w:val="000000"/>
          <w:sz w:val="28"/>
        </w:rPr>
        <w:t xml:space="preserve">
1.2.1    819921     1061674       107       127 </w:t>
      </w:r>
      <w:r>
        <w:br/>
      </w:r>
      <w:r>
        <w:rPr>
          <w:rFonts w:ascii="Times New Roman"/>
          <w:b w:val="false"/>
          <w:i w:val="false"/>
          <w:color w:val="000000"/>
          <w:sz w:val="28"/>
        </w:rPr>
        <w:t xml:space="preserve">
1.2.2    87664      117883        5         1613 </w:t>
      </w:r>
      <w:r>
        <w:br/>
      </w:r>
      <w:r>
        <w:rPr>
          <w:rFonts w:ascii="Times New Roman"/>
          <w:b w:val="false"/>
          <w:i w:val="false"/>
          <w:color w:val="000000"/>
          <w:sz w:val="28"/>
        </w:rPr>
        <w:t xml:space="preserve">
1.2.3    250971     349588        129       142 </w:t>
      </w:r>
      <w:r>
        <w:br/>
      </w:r>
      <w:r>
        <w:rPr>
          <w:rFonts w:ascii="Times New Roman"/>
          <w:b w:val="false"/>
          <w:i w:val="false"/>
          <w:color w:val="000000"/>
          <w:sz w:val="28"/>
        </w:rPr>
        <w:t xml:space="preserve">
1.2.4    40474      58225         181       175 </w:t>
      </w:r>
      <w:r>
        <w:br/>
      </w:r>
      <w:r>
        <w:rPr>
          <w:rFonts w:ascii="Times New Roman"/>
          <w:b w:val="false"/>
          <w:i w:val="false"/>
          <w:color w:val="000000"/>
          <w:sz w:val="28"/>
        </w:rPr>
        <w:t xml:space="preserve">
1.2.5    111023     139941        128       44 </w:t>
      </w:r>
      <w:r>
        <w:br/>
      </w:r>
      <w:r>
        <w:rPr>
          <w:rFonts w:ascii="Times New Roman"/>
          <w:b w:val="false"/>
          <w:i w:val="false"/>
          <w:color w:val="000000"/>
          <w:sz w:val="28"/>
        </w:rPr>
        <w:t xml:space="preserve">
1.2.6    795181     814000        95        630 </w:t>
      </w:r>
      <w:r>
        <w:br/>
      </w:r>
      <w:r>
        <w:rPr>
          <w:rFonts w:ascii="Times New Roman"/>
          <w:b w:val="false"/>
          <w:i w:val="false"/>
          <w:color w:val="000000"/>
          <w:sz w:val="28"/>
        </w:rPr>
        <w:t xml:space="preserve">
1.2.7    42368      52368         40        303 </w:t>
      </w:r>
      <w:r>
        <w:br/>
      </w:r>
      <w:r>
        <w:rPr>
          <w:rFonts w:ascii="Times New Roman"/>
          <w:b w:val="false"/>
          <w:i w:val="false"/>
          <w:color w:val="000000"/>
          <w:sz w:val="28"/>
        </w:rPr>
        <w:t xml:space="preserve">
1.3      -464951    -325762       185       -143 </w:t>
      </w:r>
      <w:r>
        <w:br/>
      </w:r>
      <w:r>
        <w:rPr>
          <w:rFonts w:ascii="Times New Roman"/>
          <w:b w:val="false"/>
          <w:i w:val="false"/>
          <w:color w:val="000000"/>
          <w:sz w:val="28"/>
        </w:rPr>
        <w:t xml:space="preserve">
ІІ. </w:t>
      </w:r>
      <w:r>
        <w:br/>
      </w:r>
      <w:r>
        <w:rPr>
          <w:rFonts w:ascii="Times New Roman"/>
          <w:b w:val="false"/>
          <w:i w:val="false"/>
          <w:color w:val="000000"/>
          <w:sz w:val="28"/>
        </w:rPr>
        <w:t xml:space="preserve">
2.1.     141        191           1409      15 </w:t>
      </w:r>
      <w:r>
        <w:br/>
      </w:r>
      <w:r>
        <w:rPr>
          <w:rFonts w:ascii="Times New Roman"/>
          <w:b w:val="false"/>
          <w:i w:val="false"/>
          <w:color w:val="000000"/>
          <w:sz w:val="28"/>
        </w:rPr>
        <w:t xml:space="preserve">
2.1.1 </w:t>
      </w:r>
      <w:r>
        <w:br/>
      </w:r>
      <w:r>
        <w:rPr>
          <w:rFonts w:ascii="Times New Roman"/>
          <w:b w:val="false"/>
          <w:i w:val="false"/>
          <w:color w:val="000000"/>
          <w:sz w:val="28"/>
        </w:rPr>
        <w:t xml:space="preserve">
2.1.2    141        191           1409      15 </w:t>
      </w:r>
      <w:r>
        <w:br/>
      </w:r>
      <w:r>
        <w:rPr>
          <w:rFonts w:ascii="Times New Roman"/>
          <w:b w:val="false"/>
          <w:i w:val="false"/>
          <w:color w:val="000000"/>
          <w:sz w:val="28"/>
        </w:rPr>
        <w:t xml:space="preserve">
2.1.3 </w:t>
      </w:r>
      <w:r>
        <w:br/>
      </w:r>
      <w:r>
        <w:rPr>
          <w:rFonts w:ascii="Times New Roman"/>
          <w:b w:val="false"/>
          <w:i w:val="false"/>
          <w:color w:val="000000"/>
          <w:sz w:val="28"/>
        </w:rPr>
        <w:t xml:space="preserve">
2.1.4 </w:t>
      </w:r>
      <w:r>
        <w:br/>
      </w:r>
      <w:r>
        <w:rPr>
          <w:rFonts w:ascii="Times New Roman"/>
          <w:b w:val="false"/>
          <w:i w:val="false"/>
          <w:color w:val="000000"/>
          <w:sz w:val="28"/>
        </w:rPr>
        <w:t xml:space="preserve">
2.1.5 </w:t>
      </w:r>
      <w:r>
        <w:br/>
      </w:r>
      <w:r>
        <w:rPr>
          <w:rFonts w:ascii="Times New Roman"/>
          <w:b w:val="false"/>
          <w:i w:val="false"/>
          <w:color w:val="000000"/>
          <w:sz w:val="28"/>
        </w:rPr>
        <w:t xml:space="preserve">
2.1.6   0          0 </w:t>
      </w:r>
      <w:r>
        <w:br/>
      </w:r>
      <w:r>
        <w:rPr>
          <w:rFonts w:ascii="Times New Roman"/>
          <w:b w:val="false"/>
          <w:i w:val="false"/>
          <w:color w:val="000000"/>
          <w:sz w:val="28"/>
        </w:rPr>
        <w:t xml:space="preserve">
2.2.    176910     260455        142       113 </w:t>
      </w:r>
      <w:r>
        <w:br/>
      </w:r>
      <w:r>
        <w:rPr>
          <w:rFonts w:ascii="Times New Roman"/>
          <w:b w:val="false"/>
          <w:i w:val="false"/>
          <w:color w:val="000000"/>
          <w:sz w:val="28"/>
        </w:rPr>
        <w:t xml:space="preserve">
2.2.1   348        448           18880     20 </w:t>
      </w:r>
      <w:r>
        <w:br/>
      </w:r>
      <w:r>
        <w:rPr>
          <w:rFonts w:ascii="Times New Roman"/>
          <w:b w:val="false"/>
          <w:i w:val="false"/>
          <w:color w:val="000000"/>
          <w:sz w:val="28"/>
        </w:rPr>
        <w:t xml:space="preserve">
2.2.2   176562     260007        96        166 </w:t>
      </w:r>
      <w:r>
        <w:br/>
      </w:r>
      <w:r>
        <w:rPr>
          <w:rFonts w:ascii="Times New Roman"/>
          <w:b w:val="false"/>
          <w:i w:val="false"/>
          <w:color w:val="000000"/>
          <w:sz w:val="28"/>
        </w:rPr>
        <w:t xml:space="preserve">
2.2.3   0          0 </w:t>
      </w:r>
      <w:r>
        <w:br/>
      </w:r>
      <w:r>
        <w:rPr>
          <w:rFonts w:ascii="Times New Roman"/>
          <w:b w:val="false"/>
          <w:i w:val="false"/>
          <w:color w:val="000000"/>
          <w:sz w:val="28"/>
        </w:rPr>
        <w:t xml:space="preserve">
2.2.4   0          0 </w:t>
      </w:r>
      <w:r>
        <w:br/>
      </w:r>
      <w:r>
        <w:rPr>
          <w:rFonts w:ascii="Times New Roman"/>
          <w:b w:val="false"/>
          <w:i w:val="false"/>
          <w:color w:val="000000"/>
          <w:sz w:val="28"/>
        </w:rPr>
        <w:t xml:space="preserve">
2.2.5   0          0 </w:t>
      </w:r>
      <w:r>
        <w:br/>
      </w:r>
      <w:r>
        <w:rPr>
          <w:rFonts w:ascii="Times New Roman"/>
          <w:b w:val="false"/>
          <w:i w:val="false"/>
          <w:color w:val="000000"/>
          <w:sz w:val="28"/>
        </w:rPr>
        <w:t xml:space="preserve">
2.2.6   0 </w:t>
      </w:r>
      <w:r>
        <w:br/>
      </w:r>
      <w:r>
        <w:rPr>
          <w:rFonts w:ascii="Times New Roman"/>
          <w:b w:val="false"/>
          <w:i w:val="false"/>
          <w:color w:val="000000"/>
          <w:sz w:val="28"/>
        </w:rPr>
        <w:t xml:space="preserve">
2.3     -176769    -260264       141       113 </w:t>
      </w:r>
      <w:r>
        <w:br/>
      </w:r>
      <w:r>
        <w:rPr>
          <w:rFonts w:ascii="Times New Roman"/>
          <w:b w:val="false"/>
          <w:i w:val="false"/>
          <w:color w:val="000000"/>
          <w:sz w:val="28"/>
        </w:rPr>
        <w:t xml:space="preserve">
ІІІ </w:t>
      </w:r>
      <w:r>
        <w:br/>
      </w:r>
      <w:r>
        <w:rPr>
          <w:rFonts w:ascii="Times New Roman"/>
          <w:b w:val="false"/>
          <w:i w:val="false"/>
          <w:color w:val="000000"/>
          <w:sz w:val="28"/>
        </w:rPr>
        <w:t xml:space="preserve">
3.1     3201523    3201523       92        1034 </w:t>
      </w:r>
      <w:r>
        <w:br/>
      </w:r>
      <w:r>
        <w:rPr>
          <w:rFonts w:ascii="Times New Roman"/>
          <w:b w:val="false"/>
          <w:i w:val="false"/>
          <w:color w:val="000000"/>
          <w:sz w:val="28"/>
        </w:rPr>
        <w:t xml:space="preserve">
3.1.1 </w:t>
      </w:r>
      <w:r>
        <w:br/>
      </w:r>
      <w:r>
        <w:rPr>
          <w:rFonts w:ascii="Times New Roman"/>
          <w:b w:val="false"/>
          <w:i w:val="false"/>
          <w:color w:val="000000"/>
          <w:sz w:val="28"/>
        </w:rPr>
        <w:t xml:space="preserve">
3.1.2   602094     602094        20        886 </w:t>
      </w:r>
      <w:r>
        <w:br/>
      </w:r>
      <w:r>
        <w:rPr>
          <w:rFonts w:ascii="Times New Roman"/>
          <w:b w:val="false"/>
          <w:i w:val="false"/>
          <w:color w:val="000000"/>
          <w:sz w:val="28"/>
        </w:rPr>
        <w:t xml:space="preserve">
3.1.3   2599429 </w:t>
      </w:r>
      <w:r>
        <w:br/>
      </w:r>
      <w:r>
        <w:rPr>
          <w:rFonts w:ascii="Times New Roman"/>
          <w:b w:val="false"/>
          <w:i w:val="false"/>
          <w:color w:val="000000"/>
          <w:sz w:val="28"/>
        </w:rPr>
        <w:t xml:space="preserve">
3.2     2444180    2497710       62        1301 </w:t>
      </w:r>
      <w:r>
        <w:br/>
      </w:r>
      <w:r>
        <w:rPr>
          <w:rFonts w:ascii="Times New Roman"/>
          <w:b w:val="false"/>
          <w:i w:val="false"/>
          <w:color w:val="000000"/>
          <w:sz w:val="28"/>
        </w:rPr>
        <w:t xml:space="preserve">
3.2.1   569384     622 914       62        325 </w:t>
      </w:r>
      <w:r>
        <w:br/>
      </w:r>
      <w:r>
        <w:rPr>
          <w:rFonts w:ascii="Times New Roman"/>
          <w:b w:val="false"/>
          <w:i w:val="false"/>
          <w:color w:val="000000"/>
          <w:sz w:val="28"/>
        </w:rPr>
        <w:t xml:space="preserve">
3.2.2   0          0 </w:t>
      </w:r>
      <w:r>
        <w:br/>
      </w:r>
      <w:r>
        <w:rPr>
          <w:rFonts w:ascii="Times New Roman"/>
          <w:b w:val="false"/>
          <w:i w:val="false"/>
          <w:color w:val="000000"/>
          <w:sz w:val="28"/>
        </w:rPr>
        <w:t xml:space="preserve">
3.2.3   0          0 </w:t>
      </w:r>
      <w:r>
        <w:br/>
      </w:r>
      <w:r>
        <w:rPr>
          <w:rFonts w:ascii="Times New Roman"/>
          <w:b w:val="false"/>
          <w:i w:val="false"/>
          <w:color w:val="000000"/>
          <w:sz w:val="28"/>
        </w:rPr>
        <w:t xml:space="preserve">
3.2.4   1874796    1874796 </w:t>
      </w:r>
      <w:r>
        <w:br/>
      </w:r>
      <w:r>
        <w:rPr>
          <w:rFonts w:ascii="Times New Roman"/>
          <w:b w:val="false"/>
          <w:i w:val="false"/>
          <w:color w:val="000000"/>
          <w:sz w:val="28"/>
        </w:rPr>
        <w:t xml:space="preserve">
3.3     757343     703813 </w:t>
      </w:r>
    </w:p>
    <w:p>
      <w:pPr>
        <w:spacing w:after="0"/>
        <w:ind w:left="0"/>
        <w:jc w:val="both"/>
      </w:pPr>
      <w:r>
        <w:rPr>
          <w:rFonts w:ascii="Times New Roman"/>
          <w:b w:val="false"/>
          <w:i w:val="false"/>
          <w:color w:val="000000"/>
          <w:sz w:val="28"/>
        </w:rPr>
        <w:t xml:space="preserve">        115623     117787        -1006     102 </w:t>
      </w:r>
    </w:p>
    <w:p>
      <w:pPr>
        <w:spacing w:after="0"/>
        <w:ind w:left="0"/>
        <w:jc w:val="both"/>
      </w:pPr>
      <w:r>
        <w:rPr>
          <w:rFonts w:ascii="Times New Roman"/>
          <w:b w:val="false"/>
          <w:i w:val="false"/>
          <w:color w:val="000000"/>
          <w:sz w:val="28"/>
        </w:rPr>
        <w:t xml:space="preserve">        21287      21287         23        630 </w:t>
      </w:r>
    </w:p>
    <w:p>
      <w:pPr>
        <w:spacing w:after="0"/>
        <w:ind w:left="0"/>
        <w:jc w:val="both"/>
      </w:pPr>
      <w:r>
        <w:rPr>
          <w:rFonts w:ascii="Times New Roman"/>
          <w:b w:val="false"/>
          <w:i w:val="false"/>
          <w:color w:val="000000"/>
          <w:sz w:val="28"/>
        </w:rPr>
        <w:t xml:space="preserve">        136910     139074        -983      732 </w:t>
      </w:r>
      <w:r>
        <w:br/>
      </w: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3-қосымша   </w:t>
      </w:r>
    </w:p>
    <w:bookmarkStart w:name="z36" w:id="35"/>
    <w:p>
      <w:pPr>
        <w:spacing w:after="0"/>
        <w:ind w:left="0"/>
        <w:jc w:val="left"/>
      </w:pPr>
      <w:r>
        <w:rPr>
          <w:rFonts w:ascii="Times New Roman"/>
          <w:b/>
          <w:i w:val="false"/>
          <w:color w:val="000000"/>
        </w:rPr>
        <w:t xml:space="preserve"> 
"Астана халықаралық әуежайы" жабық акционерлiк қоғамының </w:t>
      </w:r>
      <w:r>
        <w:br/>
      </w:r>
      <w:r>
        <w:rPr>
          <w:rFonts w:ascii="Times New Roman"/>
          <w:b/>
          <w:i w:val="false"/>
          <w:color w:val="000000"/>
        </w:rPr>
        <w:t xml:space="preserve">
2004 жылға арналған шығыстар болжамы </w:t>
      </w:r>
    </w:p>
    <w:bookmarkEnd w:id="35"/>
    <w:p>
      <w:pPr>
        <w:spacing w:after="0"/>
        <w:ind w:left="0"/>
        <w:jc w:val="both"/>
      </w:pPr>
      <w:r>
        <w:rPr>
          <w:rFonts w:ascii="Times New Roman"/>
          <w:b w:val="false"/>
          <w:i w:val="false"/>
          <w:color w:val="000000"/>
          <w:sz w:val="28"/>
        </w:rPr>
        <w:t xml:space="preserve">                                                      4-ҰК нысаны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Көрсеткіштер     | 2002 ж.  |2003 ж.  | 2004 жыл (болжам) </w:t>
      </w:r>
      <w:r>
        <w:br/>
      </w:r>
      <w:r>
        <w:rPr>
          <w:rFonts w:ascii="Times New Roman"/>
          <w:b w:val="false"/>
          <w:i w:val="false"/>
          <w:color w:val="000000"/>
          <w:sz w:val="28"/>
        </w:rPr>
        <w:t xml:space="preserve">
     |        атауы        |  есеп    |  есеп   |__________________ </w:t>
      </w:r>
      <w:r>
        <w:br/>
      </w:r>
      <w:r>
        <w:rPr>
          <w:rFonts w:ascii="Times New Roman"/>
          <w:b w:val="false"/>
          <w:i w:val="false"/>
          <w:color w:val="000000"/>
          <w:sz w:val="28"/>
        </w:rPr>
        <w:t xml:space="preserve">
     |                     |          |         |1 тоқсан|1-жарты </w:t>
      </w:r>
      <w:r>
        <w:br/>
      </w:r>
      <w:r>
        <w:rPr>
          <w:rFonts w:ascii="Times New Roman"/>
          <w:b w:val="false"/>
          <w:i w:val="false"/>
          <w:color w:val="000000"/>
          <w:sz w:val="28"/>
        </w:rPr>
        <w:t xml:space="preserve">
     |                     |          |         | нақты   |жылдық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Барлығы                 402186     807731   117645   235212 </w:t>
      </w:r>
      <w:r>
        <w:br/>
      </w:r>
      <w:r>
        <w:rPr>
          <w:rFonts w:ascii="Times New Roman"/>
          <w:b w:val="false"/>
          <w:i w:val="false"/>
          <w:color w:val="000000"/>
          <w:sz w:val="28"/>
        </w:rPr>
        <w:t xml:space="preserve">
1.    Жалпы және әкімшілік    319811     211838   66229    156321 </w:t>
      </w:r>
      <w:r>
        <w:br/>
      </w:r>
      <w:r>
        <w:rPr>
          <w:rFonts w:ascii="Times New Roman"/>
          <w:b w:val="false"/>
          <w:i w:val="false"/>
          <w:color w:val="000000"/>
          <w:sz w:val="28"/>
        </w:rPr>
        <w:t xml:space="preserve">
      шығыстары, барлығы </w:t>
      </w:r>
      <w:r>
        <w:br/>
      </w:r>
      <w:r>
        <w:rPr>
          <w:rFonts w:ascii="Times New Roman"/>
          <w:b w:val="false"/>
          <w:i w:val="false"/>
          <w:color w:val="000000"/>
          <w:sz w:val="28"/>
        </w:rPr>
        <w:t xml:space="preserve">
1.1   Материалдар             6539       9551     2840     5553 </w:t>
      </w:r>
      <w:r>
        <w:br/>
      </w:r>
      <w:r>
        <w:rPr>
          <w:rFonts w:ascii="Times New Roman"/>
          <w:b w:val="false"/>
          <w:i w:val="false"/>
          <w:color w:val="000000"/>
          <w:sz w:val="28"/>
        </w:rPr>
        <w:t xml:space="preserve">
1.2   Қызметкерлердің еңбе.   40204      53121    15169    31541 </w:t>
      </w:r>
      <w:r>
        <w:br/>
      </w:r>
      <w:r>
        <w:rPr>
          <w:rFonts w:ascii="Times New Roman"/>
          <w:b w:val="false"/>
          <w:i w:val="false"/>
          <w:color w:val="000000"/>
          <w:sz w:val="28"/>
        </w:rPr>
        <w:t xml:space="preserve">
      гіне ақы төлеу </w:t>
      </w:r>
      <w:r>
        <w:br/>
      </w:r>
      <w:r>
        <w:rPr>
          <w:rFonts w:ascii="Times New Roman"/>
          <w:b w:val="false"/>
          <w:i w:val="false"/>
          <w:color w:val="000000"/>
          <w:sz w:val="28"/>
        </w:rPr>
        <w:t xml:space="preserve">
1.3   Еңбекақыдан ұстап       7369       10219    2485     5432 </w:t>
      </w:r>
      <w:r>
        <w:br/>
      </w:r>
      <w:r>
        <w:rPr>
          <w:rFonts w:ascii="Times New Roman"/>
          <w:b w:val="false"/>
          <w:i w:val="false"/>
          <w:color w:val="000000"/>
          <w:sz w:val="28"/>
        </w:rPr>
        <w:t xml:space="preserve">
      қалу </w:t>
      </w:r>
      <w:r>
        <w:br/>
      </w:r>
      <w:r>
        <w:rPr>
          <w:rFonts w:ascii="Times New Roman"/>
          <w:b w:val="false"/>
          <w:i w:val="false"/>
          <w:color w:val="000000"/>
          <w:sz w:val="28"/>
        </w:rPr>
        <w:t xml:space="preserve">
1.4   Негізгі қаражаттар      1065       1324     490      1025 </w:t>
      </w:r>
      <w:r>
        <w:br/>
      </w:r>
      <w:r>
        <w:rPr>
          <w:rFonts w:ascii="Times New Roman"/>
          <w:b w:val="false"/>
          <w:i w:val="false"/>
          <w:color w:val="000000"/>
          <w:sz w:val="28"/>
        </w:rPr>
        <w:t xml:space="preserve">
      мен материалдық емес </w:t>
      </w:r>
      <w:r>
        <w:br/>
      </w:r>
      <w:r>
        <w:rPr>
          <w:rFonts w:ascii="Times New Roman"/>
          <w:b w:val="false"/>
          <w:i w:val="false"/>
          <w:color w:val="000000"/>
          <w:sz w:val="28"/>
        </w:rPr>
        <w:t xml:space="preserve">
      активтердің тозуы </w:t>
      </w:r>
      <w:r>
        <w:br/>
      </w:r>
      <w:r>
        <w:rPr>
          <w:rFonts w:ascii="Times New Roman"/>
          <w:b w:val="false"/>
          <w:i w:val="false"/>
          <w:color w:val="000000"/>
          <w:sz w:val="28"/>
        </w:rPr>
        <w:t xml:space="preserve">
1.5   Негізгі қаражаттар      4772       16809    5092     9429 </w:t>
      </w:r>
      <w:r>
        <w:br/>
      </w:r>
      <w:r>
        <w:rPr>
          <w:rFonts w:ascii="Times New Roman"/>
          <w:b w:val="false"/>
          <w:i w:val="false"/>
          <w:color w:val="000000"/>
          <w:sz w:val="28"/>
        </w:rPr>
        <w:t xml:space="preserve">
      мен материалдық емес </w:t>
      </w:r>
      <w:r>
        <w:br/>
      </w:r>
      <w:r>
        <w:rPr>
          <w:rFonts w:ascii="Times New Roman"/>
          <w:b w:val="false"/>
          <w:i w:val="false"/>
          <w:color w:val="000000"/>
          <w:sz w:val="28"/>
        </w:rPr>
        <w:t xml:space="preserve">
      активтерге қызмет </w:t>
      </w:r>
      <w:r>
        <w:br/>
      </w:r>
      <w:r>
        <w:rPr>
          <w:rFonts w:ascii="Times New Roman"/>
          <w:b w:val="false"/>
          <w:i w:val="false"/>
          <w:color w:val="000000"/>
          <w:sz w:val="28"/>
        </w:rPr>
        <w:t xml:space="preserve">
      көрсету және жөндеу </w:t>
      </w:r>
      <w:r>
        <w:br/>
      </w:r>
      <w:r>
        <w:rPr>
          <w:rFonts w:ascii="Times New Roman"/>
          <w:b w:val="false"/>
          <w:i w:val="false"/>
          <w:color w:val="000000"/>
          <w:sz w:val="28"/>
        </w:rPr>
        <w:t xml:space="preserve">
1.6   Коммуналдық шығыстар    2542       4961     2135     2692 </w:t>
      </w:r>
      <w:r>
        <w:br/>
      </w:r>
      <w:r>
        <w:rPr>
          <w:rFonts w:ascii="Times New Roman"/>
          <w:b w:val="false"/>
          <w:i w:val="false"/>
          <w:color w:val="000000"/>
          <w:sz w:val="28"/>
        </w:rPr>
        <w:t xml:space="preserve">
1.7   Іссапар шығыстары,      4298       3812     197      787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1.7.1 Белгіленген норма       4298       3812     197      787 </w:t>
      </w:r>
      <w:r>
        <w:br/>
      </w:r>
      <w:r>
        <w:rPr>
          <w:rFonts w:ascii="Times New Roman"/>
          <w:b w:val="false"/>
          <w:i w:val="false"/>
          <w:color w:val="000000"/>
          <w:sz w:val="28"/>
        </w:rPr>
        <w:t xml:space="preserve">
      шегінде </w:t>
      </w:r>
      <w:r>
        <w:br/>
      </w:r>
      <w:r>
        <w:rPr>
          <w:rFonts w:ascii="Times New Roman"/>
          <w:b w:val="false"/>
          <w:i w:val="false"/>
          <w:color w:val="000000"/>
          <w:sz w:val="28"/>
        </w:rPr>
        <w:t xml:space="preserve">
1.7.2 Нормадан тыс </w:t>
      </w:r>
      <w:r>
        <w:br/>
      </w:r>
      <w:r>
        <w:rPr>
          <w:rFonts w:ascii="Times New Roman"/>
          <w:b w:val="false"/>
          <w:i w:val="false"/>
          <w:color w:val="000000"/>
          <w:sz w:val="28"/>
        </w:rPr>
        <w:t xml:space="preserve">
1.8   Өкілеттік шығыстар      454        52       0        500 </w:t>
      </w:r>
      <w:r>
        <w:br/>
      </w:r>
      <w:r>
        <w:rPr>
          <w:rFonts w:ascii="Times New Roman"/>
          <w:b w:val="false"/>
          <w:i w:val="false"/>
          <w:color w:val="000000"/>
          <w:sz w:val="28"/>
        </w:rPr>
        <w:t xml:space="preserve">
1.9   Қызметкерлердің бі.     2542       1131     73       3363 </w:t>
      </w:r>
      <w:r>
        <w:br/>
      </w:r>
      <w:r>
        <w:rPr>
          <w:rFonts w:ascii="Times New Roman"/>
          <w:b w:val="false"/>
          <w:i w:val="false"/>
          <w:color w:val="000000"/>
          <w:sz w:val="28"/>
        </w:rPr>
        <w:t xml:space="preserve">
      ліктілігін арттыруға </w:t>
      </w:r>
      <w:r>
        <w:br/>
      </w:r>
      <w:r>
        <w:rPr>
          <w:rFonts w:ascii="Times New Roman"/>
          <w:b w:val="false"/>
          <w:i w:val="false"/>
          <w:color w:val="000000"/>
          <w:sz w:val="28"/>
        </w:rPr>
        <w:t xml:space="preserve">
      арналған шығыстар </w:t>
      </w:r>
      <w:r>
        <w:br/>
      </w:r>
      <w:r>
        <w:rPr>
          <w:rFonts w:ascii="Times New Roman"/>
          <w:b w:val="false"/>
          <w:i w:val="false"/>
          <w:color w:val="000000"/>
          <w:sz w:val="28"/>
        </w:rPr>
        <w:t xml:space="preserve">
1.10  Директорлар кеңесін </w:t>
      </w:r>
      <w:r>
        <w:br/>
      </w:r>
      <w:r>
        <w:rPr>
          <w:rFonts w:ascii="Times New Roman"/>
          <w:b w:val="false"/>
          <w:i w:val="false"/>
          <w:color w:val="000000"/>
          <w:sz w:val="28"/>
        </w:rPr>
        <w:t xml:space="preserve">
      ұстауға арналған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1.11  Салықтар бойынша        95721      80434    28110    57735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1.12  Кеңсе және баспа        2186       1440     216      632 </w:t>
      </w:r>
      <w:r>
        <w:br/>
      </w:r>
      <w:r>
        <w:rPr>
          <w:rFonts w:ascii="Times New Roman"/>
          <w:b w:val="false"/>
          <w:i w:val="false"/>
          <w:color w:val="000000"/>
          <w:sz w:val="28"/>
        </w:rPr>
        <w:t xml:space="preserve">
      жұмыстары </w:t>
      </w:r>
      <w:r>
        <w:br/>
      </w:r>
      <w:r>
        <w:rPr>
          <w:rFonts w:ascii="Times New Roman"/>
          <w:b w:val="false"/>
          <w:i w:val="false"/>
          <w:color w:val="000000"/>
          <w:sz w:val="28"/>
        </w:rPr>
        <w:t xml:space="preserve">
1.13  Байланыс қызметі        5953       4877     1194     2751 </w:t>
      </w:r>
      <w:r>
        <w:br/>
      </w:r>
      <w:r>
        <w:rPr>
          <w:rFonts w:ascii="Times New Roman"/>
          <w:b w:val="false"/>
          <w:i w:val="false"/>
          <w:color w:val="000000"/>
          <w:sz w:val="28"/>
        </w:rPr>
        <w:t xml:space="preserve">
1.14  Күзетке арналған                   0        0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1.15  Консультациялық         5950       9267     198      24392 </w:t>
      </w:r>
      <w:r>
        <w:br/>
      </w:r>
      <w:r>
        <w:rPr>
          <w:rFonts w:ascii="Times New Roman"/>
          <w:b w:val="false"/>
          <w:i w:val="false"/>
          <w:color w:val="000000"/>
          <w:sz w:val="28"/>
        </w:rPr>
        <w:t xml:space="preserve">
      (аудиторлық) және </w:t>
      </w:r>
      <w:r>
        <w:br/>
      </w:r>
      <w:r>
        <w:rPr>
          <w:rFonts w:ascii="Times New Roman"/>
          <w:b w:val="false"/>
          <w:i w:val="false"/>
          <w:color w:val="000000"/>
          <w:sz w:val="28"/>
        </w:rPr>
        <w:t xml:space="preserve">
      ақпараттық қызметтер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1.16  Банктік қызметтер       7745       4610     575      1134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1.17  Сақтандыруға арналған              981      337      637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1.18  Сот шығындары </w:t>
      </w:r>
      <w:r>
        <w:br/>
      </w:r>
      <w:r>
        <w:rPr>
          <w:rFonts w:ascii="Times New Roman"/>
          <w:b w:val="false"/>
          <w:i w:val="false"/>
          <w:color w:val="000000"/>
          <w:sz w:val="28"/>
        </w:rPr>
        <w:t xml:space="preserve">
1.19  Шарттың талаптарын      12133      2590     2605     2605 </w:t>
      </w:r>
      <w:r>
        <w:br/>
      </w:r>
      <w:r>
        <w:rPr>
          <w:rFonts w:ascii="Times New Roman"/>
          <w:b w:val="false"/>
          <w:i w:val="false"/>
          <w:color w:val="000000"/>
          <w:sz w:val="28"/>
        </w:rPr>
        <w:t xml:space="preserve">
      бұзғаны үшін айып. </w:t>
      </w:r>
      <w:r>
        <w:br/>
      </w:r>
      <w:r>
        <w:rPr>
          <w:rFonts w:ascii="Times New Roman"/>
          <w:b w:val="false"/>
          <w:i w:val="false"/>
          <w:color w:val="000000"/>
          <w:sz w:val="28"/>
        </w:rPr>
        <w:t xml:space="preserve">
      пұлдар, өсімақы мен </w:t>
      </w:r>
      <w:r>
        <w:br/>
      </w:r>
      <w:r>
        <w:rPr>
          <w:rFonts w:ascii="Times New Roman"/>
          <w:b w:val="false"/>
          <w:i w:val="false"/>
          <w:color w:val="000000"/>
          <w:sz w:val="28"/>
        </w:rPr>
        <w:t xml:space="preserve">
      мен айып төлемі </w:t>
      </w:r>
      <w:r>
        <w:br/>
      </w:r>
      <w:r>
        <w:rPr>
          <w:rFonts w:ascii="Times New Roman"/>
          <w:b w:val="false"/>
          <w:i w:val="false"/>
          <w:color w:val="000000"/>
          <w:sz w:val="28"/>
        </w:rPr>
        <w:t xml:space="preserve">
1.20  Кірісті  жасырғаны      10924      3933     0        0 </w:t>
      </w:r>
      <w:r>
        <w:br/>
      </w:r>
      <w:r>
        <w:rPr>
          <w:rFonts w:ascii="Times New Roman"/>
          <w:b w:val="false"/>
          <w:i w:val="false"/>
          <w:color w:val="000000"/>
          <w:sz w:val="28"/>
        </w:rPr>
        <w:t xml:space="preserve">
      (төмендеткені) үшін </w:t>
      </w:r>
      <w:r>
        <w:br/>
      </w:r>
      <w:r>
        <w:rPr>
          <w:rFonts w:ascii="Times New Roman"/>
          <w:b w:val="false"/>
          <w:i w:val="false"/>
          <w:color w:val="000000"/>
          <w:sz w:val="28"/>
        </w:rPr>
        <w:t xml:space="preserve">
      айыппұлдар мен </w:t>
      </w:r>
      <w:r>
        <w:br/>
      </w:r>
      <w:r>
        <w:rPr>
          <w:rFonts w:ascii="Times New Roman"/>
          <w:b w:val="false"/>
          <w:i w:val="false"/>
          <w:color w:val="000000"/>
          <w:sz w:val="28"/>
        </w:rPr>
        <w:t xml:space="preserve">
      өсімақылар </w:t>
      </w:r>
      <w:r>
        <w:br/>
      </w:r>
      <w:r>
        <w:rPr>
          <w:rFonts w:ascii="Times New Roman"/>
          <w:b w:val="false"/>
          <w:i w:val="false"/>
          <w:color w:val="000000"/>
          <w:sz w:val="28"/>
        </w:rPr>
        <w:t xml:space="preserve">
1.21  Ұрлаудан шығындар,      2276       196      0        0 </w:t>
      </w:r>
      <w:r>
        <w:br/>
      </w:r>
      <w:r>
        <w:rPr>
          <w:rFonts w:ascii="Times New Roman"/>
          <w:b w:val="false"/>
          <w:i w:val="false"/>
          <w:color w:val="000000"/>
          <w:sz w:val="28"/>
        </w:rPr>
        <w:t xml:space="preserve">
      нормадан тыс шығын. </w:t>
      </w:r>
      <w:r>
        <w:br/>
      </w:r>
      <w:r>
        <w:rPr>
          <w:rFonts w:ascii="Times New Roman"/>
          <w:b w:val="false"/>
          <w:i w:val="false"/>
          <w:color w:val="000000"/>
          <w:sz w:val="28"/>
        </w:rPr>
        <w:t xml:space="preserve">
      дар, ТМҚ бүлінуі </w:t>
      </w:r>
      <w:r>
        <w:br/>
      </w:r>
      <w:r>
        <w:rPr>
          <w:rFonts w:ascii="Times New Roman"/>
          <w:b w:val="false"/>
          <w:i w:val="false"/>
          <w:color w:val="000000"/>
          <w:sz w:val="28"/>
        </w:rPr>
        <w:t xml:space="preserve">
      кем шығуы </w:t>
      </w:r>
      <w:r>
        <w:br/>
      </w:r>
      <w:r>
        <w:rPr>
          <w:rFonts w:ascii="Times New Roman"/>
          <w:b w:val="false"/>
          <w:i w:val="false"/>
          <w:color w:val="000000"/>
          <w:sz w:val="28"/>
        </w:rPr>
        <w:t xml:space="preserve">
1.22  Жалға алу шығыстары                103      9        19 </w:t>
      </w:r>
      <w:r>
        <w:br/>
      </w:r>
      <w:r>
        <w:rPr>
          <w:rFonts w:ascii="Times New Roman"/>
          <w:b w:val="false"/>
          <w:i w:val="false"/>
          <w:color w:val="000000"/>
          <w:sz w:val="28"/>
        </w:rPr>
        <w:t xml:space="preserve">
1.23  Әлеуметтік сала                    0        0        667 </w:t>
      </w:r>
      <w:r>
        <w:br/>
      </w:r>
      <w:r>
        <w:rPr>
          <w:rFonts w:ascii="Times New Roman"/>
          <w:b w:val="false"/>
          <w:i w:val="false"/>
          <w:color w:val="000000"/>
          <w:sz w:val="28"/>
        </w:rPr>
        <w:t xml:space="preserve">
      бойынша шығыстар </w:t>
      </w:r>
      <w:r>
        <w:br/>
      </w:r>
      <w:r>
        <w:rPr>
          <w:rFonts w:ascii="Times New Roman"/>
          <w:b w:val="false"/>
          <w:i w:val="false"/>
          <w:color w:val="000000"/>
          <w:sz w:val="28"/>
        </w:rPr>
        <w:t xml:space="preserve">
1.24  Күдікті талаптар        103096 </w:t>
      </w:r>
      <w:r>
        <w:br/>
      </w:r>
      <w:r>
        <w:rPr>
          <w:rFonts w:ascii="Times New Roman"/>
          <w:b w:val="false"/>
          <w:i w:val="false"/>
          <w:color w:val="000000"/>
          <w:sz w:val="28"/>
        </w:rPr>
        <w:t xml:space="preserve">
      бойынша резерв құру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1.25  Мерекелік, мәдени-                 0        0        0 </w:t>
      </w:r>
      <w:r>
        <w:br/>
      </w:r>
      <w:r>
        <w:rPr>
          <w:rFonts w:ascii="Times New Roman"/>
          <w:b w:val="false"/>
          <w:i w:val="false"/>
          <w:color w:val="000000"/>
          <w:sz w:val="28"/>
        </w:rPr>
        <w:t xml:space="preserve">
      бұқаралық және </w:t>
      </w:r>
      <w:r>
        <w:br/>
      </w:r>
      <w:r>
        <w:rPr>
          <w:rFonts w:ascii="Times New Roman"/>
          <w:b w:val="false"/>
          <w:i w:val="false"/>
          <w:color w:val="000000"/>
          <w:sz w:val="28"/>
        </w:rPr>
        <w:t xml:space="preserve">
      спорттық іс-шаралар </w:t>
      </w:r>
      <w:r>
        <w:br/>
      </w:r>
      <w:r>
        <w:rPr>
          <w:rFonts w:ascii="Times New Roman"/>
          <w:b w:val="false"/>
          <w:i w:val="false"/>
          <w:color w:val="000000"/>
          <w:sz w:val="28"/>
        </w:rPr>
        <w:t xml:space="preserve">
      өткізуге </w:t>
      </w:r>
      <w:r>
        <w:br/>
      </w:r>
      <w:r>
        <w:rPr>
          <w:rFonts w:ascii="Times New Roman"/>
          <w:b w:val="false"/>
          <w:i w:val="false"/>
          <w:color w:val="000000"/>
          <w:sz w:val="28"/>
        </w:rPr>
        <w:t xml:space="preserve">
1.26  Қайырымдылық көмек                 0        0        0 </w:t>
      </w:r>
      <w:r>
        <w:br/>
      </w:r>
      <w:r>
        <w:rPr>
          <w:rFonts w:ascii="Times New Roman"/>
          <w:b w:val="false"/>
          <w:i w:val="false"/>
          <w:color w:val="000000"/>
          <w:sz w:val="28"/>
        </w:rPr>
        <w:t xml:space="preserve">
1.27  Басқа да шығыстар       4048       2427     4504     5427 </w:t>
      </w:r>
      <w:r>
        <w:br/>
      </w:r>
      <w:r>
        <w:rPr>
          <w:rFonts w:ascii="Times New Roman"/>
          <w:b w:val="false"/>
          <w:i w:val="false"/>
          <w:color w:val="000000"/>
          <w:sz w:val="28"/>
        </w:rPr>
        <w:t xml:space="preserve">
2     Дайын өнімді (тауар.    1229       1501     65       700 </w:t>
      </w:r>
      <w:r>
        <w:br/>
      </w:r>
      <w:r>
        <w:rPr>
          <w:rFonts w:ascii="Times New Roman"/>
          <w:b w:val="false"/>
          <w:i w:val="false"/>
          <w:color w:val="000000"/>
          <w:sz w:val="28"/>
        </w:rPr>
        <w:t xml:space="preserve">
      ларды, жұмыстарды, </w:t>
      </w:r>
      <w:r>
        <w:br/>
      </w:r>
      <w:r>
        <w:rPr>
          <w:rFonts w:ascii="Times New Roman"/>
          <w:b w:val="false"/>
          <w:i w:val="false"/>
          <w:color w:val="000000"/>
          <w:sz w:val="28"/>
        </w:rPr>
        <w:t xml:space="preserve">
      қызметтер көрсетуді), </w:t>
      </w:r>
      <w:r>
        <w:br/>
      </w:r>
      <w:r>
        <w:rPr>
          <w:rFonts w:ascii="Times New Roman"/>
          <w:b w:val="false"/>
          <w:i w:val="false"/>
          <w:color w:val="000000"/>
          <w:sz w:val="28"/>
        </w:rPr>
        <w:t xml:space="preserve">
      сату бойынша </w:t>
      </w:r>
      <w:r>
        <w:br/>
      </w:r>
      <w:r>
        <w:rPr>
          <w:rFonts w:ascii="Times New Roman"/>
          <w:b w:val="false"/>
          <w:i w:val="false"/>
          <w:color w:val="000000"/>
          <w:sz w:val="28"/>
        </w:rPr>
        <w:t xml:space="preserve">
      шығыстар, барлығы </w:t>
      </w:r>
      <w:r>
        <w:br/>
      </w:r>
      <w:r>
        <w:rPr>
          <w:rFonts w:ascii="Times New Roman"/>
          <w:b w:val="false"/>
          <w:i w:val="false"/>
          <w:color w:val="000000"/>
          <w:sz w:val="28"/>
        </w:rPr>
        <w:t xml:space="preserve">
2.1   Материалдар                        0        0        0 </w:t>
      </w:r>
      <w:r>
        <w:br/>
      </w:r>
      <w:r>
        <w:rPr>
          <w:rFonts w:ascii="Times New Roman"/>
          <w:b w:val="false"/>
          <w:i w:val="false"/>
          <w:color w:val="000000"/>
          <w:sz w:val="28"/>
        </w:rPr>
        <w:t xml:space="preserve">
2.2   Қызметкерлердің ең.                0        0        0 </w:t>
      </w:r>
      <w:r>
        <w:br/>
      </w:r>
      <w:r>
        <w:rPr>
          <w:rFonts w:ascii="Times New Roman"/>
          <w:b w:val="false"/>
          <w:i w:val="false"/>
          <w:color w:val="000000"/>
          <w:sz w:val="28"/>
        </w:rPr>
        <w:t xml:space="preserve">
      бегіне ақы төлеу </w:t>
      </w:r>
      <w:r>
        <w:br/>
      </w:r>
      <w:r>
        <w:rPr>
          <w:rFonts w:ascii="Times New Roman"/>
          <w:b w:val="false"/>
          <w:i w:val="false"/>
          <w:color w:val="000000"/>
          <w:sz w:val="28"/>
        </w:rPr>
        <w:t xml:space="preserve">
2.3   Еңбекақыдан ұстап                  0        0        0 </w:t>
      </w:r>
      <w:r>
        <w:br/>
      </w:r>
      <w:r>
        <w:rPr>
          <w:rFonts w:ascii="Times New Roman"/>
          <w:b w:val="false"/>
          <w:i w:val="false"/>
          <w:color w:val="000000"/>
          <w:sz w:val="28"/>
        </w:rPr>
        <w:t xml:space="preserve">
      қалу </w:t>
      </w:r>
      <w:r>
        <w:br/>
      </w:r>
      <w:r>
        <w:rPr>
          <w:rFonts w:ascii="Times New Roman"/>
          <w:b w:val="false"/>
          <w:i w:val="false"/>
          <w:color w:val="000000"/>
          <w:sz w:val="28"/>
        </w:rPr>
        <w:t xml:space="preserve">
2.4   Негізгі қаражаттар                 0        0        0 </w:t>
      </w:r>
      <w:r>
        <w:br/>
      </w:r>
      <w:r>
        <w:rPr>
          <w:rFonts w:ascii="Times New Roman"/>
          <w:b w:val="false"/>
          <w:i w:val="false"/>
          <w:color w:val="000000"/>
          <w:sz w:val="28"/>
        </w:rPr>
        <w:t xml:space="preserve">
      мен материалдық </w:t>
      </w:r>
      <w:r>
        <w:br/>
      </w:r>
      <w:r>
        <w:rPr>
          <w:rFonts w:ascii="Times New Roman"/>
          <w:b w:val="false"/>
          <w:i w:val="false"/>
          <w:color w:val="000000"/>
          <w:sz w:val="28"/>
        </w:rPr>
        <w:t xml:space="preserve">
      емес активтердің </w:t>
      </w:r>
      <w:r>
        <w:br/>
      </w:r>
      <w:r>
        <w:rPr>
          <w:rFonts w:ascii="Times New Roman"/>
          <w:b w:val="false"/>
          <w:i w:val="false"/>
          <w:color w:val="000000"/>
          <w:sz w:val="28"/>
        </w:rPr>
        <w:t xml:space="preserve">
      тозуы </w:t>
      </w:r>
      <w:r>
        <w:br/>
      </w:r>
      <w:r>
        <w:rPr>
          <w:rFonts w:ascii="Times New Roman"/>
          <w:b w:val="false"/>
          <w:i w:val="false"/>
          <w:color w:val="000000"/>
          <w:sz w:val="28"/>
        </w:rPr>
        <w:t xml:space="preserve">
2.5   Негізгі қаражаттар                 0        0        0 </w:t>
      </w:r>
      <w:r>
        <w:br/>
      </w:r>
      <w:r>
        <w:rPr>
          <w:rFonts w:ascii="Times New Roman"/>
          <w:b w:val="false"/>
          <w:i w:val="false"/>
          <w:color w:val="000000"/>
          <w:sz w:val="28"/>
        </w:rPr>
        <w:t xml:space="preserve">
      мен материалдық </w:t>
      </w:r>
      <w:r>
        <w:br/>
      </w:r>
      <w:r>
        <w:rPr>
          <w:rFonts w:ascii="Times New Roman"/>
          <w:b w:val="false"/>
          <w:i w:val="false"/>
          <w:color w:val="000000"/>
          <w:sz w:val="28"/>
        </w:rPr>
        <w:t xml:space="preserve">
      емес активтерге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және жөндеу </w:t>
      </w:r>
      <w:r>
        <w:br/>
      </w:r>
      <w:r>
        <w:rPr>
          <w:rFonts w:ascii="Times New Roman"/>
          <w:b w:val="false"/>
          <w:i w:val="false"/>
          <w:color w:val="000000"/>
          <w:sz w:val="28"/>
        </w:rPr>
        <w:t xml:space="preserve">
2.6   Коммуналдық шығыстар               0        0        0 </w:t>
      </w:r>
      <w:r>
        <w:br/>
      </w:r>
      <w:r>
        <w:rPr>
          <w:rFonts w:ascii="Times New Roman"/>
          <w:b w:val="false"/>
          <w:i w:val="false"/>
          <w:color w:val="000000"/>
          <w:sz w:val="28"/>
        </w:rPr>
        <w:t xml:space="preserve">
2.7   Іссапар шығыстары,                 0        0        0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2.7.1 Белгіленген норма                  0        0        0 </w:t>
      </w:r>
      <w:r>
        <w:br/>
      </w:r>
      <w:r>
        <w:rPr>
          <w:rFonts w:ascii="Times New Roman"/>
          <w:b w:val="false"/>
          <w:i w:val="false"/>
          <w:color w:val="000000"/>
          <w:sz w:val="28"/>
        </w:rPr>
        <w:t xml:space="preserve">
      шегінде </w:t>
      </w:r>
      <w:r>
        <w:br/>
      </w:r>
      <w:r>
        <w:rPr>
          <w:rFonts w:ascii="Times New Roman"/>
          <w:b w:val="false"/>
          <w:i w:val="false"/>
          <w:color w:val="000000"/>
          <w:sz w:val="28"/>
        </w:rPr>
        <w:t xml:space="preserve">
2.7.2 Нормадан тыс                       0        0        0 </w:t>
      </w:r>
      <w:r>
        <w:br/>
      </w:r>
      <w:r>
        <w:rPr>
          <w:rFonts w:ascii="Times New Roman"/>
          <w:b w:val="false"/>
          <w:i w:val="false"/>
          <w:color w:val="000000"/>
          <w:sz w:val="28"/>
        </w:rPr>
        <w:t xml:space="preserve">
2.8   Тиеу, тасымалдау                   0        0        0 </w:t>
      </w:r>
      <w:r>
        <w:br/>
      </w:r>
      <w:r>
        <w:rPr>
          <w:rFonts w:ascii="Times New Roman"/>
          <w:b w:val="false"/>
          <w:i w:val="false"/>
          <w:color w:val="000000"/>
          <w:sz w:val="28"/>
        </w:rPr>
        <w:t xml:space="preserve">
      және сақтау жөніндегі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2.9   Жарнамаға және          1229       1501     65       700 </w:t>
      </w:r>
      <w:r>
        <w:br/>
      </w:r>
      <w:r>
        <w:rPr>
          <w:rFonts w:ascii="Times New Roman"/>
          <w:b w:val="false"/>
          <w:i w:val="false"/>
          <w:color w:val="000000"/>
          <w:sz w:val="28"/>
        </w:rPr>
        <w:t xml:space="preserve">
      маркетингке арналған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2.10  Жалға алу шығыстары </w:t>
      </w:r>
      <w:r>
        <w:br/>
      </w:r>
      <w:r>
        <w:rPr>
          <w:rFonts w:ascii="Times New Roman"/>
          <w:b w:val="false"/>
          <w:i w:val="false"/>
          <w:color w:val="000000"/>
          <w:sz w:val="28"/>
        </w:rPr>
        <w:t xml:space="preserve">
2.11  Әлеуметтік салаға                   0        0        0 </w:t>
      </w:r>
      <w:r>
        <w:br/>
      </w:r>
      <w:r>
        <w:rPr>
          <w:rFonts w:ascii="Times New Roman"/>
          <w:b w:val="false"/>
          <w:i w:val="false"/>
          <w:color w:val="000000"/>
          <w:sz w:val="28"/>
        </w:rPr>
        <w:t xml:space="preserve">
      арналған шығыстар </w:t>
      </w:r>
      <w:r>
        <w:br/>
      </w:r>
      <w:r>
        <w:rPr>
          <w:rFonts w:ascii="Times New Roman"/>
          <w:b w:val="false"/>
          <w:i w:val="false"/>
          <w:color w:val="000000"/>
          <w:sz w:val="28"/>
        </w:rPr>
        <w:t xml:space="preserve">
2.12  Басқа да шығыстар                   0        0        0 </w:t>
      </w:r>
      <w:r>
        <w:br/>
      </w:r>
      <w:r>
        <w:rPr>
          <w:rFonts w:ascii="Times New Roman"/>
          <w:b w:val="false"/>
          <w:i w:val="false"/>
          <w:color w:val="000000"/>
          <w:sz w:val="28"/>
        </w:rPr>
        <w:t xml:space="preserve">
3     Сыйақы түріндегі        81146      594392   51351    78194 </w:t>
      </w:r>
      <w:r>
        <w:br/>
      </w:r>
      <w:r>
        <w:rPr>
          <w:rFonts w:ascii="Times New Roman"/>
          <w:b w:val="false"/>
          <w:i w:val="false"/>
          <w:color w:val="000000"/>
          <w:sz w:val="28"/>
        </w:rPr>
        <w:t xml:space="preserve">
      шығыстар, барлығы </w:t>
      </w:r>
      <w:r>
        <w:br/>
      </w:r>
      <w:r>
        <w:rPr>
          <w:rFonts w:ascii="Times New Roman"/>
          <w:b w:val="false"/>
          <w:i w:val="false"/>
          <w:color w:val="000000"/>
          <w:sz w:val="28"/>
        </w:rPr>
        <w:t xml:space="preserve">
3.1   Банк заемдары           81146      594392   51351    78194 </w:t>
      </w:r>
      <w:r>
        <w:br/>
      </w:r>
      <w:r>
        <w:rPr>
          <w:rFonts w:ascii="Times New Roman"/>
          <w:b w:val="false"/>
          <w:i w:val="false"/>
          <w:color w:val="000000"/>
          <w:sz w:val="28"/>
        </w:rPr>
        <w:t xml:space="preserve">
      бойынша (пайызбен) </w:t>
      </w:r>
      <w:r>
        <w:br/>
      </w:r>
      <w:r>
        <w:rPr>
          <w:rFonts w:ascii="Times New Roman"/>
          <w:b w:val="false"/>
          <w:i w:val="false"/>
          <w:color w:val="000000"/>
          <w:sz w:val="28"/>
        </w:rPr>
        <w:t xml:space="preserve">
      сыйақы жөніндегі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3.2   Жеткізушілер                       0        0        0 </w:t>
      </w:r>
      <w:r>
        <w:br/>
      </w:r>
      <w:r>
        <w:rPr>
          <w:rFonts w:ascii="Times New Roman"/>
          <w:b w:val="false"/>
          <w:i w:val="false"/>
          <w:color w:val="000000"/>
          <w:sz w:val="28"/>
        </w:rPr>
        <w:t xml:space="preserve">
      заемдары бойынша </w:t>
      </w:r>
      <w:r>
        <w:br/>
      </w:r>
      <w:r>
        <w:rPr>
          <w:rFonts w:ascii="Times New Roman"/>
          <w:b w:val="false"/>
          <w:i w:val="false"/>
          <w:color w:val="000000"/>
          <w:sz w:val="28"/>
        </w:rPr>
        <w:t xml:space="preserve">
      (пайызбен) сыйақы </w:t>
      </w:r>
      <w:r>
        <w:br/>
      </w:r>
      <w:r>
        <w:rPr>
          <w:rFonts w:ascii="Times New Roman"/>
          <w:b w:val="false"/>
          <w:i w:val="false"/>
          <w:color w:val="000000"/>
          <w:sz w:val="28"/>
        </w:rPr>
        <w:t xml:space="preserve">
      жөніндегі шығыстар </w:t>
      </w:r>
      <w:r>
        <w:br/>
      </w:r>
      <w:r>
        <w:rPr>
          <w:rFonts w:ascii="Times New Roman"/>
          <w:b w:val="false"/>
          <w:i w:val="false"/>
          <w:color w:val="000000"/>
          <w:sz w:val="28"/>
        </w:rPr>
        <w:t xml:space="preserve">
3.3   Жалға алу заемдары                 0        0        0 </w:t>
      </w:r>
      <w:r>
        <w:br/>
      </w:r>
      <w:r>
        <w:rPr>
          <w:rFonts w:ascii="Times New Roman"/>
          <w:b w:val="false"/>
          <w:i w:val="false"/>
          <w:color w:val="000000"/>
          <w:sz w:val="28"/>
        </w:rPr>
        <w:t xml:space="preserve">
      бойынша (пайызбен) </w:t>
      </w:r>
      <w:r>
        <w:br/>
      </w:r>
      <w:r>
        <w:rPr>
          <w:rFonts w:ascii="Times New Roman"/>
          <w:b w:val="false"/>
          <w:i w:val="false"/>
          <w:color w:val="000000"/>
          <w:sz w:val="28"/>
        </w:rPr>
        <w:t xml:space="preserve">
      сыйақы жөніндегі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3.4   Басқа да шығыстар*                 0        0        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N      |  2004 ж. (болжам)   |   2002    |  2003 </w:t>
      </w:r>
      <w:r>
        <w:br/>
      </w:r>
      <w:r>
        <w:rPr>
          <w:rFonts w:ascii="Times New Roman"/>
          <w:b w:val="false"/>
          <w:i w:val="false"/>
          <w:color w:val="000000"/>
          <w:sz w:val="28"/>
        </w:rPr>
        <w:t xml:space="preserve">
       |---------------------|   жылға % | жылға % </w:t>
      </w:r>
      <w:r>
        <w:br/>
      </w:r>
      <w:r>
        <w:rPr>
          <w:rFonts w:ascii="Times New Roman"/>
          <w:b w:val="false"/>
          <w:i w:val="false"/>
          <w:color w:val="000000"/>
          <w:sz w:val="28"/>
        </w:rPr>
        <w:t xml:space="preserve">
       |   9 ай   |   жыл    |   2003 ж. | 2004 ж.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1          349936     464573      201        58 </w:t>
      </w:r>
      <w:r>
        <w:br/>
      </w:r>
      <w:r>
        <w:rPr>
          <w:rFonts w:ascii="Times New Roman"/>
          <w:b w:val="false"/>
          <w:i w:val="false"/>
          <w:color w:val="000000"/>
          <w:sz w:val="28"/>
        </w:rPr>
        <w:t xml:space="preserve">
1.         147775     343808      66         162 </w:t>
      </w:r>
      <w:r>
        <w:br/>
      </w:r>
      <w:r>
        <w:rPr>
          <w:rFonts w:ascii="Times New Roman"/>
          <w:b w:val="false"/>
          <w:i w:val="false"/>
          <w:color w:val="000000"/>
          <w:sz w:val="28"/>
        </w:rPr>
        <w:t xml:space="preserve">
1.1        8709       12320       146        129 </w:t>
      </w:r>
      <w:r>
        <w:br/>
      </w:r>
      <w:r>
        <w:rPr>
          <w:rFonts w:ascii="Times New Roman"/>
          <w:b w:val="false"/>
          <w:i w:val="false"/>
          <w:color w:val="000000"/>
          <w:sz w:val="28"/>
        </w:rPr>
        <w:t xml:space="preserve">
1.2        47913      66202       132        125 </w:t>
      </w:r>
      <w:r>
        <w:br/>
      </w:r>
      <w:r>
        <w:rPr>
          <w:rFonts w:ascii="Times New Roman"/>
          <w:b w:val="false"/>
          <w:i w:val="false"/>
          <w:color w:val="000000"/>
          <w:sz w:val="28"/>
        </w:rPr>
        <w:t xml:space="preserve">
1.3        8739       11671       139        114 </w:t>
      </w:r>
      <w:r>
        <w:br/>
      </w:r>
      <w:r>
        <w:rPr>
          <w:rFonts w:ascii="Times New Roman"/>
          <w:b w:val="false"/>
          <w:i w:val="false"/>
          <w:color w:val="000000"/>
          <w:sz w:val="28"/>
        </w:rPr>
        <w:t xml:space="preserve">
1.4        1560       2095        124        158 </w:t>
      </w:r>
      <w:r>
        <w:br/>
      </w:r>
      <w:r>
        <w:rPr>
          <w:rFonts w:ascii="Times New Roman"/>
          <w:b w:val="false"/>
          <w:i w:val="false"/>
          <w:color w:val="000000"/>
          <w:sz w:val="28"/>
        </w:rPr>
        <w:t xml:space="preserve">
1.5        15487      20964       352        125 </w:t>
      </w:r>
      <w:r>
        <w:br/>
      </w:r>
      <w:r>
        <w:rPr>
          <w:rFonts w:ascii="Times New Roman"/>
          <w:b w:val="false"/>
          <w:i w:val="false"/>
          <w:color w:val="000000"/>
          <w:sz w:val="28"/>
        </w:rPr>
        <w:t xml:space="preserve">
1.6        3018       5219        195        105 </w:t>
      </w:r>
      <w:r>
        <w:br/>
      </w:r>
      <w:r>
        <w:rPr>
          <w:rFonts w:ascii="Times New Roman"/>
          <w:b w:val="false"/>
          <w:i w:val="false"/>
          <w:color w:val="000000"/>
          <w:sz w:val="28"/>
        </w:rPr>
        <w:t xml:space="preserve">
1.7        1554       3774        89         99 </w:t>
      </w:r>
      <w:r>
        <w:br/>
      </w:r>
      <w:r>
        <w:rPr>
          <w:rFonts w:ascii="Times New Roman"/>
          <w:b w:val="false"/>
          <w:i w:val="false"/>
          <w:color w:val="000000"/>
          <w:sz w:val="28"/>
        </w:rPr>
        <w:t xml:space="preserve">
1.7.1      1554       3774        89         99 </w:t>
      </w:r>
      <w:r>
        <w:br/>
      </w:r>
      <w:r>
        <w:rPr>
          <w:rFonts w:ascii="Times New Roman"/>
          <w:b w:val="false"/>
          <w:i w:val="false"/>
          <w:color w:val="000000"/>
          <w:sz w:val="28"/>
        </w:rPr>
        <w:t xml:space="preserve">
1.7.2 </w:t>
      </w:r>
      <w:r>
        <w:br/>
      </w:r>
      <w:r>
        <w:rPr>
          <w:rFonts w:ascii="Times New Roman"/>
          <w:b w:val="false"/>
          <w:i w:val="false"/>
          <w:color w:val="000000"/>
          <w:sz w:val="28"/>
        </w:rPr>
        <w:t xml:space="preserve">
1.8        1000       1356        11         2608 </w:t>
      </w:r>
      <w:r>
        <w:br/>
      </w:r>
      <w:r>
        <w:rPr>
          <w:rFonts w:ascii="Times New Roman"/>
          <w:b w:val="false"/>
          <w:i w:val="false"/>
          <w:color w:val="000000"/>
          <w:sz w:val="28"/>
        </w:rPr>
        <w:t xml:space="preserve">
1.9        7145       10523       78         930 </w:t>
      </w:r>
      <w:r>
        <w:br/>
      </w:r>
      <w:r>
        <w:rPr>
          <w:rFonts w:ascii="Times New Roman"/>
          <w:b w:val="false"/>
          <w:i w:val="false"/>
          <w:color w:val="000000"/>
          <w:sz w:val="28"/>
        </w:rPr>
        <w:t xml:space="preserve">
1.10 </w:t>
      </w:r>
      <w:r>
        <w:br/>
      </w:r>
      <w:r>
        <w:rPr>
          <w:rFonts w:ascii="Times New Roman"/>
          <w:b w:val="false"/>
          <w:i w:val="false"/>
          <w:color w:val="000000"/>
          <w:sz w:val="28"/>
        </w:rPr>
        <w:t xml:space="preserve">
1.11       87310      116228      84         145 </w:t>
      </w:r>
      <w:r>
        <w:br/>
      </w:r>
      <w:r>
        <w:rPr>
          <w:rFonts w:ascii="Times New Roman"/>
          <w:b w:val="false"/>
          <w:i w:val="false"/>
          <w:color w:val="000000"/>
          <w:sz w:val="28"/>
        </w:rPr>
        <w:t xml:space="preserve">
1.12       1048       1464        66         102 </w:t>
      </w:r>
      <w:r>
        <w:br/>
      </w:r>
      <w:r>
        <w:rPr>
          <w:rFonts w:ascii="Times New Roman"/>
          <w:b w:val="false"/>
          <w:i w:val="false"/>
          <w:color w:val="000000"/>
          <w:sz w:val="28"/>
        </w:rPr>
        <w:t xml:space="preserve">
1.13       4301       5848        82         120 </w:t>
      </w:r>
      <w:r>
        <w:br/>
      </w:r>
      <w:r>
        <w:rPr>
          <w:rFonts w:ascii="Times New Roman"/>
          <w:b w:val="false"/>
          <w:i w:val="false"/>
          <w:color w:val="000000"/>
          <w:sz w:val="28"/>
        </w:rPr>
        <w:t xml:space="preserve">
1.14                              0          0 </w:t>
      </w:r>
      <w:r>
        <w:br/>
      </w:r>
      <w:r>
        <w:rPr>
          <w:rFonts w:ascii="Times New Roman"/>
          <w:b w:val="false"/>
          <w:i w:val="false"/>
          <w:color w:val="000000"/>
          <w:sz w:val="28"/>
        </w:rPr>
        <w:t xml:space="preserve">
1.15       47820      71243       156        769 </w:t>
      </w:r>
      <w:r>
        <w:br/>
      </w:r>
      <w:r>
        <w:rPr>
          <w:rFonts w:ascii="Times New Roman"/>
          <w:b w:val="false"/>
          <w:i w:val="false"/>
          <w:color w:val="000000"/>
          <w:sz w:val="28"/>
        </w:rPr>
        <w:t xml:space="preserve">
1.16       1678       2369        60         51 </w:t>
      </w:r>
      <w:r>
        <w:br/>
      </w:r>
      <w:r>
        <w:rPr>
          <w:rFonts w:ascii="Times New Roman"/>
          <w:b w:val="false"/>
          <w:i w:val="false"/>
          <w:color w:val="000000"/>
          <w:sz w:val="28"/>
        </w:rPr>
        <w:t xml:space="preserve">
1.17       961        1285                   131 </w:t>
      </w:r>
      <w:r>
        <w:br/>
      </w:r>
      <w:r>
        <w:rPr>
          <w:rFonts w:ascii="Times New Roman"/>
          <w:b w:val="false"/>
          <w:i w:val="false"/>
          <w:color w:val="000000"/>
          <w:sz w:val="28"/>
        </w:rPr>
        <w:t xml:space="preserve">
1.18 </w:t>
      </w:r>
      <w:r>
        <w:br/>
      </w:r>
      <w:r>
        <w:rPr>
          <w:rFonts w:ascii="Times New Roman"/>
          <w:b w:val="false"/>
          <w:i w:val="false"/>
          <w:color w:val="000000"/>
          <w:sz w:val="28"/>
        </w:rPr>
        <w:t xml:space="preserve">
1.19       2605       2605        0          0 </w:t>
      </w:r>
      <w:r>
        <w:br/>
      </w:r>
      <w:r>
        <w:rPr>
          <w:rFonts w:ascii="Times New Roman"/>
          <w:b w:val="false"/>
          <w:i w:val="false"/>
          <w:color w:val="000000"/>
          <w:sz w:val="28"/>
        </w:rPr>
        <w:t xml:space="preserve">
1.20       0          0           0          0 </w:t>
      </w:r>
      <w:r>
        <w:br/>
      </w:r>
      <w:r>
        <w:rPr>
          <w:rFonts w:ascii="Times New Roman"/>
          <w:b w:val="false"/>
          <w:i w:val="false"/>
          <w:color w:val="000000"/>
          <w:sz w:val="28"/>
        </w:rPr>
        <w:t xml:space="preserve">
1.21       0          0           0          0 </w:t>
      </w:r>
      <w:r>
        <w:br/>
      </w:r>
      <w:r>
        <w:rPr>
          <w:rFonts w:ascii="Times New Roman"/>
          <w:b w:val="false"/>
          <w:i w:val="false"/>
          <w:color w:val="000000"/>
          <w:sz w:val="28"/>
        </w:rPr>
        <w:t xml:space="preserve">
1.22       29         39                     38 </w:t>
      </w:r>
      <w:r>
        <w:br/>
      </w:r>
      <w:r>
        <w:rPr>
          <w:rFonts w:ascii="Times New Roman"/>
          <w:b w:val="false"/>
          <w:i w:val="false"/>
          <w:color w:val="000000"/>
          <w:sz w:val="28"/>
        </w:rPr>
        <w:t xml:space="preserve">
1.23       1333       2000        0          0 </w:t>
      </w:r>
      <w:r>
        <w:br/>
      </w:r>
      <w:r>
        <w:rPr>
          <w:rFonts w:ascii="Times New Roman"/>
          <w:b w:val="false"/>
          <w:i w:val="false"/>
          <w:color w:val="000000"/>
          <w:sz w:val="28"/>
        </w:rPr>
        <w:t xml:space="preserve">
1.24 </w:t>
      </w:r>
      <w:r>
        <w:br/>
      </w:r>
      <w:r>
        <w:rPr>
          <w:rFonts w:ascii="Times New Roman"/>
          <w:b w:val="false"/>
          <w:i w:val="false"/>
          <w:color w:val="000000"/>
          <w:sz w:val="28"/>
        </w:rPr>
        <w:t xml:space="preserve">
1.25       0          0           0          0 </w:t>
      </w:r>
      <w:r>
        <w:br/>
      </w:r>
      <w:r>
        <w:rPr>
          <w:rFonts w:ascii="Times New Roman"/>
          <w:b w:val="false"/>
          <w:i w:val="false"/>
          <w:color w:val="000000"/>
          <w:sz w:val="28"/>
        </w:rPr>
        <w:t xml:space="preserve">
1.26       0          0           0          0 </w:t>
      </w:r>
      <w:r>
        <w:br/>
      </w:r>
      <w:r>
        <w:rPr>
          <w:rFonts w:ascii="Times New Roman"/>
          <w:b w:val="false"/>
          <w:i w:val="false"/>
          <w:color w:val="000000"/>
          <w:sz w:val="28"/>
        </w:rPr>
        <w:t xml:space="preserve">
1.27       5925       6603        60         272 </w:t>
      </w:r>
      <w:r>
        <w:br/>
      </w:r>
      <w:r>
        <w:rPr>
          <w:rFonts w:ascii="Times New Roman"/>
          <w:b w:val="false"/>
          <w:i w:val="false"/>
          <w:color w:val="000000"/>
          <w:sz w:val="28"/>
        </w:rPr>
        <w:t xml:space="preserve">
2          1335       2153        122        143 </w:t>
      </w:r>
      <w:r>
        <w:br/>
      </w:r>
      <w:r>
        <w:rPr>
          <w:rFonts w:ascii="Times New Roman"/>
          <w:b w:val="false"/>
          <w:i w:val="false"/>
          <w:color w:val="000000"/>
          <w:sz w:val="28"/>
        </w:rPr>
        <w:t xml:space="preserve">
2.1        0          0           0          0 </w:t>
      </w:r>
      <w:r>
        <w:br/>
      </w:r>
      <w:r>
        <w:rPr>
          <w:rFonts w:ascii="Times New Roman"/>
          <w:b w:val="false"/>
          <w:i w:val="false"/>
          <w:color w:val="000000"/>
          <w:sz w:val="28"/>
        </w:rPr>
        <w:t xml:space="preserve">
2.2        0          0           0          0 </w:t>
      </w:r>
      <w:r>
        <w:br/>
      </w:r>
      <w:r>
        <w:rPr>
          <w:rFonts w:ascii="Times New Roman"/>
          <w:b w:val="false"/>
          <w:i w:val="false"/>
          <w:color w:val="000000"/>
          <w:sz w:val="28"/>
        </w:rPr>
        <w:t xml:space="preserve">
2.3        0          0           0          0 </w:t>
      </w:r>
      <w:r>
        <w:br/>
      </w:r>
      <w:r>
        <w:rPr>
          <w:rFonts w:ascii="Times New Roman"/>
          <w:b w:val="false"/>
          <w:i w:val="false"/>
          <w:color w:val="000000"/>
          <w:sz w:val="28"/>
        </w:rPr>
        <w:t xml:space="preserve">
2.4        0          0           0          0 </w:t>
      </w:r>
      <w:r>
        <w:br/>
      </w:r>
      <w:r>
        <w:rPr>
          <w:rFonts w:ascii="Times New Roman"/>
          <w:b w:val="false"/>
          <w:i w:val="false"/>
          <w:color w:val="000000"/>
          <w:sz w:val="28"/>
        </w:rPr>
        <w:t xml:space="preserve">
2.5        0          0           0          0 </w:t>
      </w:r>
      <w:r>
        <w:br/>
      </w:r>
      <w:r>
        <w:rPr>
          <w:rFonts w:ascii="Times New Roman"/>
          <w:b w:val="false"/>
          <w:i w:val="false"/>
          <w:color w:val="000000"/>
          <w:sz w:val="28"/>
        </w:rPr>
        <w:t xml:space="preserve">
2.6        0          0           0          0 </w:t>
      </w:r>
      <w:r>
        <w:br/>
      </w:r>
      <w:r>
        <w:rPr>
          <w:rFonts w:ascii="Times New Roman"/>
          <w:b w:val="false"/>
          <w:i w:val="false"/>
          <w:color w:val="000000"/>
          <w:sz w:val="28"/>
        </w:rPr>
        <w:t xml:space="preserve">
2.7        0          0           0          0 </w:t>
      </w:r>
      <w:r>
        <w:br/>
      </w:r>
      <w:r>
        <w:rPr>
          <w:rFonts w:ascii="Times New Roman"/>
          <w:b w:val="false"/>
          <w:i w:val="false"/>
          <w:color w:val="000000"/>
          <w:sz w:val="28"/>
        </w:rPr>
        <w:t xml:space="preserve">
2.7.1      0          0           0          0 </w:t>
      </w:r>
      <w:r>
        <w:br/>
      </w:r>
      <w:r>
        <w:rPr>
          <w:rFonts w:ascii="Times New Roman"/>
          <w:b w:val="false"/>
          <w:i w:val="false"/>
          <w:color w:val="000000"/>
          <w:sz w:val="28"/>
        </w:rPr>
        <w:t xml:space="preserve">
2.7.2      0          0           0          0 </w:t>
      </w:r>
      <w:r>
        <w:br/>
      </w:r>
      <w:r>
        <w:rPr>
          <w:rFonts w:ascii="Times New Roman"/>
          <w:b w:val="false"/>
          <w:i w:val="false"/>
          <w:color w:val="000000"/>
          <w:sz w:val="28"/>
        </w:rPr>
        <w:t xml:space="preserve">
2.8        0          0           0          0 </w:t>
      </w:r>
      <w:r>
        <w:br/>
      </w:r>
      <w:r>
        <w:rPr>
          <w:rFonts w:ascii="Times New Roman"/>
          <w:b w:val="false"/>
          <w:i w:val="false"/>
          <w:color w:val="000000"/>
          <w:sz w:val="28"/>
        </w:rPr>
        <w:t xml:space="preserve">
2.9        1335       2153        122        143 </w:t>
      </w:r>
      <w:r>
        <w:br/>
      </w:r>
      <w:r>
        <w:rPr>
          <w:rFonts w:ascii="Times New Roman"/>
          <w:b w:val="false"/>
          <w:i w:val="false"/>
          <w:color w:val="000000"/>
          <w:sz w:val="28"/>
        </w:rPr>
        <w:t xml:space="preserve">
2.10 </w:t>
      </w:r>
      <w:r>
        <w:br/>
      </w:r>
      <w:r>
        <w:rPr>
          <w:rFonts w:ascii="Times New Roman"/>
          <w:b w:val="false"/>
          <w:i w:val="false"/>
          <w:color w:val="000000"/>
          <w:sz w:val="28"/>
        </w:rPr>
        <w:t xml:space="preserve">
2.11       0          0           0          0 </w:t>
      </w:r>
      <w:r>
        <w:br/>
      </w:r>
      <w:r>
        <w:rPr>
          <w:rFonts w:ascii="Times New Roman"/>
          <w:b w:val="false"/>
          <w:i w:val="false"/>
          <w:color w:val="000000"/>
          <w:sz w:val="28"/>
        </w:rPr>
        <w:t xml:space="preserve">
2.12       0          0           0          0 </w:t>
      </w:r>
      <w:r>
        <w:br/>
      </w:r>
      <w:r>
        <w:rPr>
          <w:rFonts w:ascii="Times New Roman"/>
          <w:b w:val="false"/>
          <w:i w:val="false"/>
          <w:color w:val="000000"/>
          <w:sz w:val="28"/>
        </w:rPr>
        <w:t xml:space="preserve">
3          100826     118612      733        20 </w:t>
      </w:r>
      <w:r>
        <w:br/>
      </w:r>
      <w:r>
        <w:rPr>
          <w:rFonts w:ascii="Times New Roman"/>
          <w:b w:val="false"/>
          <w:i w:val="false"/>
          <w:color w:val="000000"/>
          <w:sz w:val="28"/>
        </w:rPr>
        <w:t xml:space="preserve">
3.1        100826     118612      733        20 </w:t>
      </w:r>
      <w:r>
        <w:br/>
      </w:r>
      <w:r>
        <w:rPr>
          <w:rFonts w:ascii="Times New Roman"/>
          <w:b w:val="false"/>
          <w:i w:val="false"/>
          <w:color w:val="000000"/>
          <w:sz w:val="28"/>
        </w:rPr>
        <w:t xml:space="preserve">
3.2        0          0           0          0 </w:t>
      </w:r>
      <w:r>
        <w:br/>
      </w:r>
      <w:r>
        <w:rPr>
          <w:rFonts w:ascii="Times New Roman"/>
          <w:b w:val="false"/>
          <w:i w:val="false"/>
          <w:color w:val="000000"/>
          <w:sz w:val="28"/>
        </w:rPr>
        <w:t xml:space="preserve">
3.3        0          0           0          0 </w:t>
      </w:r>
      <w:r>
        <w:br/>
      </w:r>
      <w:r>
        <w:rPr>
          <w:rFonts w:ascii="Times New Roman"/>
          <w:b w:val="false"/>
          <w:i w:val="false"/>
          <w:color w:val="000000"/>
          <w:sz w:val="28"/>
        </w:rPr>
        <w:t xml:space="preserve">
3.4        0          0           0          0 </w:t>
      </w:r>
      <w:r>
        <w:br/>
      </w: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4-қосымша   </w:t>
      </w:r>
    </w:p>
    <w:bookmarkStart w:name="z37" w:id="36"/>
    <w:p>
      <w:pPr>
        <w:spacing w:after="0"/>
        <w:ind w:left="0"/>
        <w:jc w:val="left"/>
      </w:pPr>
      <w:r>
        <w:rPr>
          <w:rFonts w:ascii="Times New Roman"/>
          <w:b/>
          <w:i w:val="false"/>
          <w:color w:val="000000"/>
        </w:rPr>
        <w:t xml:space="preserve"> 
"Астана халықаралық әуежайы" жабық акционерлiк қоғамының </w:t>
      </w:r>
      <w:r>
        <w:br/>
      </w:r>
      <w:r>
        <w:rPr>
          <w:rFonts w:ascii="Times New Roman"/>
          <w:b/>
          <w:i w:val="false"/>
          <w:color w:val="000000"/>
        </w:rPr>
        <w:t xml:space="preserve">
2004-2006 жылдары іске асыруға жоспарланып отырған басым инвестициялық жобаларының тізбесі </w:t>
      </w:r>
    </w:p>
    <w:bookmarkEnd w:id="36"/>
    <w:p>
      <w:pPr>
        <w:spacing w:after="0"/>
        <w:ind w:left="0"/>
        <w:jc w:val="both"/>
      </w:pPr>
      <w:r>
        <w:rPr>
          <w:rFonts w:ascii="Times New Roman"/>
          <w:b w:val="false"/>
          <w:i w:val="false"/>
          <w:color w:val="000000"/>
          <w:sz w:val="28"/>
        </w:rPr>
        <w:t xml:space="preserve">                                                      5-ҰК нысаны </w:t>
      </w:r>
      <w:r>
        <w:br/>
      </w:r>
      <w:r>
        <w:rPr>
          <w:rFonts w:ascii="Times New Roman"/>
          <w:b w:val="false"/>
          <w:i w:val="false"/>
          <w:color w:val="000000"/>
          <w:sz w:val="28"/>
        </w:rPr>
        <w:t xml:space="preserve">
                                                       млн.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N|Жобаның |Атқа. | Іске |Қаржы. |Жоба.|Жылдар бойынша қаржыландыру: </w:t>
      </w:r>
      <w:r>
        <w:br/>
      </w:r>
      <w:r>
        <w:rPr>
          <w:rFonts w:ascii="Times New Roman"/>
          <w:b w:val="false"/>
          <w:i w:val="false"/>
          <w:color w:val="000000"/>
          <w:sz w:val="28"/>
        </w:rPr>
        <w:t xml:space="preserve">
 | атауы  |рушы  |асыру |ландыру|ның  |---------------------------- </w:t>
      </w:r>
      <w:r>
        <w:br/>
      </w:r>
      <w:r>
        <w:rPr>
          <w:rFonts w:ascii="Times New Roman"/>
          <w:b w:val="false"/>
          <w:i w:val="false"/>
          <w:color w:val="000000"/>
          <w:sz w:val="28"/>
        </w:rPr>
        <w:t xml:space="preserve">
 |        |агент.|кезеңі| көзі  |құны |01.01.|2004|2005|2006| 01. </w:t>
      </w:r>
      <w:r>
        <w:br/>
      </w:r>
      <w:r>
        <w:rPr>
          <w:rFonts w:ascii="Times New Roman"/>
          <w:b w:val="false"/>
          <w:i w:val="false"/>
          <w:color w:val="000000"/>
          <w:sz w:val="28"/>
        </w:rPr>
        <w:t xml:space="preserve">
 |        |тік   |      |       |     |04 ж. |жыл |жыл |жыл |01.07 </w:t>
      </w:r>
      <w:r>
        <w:br/>
      </w:r>
      <w:r>
        <w:rPr>
          <w:rFonts w:ascii="Times New Roman"/>
          <w:b w:val="false"/>
          <w:i w:val="false"/>
          <w:color w:val="000000"/>
          <w:sz w:val="28"/>
        </w:rPr>
        <w:t xml:space="preserve">
 |        |      |      |       |     |иге.  |бол.|бол.|бол.|қал. </w:t>
      </w:r>
      <w:r>
        <w:br/>
      </w:r>
      <w:r>
        <w:rPr>
          <w:rFonts w:ascii="Times New Roman"/>
          <w:b w:val="false"/>
          <w:i w:val="false"/>
          <w:color w:val="000000"/>
          <w:sz w:val="28"/>
        </w:rPr>
        <w:t xml:space="preserve">
 |        |      |      |       |     |рілген|жам |жам |жам |дығы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1    2       3       4       5     6      7     8    9   10  11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Астана   "Аста. 2002-  Жапон   28059 14711  12080 1268   0    0 </w:t>
      </w:r>
      <w:r>
        <w:br/>
      </w:r>
      <w:r>
        <w:rPr>
          <w:rFonts w:ascii="Times New Roman"/>
          <w:b w:val="false"/>
          <w:i w:val="false"/>
          <w:color w:val="000000"/>
          <w:sz w:val="28"/>
        </w:rPr>
        <w:t xml:space="preserve">
  қаласын. на ха. 2005   Халық. </w:t>
      </w:r>
      <w:r>
        <w:br/>
      </w:r>
      <w:r>
        <w:rPr>
          <w:rFonts w:ascii="Times New Roman"/>
          <w:b w:val="false"/>
          <w:i w:val="false"/>
          <w:color w:val="000000"/>
          <w:sz w:val="28"/>
        </w:rPr>
        <w:t xml:space="preserve">
  да халы. лықа.  жж     аралық </w:t>
      </w:r>
      <w:r>
        <w:br/>
      </w:r>
      <w:r>
        <w:rPr>
          <w:rFonts w:ascii="Times New Roman"/>
          <w:b w:val="false"/>
          <w:i w:val="false"/>
          <w:color w:val="000000"/>
          <w:sz w:val="28"/>
        </w:rPr>
        <w:t xml:space="preserve">
  қаралық  ралық         Ынты. </w:t>
      </w:r>
      <w:r>
        <w:br/>
      </w:r>
      <w:r>
        <w:rPr>
          <w:rFonts w:ascii="Times New Roman"/>
          <w:b w:val="false"/>
          <w:i w:val="false"/>
          <w:color w:val="000000"/>
          <w:sz w:val="28"/>
        </w:rPr>
        <w:t xml:space="preserve">
  әуежай   әуе.          мақ. </w:t>
      </w:r>
      <w:r>
        <w:br/>
      </w:r>
      <w:r>
        <w:rPr>
          <w:rFonts w:ascii="Times New Roman"/>
          <w:b w:val="false"/>
          <w:i w:val="false"/>
          <w:color w:val="000000"/>
          <w:sz w:val="28"/>
        </w:rPr>
        <w:t xml:space="preserve">
  салу     жайы"         тастық </w:t>
      </w:r>
      <w:r>
        <w:br/>
      </w:r>
      <w:r>
        <w:rPr>
          <w:rFonts w:ascii="Times New Roman"/>
          <w:b w:val="false"/>
          <w:i w:val="false"/>
          <w:color w:val="000000"/>
          <w:sz w:val="28"/>
        </w:rPr>
        <w:t xml:space="preserve">
           ЖАҚ           Банкі. </w:t>
      </w:r>
      <w:r>
        <w:br/>
      </w:r>
      <w:r>
        <w:rPr>
          <w:rFonts w:ascii="Times New Roman"/>
          <w:b w:val="false"/>
          <w:i w:val="false"/>
          <w:color w:val="000000"/>
          <w:sz w:val="28"/>
        </w:rPr>
        <w:t xml:space="preserve">
                         нің </w:t>
      </w:r>
      <w:r>
        <w:br/>
      </w:r>
      <w:r>
        <w:rPr>
          <w:rFonts w:ascii="Times New Roman"/>
          <w:b w:val="false"/>
          <w:i w:val="false"/>
          <w:color w:val="000000"/>
          <w:sz w:val="28"/>
        </w:rPr>
        <w:t xml:space="preserve">
                         (JBIС)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Астана   "Аста. 2002-  Респу.  7572  3697   3159  717    0    0 </w:t>
      </w:r>
      <w:r>
        <w:br/>
      </w:r>
      <w:r>
        <w:rPr>
          <w:rFonts w:ascii="Times New Roman"/>
          <w:b w:val="false"/>
          <w:i w:val="false"/>
          <w:color w:val="000000"/>
          <w:sz w:val="28"/>
        </w:rPr>
        <w:t xml:space="preserve">
  қаласын. на ха. 2005   блика. </w:t>
      </w:r>
      <w:r>
        <w:br/>
      </w:r>
      <w:r>
        <w:rPr>
          <w:rFonts w:ascii="Times New Roman"/>
          <w:b w:val="false"/>
          <w:i w:val="false"/>
          <w:color w:val="000000"/>
          <w:sz w:val="28"/>
        </w:rPr>
        <w:t xml:space="preserve">
  да халы. лықа.  жж     лық </w:t>
      </w:r>
      <w:r>
        <w:br/>
      </w:r>
      <w:r>
        <w:rPr>
          <w:rFonts w:ascii="Times New Roman"/>
          <w:b w:val="false"/>
          <w:i w:val="false"/>
          <w:color w:val="000000"/>
          <w:sz w:val="28"/>
        </w:rPr>
        <w:t xml:space="preserve">
  қаралық  ралық         бюд. </w:t>
      </w:r>
      <w:r>
        <w:br/>
      </w:r>
      <w:r>
        <w:rPr>
          <w:rFonts w:ascii="Times New Roman"/>
          <w:b w:val="false"/>
          <w:i w:val="false"/>
          <w:color w:val="000000"/>
          <w:sz w:val="28"/>
        </w:rPr>
        <w:t xml:space="preserve">
  әуежай   әуе.          жеттен </w:t>
      </w:r>
      <w:r>
        <w:br/>
      </w:r>
      <w:r>
        <w:rPr>
          <w:rFonts w:ascii="Times New Roman"/>
          <w:b w:val="false"/>
          <w:i w:val="false"/>
          <w:color w:val="000000"/>
          <w:sz w:val="28"/>
        </w:rPr>
        <w:t xml:space="preserve">
  салу     жайы"         қоса </w:t>
      </w:r>
      <w:r>
        <w:br/>
      </w:r>
      <w:r>
        <w:rPr>
          <w:rFonts w:ascii="Times New Roman"/>
          <w:b w:val="false"/>
          <w:i w:val="false"/>
          <w:color w:val="000000"/>
          <w:sz w:val="28"/>
        </w:rPr>
        <w:t xml:space="preserve">
           ЖАҚ           қаржы. </w:t>
      </w:r>
      <w:r>
        <w:br/>
      </w:r>
      <w:r>
        <w:rPr>
          <w:rFonts w:ascii="Times New Roman"/>
          <w:b w:val="false"/>
          <w:i w:val="false"/>
          <w:color w:val="000000"/>
          <w:sz w:val="28"/>
        </w:rPr>
        <w:t xml:space="preserve">
                         ландыру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Барлығы                        35631 18407  15239 1985   0    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5-қосымша   </w:t>
      </w:r>
    </w:p>
    <w:bookmarkStart w:name="z38" w:id="37"/>
    <w:p>
      <w:pPr>
        <w:spacing w:after="0"/>
        <w:ind w:left="0"/>
        <w:jc w:val="left"/>
      </w:pPr>
      <w:r>
        <w:rPr>
          <w:rFonts w:ascii="Times New Roman"/>
          <w:b/>
          <w:i w:val="false"/>
          <w:color w:val="000000"/>
        </w:rPr>
        <w:t xml:space="preserve"> 
Астана қаласы әуежайының транзиттік әлеуетін дамытудың 2004-2006 жылдарға арналған Жоспарын Іске асыру жөніндегі іс-шаралар жоспары </w:t>
      </w:r>
    </w:p>
    <w:bookmarkEnd w:id="37"/>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Іс-шара       | Орындалу |Орындауға | Болжамды |Қаржы. </w:t>
      </w:r>
      <w:r>
        <w:br/>
      </w:r>
      <w:r>
        <w:rPr>
          <w:rFonts w:ascii="Times New Roman"/>
          <w:b w:val="false"/>
          <w:i w:val="false"/>
          <w:color w:val="000000"/>
          <w:sz w:val="28"/>
        </w:rPr>
        <w:t xml:space="preserve">
   |                     | (іске    |  (іске   | шығындар,|ландыру </w:t>
      </w:r>
      <w:r>
        <w:br/>
      </w:r>
      <w:r>
        <w:rPr>
          <w:rFonts w:ascii="Times New Roman"/>
          <w:b w:val="false"/>
          <w:i w:val="false"/>
          <w:color w:val="000000"/>
          <w:sz w:val="28"/>
        </w:rPr>
        <w:t xml:space="preserve">
   |                     | асырылу) | асыруға) |  теңге   |көзі </w:t>
      </w:r>
      <w:r>
        <w:br/>
      </w:r>
      <w:r>
        <w:rPr>
          <w:rFonts w:ascii="Times New Roman"/>
          <w:b w:val="false"/>
          <w:i w:val="false"/>
          <w:color w:val="000000"/>
          <w:sz w:val="28"/>
        </w:rPr>
        <w:t xml:space="preserve">
   |                     | мерзімі  |жауаптылар|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Ұзақ мерзiмдi мақсаттар мен мiндеттер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Азаматтық авиацияның   2005 жылғы  "Астана   29400000  "Астана </w:t>
      </w:r>
      <w:r>
        <w:br/>
      </w:r>
      <w:r>
        <w:rPr>
          <w:rFonts w:ascii="Times New Roman"/>
          <w:b w:val="false"/>
          <w:i w:val="false"/>
          <w:color w:val="000000"/>
          <w:sz w:val="28"/>
        </w:rPr>
        <w:t xml:space="preserve">
   Халықаралық ұйымы      2-тоқсан    халықа.             халықа. </w:t>
      </w:r>
      <w:r>
        <w:br/>
      </w:r>
      <w:r>
        <w:rPr>
          <w:rFonts w:ascii="Times New Roman"/>
          <w:b w:val="false"/>
          <w:i w:val="false"/>
          <w:color w:val="000000"/>
          <w:sz w:val="28"/>
        </w:rPr>
        <w:t xml:space="preserve">
   (ИКАО) және                        ралық               ралық </w:t>
      </w:r>
      <w:r>
        <w:br/>
      </w:r>
      <w:r>
        <w:rPr>
          <w:rFonts w:ascii="Times New Roman"/>
          <w:b w:val="false"/>
          <w:i w:val="false"/>
          <w:color w:val="000000"/>
          <w:sz w:val="28"/>
        </w:rPr>
        <w:t xml:space="preserve">
   ISO 9000-9001 стан.                әуежайы"            әуежайы" </w:t>
      </w:r>
      <w:r>
        <w:br/>
      </w:r>
      <w:r>
        <w:rPr>
          <w:rFonts w:ascii="Times New Roman"/>
          <w:b w:val="false"/>
          <w:i w:val="false"/>
          <w:color w:val="000000"/>
          <w:sz w:val="28"/>
        </w:rPr>
        <w:t xml:space="preserve">
   дарттары бойынша                   ЖАҚ                 ЖАҚ </w:t>
      </w:r>
      <w:r>
        <w:br/>
      </w:r>
      <w:r>
        <w:rPr>
          <w:rFonts w:ascii="Times New Roman"/>
          <w:b w:val="false"/>
          <w:i w:val="false"/>
          <w:color w:val="000000"/>
          <w:sz w:val="28"/>
        </w:rPr>
        <w:t xml:space="preserve">
   "Астана халықаралық </w:t>
      </w:r>
      <w:r>
        <w:br/>
      </w:r>
      <w:r>
        <w:rPr>
          <w:rFonts w:ascii="Times New Roman"/>
          <w:b w:val="false"/>
          <w:i w:val="false"/>
          <w:color w:val="000000"/>
          <w:sz w:val="28"/>
        </w:rPr>
        <w:t xml:space="preserve">
   әуежайы" ЖАҚ-тың </w:t>
      </w:r>
      <w:r>
        <w:br/>
      </w:r>
      <w:r>
        <w:rPr>
          <w:rFonts w:ascii="Times New Roman"/>
          <w:b w:val="false"/>
          <w:i w:val="false"/>
          <w:color w:val="000000"/>
          <w:sz w:val="28"/>
        </w:rPr>
        <w:t xml:space="preserve">
   ceртификация жөнiндегi </w:t>
      </w:r>
      <w:r>
        <w:br/>
      </w:r>
      <w:r>
        <w:rPr>
          <w:rFonts w:ascii="Times New Roman"/>
          <w:b w:val="false"/>
          <w:i w:val="false"/>
          <w:color w:val="000000"/>
          <w:sz w:val="28"/>
        </w:rPr>
        <w:t xml:space="preserve">
   iс-шаралар кешенiн </w:t>
      </w:r>
      <w:r>
        <w:br/>
      </w:r>
      <w:r>
        <w:rPr>
          <w:rFonts w:ascii="Times New Roman"/>
          <w:b w:val="false"/>
          <w:i w:val="false"/>
          <w:color w:val="000000"/>
          <w:sz w:val="28"/>
        </w:rPr>
        <w:t xml:space="preserve">
   әзірлеу және жүзеге </w:t>
      </w:r>
      <w:r>
        <w:br/>
      </w: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2  Тұрақты қаржылық мене. Ұдайы       "Астана   4000000   "Астана  </w:t>
      </w:r>
      <w:r>
        <w:br/>
      </w:r>
      <w:r>
        <w:rPr>
          <w:rFonts w:ascii="Times New Roman"/>
          <w:b w:val="false"/>
          <w:i w:val="false"/>
          <w:color w:val="000000"/>
          <w:sz w:val="28"/>
        </w:rPr>
        <w:t xml:space="preserve">
   джменттi жетiлдiру                 халықа.             халықа. </w:t>
      </w:r>
      <w:r>
        <w:br/>
      </w:r>
      <w:r>
        <w:rPr>
          <w:rFonts w:ascii="Times New Roman"/>
          <w:b w:val="false"/>
          <w:i w:val="false"/>
          <w:color w:val="000000"/>
          <w:sz w:val="28"/>
        </w:rPr>
        <w:t xml:space="preserve">
   және автоматтандыру                ралық               ралық </w:t>
      </w:r>
      <w:r>
        <w:br/>
      </w:r>
      <w:r>
        <w:rPr>
          <w:rFonts w:ascii="Times New Roman"/>
          <w:b w:val="false"/>
          <w:i w:val="false"/>
          <w:color w:val="000000"/>
          <w:sz w:val="28"/>
        </w:rPr>
        <w:t xml:space="preserve">
   (бюджет, басқару                   әуежайы"            әуежайы" </w:t>
      </w:r>
      <w:r>
        <w:br/>
      </w:r>
      <w:r>
        <w:rPr>
          <w:rFonts w:ascii="Times New Roman"/>
          <w:b w:val="false"/>
          <w:i w:val="false"/>
          <w:color w:val="000000"/>
          <w:sz w:val="28"/>
        </w:rPr>
        <w:t xml:space="preserve">
   логистикасы, қаржылан.             ЖАҚ                 ЖАҚ </w:t>
      </w:r>
      <w:r>
        <w:br/>
      </w:r>
      <w:r>
        <w:rPr>
          <w:rFonts w:ascii="Times New Roman"/>
          <w:b w:val="false"/>
          <w:i w:val="false"/>
          <w:color w:val="000000"/>
          <w:sz w:val="28"/>
        </w:rPr>
        <w:t xml:space="preserve">
   дыру блогының маманда. </w:t>
      </w:r>
      <w:r>
        <w:br/>
      </w:r>
      <w:r>
        <w:rPr>
          <w:rFonts w:ascii="Times New Roman"/>
          <w:b w:val="false"/>
          <w:i w:val="false"/>
          <w:color w:val="000000"/>
          <w:sz w:val="28"/>
        </w:rPr>
        <w:t xml:space="preserve">
   рын iшкi фирмалық </w:t>
      </w:r>
      <w:r>
        <w:br/>
      </w:r>
      <w:r>
        <w:rPr>
          <w:rFonts w:ascii="Times New Roman"/>
          <w:b w:val="false"/>
          <w:i w:val="false"/>
          <w:color w:val="000000"/>
          <w:sz w:val="28"/>
        </w:rPr>
        <w:t xml:space="preserve">
   оқыту бағдарламалары) </w:t>
      </w:r>
    </w:p>
    <w:p>
      <w:pPr>
        <w:spacing w:after="0"/>
        <w:ind w:left="0"/>
        <w:jc w:val="both"/>
      </w:pPr>
      <w:r>
        <w:rPr>
          <w:rFonts w:ascii="Times New Roman"/>
          <w:b w:val="false"/>
          <w:i w:val="false"/>
          <w:color w:val="000000"/>
          <w:sz w:val="28"/>
        </w:rPr>
        <w:t xml:space="preserve">3  ИАТА - Астана қаласы   2005 жылғы  "Астана   220500    "Астана </w:t>
      </w:r>
      <w:r>
        <w:br/>
      </w:r>
      <w:r>
        <w:rPr>
          <w:rFonts w:ascii="Times New Roman"/>
          <w:b w:val="false"/>
          <w:i w:val="false"/>
          <w:color w:val="000000"/>
          <w:sz w:val="28"/>
        </w:rPr>
        <w:t xml:space="preserve">
   әуежайын әуе көлiгiнiң 4-тоқсан    халықа.             халықа. </w:t>
      </w:r>
      <w:r>
        <w:br/>
      </w:r>
      <w:r>
        <w:rPr>
          <w:rFonts w:ascii="Times New Roman"/>
          <w:b w:val="false"/>
          <w:i w:val="false"/>
          <w:color w:val="000000"/>
          <w:sz w:val="28"/>
        </w:rPr>
        <w:t xml:space="preserve">
   Халықаралық Ассоциа.               ралық               ралық </w:t>
      </w:r>
      <w:r>
        <w:br/>
      </w:r>
      <w:r>
        <w:rPr>
          <w:rFonts w:ascii="Times New Roman"/>
          <w:b w:val="false"/>
          <w:i w:val="false"/>
          <w:color w:val="000000"/>
          <w:sz w:val="28"/>
        </w:rPr>
        <w:t xml:space="preserve">
   циясы - жерде қызмет               әуежайы"            әуежайы" </w:t>
      </w:r>
      <w:r>
        <w:br/>
      </w:r>
      <w:r>
        <w:rPr>
          <w:rFonts w:ascii="Times New Roman"/>
          <w:b w:val="false"/>
          <w:i w:val="false"/>
          <w:color w:val="000000"/>
          <w:sz w:val="28"/>
        </w:rPr>
        <w:t xml:space="preserve">
   көрсету жөнiндегi                  ЖАҚ                 ЖАҚ </w:t>
      </w:r>
      <w:r>
        <w:br/>
      </w:r>
      <w:r>
        <w:rPr>
          <w:rFonts w:ascii="Times New Roman"/>
          <w:b w:val="false"/>
          <w:i w:val="false"/>
          <w:color w:val="000000"/>
          <w:sz w:val="28"/>
        </w:rPr>
        <w:t xml:space="preserve">
   (авиатасымалдаушылар) </w:t>
      </w:r>
      <w:r>
        <w:br/>
      </w:r>
      <w:r>
        <w:rPr>
          <w:rFonts w:ascii="Times New Roman"/>
          <w:b w:val="false"/>
          <w:i w:val="false"/>
          <w:color w:val="000000"/>
          <w:sz w:val="28"/>
        </w:rPr>
        <w:t xml:space="preserve">
   Кеңесiне қабылдау </w:t>
      </w:r>
      <w:r>
        <w:br/>
      </w:r>
      <w:r>
        <w:rPr>
          <w:rFonts w:ascii="Times New Roman"/>
          <w:b w:val="false"/>
          <w:i w:val="false"/>
          <w:color w:val="000000"/>
          <w:sz w:val="28"/>
        </w:rPr>
        <w:t xml:space="preserve">
   iс-шараларын жүзеге </w:t>
      </w:r>
      <w:r>
        <w:br/>
      </w: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4  Қазақстанның белгi.    2005 жылғы  ККМ ААК    -             - </w:t>
      </w:r>
      <w:r>
        <w:br/>
      </w:r>
      <w:r>
        <w:rPr>
          <w:rFonts w:ascii="Times New Roman"/>
          <w:b w:val="false"/>
          <w:i w:val="false"/>
          <w:color w:val="000000"/>
          <w:sz w:val="28"/>
        </w:rPr>
        <w:t xml:space="preserve">
   ленген пункттерiнiң    1-тоқсан </w:t>
      </w:r>
      <w:r>
        <w:br/>
      </w:r>
      <w:r>
        <w:rPr>
          <w:rFonts w:ascii="Times New Roman"/>
          <w:b w:val="false"/>
          <w:i w:val="false"/>
          <w:color w:val="000000"/>
          <w:sz w:val="28"/>
        </w:rPr>
        <w:t xml:space="preserve">
   бiрiне Астана қаласы. </w:t>
      </w:r>
      <w:r>
        <w:br/>
      </w:r>
      <w:r>
        <w:rPr>
          <w:rFonts w:ascii="Times New Roman"/>
          <w:b w:val="false"/>
          <w:i w:val="false"/>
          <w:color w:val="000000"/>
          <w:sz w:val="28"/>
        </w:rPr>
        <w:t xml:space="preserve">
   ның әуежайын қосу </w:t>
      </w:r>
      <w:r>
        <w:br/>
      </w:r>
      <w:r>
        <w:rPr>
          <w:rFonts w:ascii="Times New Roman"/>
          <w:b w:val="false"/>
          <w:i w:val="false"/>
          <w:color w:val="000000"/>
          <w:sz w:val="28"/>
        </w:rPr>
        <w:t xml:space="preserve">
   жөнiндегi әуе қатынасы </w:t>
      </w:r>
      <w:r>
        <w:br/>
      </w:r>
      <w:r>
        <w:rPr>
          <w:rFonts w:ascii="Times New Roman"/>
          <w:b w:val="false"/>
          <w:i w:val="false"/>
          <w:color w:val="000000"/>
          <w:sz w:val="28"/>
        </w:rPr>
        <w:t xml:space="preserve">
   туралы үкiметаралық </w:t>
      </w:r>
      <w:r>
        <w:br/>
      </w:r>
      <w:r>
        <w:rPr>
          <w:rFonts w:ascii="Times New Roman"/>
          <w:b w:val="false"/>
          <w:i w:val="false"/>
          <w:color w:val="000000"/>
          <w:sz w:val="28"/>
        </w:rPr>
        <w:t xml:space="preserve">
   келiсiм шартқа </w:t>
      </w:r>
      <w:r>
        <w:br/>
      </w:r>
      <w:r>
        <w:rPr>
          <w:rFonts w:ascii="Times New Roman"/>
          <w:b w:val="false"/>
          <w:i w:val="false"/>
          <w:color w:val="000000"/>
          <w:sz w:val="28"/>
        </w:rPr>
        <w:t xml:space="preserve">
   толықтырулар енгізу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Орташа жедел мақсаттар мен іс-әрекеттер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Бiлiктiлiк деңгейiнiң  2004 жыл    "Астана   -         - </w:t>
      </w:r>
      <w:r>
        <w:br/>
      </w:r>
      <w:r>
        <w:rPr>
          <w:rFonts w:ascii="Times New Roman"/>
          <w:b w:val="false"/>
          <w:i w:val="false"/>
          <w:color w:val="000000"/>
          <w:sz w:val="28"/>
        </w:rPr>
        <w:t xml:space="preserve">
   сәйкес әуежайдың                   халықа. </w:t>
      </w:r>
      <w:r>
        <w:br/>
      </w:r>
      <w:r>
        <w:rPr>
          <w:rFonts w:ascii="Times New Roman"/>
          <w:b w:val="false"/>
          <w:i w:val="false"/>
          <w:color w:val="000000"/>
          <w:sz w:val="28"/>
        </w:rPr>
        <w:t xml:space="preserve">
   барлық бөлiмше                     ралық </w:t>
      </w:r>
      <w:r>
        <w:br/>
      </w:r>
      <w:r>
        <w:rPr>
          <w:rFonts w:ascii="Times New Roman"/>
          <w:b w:val="false"/>
          <w:i w:val="false"/>
          <w:color w:val="000000"/>
          <w:sz w:val="28"/>
        </w:rPr>
        <w:t xml:space="preserve">
   қызметкерлерiне аттес.             әуежайы" </w:t>
      </w:r>
      <w:r>
        <w:br/>
      </w:r>
      <w:r>
        <w:rPr>
          <w:rFonts w:ascii="Times New Roman"/>
          <w:b w:val="false"/>
          <w:i w:val="false"/>
          <w:color w:val="000000"/>
          <w:sz w:val="28"/>
        </w:rPr>
        <w:t xml:space="preserve">
   тация өткiзу                       ЖАҚ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6  Тiл дайындығы бағдар.  2004 жыл    "Астана   210000    "Астана </w:t>
      </w:r>
      <w:r>
        <w:br/>
      </w:r>
      <w:r>
        <w:rPr>
          <w:rFonts w:ascii="Times New Roman"/>
          <w:b w:val="false"/>
          <w:i w:val="false"/>
          <w:color w:val="000000"/>
          <w:sz w:val="28"/>
        </w:rPr>
        <w:t xml:space="preserve">
   ламасын жүзеге асыру:              халықа.             халықа. </w:t>
      </w:r>
      <w:r>
        <w:br/>
      </w:r>
      <w:r>
        <w:rPr>
          <w:rFonts w:ascii="Times New Roman"/>
          <w:b w:val="false"/>
          <w:i w:val="false"/>
          <w:color w:val="000000"/>
          <w:sz w:val="28"/>
        </w:rPr>
        <w:t xml:space="preserve">
   тасымалдау ұйымдастыру             ралық               ралық </w:t>
      </w:r>
      <w:r>
        <w:br/>
      </w:r>
      <w:r>
        <w:rPr>
          <w:rFonts w:ascii="Times New Roman"/>
          <w:b w:val="false"/>
          <w:i w:val="false"/>
          <w:color w:val="000000"/>
          <w:sz w:val="28"/>
        </w:rPr>
        <w:t xml:space="preserve">
   қызметінiң, инженерлiк-            әуежайы"            әуежайы" </w:t>
      </w:r>
      <w:r>
        <w:br/>
      </w:r>
      <w:r>
        <w:rPr>
          <w:rFonts w:ascii="Times New Roman"/>
          <w:b w:val="false"/>
          <w:i w:val="false"/>
          <w:color w:val="000000"/>
          <w:sz w:val="28"/>
        </w:rPr>
        <w:t xml:space="preserve">
   авиациялық қызметi.                ЖАҚ                 ЖАҚ </w:t>
      </w:r>
      <w:r>
        <w:br/>
      </w:r>
      <w:r>
        <w:rPr>
          <w:rFonts w:ascii="Times New Roman"/>
          <w:b w:val="false"/>
          <w:i w:val="false"/>
          <w:color w:val="000000"/>
          <w:sz w:val="28"/>
        </w:rPr>
        <w:t xml:space="preserve">
   нiң, арнайы көлiк және </w:t>
      </w:r>
      <w:r>
        <w:br/>
      </w:r>
      <w:r>
        <w:rPr>
          <w:rFonts w:ascii="Times New Roman"/>
          <w:b w:val="false"/>
          <w:i w:val="false"/>
          <w:color w:val="000000"/>
          <w:sz w:val="28"/>
        </w:rPr>
        <w:t xml:space="preserve">
   инженерлiк-авиациялық </w:t>
      </w:r>
      <w:r>
        <w:br/>
      </w:r>
      <w:r>
        <w:rPr>
          <w:rFonts w:ascii="Times New Roman"/>
          <w:b w:val="false"/>
          <w:i w:val="false"/>
          <w:color w:val="000000"/>
          <w:sz w:val="28"/>
        </w:rPr>
        <w:t xml:space="preserve">
   қызметінің қызметкер. </w:t>
      </w:r>
      <w:r>
        <w:br/>
      </w:r>
      <w:r>
        <w:rPr>
          <w:rFonts w:ascii="Times New Roman"/>
          <w:b w:val="false"/>
          <w:i w:val="false"/>
          <w:color w:val="000000"/>
          <w:sz w:val="28"/>
        </w:rPr>
        <w:t xml:space="preserve">
   лерiн аттестациядан </w:t>
      </w:r>
      <w:r>
        <w:br/>
      </w:r>
      <w:r>
        <w:rPr>
          <w:rFonts w:ascii="Times New Roman"/>
          <w:b w:val="false"/>
          <w:i w:val="false"/>
          <w:color w:val="000000"/>
          <w:sz w:val="28"/>
        </w:rPr>
        <w:t xml:space="preserve">
   өткiзу және оқыту </w:t>
      </w:r>
    </w:p>
    <w:p>
      <w:pPr>
        <w:spacing w:after="0"/>
        <w:ind w:left="0"/>
        <w:jc w:val="both"/>
      </w:pPr>
      <w:r>
        <w:rPr>
          <w:rFonts w:ascii="Times New Roman"/>
          <w:b w:val="false"/>
          <w:i w:val="false"/>
          <w:color w:val="000000"/>
          <w:sz w:val="28"/>
        </w:rPr>
        <w:t xml:space="preserve">7  Шетел әуе кемелерiне   2004 жыл    "Астана   600000    "Астана </w:t>
      </w:r>
      <w:r>
        <w:br/>
      </w:r>
      <w:r>
        <w:rPr>
          <w:rFonts w:ascii="Times New Roman"/>
          <w:b w:val="false"/>
          <w:i w:val="false"/>
          <w:color w:val="000000"/>
          <w:sz w:val="28"/>
        </w:rPr>
        <w:t xml:space="preserve">
   қызмет көрсету үшiн                халық.              халық. </w:t>
      </w:r>
      <w:r>
        <w:br/>
      </w:r>
      <w:r>
        <w:rPr>
          <w:rFonts w:ascii="Times New Roman"/>
          <w:b w:val="false"/>
          <w:i w:val="false"/>
          <w:color w:val="000000"/>
          <w:sz w:val="28"/>
        </w:rPr>
        <w:t xml:space="preserve">
   техникалық персонал.               аралық              аралық </w:t>
      </w:r>
      <w:r>
        <w:br/>
      </w:r>
      <w:r>
        <w:rPr>
          <w:rFonts w:ascii="Times New Roman"/>
          <w:b w:val="false"/>
          <w:i w:val="false"/>
          <w:color w:val="000000"/>
          <w:sz w:val="28"/>
        </w:rPr>
        <w:t xml:space="preserve">
   дардың бiлiктiлiгiн                әуежайы"            әуежайы" </w:t>
      </w:r>
      <w:r>
        <w:br/>
      </w:r>
      <w:r>
        <w:rPr>
          <w:rFonts w:ascii="Times New Roman"/>
          <w:b w:val="false"/>
          <w:i w:val="false"/>
          <w:color w:val="000000"/>
          <w:sz w:val="28"/>
        </w:rPr>
        <w:t xml:space="preserve">
   жетiлдiру                          ЖАҚ                 ЖАҚ </w:t>
      </w:r>
    </w:p>
    <w:p>
      <w:pPr>
        <w:spacing w:after="0"/>
        <w:ind w:left="0"/>
        <w:jc w:val="both"/>
      </w:pPr>
      <w:r>
        <w:rPr>
          <w:rFonts w:ascii="Times New Roman"/>
          <w:b w:val="false"/>
          <w:i w:val="false"/>
          <w:color w:val="000000"/>
          <w:sz w:val="28"/>
        </w:rPr>
        <w:t xml:space="preserve">8  "Халықаралық азаматтық 2004 жыл    "Астана   -         - </w:t>
      </w:r>
      <w:r>
        <w:br/>
      </w:r>
      <w:r>
        <w:rPr>
          <w:rFonts w:ascii="Times New Roman"/>
          <w:b w:val="false"/>
          <w:i w:val="false"/>
          <w:color w:val="000000"/>
          <w:sz w:val="28"/>
        </w:rPr>
        <w:t xml:space="preserve">
   авиацияны заңсыз                   халық. </w:t>
      </w:r>
      <w:r>
        <w:br/>
      </w:r>
      <w:r>
        <w:rPr>
          <w:rFonts w:ascii="Times New Roman"/>
          <w:b w:val="false"/>
          <w:i w:val="false"/>
          <w:color w:val="000000"/>
          <w:sz w:val="28"/>
        </w:rPr>
        <w:t xml:space="preserve">
   араласу актiлерiнен                аралық </w:t>
      </w:r>
      <w:r>
        <w:br/>
      </w:r>
      <w:r>
        <w:rPr>
          <w:rFonts w:ascii="Times New Roman"/>
          <w:b w:val="false"/>
          <w:i w:val="false"/>
          <w:color w:val="000000"/>
          <w:sz w:val="28"/>
        </w:rPr>
        <w:t xml:space="preserve">
   қорғау" ИКАО Конвен.               әуежайы" </w:t>
      </w:r>
      <w:r>
        <w:br/>
      </w:r>
      <w:r>
        <w:rPr>
          <w:rFonts w:ascii="Times New Roman"/>
          <w:b w:val="false"/>
          <w:i w:val="false"/>
          <w:color w:val="000000"/>
          <w:sz w:val="28"/>
        </w:rPr>
        <w:t xml:space="preserve">
   циясының 17 қосымша.               ЖАҚ </w:t>
      </w:r>
      <w:r>
        <w:br/>
      </w:r>
      <w:r>
        <w:rPr>
          <w:rFonts w:ascii="Times New Roman"/>
          <w:b w:val="false"/>
          <w:i w:val="false"/>
          <w:color w:val="000000"/>
          <w:sz w:val="28"/>
        </w:rPr>
        <w:t xml:space="preserve">
   сына сәйкес авиациялық </w:t>
      </w:r>
      <w:r>
        <w:br/>
      </w:r>
      <w:r>
        <w:rPr>
          <w:rFonts w:ascii="Times New Roman"/>
          <w:b w:val="false"/>
          <w:i w:val="false"/>
          <w:color w:val="000000"/>
          <w:sz w:val="28"/>
        </w:rPr>
        <w:t xml:space="preserve">
   қауіпсіздікті қамтама. </w:t>
      </w:r>
      <w:r>
        <w:br/>
      </w:r>
      <w:r>
        <w:rPr>
          <w:rFonts w:ascii="Times New Roman"/>
          <w:b w:val="false"/>
          <w:i w:val="false"/>
          <w:color w:val="000000"/>
          <w:sz w:val="28"/>
        </w:rPr>
        <w:t xml:space="preserve">
   сыз ету жөнiндегi </w:t>
      </w:r>
      <w:r>
        <w:br/>
      </w:r>
      <w:r>
        <w:rPr>
          <w:rFonts w:ascii="Times New Roman"/>
          <w:b w:val="false"/>
          <w:i w:val="false"/>
          <w:color w:val="000000"/>
          <w:sz w:val="28"/>
        </w:rPr>
        <w:t xml:space="preserve">
   шараларды жүзеге асыру </w:t>
      </w:r>
      <w:r>
        <w:br/>
      </w:r>
      <w:r>
        <w:rPr>
          <w:rFonts w:ascii="Times New Roman"/>
          <w:b w:val="false"/>
          <w:i w:val="false"/>
          <w:color w:val="000000"/>
          <w:sz w:val="28"/>
        </w:rPr>
        <w:t xml:space="preserve">
   әуежайы" ЖАҚ </w:t>
      </w:r>
    </w:p>
    <w:p>
      <w:pPr>
        <w:spacing w:after="0"/>
        <w:ind w:left="0"/>
        <w:jc w:val="both"/>
      </w:pPr>
      <w:r>
        <w:rPr>
          <w:rFonts w:ascii="Times New Roman"/>
          <w:b w:val="false"/>
          <w:i w:val="false"/>
          <w:color w:val="000000"/>
          <w:sz w:val="28"/>
        </w:rPr>
        <w:t xml:space="preserve">9  Әуе кемелерiне және    2 тоқсан    "Астана   300 000   "Астана </w:t>
      </w:r>
      <w:r>
        <w:br/>
      </w:r>
      <w:r>
        <w:rPr>
          <w:rFonts w:ascii="Times New Roman"/>
          <w:b w:val="false"/>
          <w:i w:val="false"/>
          <w:color w:val="000000"/>
          <w:sz w:val="28"/>
        </w:rPr>
        <w:t xml:space="preserve">
   жолаушыларға қызмет    2004 жыл    халық.              халық. </w:t>
      </w:r>
      <w:r>
        <w:br/>
      </w:r>
      <w:r>
        <w:rPr>
          <w:rFonts w:ascii="Times New Roman"/>
          <w:b w:val="false"/>
          <w:i w:val="false"/>
          <w:color w:val="000000"/>
          <w:sz w:val="28"/>
        </w:rPr>
        <w:t xml:space="preserve">
   көрсетудiң озық техно.             аралық              аралық </w:t>
      </w:r>
      <w:r>
        <w:br/>
      </w:r>
      <w:r>
        <w:rPr>
          <w:rFonts w:ascii="Times New Roman"/>
          <w:b w:val="false"/>
          <w:i w:val="false"/>
          <w:color w:val="000000"/>
          <w:sz w:val="28"/>
        </w:rPr>
        <w:t xml:space="preserve">
   логиясын және оны                  әуежайы"            әуежайы" </w:t>
      </w:r>
      <w:r>
        <w:br/>
      </w:r>
      <w:r>
        <w:rPr>
          <w:rFonts w:ascii="Times New Roman"/>
          <w:b w:val="false"/>
          <w:i w:val="false"/>
          <w:color w:val="000000"/>
          <w:sz w:val="28"/>
        </w:rPr>
        <w:t xml:space="preserve">
   басқарудың автомат.                ЖАҚ                 ЖАҚ </w:t>
      </w:r>
      <w:r>
        <w:br/>
      </w:r>
      <w:r>
        <w:rPr>
          <w:rFonts w:ascii="Times New Roman"/>
          <w:b w:val="false"/>
          <w:i w:val="false"/>
          <w:color w:val="000000"/>
          <w:sz w:val="28"/>
        </w:rPr>
        <w:t xml:space="preserve">
   тандырылған тиiмдi </w:t>
      </w:r>
      <w:r>
        <w:br/>
      </w:r>
      <w:r>
        <w:rPr>
          <w:rFonts w:ascii="Times New Roman"/>
          <w:b w:val="false"/>
          <w:i w:val="false"/>
          <w:color w:val="000000"/>
          <w:sz w:val="28"/>
        </w:rPr>
        <w:t xml:space="preserve">
   жүйесiн енгізу </w:t>
      </w:r>
    </w:p>
    <w:p>
      <w:pPr>
        <w:spacing w:after="0"/>
        <w:ind w:left="0"/>
        <w:jc w:val="both"/>
      </w:pPr>
      <w:r>
        <w:rPr>
          <w:rFonts w:ascii="Times New Roman"/>
          <w:b w:val="false"/>
          <w:i w:val="false"/>
          <w:color w:val="000000"/>
          <w:sz w:val="28"/>
        </w:rPr>
        <w:t xml:space="preserve">10 Астана қаласының       2004 жыл    ККМ ААК  -         -    </w:t>
      </w:r>
      <w:r>
        <w:br/>
      </w:r>
      <w:r>
        <w:rPr>
          <w:rFonts w:ascii="Times New Roman"/>
          <w:b w:val="false"/>
          <w:i w:val="false"/>
          <w:color w:val="000000"/>
          <w:sz w:val="28"/>
        </w:rPr>
        <w:t xml:space="preserve">
   әуежайында техникалық </w:t>
      </w:r>
      <w:r>
        <w:br/>
      </w:r>
      <w:r>
        <w:rPr>
          <w:rFonts w:ascii="Times New Roman"/>
          <w:b w:val="false"/>
          <w:i w:val="false"/>
          <w:color w:val="000000"/>
          <w:sz w:val="28"/>
        </w:rPr>
        <w:t xml:space="preserve">
   қонуды жүзеге асырғысы </w:t>
      </w:r>
      <w:r>
        <w:br/>
      </w:r>
      <w:r>
        <w:rPr>
          <w:rFonts w:ascii="Times New Roman"/>
          <w:b w:val="false"/>
          <w:i w:val="false"/>
          <w:color w:val="000000"/>
          <w:sz w:val="28"/>
        </w:rPr>
        <w:t xml:space="preserve">
   келетiн, Ресей Федера. </w:t>
      </w:r>
      <w:r>
        <w:br/>
      </w:r>
      <w:r>
        <w:rPr>
          <w:rFonts w:ascii="Times New Roman"/>
          <w:b w:val="false"/>
          <w:i w:val="false"/>
          <w:color w:val="000000"/>
          <w:sz w:val="28"/>
        </w:rPr>
        <w:t xml:space="preserve">
   циясы мен Қытай Халық </w:t>
      </w:r>
      <w:r>
        <w:br/>
      </w:r>
      <w:r>
        <w:rPr>
          <w:rFonts w:ascii="Times New Roman"/>
          <w:b w:val="false"/>
          <w:i w:val="false"/>
          <w:color w:val="000000"/>
          <w:sz w:val="28"/>
        </w:rPr>
        <w:t xml:space="preserve">
   Республикасының авиа. </w:t>
      </w:r>
      <w:r>
        <w:br/>
      </w:r>
      <w:r>
        <w:rPr>
          <w:rFonts w:ascii="Times New Roman"/>
          <w:b w:val="false"/>
          <w:i w:val="false"/>
          <w:color w:val="000000"/>
          <w:sz w:val="28"/>
        </w:rPr>
        <w:t xml:space="preserve">
   циялық өкiметтерiмен </w:t>
      </w:r>
      <w:r>
        <w:br/>
      </w:r>
      <w:r>
        <w:rPr>
          <w:rFonts w:ascii="Times New Roman"/>
          <w:b w:val="false"/>
          <w:i w:val="false"/>
          <w:color w:val="000000"/>
          <w:sz w:val="28"/>
        </w:rPr>
        <w:t xml:space="preserve">
   авиакомпаниялардың </w:t>
      </w:r>
      <w:r>
        <w:br/>
      </w:r>
      <w:r>
        <w:rPr>
          <w:rFonts w:ascii="Times New Roman"/>
          <w:b w:val="false"/>
          <w:i w:val="false"/>
          <w:color w:val="000000"/>
          <w:sz w:val="28"/>
        </w:rPr>
        <w:t xml:space="preserve">
   ұшуы бойынша ынтымақ. </w:t>
      </w:r>
      <w:r>
        <w:br/>
      </w:r>
      <w:r>
        <w:rPr>
          <w:rFonts w:ascii="Times New Roman"/>
          <w:b w:val="false"/>
          <w:i w:val="false"/>
          <w:color w:val="000000"/>
          <w:sz w:val="28"/>
        </w:rPr>
        <w:t xml:space="preserve">
   тастық қарым-қатынас </w:t>
      </w:r>
      <w:r>
        <w:br/>
      </w:r>
      <w:r>
        <w:rPr>
          <w:rFonts w:ascii="Times New Roman"/>
          <w:b w:val="false"/>
          <w:i w:val="false"/>
          <w:color w:val="000000"/>
          <w:sz w:val="28"/>
        </w:rPr>
        <w:t xml:space="preserve">
   туралы келiссөз өткiзу </w:t>
      </w:r>
    </w:p>
    <w:p>
      <w:pPr>
        <w:spacing w:after="0"/>
        <w:ind w:left="0"/>
        <w:jc w:val="both"/>
      </w:pPr>
      <w:r>
        <w:rPr>
          <w:rFonts w:ascii="Times New Roman"/>
          <w:b w:val="false"/>
          <w:i w:val="false"/>
          <w:color w:val="000000"/>
          <w:sz w:val="28"/>
        </w:rPr>
        <w:t xml:space="preserve">11 Жермен қамтамасыз ету  2004 жыл    "Астана   -         - </w:t>
      </w:r>
      <w:r>
        <w:br/>
      </w:r>
      <w:r>
        <w:rPr>
          <w:rFonts w:ascii="Times New Roman"/>
          <w:b w:val="false"/>
          <w:i w:val="false"/>
          <w:color w:val="000000"/>
          <w:sz w:val="28"/>
        </w:rPr>
        <w:t xml:space="preserve">
   қызметтерiнiң әуежай               халық. </w:t>
      </w:r>
      <w:r>
        <w:br/>
      </w:r>
      <w:r>
        <w:rPr>
          <w:rFonts w:ascii="Times New Roman"/>
          <w:b w:val="false"/>
          <w:i w:val="false"/>
          <w:color w:val="000000"/>
          <w:sz w:val="28"/>
        </w:rPr>
        <w:t xml:space="preserve">
   үшiн экономикалық                  аралық </w:t>
      </w:r>
      <w:r>
        <w:br/>
      </w:r>
      <w:r>
        <w:rPr>
          <w:rFonts w:ascii="Times New Roman"/>
          <w:b w:val="false"/>
          <w:i w:val="false"/>
          <w:color w:val="000000"/>
          <w:sz w:val="28"/>
        </w:rPr>
        <w:t xml:space="preserve">
   тиiмсiздiгін анықтау               әуежайы" </w:t>
      </w:r>
      <w:r>
        <w:br/>
      </w:r>
      <w:r>
        <w:rPr>
          <w:rFonts w:ascii="Times New Roman"/>
          <w:b w:val="false"/>
          <w:i w:val="false"/>
          <w:color w:val="000000"/>
          <w:sz w:val="28"/>
        </w:rPr>
        <w:t xml:space="preserve">
   және оларды ұйымдас.               ЖАҚ </w:t>
      </w:r>
      <w:r>
        <w:br/>
      </w:r>
      <w:r>
        <w:rPr>
          <w:rFonts w:ascii="Times New Roman"/>
          <w:b w:val="false"/>
          <w:i w:val="false"/>
          <w:color w:val="000000"/>
          <w:sz w:val="28"/>
        </w:rPr>
        <w:t xml:space="preserve">
   тырудың альтернативтi </w:t>
      </w:r>
      <w:r>
        <w:br/>
      </w:r>
      <w:r>
        <w:rPr>
          <w:rFonts w:ascii="Times New Roman"/>
          <w:b w:val="false"/>
          <w:i w:val="false"/>
          <w:color w:val="000000"/>
          <w:sz w:val="28"/>
        </w:rPr>
        <w:t xml:space="preserve">
   жолдарын жүзеге асыру </w:t>
      </w:r>
      <w:r>
        <w:br/>
      </w:r>
      <w:r>
        <w:rPr>
          <w:rFonts w:ascii="Times New Roman"/>
          <w:b w:val="false"/>
          <w:i w:val="false"/>
          <w:color w:val="000000"/>
          <w:sz w:val="28"/>
        </w:rPr>
        <w:t xml:space="preserve">
   (концессия) </w:t>
      </w:r>
    </w:p>
    <w:p>
      <w:pPr>
        <w:spacing w:after="0"/>
        <w:ind w:left="0"/>
        <w:jc w:val="both"/>
      </w:pPr>
      <w:r>
        <w:rPr>
          <w:rFonts w:ascii="Times New Roman"/>
          <w:b w:val="false"/>
          <w:i w:val="false"/>
          <w:color w:val="000000"/>
          <w:sz w:val="28"/>
        </w:rPr>
        <w:t xml:space="preserve">12 Әлеуметтік маңызды     2004 жыл    ККM AAК   -         - </w:t>
      </w:r>
      <w:r>
        <w:br/>
      </w:r>
      <w:r>
        <w:rPr>
          <w:rFonts w:ascii="Times New Roman"/>
          <w:b w:val="false"/>
          <w:i w:val="false"/>
          <w:color w:val="000000"/>
          <w:sz w:val="28"/>
        </w:rPr>
        <w:t xml:space="preserve">
   рейстерді енгiзе </w:t>
      </w:r>
      <w:r>
        <w:br/>
      </w:r>
      <w:r>
        <w:rPr>
          <w:rFonts w:ascii="Times New Roman"/>
          <w:b w:val="false"/>
          <w:i w:val="false"/>
          <w:color w:val="000000"/>
          <w:sz w:val="28"/>
        </w:rPr>
        <w:t xml:space="preserve">
   отырып Қазақстан </w:t>
      </w:r>
      <w:r>
        <w:br/>
      </w:r>
      <w:r>
        <w:rPr>
          <w:rFonts w:ascii="Times New Roman"/>
          <w:b w:val="false"/>
          <w:i w:val="false"/>
          <w:color w:val="000000"/>
          <w:sz w:val="28"/>
        </w:rPr>
        <w:t xml:space="preserve">
   облыстарының орталық. </w:t>
      </w:r>
      <w:r>
        <w:br/>
      </w:r>
      <w:r>
        <w:rPr>
          <w:rFonts w:ascii="Times New Roman"/>
          <w:b w:val="false"/>
          <w:i w:val="false"/>
          <w:color w:val="000000"/>
          <w:sz w:val="28"/>
        </w:rPr>
        <w:t xml:space="preserve">
   тарымен әуежайдың </w:t>
      </w:r>
      <w:r>
        <w:br/>
      </w:r>
      <w:r>
        <w:rPr>
          <w:rFonts w:ascii="Times New Roman"/>
          <w:b w:val="false"/>
          <w:i w:val="false"/>
          <w:color w:val="000000"/>
          <w:sz w:val="28"/>
        </w:rPr>
        <w:t xml:space="preserve">
   тұрақты iшкi </w:t>
      </w:r>
      <w:r>
        <w:br/>
      </w:r>
      <w:r>
        <w:rPr>
          <w:rFonts w:ascii="Times New Roman"/>
          <w:b w:val="false"/>
          <w:i w:val="false"/>
          <w:color w:val="000000"/>
          <w:sz w:val="28"/>
        </w:rPr>
        <w:t xml:space="preserve">
   қарым-қатынастарын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13 Шетел авиакомпания.    2004 жыл    ККM ААК   -         - </w:t>
      </w:r>
      <w:r>
        <w:br/>
      </w:r>
      <w:r>
        <w:rPr>
          <w:rFonts w:ascii="Times New Roman"/>
          <w:b w:val="false"/>
          <w:i w:val="false"/>
          <w:color w:val="000000"/>
          <w:sz w:val="28"/>
        </w:rPr>
        <w:t xml:space="preserve">
   ларымен келiссөз </w:t>
      </w:r>
      <w:r>
        <w:br/>
      </w:r>
      <w:r>
        <w:rPr>
          <w:rFonts w:ascii="Times New Roman"/>
          <w:b w:val="false"/>
          <w:i w:val="false"/>
          <w:color w:val="000000"/>
          <w:sz w:val="28"/>
        </w:rPr>
        <w:t xml:space="preserve">
   жүргізу үрдiсiнде </w:t>
      </w:r>
      <w:r>
        <w:br/>
      </w:r>
      <w:r>
        <w:rPr>
          <w:rFonts w:ascii="Times New Roman"/>
          <w:b w:val="false"/>
          <w:i w:val="false"/>
          <w:color w:val="000000"/>
          <w:sz w:val="28"/>
        </w:rPr>
        <w:t xml:space="preserve">
   Астана қаласы әуежа. </w:t>
      </w:r>
      <w:r>
        <w:br/>
      </w:r>
      <w:r>
        <w:rPr>
          <w:rFonts w:ascii="Times New Roman"/>
          <w:b w:val="false"/>
          <w:i w:val="false"/>
          <w:color w:val="000000"/>
          <w:sz w:val="28"/>
        </w:rPr>
        <w:t xml:space="preserve">
   йында қызмет көрсету </w:t>
      </w:r>
      <w:r>
        <w:br/>
      </w:r>
      <w:r>
        <w:rPr>
          <w:rFonts w:ascii="Times New Roman"/>
          <w:b w:val="false"/>
          <w:i w:val="false"/>
          <w:color w:val="000000"/>
          <w:sz w:val="28"/>
        </w:rPr>
        <w:t xml:space="preserve">
   туралы әртүрлi "Ауа </w:t>
      </w:r>
      <w:r>
        <w:br/>
      </w:r>
      <w:r>
        <w:rPr>
          <w:rFonts w:ascii="Times New Roman"/>
          <w:b w:val="false"/>
          <w:i w:val="false"/>
          <w:color w:val="000000"/>
          <w:sz w:val="28"/>
        </w:rPr>
        <w:t xml:space="preserve">
   кеңдігі" шараларын </w:t>
      </w:r>
      <w:r>
        <w:br/>
      </w:r>
      <w:r>
        <w:rPr>
          <w:rFonts w:ascii="Times New Roman"/>
          <w:b w:val="false"/>
          <w:i w:val="false"/>
          <w:color w:val="000000"/>
          <w:sz w:val="28"/>
        </w:rPr>
        <w:t xml:space="preserve">
   қолдану бойынша </w:t>
      </w:r>
      <w:r>
        <w:br/>
      </w:r>
      <w:r>
        <w:rPr>
          <w:rFonts w:ascii="Times New Roman"/>
          <w:b w:val="false"/>
          <w:i w:val="false"/>
          <w:color w:val="000000"/>
          <w:sz w:val="28"/>
        </w:rPr>
        <w:t xml:space="preserve">
   коммерциялық құқықтар </w:t>
      </w:r>
      <w:r>
        <w:br/>
      </w:r>
      <w:r>
        <w:rPr>
          <w:rFonts w:ascii="Times New Roman"/>
          <w:b w:val="false"/>
          <w:i w:val="false"/>
          <w:color w:val="000000"/>
          <w:sz w:val="28"/>
        </w:rPr>
        <w:t xml:space="preserve">
   туралы шешiм қабылдан. </w:t>
      </w:r>
      <w:r>
        <w:br/>
      </w:r>
      <w:r>
        <w:rPr>
          <w:rFonts w:ascii="Times New Roman"/>
          <w:b w:val="false"/>
          <w:i w:val="false"/>
          <w:color w:val="000000"/>
          <w:sz w:val="28"/>
        </w:rPr>
        <w:t xml:space="preserve">
   ған ұсыныстарды қарап </w:t>
      </w:r>
      <w:r>
        <w:br/>
      </w:r>
      <w:r>
        <w:rPr>
          <w:rFonts w:ascii="Times New Roman"/>
          <w:b w:val="false"/>
          <w:i w:val="false"/>
          <w:color w:val="000000"/>
          <w:sz w:val="28"/>
        </w:rPr>
        <w:t xml:space="preserve">
   шығу </w:t>
      </w:r>
    </w:p>
    <w:p>
      <w:pPr>
        <w:spacing w:after="0"/>
        <w:ind w:left="0"/>
        <w:jc w:val="both"/>
      </w:pPr>
      <w:r>
        <w:rPr>
          <w:rFonts w:ascii="Times New Roman"/>
          <w:b w:val="false"/>
          <w:i w:val="false"/>
          <w:color w:val="000000"/>
          <w:sz w:val="28"/>
        </w:rPr>
        <w:t xml:space="preserve">14 Қазақстанда мөлшерi    2004 жыл    ККМ ААК,  -         - </w:t>
      </w:r>
      <w:r>
        <w:br/>
      </w:r>
      <w:r>
        <w:rPr>
          <w:rFonts w:ascii="Times New Roman"/>
          <w:b w:val="false"/>
          <w:i w:val="false"/>
          <w:color w:val="000000"/>
          <w:sz w:val="28"/>
        </w:rPr>
        <w:t xml:space="preserve">
   500 мың тоннадан кем               ТМРА </w:t>
      </w:r>
      <w:r>
        <w:br/>
      </w:r>
      <w:r>
        <w:rPr>
          <w:rFonts w:ascii="Times New Roman"/>
          <w:b w:val="false"/>
          <w:i w:val="false"/>
          <w:color w:val="000000"/>
          <w:sz w:val="28"/>
        </w:rPr>
        <w:t xml:space="preserve">
   емес, бағасы көршi </w:t>
      </w:r>
      <w:r>
        <w:br/>
      </w:r>
      <w:r>
        <w:rPr>
          <w:rFonts w:ascii="Times New Roman"/>
          <w:b w:val="false"/>
          <w:i w:val="false"/>
          <w:color w:val="000000"/>
          <w:sz w:val="28"/>
        </w:rPr>
        <w:t xml:space="preserve">
   мемлекеттердiң отыны. </w:t>
      </w:r>
      <w:r>
        <w:br/>
      </w:r>
      <w:r>
        <w:rPr>
          <w:rFonts w:ascii="Times New Roman"/>
          <w:b w:val="false"/>
          <w:i w:val="false"/>
          <w:color w:val="000000"/>
          <w:sz w:val="28"/>
        </w:rPr>
        <w:t xml:space="preserve">
   мен бәсекелес келетiн </w:t>
      </w:r>
      <w:r>
        <w:br/>
      </w:r>
      <w:r>
        <w:rPr>
          <w:rFonts w:ascii="Times New Roman"/>
          <w:b w:val="false"/>
          <w:i w:val="false"/>
          <w:color w:val="000000"/>
          <w:sz w:val="28"/>
        </w:rPr>
        <w:t xml:space="preserve">
   256 АҚШ долларына жуық </w:t>
      </w:r>
      <w:r>
        <w:br/>
      </w:r>
      <w:r>
        <w:rPr>
          <w:rFonts w:ascii="Times New Roman"/>
          <w:b w:val="false"/>
          <w:i w:val="false"/>
          <w:color w:val="000000"/>
          <w:sz w:val="28"/>
        </w:rPr>
        <w:t xml:space="preserve">
   авиациялық отынды </w:t>
      </w:r>
      <w:r>
        <w:br/>
      </w:r>
      <w:r>
        <w:rPr>
          <w:rFonts w:ascii="Times New Roman"/>
          <w:b w:val="false"/>
          <w:i w:val="false"/>
          <w:color w:val="000000"/>
          <w:sz w:val="28"/>
        </w:rPr>
        <w:t xml:space="preserve">
   өндiрудi және зауыт. </w:t>
      </w:r>
      <w:r>
        <w:br/>
      </w:r>
      <w:r>
        <w:rPr>
          <w:rFonts w:ascii="Times New Roman"/>
          <w:b w:val="false"/>
          <w:i w:val="false"/>
          <w:color w:val="000000"/>
          <w:sz w:val="28"/>
        </w:rPr>
        <w:t xml:space="preserve">
   тардан тікелей жеткi. </w:t>
      </w:r>
      <w:r>
        <w:br/>
      </w:r>
      <w:r>
        <w:rPr>
          <w:rFonts w:ascii="Times New Roman"/>
          <w:b w:val="false"/>
          <w:i w:val="false"/>
          <w:color w:val="000000"/>
          <w:sz w:val="28"/>
        </w:rPr>
        <w:t xml:space="preserve">
   зiп отыру мүмкіншілік. </w:t>
      </w:r>
      <w:r>
        <w:br/>
      </w:r>
      <w:r>
        <w:rPr>
          <w:rFonts w:ascii="Times New Roman"/>
          <w:b w:val="false"/>
          <w:i w:val="false"/>
          <w:color w:val="000000"/>
          <w:sz w:val="28"/>
        </w:rPr>
        <w:t xml:space="preserve">
   терін қарастыру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Қысқа мерзімді мақсаттар мен мiндеттер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15 Әуежайдың 2004-2006    2004 жыл    "Астана   -         - </w:t>
      </w:r>
      <w:r>
        <w:br/>
      </w:r>
      <w:r>
        <w:rPr>
          <w:rFonts w:ascii="Times New Roman"/>
          <w:b w:val="false"/>
          <w:i w:val="false"/>
          <w:color w:val="000000"/>
          <w:sz w:val="28"/>
        </w:rPr>
        <w:t xml:space="preserve">
   жылдарға арналған                  халық. </w:t>
      </w:r>
      <w:r>
        <w:br/>
      </w:r>
      <w:r>
        <w:rPr>
          <w:rFonts w:ascii="Times New Roman"/>
          <w:b w:val="false"/>
          <w:i w:val="false"/>
          <w:color w:val="000000"/>
          <w:sz w:val="28"/>
        </w:rPr>
        <w:t xml:space="preserve">
   маркетинг жоспарын                 аралық </w:t>
      </w:r>
      <w:r>
        <w:br/>
      </w:r>
      <w:r>
        <w:rPr>
          <w:rFonts w:ascii="Times New Roman"/>
          <w:b w:val="false"/>
          <w:i w:val="false"/>
          <w:color w:val="000000"/>
          <w:sz w:val="28"/>
        </w:rPr>
        <w:t xml:space="preserve">
   әзiрлеу және оны                   әуежайы" </w:t>
      </w:r>
      <w:r>
        <w:br/>
      </w:r>
      <w:r>
        <w:rPr>
          <w:rFonts w:ascii="Times New Roman"/>
          <w:b w:val="false"/>
          <w:i w:val="false"/>
          <w:color w:val="000000"/>
          <w:sz w:val="28"/>
        </w:rPr>
        <w:t xml:space="preserve">
   жүзеге асыру туралы                ЖАҚ </w:t>
      </w:r>
      <w:r>
        <w:br/>
      </w:r>
      <w:r>
        <w:rPr>
          <w:rFonts w:ascii="Times New Roman"/>
          <w:b w:val="false"/>
          <w:i w:val="false"/>
          <w:color w:val="000000"/>
          <w:sz w:val="28"/>
        </w:rPr>
        <w:t xml:space="preserve">
   iс-шаралар жоспары </w:t>
      </w:r>
    </w:p>
    <w:p>
      <w:pPr>
        <w:spacing w:after="0"/>
        <w:ind w:left="0"/>
        <w:jc w:val="both"/>
      </w:pPr>
      <w:r>
        <w:rPr>
          <w:rFonts w:ascii="Times New Roman"/>
          <w:b w:val="false"/>
          <w:i w:val="false"/>
          <w:color w:val="000000"/>
          <w:sz w:val="28"/>
        </w:rPr>
        <w:t xml:space="preserve">16 Қолданыстағы авиация.  2004 жыл    "Астана   -         "Астана </w:t>
      </w:r>
      <w:r>
        <w:br/>
      </w:r>
      <w:r>
        <w:rPr>
          <w:rFonts w:ascii="Times New Roman"/>
          <w:b w:val="false"/>
          <w:i w:val="false"/>
          <w:color w:val="000000"/>
          <w:sz w:val="28"/>
        </w:rPr>
        <w:t xml:space="preserve">
   лық емес қызмет                    халық.              халық. </w:t>
      </w:r>
      <w:r>
        <w:br/>
      </w:r>
      <w:r>
        <w:rPr>
          <w:rFonts w:ascii="Times New Roman"/>
          <w:b w:val="false"/>
          <w:i w:val="false"/>
          <w:color w:val="000000"/>
          <w:sz w:val="28"/>
        </w:rPr>
        <w:t xml:space="preserve">
   түрлерiн дамыту                    аралық              аралық </w:t>
      </w:r>
      <w:r>
        <w:br/>
      </w:r>
      <w:r>
        <w:rPr>
          <w:rFonts w:ascii="Times New Roman"/>
          <w:b w:val="false"/>
          <w:i w:val="false"/>
          <w:color w:val="000000"/>
          <w:sz w:val="28"/>
        </w:rPr>
        <w:t xml:space="preserve">
   Қонақ үй кешенiн                   әуежайы"            әуежайы" </w:t>
      </w:r>
      <w:r>
        <w:br/>
      </w:r>
      <w:r>
        <w:rPr>
          <w:rFonts w:ascii="Times New Roman"/>
          <w:b w:val="false"/>
          <w:i w:val="false"/>
          <w:color w:val="000000"/>
          <w:sz w:val="28"/>
        </w:rPr>
        <w:t xml:space="preserve">
   дамыту (күрделi жөндеу             ЖАҚ                 ЖАҚ </w:t>
      </w:r>
      <w:r>
        <w:br/>
      </w:r>
      <w:r>
        <w:rPr>
          <w:rFonts w:ascii="Times New Roman"/>
          <w:b w:val="false"/>
          <w:i w:val="false"/>
          <w:color w:val="000000"/>
          <w:sz w:val="28"/>
        </w:rPr>
        <w:t xml:space="preserve">
   және қазiргі заманғы </w:t>
      </w:r>
      <w:r>
        <w:br/>
      </w:r>
      <w:r>
        <w:rPr>
          <w:rFonts w:ascii="Times New Roman"/>
          <w:b w:val="false"/>
          <w:i w:val="false"/>
          <w:color w:val="000000"/>
          <w:sz w:val="28"/>
        </w:rPr>
        <w:t xml:space="preserve">
   жабдықтау, сертифи. </w:t>
      </w:r>
      <w:r>
        <w:br/>
      </w:r>
      <w:r>
        <w:rPr>
          <w:rFonts w:ascii="Times New Roman"/>
          <w:b w:val="false"/>
          <w:i w:val="false"/>
          <w:color w:val="000000"/>
          <w:sz w:val="28"/>
        </w:rPr>
        <w:t xml:space="preserve">
   каттау) </w:t>
      </w:r>
      <w:r>
        <w:br/>
      </w:r>
      <w:r>
        <w:rPr>
          <w:rFonts w:ascii="Times New Roman"/>
          <w:b w:val="false"/>
          <w:i w:val="false"/>
          <w:color w:val="000000"/>
          <w:sz w:val="28"/>
        </w:rPr>
        <w:t xml:space="preserve">
   Жарнама қызметін </w:t>
      </w:r>
      <w:r>
        <w:br/>
      </w:r>
      <w:r>
        <w:rPr>
          <w:rFonts w:ascii="Times New Roman"/>
          <w:b w:val="false"/>
          <w:i w:val="false"/>
          <w:color w:val="000000"/>
          <w:sz w:val="28"/>
        </w:rPr>
        <w:t xml:space="preserve">
   дамыту (жарнама алаң. </w:t>
      </w:r>
      <w:r>
        <w:br/>
      </w:r>
      <w:r>
        <w:rPr>
          <w:rFonts w:ascii="Times New Roman"/>
          <w:b w:val="false"/>
          <w:i w:val="false"/>
          <w:color w:val="000000"/>
          <w:sz w:val="28"/>
        </w:rPr>
        <w:t xml:space="preserve">
   дарының құралдары, </w:t>
      </w:r>
      <w:r>
        <w:br/>
      </w:r>
      <w:r>
        <w:rPr>
          <w:rFonts w:ascii="Times New Roman"/>
          <w:b w:val="false"/>
          <w:i w:val="false"/>
          <w:color w:val="000000"/>
          <w:sz w:val="28"/>
        </w:rPr>
        <w:t xml:space="preserve">
   аэровокзалдағы мани. </w:t>
      </w:r>
      <w:r>
        <w:br/>
      </w:r>
      <w:r>
        <w:rPr>
          <w:rFonts w:ascii="Times New Roman"/>
          <w:b w:val="false"/>
          <w:i w:val="false"/>
          <w:color w:val="000000"/>
          <w:sz w:val="28"/>
        </w:rPr>
        <w:t xml:space="preserve">
   торларға ақпараттық </w:t>
      </w:r>
      <w:r>
        <w:br/>
      </w:r>
      <w:r>
        <w:rPr>
          <w:rFonts w:ascii="Times New Roman"/>
          <w:b w:val="false"/>
          <w:i w:val="false"/>
          <w:color w:val="000000"/>
          <w:sz w:val="28"/>
        </w:rPr>
        <w:t xml:space="preserve">
   жарнама роликтерiн </w:t>
      </w:r>
      <w:r>
        <w:br/>
      </w:r>
      <w:r>
        <w:rPr>
          <w:rFonts w:ascii="Times New Roman"/>
          <w:b w:val="false"/>
          <w:i w:val="false"/>
          <w:color w:val="000000"/>
          <w:sz w:val="28"/>
        </w:rPr>
        <w:t xml:space="preserve">
   орналастыру) </w:t>
      </w:r>
    </w:p>
    <w:p>
      <w:pPr>
        <w:spacing w:after="0"/>
        <w:ind w:left="0"/>
        <w:jc w:val="both"/>
      </w:pPr>
      <w:r>
        <w:rPr>
          <w:rFonts w:ascii="Times New Roman"/>
          <w:b w:val="false"/>
          <w:i w:val="false"/>
          <w:color w:val="000000"/>
          <w:sz w:val="28"/>
        </w:rPr>
        <w:t xml:space="preserve">17 Әуежайлық емес қыз.    2004 жыл    "Астана   -         - </w:t>
      </w:r>
      <w:r>
        <w:br/>
      </w:r>
      <w:r>
        <w:rPr>
          <w:rFonts w:ascii="Times New Roman"/>
          <w:b w:val="false"/>
          <w:i w:val="false"/>
          <w:color w:val="000000"/>
          <w:sz w:val="28"/>
        </w:rPr>
        <w:t xml:space="preserve">
   меттердiң жаңа түр.                халық. </w:t>
      </w:r>
      <w:r>
        <w:br/>
      </w:r>
      <w:r>
        <w:rPr>
          <w:rFonts w:ascii="Times New Roman"/>
          <w:b w:val="false"/>
          <w:i w:val="false"/>
          <w:color w:val="000000"/>
          <w:sz w:val="28"/>
        </w:rPr>
        <w:t xml:space="preserve">
   лерiн енгiзу                       аралық </w:t>
      </w:r>
      <w:r>
        <w:br/>
      </w:r>
      <w:r>
        <w:rPr>
          <w:rFonts w:ascii="Times New Roman"/>
          <w:b w:val="false"/>
          <w:i w:val="false"/>
          <w:color w:val="000000"/>
          <w:sz w:val="28"/>
        </w:rPr>
        <w:t xml:space="preserve">
   Такси, автотұрақ,                  әуежайы" </w:t>
      </w:r>
      <w:r>
        <w:br/>
      </w:r>
      <w:r>
        <w:rPr>
          <w:rFonts w:ascii="Times New Roman"/>
          <w:b w:val="false"/>
          <w:i w:val="false"/>
          <w:color w:val="000000"/>
          <w:sz w:val="28"/>
        </w:rPr>
        <w:t xml:space="preserve">
   автожуу                            ЖАҚ </w:t>
      </w:r>
    </w:p>
    <w:p>
      <w:pPr>
        <w:spacing w:after="0"/>
        <w:ind w:left="0"/>
        <w:jc w:val="both"/>
      </w:pPr>
      <w:r>
        <w:rPr>
          <w:rFonts w:ascii="Times New Roman"/>
          <w:b w:val="false"/>
          <w:i w:val="false"/>
          <w:color w:val="000000"/>
          <w:sz w:val="28"/>
        </w:rPr>
        <w:t xml:space="preserve">18 OЕҰCК құру мақсатында, 2004 жыл    ККМ ААК </w:t>
      </w:r>
      <w:r>
        <w:br/>
      </w:r>
      <w:r>
        <w:rPr>
          <w:rFonts w:ascii="Times New Roman"/>
          <w:b w:val="false"/>
          <w:i w:val="false"/>
          <w:color w:val="000000"/>
          <w:sz w:val="28"/>
        </w:rPr>
        <w:t xml:space="preserve">
   оны тиiмдi қолдану </w:t>
      </w:r>
      <w:r>
        <w:br/>
      </w:r>
      <w:r>
        <w:rPr>
          <w:rFonts w:ascii="Times New Roman"/>
          <w:b w:val="false"/>
          <w:i w:val="false"/>
          <w:color w:val="000000"/>
          <w:sz w:val="28"/>
        </w:rPr>
        <w:t xml:space="preserve">
   жөнiнде ұсыныстар </w:t>
      </w:r>
      <w:r>
        <w:br/>
      </w:r>
      <w:r>
        <w:rPr>
          <w:rFonts w:ascii="Times New Roman"/>
          <w:b w:val="false"/>
          <w:i w:val="false"/>
          <w:color w:val="000000"/>
          <w:sz w:val="28"/>
        </w:rPr>
        <w:t xml:space="preserve">
   енгiзе отырып, әуежай. </w:t>
      </w:r>
      <w:r>
        <w:br/>
      </w:r>
      <w:r>
        <w:rPr>
          <w:rFonts w:ascii="Times New Roman"/>
          <w:b w:val="false"/>
          <w:i w:val="false"/>
          <w:color w:val="000000"/>
          <w:sz w:val="28"/>
        </w:rPr>
        <w:t xml:space="preserve">
   дың EҰCК қызметiмен </w:t>
      </w:r>
      <w:r>
        <w:br/>
      </w:r>
      <w:r>
        <w:rPr>
          <w:rFonts w:ascii="Times New Roman"/>
          <w:b w:val="false"/>
          <w:i w:val="false"/>
          <w:color w:val="000000"/>
          <w:sz w:val="28"/>
        </w:rPr>
        <w:t xml:space="preserve">
   бiрге Медико-санитар. </w:t>
      </w:r>
      <w:r>
        <w:br/>
      </w:r>
      <w:r>
        <w:rPr>
          <w:rFonts w:ascii="Times New Roman"/>
          <w:b w:val="false"/>
          <w:i w:val="false"/>
          <w:color w:val="000000"/>
          <w:sz w:val="28"/>
        </w:rPr>
        <w:t xml:space="preserve">
   лық бөлiмдерiн әуежай </w:t>
      </w:r>
      <w:r>
        <w:br/>
      </w:r>
      <w:r>
        <w:rPr>
          <w:rFonts w:ascii="Times New Roman"/>
          <w:b w:val="false"/>
          <w:i w:val="false"/>
          <w:color w:val="000000"/>
          <w:sz w:val="28"/>
        </w:rPr>
        <w:t xml:space="preserve">
   құрамынан шығару </w:t>
      </w:r>
    </w:p>
    <w:p>
      <w:pPr>
        <w:spacing w:after="0"/>
        <w:ind w:left="0"/>
        <w:jc w:val="both"/>
      </w:pPr>
      <w:r>
        <w:rPr>
          <w:rFonts w:ascii="Times New Roman"/>
          <w:b w:val="false"/>
          <w:i w:val="false"/>
          <w:color w:val="000000"/>
          <w:sz w:val="28"/>
        </w:rPr>
        <w:t xml:space="preserve">19 VIP-залы арқылы қызмет 2004 жыл    "Астана   -         - </w:t>
      </w:r>
      <w:r>
        <w:br/>
      </w:r>
      <w:r>
        <w:rPr>
          <w:rFonts w:ascii="Times New Roman"/>
          <w:b w:val="false"/>
          <w:i w:val="false"/>
          <w:color w:val="000000"/>
          <w:sz w:val="28"/>
        </w:rPr>
        <w:t xml:space="preserve">
   көрсетудi ретке                    халық. </w:t>
      </w:r>
      <w:r>
        <w:br/>
      </w:r>
      <w:r>
        <w:rPr>
          <w:rFonts w:ascii="Times New Roman"/>
          <w:b w:val="false"/>
          <w:i w:val="false"/>
          <w:color w:val="000000"/>
          <w:sz w:val="28"/>
        </w:rPr>
        <w:t xml:space="preserve">
   келтiру жөнiнде                    аралық </w:t>
      </w:r>
      <w:r>
        <w:br/>
      </w:r>
      <w:r>
        <w:rPr>
          <w:rFonts w:ascii="Times New Roman"/>
          <w:b w:val="false"/>
          <w:i w:val="false"/>
          <w:color w:val="000000"/>
          <w:sz w:val="28"/>
        </w:rPr>
        <w:t xml:space="preserve">
   шаралар кешенiн                    әуежайы" </w:t>
      </w:r>
      <w:r>
        <w:br/>
      </w:r>
      <w:r>
        <w:rPr>
          <w:rFonts w:ascii="Times New Roman"/>
          <w:b w:val="false"/>
          <w:i w:val="false"/>
          <w:color w:val="000000"/>
          <w:sz w:val="28"/>
        </w:rPr>
        <w:t xml:space="preserve">
   әзiрлеу және залды                 ЖАҚ </w:t>
      </w:r>
      <w:r>
        <w:br/>
      </w:r>
      <w:r>
        <w:rPr>
          <w:rFonts w:ascii="Times New Roman"/>
          <w:b w:val="false"/>
          <w:i w:val="false"/>
          <w:color w:val="000000"/>
          <w:sz w:val="28"/>
        </w:rPr>
        <w:t xml:space="preserve">
   пайдалану төлемдерi </w:t>
      </w:r>
      <w:r>
        <w:br/>
      </w:r>
      <w:r>
        <w:rPr>
          <w:rFonts w:ascii="Times New Roman"/>
          <w:b w:val="false"/>
          <w:i w:val="false"/>
          <w:color w:val="000000"/>
          <w:sz w:val="28"/>
        </w:rPr>
        <w:t xml:space="preserve">
   өтiнiшiн бекiту </w:t>
      </w:r>
      <w:r>
        <w:br/>
      </w:r>
      <w:r>
        <w:rPr>
          <w:rFonts w:ascii="Times New Roman"/>
          <w:b w:val="false"/>
          <w:i w:val="false"/>
          <w:color w:val="000000"/>
          <w:sz w:val="28"/>
        </w:rPr>
        <w:t xml:space="preserve">
   белгіленген тәртiпте </w:t>
      </w:r>
      <w:r>
        <w:br/>
      </w:r>
      <w:r>
        <w:rPr>
          <w:rFonts w:ascii="Times New Roman"/>
          <w:b w:val="false"/>
          <w:i w:val="false"/>
          <w:color w:val="000000"/>
          <w:sz w:val="28"/>
        </w:rPr>
        <w:t xml:space="preserve">
   ұсыну </w:t>
      </w:r>
    </w:p>
    <w:p>
      <w:pPr>
        <w:spacing w:after="0"/>
        <w:ind w:left="0"/>
        <w:jc w:val="both"/>
      </w:pPr>
      <w:r>
        <w:rPr>
          <w:rFonts w:ascii="Times New Roman"/>
          <w:b w:val="false"/>
          <w:i w:val="false"/>
          <w:color w:val="000000"/>
          <w:sz w:val="28"/>
        </w:rPr>
        <w:t xml:space="preserve">20 Әуежайдың жердегі      Тоқсан      "Астана   -         - </w:t>
      </w:r>
      <w:r>
        <w:br/>
      </w:r>
      <w:r>
        <w:rPr>
          <w:rFonts w:ascii="Times New Roman"/>
          <w:b w:val="false"/>
          <w:i w:val="false"/>
          <w:color w:val="000000"/>
          <w:sz w:val="28"/>
        </w:rPr>
        <w:t xml:space="preserve">
   қызмет көрсету         сайын       халық. </w:t>
      </w:r>
      <w:r>
        <w:br/>
      </w:r>
      <w:r>
        <w:rPr>
          <w:rFonts w:ascii="Times New Roman"/>
          <w:b w:val="false"/>
          <w:i w:val="false"/>
          <w:color w:val="000000"/>
          <w:sz w:val="28"/>
        </w:rPr>
        <w:t xml:space="preserve">
   құрылымдары қызме.                 аралық </w:t>
      </w:r>
      <w:r>
        <w:br/>
      </w:r>
      <w:r>
        <w:rPr>
          <w:rFonts w:ascii="Times New Roman"/>
          <w:b w:val="false"/>
          <w:i w:val="false"/>
          <w:color w:val="000000"/>
          <w:sz w:val="28"/>
        </w:rPr>
        <w:t xml:space="preserve">
   тiнiң тиiмдiлiгіне                 әуежайы" </w:t>
      </w:r>
      <w:r>
        <w:br/>
      </w:r>
      <w:r>
        <w:rPr>
          <w:rFonts w:ascii="Times New Roman"/>
          <w:b w:val="false"/>
          <w:i w:val="false"/>
          <w:color w:val="000000"/>
          <w:sz w:val="28"/>
        </w:rPr>
        <w:t xml:space="preserve">
   талдау                             ЖАҚ </w:t>
      </w:r>
    </w:p>
    <w:p>
      <w:pPr>
        <w:spacing w:after="0"/>
        <w:ind w:left="0"/>
        <w:jc w:val="both"/>
      </w:pPr>
      <w:r>
        <w:rPr>
          <w:rFonts w:ascii="Times New Roman"/>
          <w:b w:val="false"/>
          <w:i w:val="false"/>
          <w:color w:val="000000"/>
          <w:sz w:val="28"/>
        </w:rPr>
        <w:t xml:space="preserve">21 Әуежайдың концессиялық 2004 жыл    "Астана   -         - </w:t>
      </w:r>
      <w:r>
        <w:br/>
      </w:r>
      <w:r>
        <w:rPr>
          <w:rFonts w:ascii="Times New Roman"/>
          <w:b w:val="false"/>
          <w:i w:val="false"/>
          <w:color w:val="000000"/>
          <w:sz w:val="28"/>
        </w:rPr>
        <w:t xml:space="preserve">
   қызметі механизмiн                 халық. </w:t>
      </w:r>
      <w:r>
        <w:br/>
      </w:r>
      <w:r>
        <w:rPr>
          <w:rFonts w:ascii="Times New Roman"/>
          <w:b w:val="false"/>
          <w:i w:val="false"/>
          <w:color w:val="000000"/>
          <w:sz w:val="28"/>
        </w:rPr>
        <w:t xml:space="preserve">
   әзiрлеу және енгiзу                аралық </w:t>
      </w:r>
      <w:r>
        <w:br/>
      </w:r>
      <w:r>
        <w:rPr>
          <w:rFonts w:ascii="Times New Roman"/>
          <w:b w:val="false"/>
          <w:i w:val="false"/>
          <w:color w:val="000000"/>
          <w:sz w:val="28"/>
        </w:rPr>
        <w:t xml:space="preserve">
   (әуежай аймағында                  әуежайы" </w:t>
      </w:r>
      <w:r>
        <w:br/>
      </w:r>
      <w:r>
        <w:rPr>
          <w:rFonts w:ascii="Times New Roman"/>
          <w:b w:val="false"/>
          <w:i w:val="false"/>
          <w:color w:val="000000"/>
          <w:sz w:val="28"/>
        </w:rPr>
        <w:t xml:space="preserve">
   авиациялық емес қызмет             ЖАҚ, ТМРА </w:t>
      </w:r>
      <w:r>
        <w:br/>
      </w:r>
      <w:r>
        <w:rPr>
          <w:rFonts w:ascii="Times New Roman"/>
          <w:b w:val="false"/>
          <w:i w:val="false"/>
          <w:color w:val="000000"/>
          <w:sz w:val="28"/>
        </w:rPr>
        <w:t xml:space="preserve">
   жасауға әуежайдың </w:t>
      </w:r>
      <w:r>
        <w:br/>
      </w:r>
      <w:r>
        <w:rPr>
          <w:rFonts w:ascii="Times New Roman"/>
          <w:b w:val="false"/>
          <w:i w:val="false"/>
          <w:color w:val="000000"/>
          <w:sz w:val="28"/>
        </w:rPr>
        <w:t xml:space="preserve">
   рұқсаты) </w:t>
      </w:r>
    </w:p>
    <w:p>
      <w:pPr>
        <w:spacing w:after="0"/>
        <w:ind w:left="0"/>
        <w:jc w:val="both"/>
      </w:pPr>
      <w:r>
        <w:rPr>
          <w:rFonts w:ascii="Times New Roman"/>
          <w:b w:val="false"/>
          <w:i w:val="false"/>
          <w:color w:val="000000"/>
          <w:sz w:val="28"/>
        </w:rPr>
        <w:t xml:space="preserve">22 Астана қаласының       2004 жыл    ККМ AAК   -         - </w:t>
      </w:r>
      <w:r>
        <w:br/>
      </w:r>
      <w:r>
        <w:rPr>
          <w:rFonts w:ascii="Times New Roman"/>
          <w:b w:val="false"/>
          <w:i w:val="false"/>
          <w:color w:val="000000"/>
          <w:sz w:val="28"/>
        </w:rPr>
        <w:t xml:space="preserve">
   әуежайы арқылы ұшатын </w:t>
      </w:r>
      <w:r>
        <w:br/>
      </w:r>
      <w:r>
        <w:rPr>
          <w:rFonts w:ascii="Times New Roman"/>
          <w:b w:val="false"/>
          <w:i w:val="false"/>
          <w:color w:val="000000"/>
          <w:sz w:val="28"/>
        </w:rPr>
        <w:t xml:space="preserve">
   50%-ға жуық тұрақты </w:t>
      </w:r>
      <w:r>
        <w:br/>
      </w:r>
      <w:r>
        <w:rPr>
          <w:rFonts w:ascii="Times New Roman"/>
          <w:b w:val="false"/>
          <w:i w:val="false"/>
          <w:color w:val="000000"/>
          <w:sz w:val="28"/>
        </w:rPr>
        <w:t xml:space="preserve">
   рейстердi орындайтын, </w:t>
      </w:r>
      <w:r>
        <w:br/>
      </w:r>
      <w:r>
        <w:rPr>
          <w:rFonts w:ascii="Times New Roman"/>
          <w:b w:val="false"/>
          <w:i w:val="false"/>
          <w:color w:val="000000"/>
          <w:sz w:val="28"/>
        </w:rPr>
        <w:t xml:space="preserve">
   қазiргі уақытта Алматы </w:t>
      </w:r>
      <w:r>
        <w:br/>
      </w:r>
      <w:r>
        <w:rPr>
          <w:rFonts w:ascii="Times New Roman"/>
          <w:b w:val="false"/>
          <w:i w:val="false"/>
          <w:color w:val="000000"/>
          <w:sz w:val="28"/>
        </w:rPr>
        <w:t xml:space="preserve">
   қаласының әуежайына </w:t>
      </w:r>
      <w:r>
        <w:br/>
      </w:r>
      <w:r>
        <w:rPr>
          <w:rFonts w:ascii="Times New Roman"/>
          <w:b w:val="false"/>
          <w:i w:val="false"/>
          <w:color w:val="000000"/>
          <w:sz w:val="28"/>
        </w:rPr>
        <w:t xml:space="preserve">
   шетел авиакомпанияла. </w:t>
      </w:r>
      <w:r>
        <w:br/>
      </w:r>
      <w:r>
        <w:rPr>
          <w:rFonts w:ascii="Times New Roman"/>
          <w:b w:val="false"/>
          <w:i w:val="false"/>
          <w:color w:val="000000"/>
          <w:sz w:val="28"/>
        </w:rPr>
        <w:t xml:space="preserve">
   рының ұшуы туралы </w:t>
      </w:r>
      <w:r>
        <w:br/>
      </w:r>
      <w:r>
        <w:rPr>
          <w:rFonts w:ascii="Times New Roman"/>
          <w:b w:val="false"/>
          <w:i w:val="false"/>
          <w:color w:val="000000"/>
          <w:sz w:val="28"/>
        </w:rPr>
        <w:t xml:space="preserve">
   келiссөздер өткiзу </w:t>
      </w:r>
      <w:r>
        <w:br/>
      </w:r>
      <w:r>
        <w:rPr>
          <w:rFonts w:ascii="Times New Roman"/>
          <w:b w:val="false"/>
          <w:i w:val="false"/>
          <w:color w:val="000000"/>
          <w:sz w:val="28"/>
        </w:rPr>
        <w:t xml:space="preserve">
   (KLM, British </w:t>
      </w:r>
      <w:r>
        <w:br/>
      </w:r>
      <w:r>
        <w:rPr>
          <w:rFonts w:ascii="Times New Roman"/>
          <w:b w:val="false"/>
          <w:i w:val="false"/>
          <w:color w:val="000000"/>
          <w:sz w:val="28"/>
        </w:rPr>
        <w:t xml:space="preserve">
   Mediterranean, Israel </w:t>
      </w:r>
      <w:r>
        <w:br/>
      </w:r>
      <w:r>
        <w:rPr>
          <w:rFonts w:ascii="Times New Roman"/>
          <w:b w:val="false"/>
          <w:i w:val="false"/>
          <w:color w:val="000000"/>
          <w:sz w:val="28"/>
        </w:rPr>
        <w:t xml:space="preserve">
   Airlines, Lufthanza, </w:t>
      </w:r>
      <w:r>
        <w:br/>
      </w:r>
      <w:r>
        <w:rPr>
          <w:rFonts w:ascii="Times New Roman"/>
          <w:b w:val="false"/>
          <w:i w:val="false"/>
          <w:color w:val="000000"/>
          <w:sz w:val="28"/>
        </w:rPr>
        <w:t xml:space="preserve">
   Turkish Airlines, </w:t>
      </w:r>
      <w:r>
        <w:br/>
      </w:r>
      <w:r>
        <w:rPr>
          <w:rFonts w:ascii="Times New Roman"/>
          <w:b w:val="false"/>
          <w:i w:val="false"/>
          <w:color w:val="000000"/>
          <w:sz w:val="28"/>
        </w:rPr>
        <w:t xml:space="preserve">
   Сhinа Xinjang </w:t>
      </w:r>
      <w:r>
        <w:br/>
      </w:r>
      <w:r>
        <w:rPr>
          <w:rFonts w:ascii="Times New Roman"/>
          <w:b w:val="false"/>
          <w:i w:val="false"/>
          <w:color w:val="000000"/>
          <w:sz w:val="28"/>
        </w:rPr>
        <w:t xml:space="preserve">
   Airlines, Iran Аir, </w:t>
      </w:r>
      <w:r>
        <w:br/>
      </w:r>
      <w:r>
        <w:rPr>
          <w:rFonts w:ascii="Times New Roman"/>
          <w:b w:val="false"/>
          <w:i w:val="false"/>
          <w:color w:val="000000"/>
          <w:sz w:val="28"/>
        </w:rPr>
        <w:t xml:space="preserve">
   Туркменховаеллары, </w:t>
      </w:r>
      <w:r>
        <w:br/>
      </w:r>
      <w:r>
        <w:rPr>
          <w:rFonts w:ascii="Times New Roman"/>
          <w:b w:val="false"/>
          <w:i w:val="false"/>
          <w:color w:val="000000"/>
          <w:sz w:val="28"/>
        </w:rPr>
        <w:t xml:space="preserve">
   Өзбекстан хаво </w:t>
      </w:r>
      <w:r>
        <w:br/>
      </w:r>
      <w:r>
        <w:rPr>
          <w:rFonts w:ascii="Times New Roman"/>
          <w:b w:val="false"/>
          <w:i w:val="false"/>
          <w:color w:val="000000"/>
          <w:sz w:val="28"/>
        </w:rPr>
        <w:t xml:space="preserve">
   иуллары, Тәжікстан) </w:t>
      </w:r>
    </w:p>
    <w:p>
      <w:pPr>
        <w:spacing w:after="0"/>
        <w:ind w:left="0"/>
        <w:jc w:val="both"/>
      </w:pPr>
      <w:r>
        <w:rPr>
          <w:rFonts w:ascii="Times New Roman"/>
          <w:b w:val="false"/>
          <w:i w:val="false"/>
          <w:color w:val="000000"/>
          <w:sz w:val="28"/>
        </w:rPr>
        <w:t xml:space="preserve">23 Әуежайда Қазақстандық  2004 жыл    ККМ AAК   -         - </w:t>
      </w:r>
      <w:r>
        <w:br/>
      </w:r>
      <w:r>
        <w:rPr>
          <w:rFonts w:ascii="Times New Roman"/>
          <w:b w:val="false"/>
          <w:i w:val="false"/>
          <w:color w:val="000000"/>
          <w:sz w:val="28"/>
        </w:rPr>
        <w:t xml:space="preserve">
   авиакомпанияларының </w:t>
      </w:r>
      <w:r>
        <w:br/>
      </w:r>
      <w:r>
        <w:rPr>
          <w:rFonts w:ascii="Times New Roman"/>
          <w:b w:val="false"/>
          <w:i w:val="false"/>
          <w:color w:val="000000"/>
          <w:sz w:val="28"/>
        </w:rPr>
        <w:t xml:space="preserve">
   орналасуы, бiрiншi </w:t>
      </w:r>
      <w:r>
        <w:br/>
      </w:r>
      <w:r>
        <w:rPr>
          <w:rFonts w:ascii="Times New Roman"/>
          <w:b w:val="false"/>
          <w:i w:val="false"/>
          <w:color w:val="000000"/>
          <w:sz w:val="28"/>
        </w:rPr>
        <w:t xml:space="preserve">
   кезекте - iрi </w:t>
      </w:r>
      <w:r>
        <w:br/>
      </w:r>
      <w:r>
        <w:rPr>
          <w:rFonts w:ascii="Times New Roman"/>
          <w:b w:val="false"/>
          <w:i w:val="false"/>
          <w:color w:val="000000"/>
          <w:sz w:val="28"/>
        </w:rPr>
        <w:t xml:space="preserve">
   авиатасымалдаушылардың </w:t>
      </w:r>
      <w:r>
        <w:br/>
      </w:r>
      <w:r>
        <w:rPr>
          <w:rFonts w:ascii="Times New Roman"/>
          <w:b w:val="false"/>
          <w:i w:val="false"/>
          <w:color w:val="000000"/>
          <w:sz w:val="28"/>
        </w:rPr>
        <w:t xml:space="preserve">
   бiрi "Эйр Астана" ЖАҚ </w:t>
      </w:r>
      <w:r>
        <w:br/>
      </w:r>
      <w:r>
        <w:rPr>
          <w:rFonts w:ascii="Times New Roman"/>
          <w:b w:val="false"/>
          <w:i w:val="false"/>
          <w:color w:val="000000"/>
          <w:sz w:val="28"/>
        </w:rPr>
        <w:t xml:space="preserve">
   (келiсiм бойынша)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6-қосымша   </w:t>
      </w:r>
    </w:p>
    <w:bookmarkStart w:name="z39" w:id="38"/>
    <w:p>
      <w:pPr>
        <w:spacing w:after="0"/>
        <w:ind w:left="0"/>
        <w:jc w:val="left"/>
      </w:pPr>
      <w:r>
        <w:rPr>
          <w:rFonts w:ascii="Times New Roman"/>
          <w:b/>
          <w:i w:val="false"/>
          <w:color w:val="000000"/>
        </w:rPr>
        <w:t xml:space="preserve"> 
"Астана халықаралық әуежайы" ЖАҚ ұйымдық құрылымы </w:t>
      </w:r>
    </w:p>
    <w:bookmarkEnd w:id="38"/>
    <w:p>
      <w:pPr>
        <w:spacing w:after="0"/>
        <w:ind w:left="0"/>
        <w:jc w:val="both"/>
      </w:pPr>
      <w:r>
        <w:rPr>
          <w:rFonts w:ascii="Times New Roman"/>
          <w:b w:val="false"/>
          <w:i w:val="false"/>
          <w:color w:val="000000"/>
          <w:sz w:val="28"/>
        </w:rPr>
        <w:t xml:space="preserve">(қағаз мәтініне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