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88353" w14:textId="df883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шешiмдерiне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3 тамыздағы N 827 Қаулысы. Күші жойылды - Қазақстан Республикасы Үкіметінің 2008 жылғы 23 сәуірдегі N 381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Күші жойылды - Қазақстан Республикасы Үкіметінің 2008.04.23 </w:t>
      </w:r>
      <w:r>
        <w:rPr>
          <w:rFonts w:ascii="Times New Roman"/>
          <w:b w:val="false"/>
          <w:i w:val="false"/>
          <w:color w:val="ff0000"/>
          <w:sz w:val="28"/>
        </w:rPr>
        <w:t>N 381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Yкiметi 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Үкiметiнiң кейбiр шешiмдерiне енгiзілетін өзгерiстер мен толықтырулар бекiтілсiн.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3 тамыздағы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827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Үкіметінің кейбiр шешiмдерiне енгізілетiн өзгерiстер мен толықтырулар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1-тармақтың күші жойылды - ҚР Үкіметінің 2006.09.15. N </w:t>
      </w:r>
      <w:r>
        <w:rPr>
          <w:rFonts w:ascii="Times New Roman"/>
          <w:b w:val="false"/>
          <w:i w:val="false"/>
          <w:color w:val="000000"/>
          <w:sz w:val="28"/>
        </w:rPr>
        <w:t>873</w:t>
      </w:r>
      <w:r>
        <w:rPr>
          <w:rFonts w:ascii="Times New Roman"/>
          <w:b w:val="false"/>
          <w:i w:val="false"/>
          <w:color w:val="ff0000"/>
          <w:sz w:val="28"/>
        </w:rPr>
        <w:t xml:space="preserve">  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2-тармақтың күші жойылды - ҚР Үкіметінің 2006.09.15. N </w:t>
      </w:r>
      <w:r>
        <w:rPr>
          <w:rFonts w:ascii="Times New Roman"/>
          <w:b w:val="false"/>
          <w:i w:val="false"/>
          <w:color w:val="000000"/>
          <w:sz w:val="28"/>
        </w:rPr>
        <w:t>873</w:t>
      </w:r>
      <w:r>
        <w:rPr>
          <w:rFonts w:ascii="Times New Roman"/>
          <w:b w:val="false"/>
          <w:i w:val="false"/>
          <w:color w:val="ff0000"/>
          <w:sz w:val="28"/>
        </w:rPr>
        <w:t xml:space="preserve">  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"Инжиниринг және технологиялар трансфертi орталығы" акционерлiк қоғамының кейбiр мәселелерi туралы" Қазақстан Республикасы Үкiметiнiң 2003 жылғы 20 қазандағы N 1064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1-тармақтың 1)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"Исекешев Әсет Өрентайұлы - Қазақстан Республикасының Индустрия және сауда вице-министрi, төраға;"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"Әмрин Ғұсман Кәрiмүлы - Қазақстан Республикасының Индустрия және сауда бiрiншi вице-министрi, төраға;";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"Комаров Геннадий Григорьевич - Қазақстан Республикасы Қаржы министрлiгiнiң Мемлекеттiк мүлiк және жекешелендiру комитетi төрағасының орынбасары;" деген жолдар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"Кадюков Николай Викторович - Қазақстан Республикасы Қаржы министрлiгiнiң Мемлекеттiк мүлiк және жекешелендiру комитетi төрағасының орынбасары;".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