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a2a1" w14:textId="4b3a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25 желтоқсандағы N 1316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4 тамыздағы N 831 Қаулысы. Күші жойылды - Қазақстан Республикасы Үкіметінің 2010 жылғы 13 желтоқсандағы № 1345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2010.12.13 </w:t>
      </w:r>
      <w:r>
        <w:rPr>
          <w:rFonts w:ascii="Times New Roman"/>
          <w:b w:val="false"/>
          <w:i w:val="false"/>
          <w:color w:val="ff0000"/>
          <w:sz w:val="28"/>
        </w:rPr>
        <w:t>№ 1345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"Нашақорлық пен есірткі бизнесінің алдын алу және оларға қарсы іс-әрекет бойынша жұмысты үйлестіру мәселелері жөніндегі ведомствоаралық комиссия құру туралы" Қазақстан Республикасы Үкіметінің 2003 жылғы 25 желтоқсандағы N 1316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48, 546-құжат) мынадай өзгерістер мен толықтыру енгізілсін: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Нашақорлық пен есірткі бизнесінің алдын алу және оларға қарсы іс-әрекет бойынша жұмысты үйлестіру мәселелері жөніндегі ведомствоаралық комиссияның құрамында: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Әйтімова Бірғаным Сарықызы - Қазақстан Республикасы Премьер-Министрінің орынбасары, төраға;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Выборов Анатолий Николаевич - Қазақстан Республикасының Ішкі істер вице-министрі - Ішкі істер министрлігі Есірткі бизнесіне қарсы күрес және есірткі айналымын бақылау жөніндегі комитетінің төрағасы, хатшы;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Әбдіманапов Сәрсенғали Әбдіғалиұлы - Л.Н. Гумилев атындағы Еуразия Ұлттық университетінің ректоры (келісім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Дунаев Арман Ғалиасқарұлы - Қазақстан Республикасының Қаржы 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Исақов Нұржан Әзімханұлы - Қазақстан Республикасының Президенті Әкімшілігінің Мемлекеттік-құқықтық басқармасы құқық қорғау бөлімінің бас инспекторы (келісім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Кәрбозов Қозы-Көрпеш Жапарханұлы - Қазақстан Республикасының Ұлттық қауіпсіздік комитеті төрағасының орынбасары (келісім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Сәрсенбайұлы Алтынбек - Қазақстан Республикасының Ақпарат 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Өтеулина Хафиза Мұхтарқызы - Қазақстан Республикасы Премьер-Министрінің Кеңсесі Әлеуметтік-мәдени даму бөлімінің меңгерушісі;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"Абдрахманов          - Қазақстан Республикасының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Сауытбек                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Досаев                - Қазақстан Республикасының Қаржы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Ерболат Асқарбекұлы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Червинский            - "Казахстанская правда"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Олег Григорьевич        газеті" ашық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президенті (келісім бойынша)"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"Абдрахманов          - "Егемен Қазақстан"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Сауытбек                газеті" ашық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президенті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Досаев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Ерболат Асқарбекұлы     сақтау 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Червинский            - "Казахстанская правда"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Олег Григорьевич        газеті" ашық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президенті (келісім бойынша)";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Павлов Александр Сергеевич, Досқалиев Жақсылық Ақмырзаұлы, Дүтбаев Нартай Нұртайұлы, Жолдасбеков Мырзатай Жолдасбекұлы, Жұмағұлов Бақытжан Тұрсынұлы, Қосмұхамедова Жәннат Оразымбетқызы, Смайылов Ержұман Өтешұлы шығарылсын;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Нашақорлық пен есірткі бизнесінің алдын алу және оларға қарсы іс-әрекет бойынша жұмысты үйлестіру мәселелері жөніндегі ведомствоаралық комиссия туралы ережеде: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"1. Жалпы ережелер" деген бөлімнің 2-тармағы "өзге де нормативтік құқықтық кесімдерін" деген сөздерден кейін ", сондай-ақ осы Ережені"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"4. Комиссияның жұмысын ұйымдастыру" деген бөлімнің 10-тармағындағы "ай сайын" деген сөздер "қажетіне қарай, бірақ кемінде тоқсанына бір рет" деген сөздермен ауыстырылсын.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