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7e2e8" w14:textId="457e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Өсiмдiк шаруашылығындағы өнiмдердiң түрлерi бойынша алаң бiрлiгiне шығындардың нормативтерiн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11 тамыздағы N 839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"Өсiмдiк шаруашылығындағы мiндеттi сақтандыру туралы" Қазақстан Республикасының 2004 жылғы 10 наурыздағы Заңының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7-бабына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Yкiметi қаулы етеді: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берілiп отырған 2004 жылға арналған өсiмдiк шаруашылығындағы өнiмдердiң түрлерi бойынша алаң бiрлiгіне шығындардың нормативтерi бекiтiлсiн.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 және жариялануға тиiс.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Премьер-Министрінің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2004 жылғы 11 тамыздағы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839 қаулысымен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Өсiмдiк шаруашылығындағы өнiмдердiң түрлерi бойынша алаң бiрлiгiне шығындардың нормативтерi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Ақмола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(1 га. теңгемен)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 Шығындар нормативi   | Үш түрi (жалақы, ЖЖМ, тұқым)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Өнiмдер    |                        |бойынша шығындар нормативтерi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|________________________|_____________________________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|оңайлатылған|   ғылыми  | оңайлатылған|   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 технология |негізделген|  технология | негiзделген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 кезiнде  |технология |   кезiнде   |  технология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          |  кезiнде  |             |  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 |      2     |     3     |      4      |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II дала аймағы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        10554       14228         4988          6334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            9754       12899         3922          5617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Сұлы             7623       11429         2894          3410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Рапс            19842       24472         4239          5510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III құрғақ дала аймағы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          9553       11352         4594          5506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            6666       10028         3102          3846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IV шөлейт аймақ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         9408       11117         4239          5465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            6978       10131         3144          3992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Ақтөбе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(1 га. теңгемен)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 Шығындар нормативi   | Үш түрi (жалақы, ЖЖМ, тұқым)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Өнiмдер    |                        |бойынша шығындар нормативтерi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|________________________|_____________________________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|оңайлатылған|   ғылыми  | оңайлатылған|   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 технология |негізделген|  технология | негiзделген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 кезiнде  |технология |   кезiнде   |  технология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          |  кезiнде  |             |  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 |      2     |     3     |      4      |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III құрғақ дала аймағы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         5898        9502         2896          3765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            5481        8229         2213          2833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IV шөлейт аймақ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         6380        8854         2897          3766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            5596        8436         2456          3143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Алматы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(1 га. теңгемен)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 Шығындар нормативi   | Үш түрi (жалақы, ЖЖМ, тұқым)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Өнiмдер    |                        |бойынша шығындар нормативтерi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|________________________|_____________________________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|оңайлатылған|  ғылыми   | оңайлатылған|   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 технология |негізделген|  технология | негiзделген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 кезiнде  |технология |   кезiнде   |  технология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          |  кезiнде  |             |  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 |      2     |     3     |      4      |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Суармалы жер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V шөл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         12724        19890         4866         6872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            11128        14913         4866         4373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Жүгері д/е       23445        36369        14410        19742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Күнбағыс         17461        27291         9336        11670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Қант қызылшасы   61049       100005        39513        58084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VI тауалды - шөл дала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         10620        18169         4833         6524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            11515        17349         3331         4330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 құмық       15094        18617         5316         6175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Жүгері д/е       26321        32685        13190        17147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Күнбағыс         10303        15892         4859         6074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Сафлор           24708        49564         8700        10440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Қант қызылшасы   58236       105107        34201        47881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IX ортаазиялық таулы - дала аймағы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         11757        17468         5029         6538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            11825        16316         3545         4608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Күнбағыс          9623        14910         3910         4388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Алматы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(1 га. теңгемен)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 Шығындар нормативi   | Үш түрi (жалақы, ЖЖМ, тұқым)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Өнiмдер    |                        |бойынша шығындар нормативтерi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|________________________|_____________________________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|оңайлатылған|  ғылыми   | оңайлатылған|   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 технология |негізделген|  технология | негiзделген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 кезiнде  |технология |   кезiнде   |  технология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          |  кезiнде  |             |  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 |      2     |     3     |      4      |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Суарылмайтын жер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VI тауалды - шөл - дала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         10197        16158         4230         5500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             9525        15614         3193         3960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Қарақұмық        13959        16237         4747         5432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Жүгері д/е       18121        36313        11190        14547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Күнбағыс          8357        13670         4112         5020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Сафлор           22854        46764         8561        10273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IX ортаазиялық таулы - дала аймағы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          9830        15368         4086         5312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             9171        14416         2944         3530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Күнбағыс          8018        12160         3721         4714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Шығыс Қазақстан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(1 га. теңгемен)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 Шығындар нормативi   |Үш түрi (төлем ақы, жанармай,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Өнiмдер    |                        |   тұқым) бойынша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                      |          нормативтерi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|________________________|_____________________________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|оңайлатылған|  ғылыми   | оңайлатылған|   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 технология |негізделген|  технология | негiзделген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 кезiнде  |технология |   кезiнде   |  технология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          |  кезiнде  |             |  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 |      2     |     3     |      4      |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II дала аймағы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          8815      13353           4540         7288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             8039      10804           3527         5222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Қарақұмық        17179      21317           5726         6920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Күнбағыс          9473      15676           3223         6425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ІІІ Қуаң дала аймағы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         10030      13130           3977         5170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             8639      11504           3927         5026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Күнбағыс          9647      15944           4815         6737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IV шөлейт аймақ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         11117      14096           4217         5482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              -          -               -     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Қарақұмық          -          -               -     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VІ тауалды - шөл - дала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          9133      13468           4127         5365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             9486      11192           3380         4259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Күнбағыс         10002      15928           3855         5397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Х Оңтүстік-Сiбiр таулы - дала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         11517      14522           5070         6590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             9944      11456           3232         4137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жалғасы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Қарақұмық          -          -               -     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Күнбағыс         11706      16326           3963         5390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Жамбыл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(1 га. теңгемен)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 Шығындар нормативi   | Үш түрi (жалақы, ЖЖМ, тұқым)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Өнiмдер    |                        |бойынша шығындар нормативтерi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|________________________|_____________________________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|оңайлатылған|  ғылыми   | оңайлатылған|   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 технология |негізделген|  технология | негiзделген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 кезiнде  |технология |   кезiнде   |  технология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          |  кезiнде  |             |  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 |      2     |     3     |      4      |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Суармалы жер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V шөл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          12970        20070         4906         6870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             10816        15049         3236         4530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Жүгері д/е        24369        37097        14398        19725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Сафлор            20269        42261         9295        10254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Қант қызылшасы    61742        90129        40640        59740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VI тауалды - шөл - дала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         10870        18791         4970         6728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Жүгері д/е       27242        33908        13365        17445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Қант қызылшасы   59705       106801        35306        49430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Суарылмайтын жер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VI тауалды - шөл - дала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(1 га. теңгемен)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 Шығындар нормативi   | Үш түрi (жалақы, ЖЖМ, тұқым)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Өнiмдер    |                        |бойынша шығындар нормативтерi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|________________________|_____________________________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|оңайлатылған|  ғылыми   | оңайлатылған|   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 технология |негізделген|  технология | негiзделген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 кезiнде  |технология |   кезiнде   |  технология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          |  кезiнде  |             |  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 |      2     |     3     |      4      |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          10337        17003         4370         5680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               -            -             -    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Жүгері д/е        18760        37582        12360        16070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Сафлор              -            -             -          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Батыс Казақстан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(1 га. теңгемен)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 Шығындар нормативi   | Үш түрi (жалақы, ЖЖМ, тұқым)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Өнiмдер    |                        |бойынша шығындар нормативтерi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|________________________|_____________________________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|оңайлатылған|  ғылыми   | оңайлатылған|   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 технология |негізделген|  технология | негiзделген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 кезiнде  |технология |   кезiнде   |  технология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          |  кезiнде  |             |  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 |      2     |     3     |      4      |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ІІІ қуаң дала аймағы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          5898        9502          2896          3765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             5481        8229          2213          2833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IV шөлейт аймақ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          6380        8854          2897          3766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             5596        8436          2456          3143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Қарағанды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(1 га. теңгемен)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 Шығындар нормативi   | Үш түрi (жалақы, ЖЖМ, тұқым)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Өнiмдер    |                        |бойынша шығындар нормативтерi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|________________________|_____________________________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|оңайлатылған|  ғылыми   | оңайлатылған|   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 технология |негізделген|  технология | негiзделген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 кезiнде  |технология |   кезiнде   |  технология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          |  кезiнде  |             |  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 |      2     |     3     |      4      |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ІІІ қуаң дала аймағы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          9450       11463         4726           6144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             6751       10203         3273           4058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IV шөлейт аймақ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          9670       11463         4486           6369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             7001       10601         3345           4217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8. Қостанай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(1 га. теңгемен)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 Шығындар нормативi   | Үш түрi (жалақы, ЖЖМ, тұқым)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Өнiмдер    |                        |бойынша шығындар нормативтерi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|________________________|_____________________________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|оңайлатылған|  ғылыми   | оңайлатылған|   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 технология |негізделген|  технология | негiзделген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 кезiнде  |технология |   кезiнде   |  технология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          |  кезiнде  |             |  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 |      2     |     3     |      4      |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II дала аймағы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          10554        14228         4988         6334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              9754        12899         3922         5617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Сұлы               7623        11429         2894         3410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 бидай         8045        12510         2374         3015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Рапс              19842        24472         4239         5510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III қуаң дала аймағы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           9553        11352         4594         5506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              6666        10028         3102         3846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9. Қызылорда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(1 га. теңгемен)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 Шығындар нормативi   | Үш түрi (жалақы, ЖЖМ, тұқым)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Өнiмдер    |                        |бойынша шығындар нормативтерi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|________________________|_____________________________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|оңайлатылған|  ғылыми   | оңайлатылған|   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 технология |негізделген|  технология | негiзделген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 кезiнде  |технология |   кезiнде   |  технология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          |  кезiнде  |             |  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 |      2     |     3     |      4      |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       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Суармалы жер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V шөл аймақ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         16645        23267         6875          8937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Күрiш            46929        67803        20808         30142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Сафлор           23301        47007        10535         14222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10. Павлодар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(1 га. теңгемен)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 Шығындар нормативi   | Үш түрi (жалақы, ЖЖМ, тұқым)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Өнiмдер    |                        |бойынша шығындар нормативтерi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|________________________|_____________________________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|оңайлатылған|  ғылыми   | оңайлатылған|   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 технология |негізделген|  технология | негiзделген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 кезiнде  |технология |   кезiнде   |  технология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          |  кезiнде  |             |  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 |      2     |     3     |      4      |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II дала аймағы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         8815        13353          4540         5902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            8039        10804          3527         4515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Тары             5444         8518          2379         2914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Қарақұмық       17179        21317          5726         6920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ІІІ қуаң дала аймағы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        10030        13130          3977         5170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            8639        11504          3927         5026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IV шөлейт аймақ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        11117        14096          4212         5482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            9002        11900          3226         4130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11. Солтүстік Қазақстан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(1 га. теңгемен)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 Шығындар нормативi   | Үш түрi (жалақы, ЖЖМ, тұқым)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Өнiмдер    |                        |бойынша шығындар нормативтерi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|________________________|_____________________________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|оңайлатылған|  ғылыми   | оңайлатылған|   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 технология |негізделген|  технология | негiзделген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 кезiнде  |технология |   кезiнде   |  технология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          |  кезiнде  |             |  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 |      2     |     3     |      4      |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 орманды - дала аймағы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         12261        16913         5794           7340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             8803        10612         3386           4216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Қара құмық       10244        11256         3150           3660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ІІ дала аймағы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         10554        14228         4988           6334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             9754        12899         3922           5617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Сұлы              7623        11429         2894           3410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Рапс             19842        24472         4239           5510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ІІІ қуаң дала аймағы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          9553        11352         4594           5506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             6666        10028         3102           3846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12. Оңтүстік Қазақстан облысы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 Шығындар нормативi   | Үш түрi (жалақы, ЖЖМ, тұқым)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Өнiмдер    |                        |бойынша шығындар нормативтерi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|________________________|_____________________________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|оңайлатылған|  ғылыми   | оңайлатылған|   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 технология |негізделген|  технология | негiзделген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 кезiнде  |технология |   кезiнде   |  технология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          |  кезiнде  |             |  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 |      2     |     3     |      4      |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Суармалы жер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VIІІ субтропикалық шөл аймақ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          14077        22934          6284         8489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             12224        16310          5580         6905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Жүгері д/е        26720        38526         15588        20209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Сафлор            23069        46712         10148        13090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Мақта             39739        63624         20909        31180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IX субтропикалық тауалды - шөл аймағы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          12803        19214          4963         6531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             10717        12230          4700         6016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Жүгерi д/е        25700        37603         14948        19036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Күнбағыс          11610        16700          5702         6899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Мақта             35949        59023         18608        26410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Х ортаазия таулы аймағы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          12250        18730          4780         6100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             10050        12100          4230         6007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Жүгерi д/е        25000        35303         12803        16516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Күнбағыс          10650        17752          4610         5932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Суарылмайтын жер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IX субтропикалық таулы - шөл аймағы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 (1 га. теңгемен)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 Шығындар нормативi   | Үш түрi (жалақы, ЖЖМ, тұқым)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Өнiмдер    |                        |бойынша шығындар нормативтерi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|________________________|_____________________________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|оңайлатылған|  ғылыми   | оңайлатылған|   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 технология |негізделген|  технология | негiзделген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 кезiнде  |технология |   кезiнде   |  технология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|            |  кезiнде  |             |   кезiнде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 |      2     |     3     |      4      |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          11163        18941          4703         5975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              9517        11630          4089         5250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Жүгері д/е        24300        35200         12285        15971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Күнбағыс           9760        14076          4073         5091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Х ортаазия таулы аймағы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Бидай             10300        17050          4100         5201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Арпа               8907        10370          3900         4908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Жүгері д/е        22570        33200          9281        12158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Күнбағыс           8998        13228          3828         4829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