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352a" w14:textId="f3b3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туберкулезбен күрестi күшейтудiң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13 тамыздағы N 850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Республикасында туберкулезбен күрестi күшейтудiң 2004-2006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жергiлiктi атқарушы органдар Бағдарламада көзделген iс-шаралардың уақтылы орындалуын қамтамасыз етсiн және жылына 2 рет, 20 қаңтардан және 20 шiлдеден кешiктiрмей Қазақстан Республикасының Денсаулық сақтау министрлiгiне олардың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Денсаулық сақтау министрлiгі жылына екi рет, 1 ақпанға және 1 тамызға жартыжылдықтың қорытындылары бойынша Қазақстан Республикасының Yкiметiне Бағдарламаның iске асырылу барысы туралы ақпарат ұсынсын.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Б.С.Әйтiмоваға жүктелсiн.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13 тамыздағы  </w:t>
      </w:r>
      <w:r>
        <w:br/>
      </w:r>
      <w:r>
        <w:rPr>
          <w:rFonts w:ascii="Times New Roman"/>
          <w:b w:val="false"/>
          <w:i w:val="false"/>
          <w:color w:val="000000"/>
          <w:sz w:val="28"/>
        </w:rPr>
        <w:t xml:space="preserve">
N 850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Қазақстан Республикасында туберкулезбен күрестi күшейтудiң 2004-2006 жылдарға арналған Бағдарламасы  1. Бағдарламаның паспорты </w:t>
      </w:r>
    </w:p>
    <w:bookmarkEnd w:id="6"/>
    <w:p>
      <w:pPr>
        <w:spacing w:after="0"/>
        <w:ind w:left="0"/>
        <w:jc w:val="both"/>
      </w:pPr>
      <w:r>
        <w:rPr>
          <w:rFonts w:ascii="Times New Roman"/>
          <w:b w:val="false"/>
          <w:i w:val="false"/>
          <w:color w:val="000000"/>
          <w:sz w:val="28"/>
        </w:rPr>
        <w:t xml:space="preserve">Атауы                  Қазақстан Республикасында туберкулезбен </w:t>
      </w:r>
      <w:r>
        <w:br/>
      </w:r>
      <w:r>
        <w:rPr>
          <w:rFonts w:ascii="Times New Roman"/>
          <w:b w:val="false"/>
          <w:i w:val="false"/>
          <w:color w:val="000000"/>
          <w:sz w:val="28"/>
        </w:rPr>
        <w:t xml:space="preserve">
                       күрестi күшейтудiң 2004-2006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Әзiрлеу үшiн негiздеме Қазақстан Республикасы Президентiнiң </w:t>
      </w:r>
      <w:r>
        <w:br/>
      </w:r>
      <w:r>
        <w:rPr>
          <w:rFonts w:ascii="Times New Roman"/>
          <w:b w:val="false"/>
          <w:i w:val="false"/>
          <w:color w:val="000000"/>
          <w:sz w:val="28"/>
        </w:rPr>
        <w:t xml:space="preserve">
                       "Халық денсаулығы" Мемлекеттiк бағдарламасы </w:t>
      </w:r>
      <w:r>
        <w:br/>
      </w:r>
      <w:r>
        <w:rPr>
          <w:rFonts w:ascii="Times New Roman"/>
          <w:b w:val="false"/>
          <w:i w:val="false"/>
          <w:color w:val="000000"/>
          <w:sz w:val="28"/>
        </w:rPr>
        <w:t xml:space="preserve">
                       туралы" 1998 жылғы 16 қарашадағы N 4153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2003-2006 жылдарға арналған бағдарламасын </w:t>
      </w:r>
      <w:r>
        <w:br/>
      </w:r>
      <w:r>
        <w:rPr>
          <w:rFonts w:ascii="Times New Roman"/>
          <w:b w:val="false"/>
          <w:i w:val="false"/>
          <w:color w:val="000000"/>
          <w:sz w:val="28"/>
        </w:rPr>
        <w:t xml:space="preserve">
                       iске асыру жөнiндегі iс-шаралар жоспарын </w:t>
      </w:r>
      <w:r>
        <w:br/>
      </w:r>
      <w:r>
        <w:rPr>
          <w:rFonts w:ascii="Times New Roman"/>
          <w:b w:val="false"/>
          <w:i w:val="false"/>
          <w:color w:val="000000"/>
          <w:sz w:val="28"/>
        </w:rPr>
        <w:t xml:space="preserve">
                       бекiту туралы" Қазақстан Республикасы </w:t>
      </w:r>
      <w:r>
        <w:br/>
      </w:r>
      <w:r>
        <w:rPr>
          <w:rFonts w:ascii="Times New Roman"/>
          <w:b w:val="false"/>
          <w:i w:val="false"/>
          <w:color w:val="000000"/>
          <w:sz w:val="28"/>
        </w:rPr>
        <w:t xml:space="preserve">
                       Үкiметiнiң 2003 жылғы 5 қыркүйектегi N 903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(6.2.1-тармақ). </w:t>
      </w:r>
    </w:p>
    <w:p>
      <w:pPr>
        <w:spacing w:after="0"/>
        <w:ind w:left="0"/>
        <w:jc w:val="both"/>
      </w:pPr>
      <w:r>
        <w:rPr>
          <w:rFonts w:ascii="Times New Roman"/>
          <w:b w:val="false"/>
          <w:i w:val="false"/>
          <w:color w:val="000000"/>
          <w:sz w:val="28"/>
        </w:rPr>
        <w:t xml:space="preserve">Негiзгi әзiрлеушiлер   Қазақстан Республикасының Денсаулық сақтау </w:t>
      </w:r>
      <w:r>
        <w:br/>
      </w:r>
      <w:r>
        <w:rPr>
          <w:rFonts w:ascii="Times New Roman"/>
          <w:b w:val="false"/>
          <w:i w:val="false"/>
          <w:color w:val="000000"/>
          <w:sz w:val="28"/>
        </w:rPr>
        <w:t xml:space="preserve">
                       министрлiгі </w:t>
      </w:r>
    </w:p>
    <w:p>
      <w:pPr>
        <w:spacing w:after="0"/>
        <w:ind w:left="0"/>
        <w:jc w:val="both"/>
      </w:pPr>
      <w:r>
        <w:rPr>
          <w:rFonts w:ascii="Times New Roman"/>
          <w:b w:val="false"/>
          <w:i w:val="false"/>
          <w:color w:val="000000"/>
          <w:sz w:val="28"/>
        </w:rPr>
        <w:t xml:space="preserve">Мақсаты                2006 жылдың аяғына туберкулез бойынша </w:t>
      </w:r>
      <w:r>
        <w:br/>
      </w:r>
      <w:r>
        <w:rPr>
          <w:rFonts w:ascii="Times New Roman"/>
          <w:b w:val="false"/>
          <w:i w:val="false"/>
          <w:color w:val="000000"/>
          <w:sz w:val="28"/>
        </w:rPr>
        <w:t xml:space="preserve">
                       эпидемиологиялық ахуалды тұрақтандыру, </w:t>
      </w:r>
      <w:r>
        <w:br/>
      </w:r>
      <w:r>
        <w:rPr>
          <w:rFonts w:ascii="Times New Roman"/>
          <w:b w:val="false"/>
          <w:i w:val="false"/>
          <w:color w:val="000000"/>
          <w:sz w:val="28"/>
        </w:rPr>
        <w:t xml:space="preserve">
                       аурушаңдықты, өлiм-жiтiмдi, мүгедектiктi </w:t>
      </w:r>
      <w:r>
        <w:br/>
      </w:r>
      <w:r>
        <w:rPr>
          <w:rFonts w:ascii="Times New Roman"/>
          <w:b w:val="false"/>
          <w:i w:val="false"/>
          <w:color w:val="000000"/>
          <w:sz w:val="28"/>
        </w:rPr>
        <w:t xml:space="preserve">
                       төмендету. </w:t>
      </w:r>
    </w:p>
    <w:p>
      <w:pPr>
        <w:spacing w:after="0"/>
        <w:ind w:left="0"/>
        <w:jc w:val="both"/>
      </w:pPr>
      <w:r>
        <w:rPr>
          <w:rFonts w:ascii="Times New Roman"/>
          <w:b w:val="false"/>
          <w:i w:val="false"/>
          <w:color w:val="000000"/>
          <w:sz w:val="28"/>
        </w:rPr>
        <w:t xml:space="preserve">Мiндеттерi             Елдегi туберкулез бойынша ахуалды </w:t>
      </w:r>
      <w:r>
        <w:br/>
      </w:r>
      <w:r>
        <w:rPr>
          <w:rFonts w:ascii="Times New Roman"/>
          <w:b w:val="false"/>
          <w:i w:val="false"/>
          <w:color w:val="000000"/>
          <w:sz w:val="28"/>
        </w:rPr>
        <w:t xml:space="preserve">
                       тұрақтандыру мен жақсартуға бағытталған </w:t>
      </w:r>
      <w:r>
        <w:br/>
      </w:r>
      <w:r>
        <w:rPr>
          <w:rFonts w:ascii="Times New Roman"/>
          <w:b w:val="false"/>
          <w:i w:val="false"/>
          <w:color w:val="000000"/>
          <w:sz w:val="28"/>
        </w:rPr>
        <w:t xml:space="preserve">
                       бiрiншi кезектегi шараларды әзiрлеу; </w:t>
      </w:r>
      <w:r>
        <w:br/>
      </w:r>
      <w:r>
        <w:rPr>
          <w:rFonts w:ascii="Times New Roman"/>
          <w:b w:val="false"/>
          <w:i w:val="false"/>
          <w:color w:val="000000"/>
          <w:sz w:val="28"/>
        </w:rPr>
        <w:t xml:space="preserve">
                       туберкулезбен ауыратын науқастарды қараудың </w:t>
      </w:r>
      <w:r>
        <w:br/>
      </w:r>
      <w:r>
        <w:rPr>
          <w:rFonts w:ascii="Times New Roman"/>
          <w:b w:val="false"/>
          <w:i w:val="false"/>
          <w:color w:val="000000"/>
          <w:sz w:val="28"/>
        </w:rPr>
        <w:t xml:space="preserve">
                       бiрыңғай хаттамаларын сақтау арқылы бастапқы </w:t>
      </w:r>
      <w:r>
        <w:br/>
      </w:r>
      <w:r>
        <w:rPr>
          <w:rFonts w:ascii="Times New Roman"/>
          <w:b w:val="false"/>
          <w:i w:val="false"/>
          <w:color w:val="000000"/>
          <w:sz w:val="28"/>
        </w:rPr>
        <w:t xml:space="preserve">
                       медициналық-санитарлық көмек (бұдан әрi - </w:t>
      </w:r>
      <w:r>
        <w:br/>
      </w:r>
      <w:r>
        <w:rPr>
          <w:rFonts w:ascii="Times New Roman"/>
          <w:b w:val="false"/>
          <w:i w:val="false"/>
          <w:color w:val="000000"/>
          <w:sz w:val="28"/>
        </w:rPr>
        <w:t xml:space="preserve">
                       БМСК) жүйесiн тарта отырып, туберкулезбен </w:t>
      </w:r>
      <w:r>
        <w:br/>
      </w:r>
      <w:r>
        <w:rPr>
          <w:rFonts w:ascii="Times New Roman"/>
          <w:b w:val="false"/>
          <w:i w:val="false"/>
          <w:color w:val="000000"/>
          <w:sz w:val="28"/>
        </w:rPr>
        <w:t xml:space="preserve">
                       ауыратын науқастарды қараудың барлық </w:t>
      </w:r>
      <w:r>
        <w:br/>
      </w:r>
      <w:r>
        <w:rPr>
          <w:rFonts w:ascii="Times New Roman"/>
          <w:b w:val="false"/>
          <w:i w:val="false"/>
          <w:color w:val="000000"/>
          <w:sz w:val="28"/>
        </w:rPr>
        <w:t xml:space="preserve">
                       кезеңдерiнде емдеу-сауықтыру және алдын алу </w:t>
      </w:r>
      <w:r>
        <w:br/>
      </w:r>
      <w:r>
        <w:rPr>
          <w:rFonts w:ascii="Times New Roman"/>
          <w:b w:val="false"/>
          <w:i w:val="false"/>
          <w:color w:val="000000"/>
          <w:sz w:val="28"/>
        </w:rPr>
        <w:t xml:space="preserve">
                       іс-шараларын ұйымдастыру; </w:t>
      </w:r>
      <w:r>
        <w:br/>
      </w:r>
      <w:r>
        <w:rPr>
          <w:rFonts w:ascii="Times New Roman"/>
          <w:b w:val="false"/>
          <w:i w:val="false"/>
          <w:color w:val="000000"/>
          <w:sz w:val="28"/>
        </w:rPr>
        <w:t xml:space="preserve">
                       туберкулезге қарсы қызметтiң басқа </w:t>
      </w:r>
      <w:r>
        <w:br/>
      </w:r>
      <w:r>
        <w:rPr>
          <w:rFonts w:ascii="Times New Roman"/>
          <w:b w:val="false"/>
          <w:i w:val="false"/>
          <w:color w:val="000000"/>
          <w:sz w:val="28"/>
        </w:rPr>
        <w:t xml:space="preserve">
                       мемлекеттiк органдармен бiрiктiру; </w:t>
      </w:r>
      <w:r>
        <w:br/>
      </w:r>
      <w:r>
        <w:rPr>
          <w:rFonts w:ascii="Times New Roman"/>
          <w:b w:val="false"/>
          <w:i w:val="false"/>
          <w:color w:val="000000"/>
          <w:sz w:val="28"/>
        </w:rPr>
        <w:t xml:space="preserve">
                       туберкулезбен ауырған науқастар мен </w:t>
      </w:r>
      <w:r>
        <w:br/>
      </w:r>
      <w:r>
        <w:rPr>
          <w:rFonts w:ascii="Times New Roman"/>
          <w:b w:val="false"/>
          <w:i w:val="false"/>
          <w:color w:val="000000"/>
          <w:sz w:val="28"/>
        </w:rPr>
        <w:t xml:space="preserve">
                       туберкулезге қарсы ұйымдардың медицина </w:t>
      </w:r>
      <w:r>
        <w:br/>
      </w:r>
      <w:r>
        <w:rPr>
          <w:rFonts w:ascii="Times New Roman"/>
          <w:b w:val="false"/>
          <w:i w:val="false"/>
          <w:color w:val="000000"/>
          <w:sz w:val="28"/>
        </w:rPr>
        <w:t xml:space="preserve">
                       қызметкерлерiн әлеуметтiк қолдау; </w:t>
      </w:r>
      <w:r>
        <w:br/>
      </w:r>
      <w:r>
        <w:rPr>
          <w:rFonts w:ascii="Times New Roman"/>
          <w:b w:val="false"/>
          <w:i w:val="false"/>
          <w:color w:val="000000"/>
          <w:sz w:val="28"/>
        </w:rPr>
        <w:t xml:space="preserve">
                       туберкулезге қарсы қызметтегі мамандардың </w:t>
      </w:r>
      <w:r>
        <w:br/>
      </w:r>
      <w:r>
        <w:rPr>
          <w:rFonts w:ascii="Times New Roman"/>
          <w:b w:val="false"/>
          <w:i w:val="false"/>
          <w:color w:val="000000"/>
          <w:sz w:val="28"/>
        </w:rPr>
        <w:t xml:space="preserve">
                       бiлiктiлiгін, бiлiм деңгейлерiн арттыру. </w:t>
      </w:r>
    </w:p>
    <w:p>
      <w:pPr>
        <w:spacing w:after="0"/>
        <w:ind w:left="0"/>
        <w:jc w:val="both"/>
      </w:pPr>
      <w:r>
        <w:rPr>
          <w:rFonts w:ascii="Times New Roman"/>
          <w:b w:val="false"/>
          <w:i w:val="false"/>
          <w:color w:val="000000"/>
          <w:sz w:val="28"/>
        </w:rPr>
        <w:t xml:space="preserve">Қаржыландыру көлемдерi Осы Бағдарламаны iске асыру республикалық, </w:t>
      </w:r>
      <w:r>
        <w:br/>
      </w:r>
      <w:r>
        <w:rPr>
          <w:rFonts w:ascii="Times New Roman"/>
          <w:b w:val="false"/>
          <w:i w:val="false"/>
          <w:color w:val="000000"/>
          <w:sz w:val="28"/>
        </w:rPr>
        <w:t xml:space="preserve">
мен көздерi            жергiлiктi бюджеттердiң және Қазақстан </w:t>
      </w:r>
      <w:r>
        <w:br/>
      </w:r>
      <w:r>
        <w:rPr>
          <w:rFonts w:ascii="Times New Roman"/>
          <w:b w:val="false"/>
          <w:i w:val="false"/>
          <w:color w:val="000000"/>
          <w:sz w:val="28"/>
        </w:rPr>
        <w:t xml:space="preserve">
                       Республикасының заңнамасына қарама-қайшы </w:t>
      </w:r>
      <w:r>
        <w:br/>
      </w:r>
      <w:r>
        <w:rPr>
          <w:rFonts w:ascii="Times New Roman"/>
          <w:b w:val="false"/>
          <w:i w:val="false"/>
          <w:color w:val="000000"/>
          <w:sz w:val="28"/>
        </w:rPr>
        <w:t xml:space="preserve">
                       келмейтiн өзге де көздерден жүзеге асырылады. </w:t>
      </w:r>
      <w:r>
        <w:br/>
      </w:r>
      <w:r>
        <w:rPr>
          <w:rFonts w:ascii="Times New Roman"/>
          <w:b w:val="false"/>
          <w:i w:val="false"/>
          <w:color w:val="000000"/>
          <w:sz w:val="28"/>
        </w:rPr>
        <w:t xml:space="preserve">
                       Бағдарламаны iске асыру республикалық бюджет </w:t>
      </w:r>
      <w:r>
        <w:br/>
      </w:r>
      <w:r>
        <w:rPr>
          <w:rFonts w:ascii="Times New Roman"/>
          <w:b w:val="false"/>
          <w:i w:val="false"/>
          <w:color w:val="000000"/>
          <w:sz w:val="28"/>
        </w:rPr>
        <w:t xml:space="preserve">
                       пен жергiлiктi бюджеттерден 15693,8 млн. </w:t>
      </w:r>
      <w:r>
        <w:br/>
      </w:r>
      <w:r>
        <w:rPr>
          <w:rFonts w:ascii="Times New Roman"/>
          <w:b w:val="false"/>
          <w:i w:val="false"/>
          <w:color w:val="000000"/>
          <w:sz w:val="28"/>
        </w:rPr>
        <w:t xml:space="preserve">
                       теңге сомасындағы қаржыландыруды талап етедi. </w:t>
      </w:r>
      <w:r>
        <w:br/>
      </w:r>
      <w:r>
        <w:rPr>
          <w:rFonts w:ascii="Times New Roman"/>
          <w:b w:val="false"/>
          <w:i w:val="false"/>
          <w:color w:val="000000"/>
          <w:sz w:val="28"/>
        </w:rPr>
        <w:t xml:space="preserve">
                       Республикалық бюджеттен қаржыландырудың </w:t>
      </w:r>
      <w:r>
        <w:br/>
      </w:r>
      <w:r>
        <w:rPr>
          <w:rFonts w:ascii="Times New Roman"/>
          <w:b w:val="false"/>
          <w:i w:val="false"/>
          <w:color w:val="000000"/>
          <w:sz w:val="28"/>
        </w:rPr>
        <w:t xml:space="preserve">
                       жалпы көлемi (млн. теңге) </w:t>
      </w:r>
      <w:r>
        <w:br/>
      </w:r>
      <w:r>
        <w:rPr>
          <w:rFonts w:ascii="Times New Roman"/>
          <w:b w:val="false"/>
          <w:i w:val="false"/>
          <w:color w:val="000000"/>
          <w:sz w:val="28"/>
        </w:rPr>
        <w:t xml:space="preserve">
                       2004 жылы - 443,5 </w:t>
      </w:r>
      <w:r>
        <w:br/>
      </w:r>
      <w:r>
        <w:rPr>
          <w:rFonts w:ascii="Times New Roman"/>
          <w:b w:val="false"/>
          <w:i w:val="false"/>
          <w:color w:val="000000"/>
          <w:sz w:val="28"/>
        </w:rPr>
        <w:t xml:space="preserve">
                       2005 жылы - 434,9 </w:t>
      </w:r>
      <w:r>
        <w:br/>
      </w:r>
      <w:r>
        <w:rPr>
          <w:rFonts w:ascii="Times New Roman"/>
          <w:b w:val="false"/>
          <w:i w:val="false"/>
          <w:color w:val="000000"/>
          <w:sz w:val="28"/>
        </w:rPr>
        <w:t xml:space="preserve">
                       2006 жылы - 500,6 </w:t>
      </w:r>
      <w:r>
        <w:br/>
      </w:r>
      <w:r>
        <w:rPr>
          <w:rFonts w:ascii="Times New Roman"/>
          <w:b w:val="false"/>
          <w:i w:val="false"/>
          <w:color w:val="000000"/>
          <w:sz w:val="28"/>
        </w:rPr>
        <w:t xml:space="preserve">
                       Жергiлiктi бюджеттерден қаржыландырудың </w:t>
      </w:r>
      <w:r>
        <w:br/>
      </w:r>
      <w:r>
        <w:rPr>
          <w:rFonts w:ascii="Times New Roman"/>
          <w:b w:val="false"/>
          <w:i w:val="false"/>
          <w:color w:val="000000"/>
          <w:sz w:val="28"/>
        </w:rPr>
        <w:t xml:space="preserve">
                       жалпы көлемi (млн. теңге) </w:t>
      </w:r>
      <w:r>
        <w:br/>
      </w:r>
      <w:r>
        <w:rPr>
          <w:rFonts w:ascii="Times New Roman"/>
          <w:b w:val="false"/>
          <w:i w:val="false"/>
          <w:color w:val="000000"/>
          <w:sz w:val="28"/>
        </w:rPr>
        <w:t xml:space="preserve">
                       2004 жылы - 6943,1 </w:t>
      </w:r>
      <w:r>
        <w:br/>
      </w:r>
      <w:r>
        <w:rPr>
          <w:rFonts w:ascii="Times New Roman"/>
          <w:b w:val="false"/>
          <w:i w:val="false"/>
          <w:color w:val="000000"/>
          <w:sz w:val="28"/>
        </w:rPr>
        <w:t xml:space="preserve">
                       2005 жылы - 4103,7 </w:t>
      </w:r>
      <w:r>
        <w:br/>
      </w:r>
      <w:r>
        <w:rPr>
          <w:rFonts w:ascii="Times New Roman"/>
          <w:b w:val="false"/>
          <w:i w:val="false"/>
          <w:color w:val="000000"/>
          <w:sz w:val="28"/>
        </w:rPr>
        <w:t xml:space="preserve">
                       2006 жылы - 3268,0 </w:t>
      </w:r>
      <w:r>
        <w:br/>
      </w:r>
      <w:r>
        <w:rPr>
          <w:rFonts w:ascii="Times New Roman"/>
          <w:b w:val="false"/>
          <w:i w:val="false"/>
          <w:color w:val="000000"/>
          <w:sz w:val="28"/>
        </w:rPr>
        <w:t xml:space="preserve">
                       2005-2006 жылдарға арналған мемлекеттiк </w:t>
      </w:r>
      <w:r>
        <w:br/>
      </w:r>
      <w:r>
        <w:rPr>
          <w:rFonts w:ascii="Times New Roman"/>
          <w:b w:val="false"/>
          <w:i w:val="false"/>
          <w:color w:val="000000"/>
          <w:sz w:val="28"/>
        </w:rPr>
        <w:t xml:space="preserve">
                       бюджет қаражаты есебiнен қаржыландырылатын </w:t>
      </w:r>
      <w:r>
        <w:br/>
      </w:r>
      <w:r>
        <w:rPr>
          <w:rFonts w:ascii="Times New Roman"/>
          <w:b w:val="false"/>
          <w:i w:val="false"/>
          <w:color w:val="000000"/>
          <w:sz w:val="28"/>
        </w:rPr>
        <w:t xml:space="preserve">
                       iс-шаралар бойынша шығыстардың көлемдерi </w:t>
      </w:r>
      <w:r>
        <w:br/>
      </w:r>
      <w:r>
        <w:rPr>
          <w:rFonts w:ascii="Times New Roman"/>
          <w:b w:val="false"/>
          <w:i w:val="false"/>
          <w:color w:val="000000"/>
          <w:sz w:val="28"/>
        </w:rPr>
        <w:t xml:space="preserve">
                       тиiстi қаржы жылына арналған "Республикалық </w:t>
      </w:r>
      <w:r>
        <w:br/>
      </w:r>
      <w:r>
        <w:rPr>
          <w:rFonts w:ascii="Times New Roman"/>
          <w:b w:val="false"/>
          <w:i w:val="false"/>
          <w:color w:val="000000"/>
          <w:sz w:val="28"/>
        </w:rPr>
        <w:t xml:space="preserve">
                       бюджет туралы" Қазақстан Республикасының </w:t>
      </w:r>
      <w:r>
        <w:br/>
      </w:r>
      <w:r>
        <w:rPr>
          <w:rFonts w:ascii="Times New Roman"/>
          <w:b w:val="false"/>
          <w:i w:val="false"/>
          <w:color w:val="000000"/>
          <w:sz w:val="28"/>
        </w:rPr>
        <w:t xml:space="preserve">
                       Заңына сәйкес белгiленетiн (нақтыланатын)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Күтілетiн нәтижелер    Бағдарламаны iске асыру туберкулез бойынша </w:t>
      </w:r>
      <w:r>
        <w:br/>
      </w:r>
      <w:r>
        <w:rPr>
          <w:rFonts w:ascii="Times New Roman"/>
          <w:b w:val="false"/>
          <w:i w:val="false"/>
          <w:color w:val="000000"/>
          <w:sz w:val="28"/>
        </w:rPr>
        <w:t xml:space="preserve">
                       эпидемиологиялық ахуалды тұрақтандыруға, </w:t>
      </w:r>
      <w:r>
        <w:br/>
      </w:r>
      <w:r>
        <w:rPr>
          <w:rFonts w:ascii="Times New Roman"/>
          <w:b w:val="false"/>
          <w:i w:val="false"/>
          <w:color w:val="000000"/>
          <w:sz w:val="28"/>
        </w:rPr>
        <w:t xml:space="preserve">
                       аурушаңдықты, туберкулезден өлiм-жiтiмдi </w:t>
      </w:r>
      <w:r>
        <w:br/>
      </w:r>
      <w:r>
        <w:rPr>
          <w:rFonts w:ascii="Times New Roman"/>
          <w:b w:val="false"/>
          <w:i w:val="false"/>
          <w:color w:val="000000"/>
          <w:sz w:val="28"/>
        </w:rPr>
        <w:t xml:space="preserve">
                       және мүгедектiктi төмендетуге мүмкiндiк </w:t>
      </w:r>
      <w:r>
        <w:br/>
      </w:r>
      <w:r>
        <w:rPr>
          <w:rFonts w:ascii="Times New Roman"/>
          <w:b w:val="false"/>
          <w:i w:val="false"/>
          <w:color w:val="000000"/>
          <w:sz w:val="28"/>
        </w:rPr>
        <w:t xml:space="preserve">
                       береді. </w:t>
      </w:r>
      <w:r>
        <w:br/>
      </w:r>
      <w:r>
        <w:rPr>
          <w:rFonts w:ascii="Times New Roman"/>
          <w:b w:val="false"/>
          <w:i w:val="false"/>
          <w:color w:val="000000"/>
          <w:sz w:val="28"/>
        </w:rPr>
        <w:t xml:space="preserve">
                       Туберкулездi анықтау, диагностикалау және </w:t>
      </w:r>
      <w:r>
        <w:br/>
      </w:r>
      <w:r>
        <w:rPr>
          <w:rFonts w:ascii="Times New Roman"/>
          <w:b w:val="false"/>
          <w:i w:val="false"/>
          <w:color w:val="000000"/>
          <w:sz w:val="28"/>
        </w:rPr>
        <w:t xml:space="preserve">
                       емдеу жөнiндегi барлық ресурстар мен </w:t>
      </w:r>
      <w:r>
        <w:br/>
      </w:r>
      <w:r>
        <w:rPr>
          <w:rFonts w:ascii="Times New Roman"/>
          <w:b w:val="false"/>
          <w:i w:val="false"/>
          <w:color w:val="000000"/>
          <w:sz w:val="28"/>
        </w:rPr>
        <w:t xml:space="preserve">
                       мүмкiндiктердi барынша жұмылдыру нәтижесiнде </w:t>
      </w:r>
      <w:r>
        <w:br/>
      </w:r>
      <w:r>
        <w:rPr>
          <w:rFonts w:ascii="Times New Roman"/>
          <w:b w:val="false"/>
          <w:i w:val="false"/>
          <w:color w:val="000000"/>
          <w:sz w:val="28"/>
        </w:rPr>
        <w:t xml:space="preserve">
                       2004-2006 жылдары республика бойынша </w:t>
      </w:r>
      <w:r>
        <w:br/>
      </w:r>
      <w:r>
        <w:rPr>
          <w:rFonts w:ascii="Times New Roman"/>
          <w:b w:val="false"/>
          <w:i w:val="false"/>
          <w:color w:val="000000"/>
          <w:sz w:val="28"/>
        </w:rPr>
        <w:t xml:space="preserve">
                       халықтың туберкулезбен аурушаңдығы 2004 жылы </w:t>
      </w:r>
      <w:r>
        <w:br/>
      </w:r>
      <w:r>
        <w:rPr>
          <w:rFonts w:ascii="Times New Roman"/>
          <w:b w:val="false"/>
          <w:i w:val="false"/>
          <w:color w:val="000000"/>
          <w:sz w:val="28"/>
        </w:rPr>
        <w:t xml:space="preserve">
                       100 мың адамға шаққанда 155,3-ке дейiн, 2005 </w:t>
      </w:r>
      <w:r>
        <w:br/>
      </w:r>
      <w:r>
        <w:rPr>
          <w:rFonts w:ascii="Times New Roman"/>
          <w:b w:val="false"/>
          <w:i w:val="false"/>
          <w:color w:val="000000"/>
          <w:sz w:val="28"/>
        </w:rPr>
        <w:t xml:space="preserve">
                       жылы 100 мың адамға шаққанда 154,4-ке дейiн, </w:t>
      </w:r>
      <w:r>
        <w:br/>
      </w:r>
      <w:r>
        <w:rPr>
          <w:rFonts w:ascii="Times New Roman"/>
          <w:b w:val="false"/>
          <w:i w:val="false"/>
          <w:color w:val="000000"/>
          <w:sz w:val="28"/>
        </w:rPr>
        <w:t xml:space="preserve">
                       2006 жылы 100 мың адамға шаққанда 152,4-ке </w:t>
      </w:r>
      <w:r>
        <w:br/>
      </w:r>
      <w:r>
        <w:rPr>
          <w:rFonts w:ascii="Times New Roman"/>
          <w:b w:val="false"/>
          <w:i w:val="false"/>
          <w:color w:val="000000"/>
          <w:sz w:val="28"/>
        </w:rPr>
        <w:t xml:space="preserve">
                       дейiн тұрақтанады және төмендейдi, </w:t>
      </w:r>
      <w:r>
        <w:br/>
      </w:r>
      <w:r>
        <w:rPr>
          <w:rFonts w:ascii="Times New Roman"/>
          <w:b w:val="false"/>
          <w:i w:val="false"/>
          <w:color w:val="000000"/>
          <w:sz w:val="28"/>
        </w:rPr>
        <w:t xml:space="preserve">
                       республикада туберкулез ауруынан қайтыс болу </w:t>
      </w:r>
      <w:r>
        <w:br/>
      </w:r>
      <w:r>
        <w:rPr>
          <w:rFonts w:ascii="Times New Roman"/>
          <w:b w:val="false"/>
          <w:i w:val="false"/>
          <w:color w:val="000000"/>
          <w:sz w:val="28"/>
        </w:rPr>
        <w:t xml:space="preserve">
                       2004 жылы 100 мың адамға шаққанда 21,0-ге </w:t>
      </w:r>
      <w:r>
        <w:br/>
      </w:r>
      <w:r>
        <w:rPr>
          <w:rFonts w:ascii="Times New Roman"/>
          <w:b w:val="false"/>
          <w:i w:val="false"/>
          <w:color w:val="000000"/>
          <w:sz w:val="28"/>
        </w:rPr>
        <w:t xml:space="preserve">
                       дейiн, 2005 жылы 100 мың адамға шаққанда </w:t>
      </w:r>
      <w:r>
        <w:br/>
      </w:r>
      <w:r>
        <w:rPr>
          <w:rFonts w:ascii="Times New Roman"/>
          <w:b w:val="false"/>
          <w:i w:val="false"/>
          <w:color w:val="000000"/>
          <w:sz w:val="28"/>
        </w:rPr>
        <w:t xml:space="preserve">
                       20,6-гe дейiн, 2006 жылы 100 мың адамға </w:t>
      </w:r>
      <w:r>
        <w:br/>
      </w:r>
      <w:r>
        <w:rPr>
          <w:rFonts w:ascii="Times New Roman"/>
          <w:b w:val="false"/>
          <w:i w:val="false"/>
          <w:color w:val="000000"/>
          <w:sz w:val="28"/>
        </w:rPr>
        <w:t xml:space="preserve">
                       шаққанда 20,1-ге дейiн төмендейдi деп </w:t>
      </w:r>
      <w:r>
        <w:br/>
      </w:r>
      <w:r>
        <w:rPr>
          <w:rFonts w:ascii="Times New Roman"/>
          <w:b w:val="false"/>
          <w:i w:val="false"/>
          <w:color w:val="000000"/>
          <w:sz w:val="28"/>
        </w:rPr>
        <w:t xml:space="preserve">
                       күтiлуде. </w:t>
      </w:r>
      <w:r>
        <w:br/>
      </w:r>
      <w:r>
        <w:rPr>
          <w:rFonts w:ascii="Times New Roman"/>
          <w:b w:val="false"/>
          <w:i w:val="false"/>
          <w:color w:val="000000"/>
          <w:sz w:val="28"/>
        </w:rPr>
        <w:t xml:space="preserve">
                       2006 жылы балаларды бақыланатын химиялық </w:t>
      </w:r>
      <w:r>
        <w:br/>
      </w:r>
      <w:r>
        <w:rPr>
          <w:rFonts w:ascii="Times New Roman"/>
          <w:b w:val="false"/>
          <w:i w:val="false"/>
          <w:color w:val="000000"/>
          <w:sz w:val="28"/>
        </w:rPr>
        <w:t xml:space="preserve">
                       алдын алумен қамту 95-98% дейiн жоғарылап, </w:t>
      </w:r>
      <w:r>
        <w:br/>
      </w:r>
      <w:r>
        <w:rPr>
          <w:rFonts w:ascii="Times New Roman"/>
          <w:b w:val="false"/>
          <w:i w:val="false"/>
          <w:color w:val="000000"/>
          <w:sz w:val="28"/>
        </w:rPr>
        <w:t xml:space="preserve">
                       белсендi туберкулездi диагностикалау мерзiмi </w:t>
      </w:r>
      <w:r>
        <w:br/>
      </w:r>
      <w:r>
        <w:rPr>
          <w:rFonts w:ascii="Times New Roman"/>
          <w:b w:val="false"/>
          <w:i w:val="false"/>
          <w:color w:val="000000"/>
          <w:sz w:val="28"/>
        </w:rPr>
        <w:t xml:space="preserve">
                       қысқарып, кеш анықталған туберкулез </w:t>
      </w:r>
      <w:r>
        <w:br/>
      </w:r>
      <w:r>
        <w:rPr>
          <w:rFonts w:ascii="Times New Roman"/>
          <w:b w:val="false"/>
          <w:i w:val="false"/>
          <w:color w:val="000000"/>
          <w:sz w:val="28"/>
        </w:rPr>
        <w:t xml:space="preserve">
                       нысандарының саны азаяды. </w:t>
      </w:r>
      <w:r>
        <w:br/>
      </w:r>
      <w:r>
        <w:rPr>
          <w:rFonts w:ascii="Times New Roman"/>
          <w:b w:val="false"/>
          <w:i w:val="false"/>
          <w:color w:val="000000"/>
          <w:sz w:val="28"/>
        </w:rPr>
        <w:t xml:space="preserve">
                       2006 жылы емдеудiң тиiмдiлiгi артады </w:t>
      </w:r>
      <w:r>
        <w:br/>
      </w:r>
      <w:r>
        <w:rPr>
          <w:rFonts w:ascii="Times New Roman"/>
          <w:b w:val="false"/>
          <w:i w:val="false"/>
          <w:color w:val="000000"/>
          <w:sz w:val="28"/>
        </w:rPr>
        <w:t xml:space="preserve">
                       (өкпеде деструкциясы бар алғаш анықталған </w:t>
      </w:r>
      <w:r>
        <w:br/>
      </w:r>
      <w:r>
        <w:rPr>
          <w:rFonts w:ascii="Times New Roman"/>
          <w:b w:val="false"/>
          <w:i w:val="false"/>
          <w:color w:val="000000"/>
          <w:sz w:val="28"/>
        </w:rPr>
        <w:t xml:space="preserve">
                       науқастардағы ыдырау қуысының жабылуы, </w:t>
      </w:r>
      <w:r>
        <w:br/>
      </w:r>
      <w:r>
        <w:rPr>
          <w:rFonts w:ascii="Times New Roman"/>
          <w:b w:val="false"/>
          <w:i w:val="false"/>
          <w:color w:val="000000"/>
          <w:sz w:val="28"/>
        </w:rPr>
        <w:t xml:space="preserve">
                       бацилланың бөлiнуiнiң тоқтауы тиiсiнше 85% </w:t>
      </w:r>
      <w:r>
        <w:br/>
      </w:r>
      <w:r>
        <w:rPr>
          <w:rFonts w:ascii="Times New Roman"/>
          <w:b w:val="false"/>
          <w:i w:val="false"/>
          <w:color w:val="000000"/>
          <w:sz w:val="28"/>
        </w:rPr>
        <w:t xml:space="preserve">
                       және 95% дейiн), БМСК мен салауатты өмір </w:t>
      </w:r>
      <w:r>
        <w:br/>
      </w:r>
      <w:r>
        <w:rPr>
          <w:rFonts w:ascii="Times New Roman"/>
          <w:b w:val="false"/>
          <w:i w:val="false"/>
          <w:color w:val="000000"/>
          <w:sz w:val="28"/>
        </w:rPr>
        <w:t xml:space="preserve">
                       салтын насихаттау жұмыстарын жандандыру </w:t>
      </w:r>
      <w:r>
        <w:br/>
      </w:r>
      <w:r>
        <w:rPr>
          <w:rFonts w:ascii="Times New Roman"/>
          <w:b w:val="false"/>
          <w:i w:val="false"/>
          <w:color w:val="000000"/>
          <w:sz w:val="28"/>
        </w:rPr>
        <w:t xml:space="preserve">
                       есебiнен қайталап ауыру саны төмендейдi. </w:t>
      </w:r>
    </w:p>
    <w:p>
      <w:pPr>
        <w:spacing w:after="0"/>
        <w:ind w:left="0"/>
        <w:jc w:val="both"/>
      </w:pPr>
      <w:r>
        <w:rPr>
          <w:rFonts w:ascii="Times New Roman"/>
          <w:b w:val="false"/>
          <w:i w:val="false"/>
          <w:color w:val="000000"/>
          <w:sz w:val="28"/>
        </w:rPr>
        <w:t xml:space="preserve">Iске асыру мерзiмi     2004-2006 жылдар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Азаматтардың денсаулығы мен салауаттылығын мемлекет Қазақстан Республикасының "Қазақстан - 2030" Даму  </w:t>
      </w:r>
      <w:r>
        <w:rPr>
          <w:rFonts w:ascii="Times New Roman"/>
          <w:b w:val="false"/>
          <w:i w:val="false"/>
          <w:color w:val="000000"/>
          <w:sz w:val="28"/>
        </w:rPr>
        <w:t xml:space="preserve">стратегиясымен </w:t>
      </w:r>
      <w:r>
        <w:rPr>
          <w:rFonts w:ascii="Times New Roman"/>
          <w:b w:val="false"/>
          <w:i w:val="false"/>
          <w:color w:val="000000"/>
          <w:sz w:val="28"/>
        </w:rPr>
        <w:t xml:space="preserve"> негiзгi ұзақ мерзiмдi басымдықтардың бiрi ретiнде анықтады. </w:t>
      </w:r>
      <w:r>
        <w:br/>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Жарлығымен </w:t>
      </w:r>
      <w:r>
        <w:rPr>
          <w:rFonts w:ascii="Times New Roman"/>
          <w:b w:val="false"/>
          <w:i w:val="false"/>
          <w:color w:val="000000"/>
          <w:sz w:val="28"/>
        </w:rPr>
        <w:t>, "Қазақстан Республикасы Үкiметiнiң 2003-2006 жылдарға арналған бағдарламасын iске асыру жөнiндегi iс-шаралар жоспарын бекiту туралы" Қазақстан Республикасы Үкiметiнiң 2003 жылғы 5 қыркүйектегi N 903  </w:t>
      </w:r>
      <w:r>
        <w:rPr>
          <w:rFonts w:ascii="Times New Roman"/>
          <w:b w:val="false"/>
          <w:i w:val="false"/>
          <w:color w:val="000000"/>
          <w:sz w:val="28"/>
        </w:rPr>
        <w:t xml:space="preserve">қаулысының </w:t>
      </w:r>
      <w:r>
        <w:rPr>
          <w:rFonts w:ascii="Times New Roman"/>
          <w:b w:val="false"/>
          <w:i w:val="false"/>
          <w:color w:val="000000"/>
          <w:sz w:val="28"/>
        </w:rPr>
        <w:t xml:space="preserve"> 6.2.1-тармағымен Қазақстан Республикасында туберкулезбен күрестi күшейтуге бағытталған 2004-2006 жылдарға арналған салалық бағдарламаны әзiрлеу белгiлендi. </w:t>
      </w:r>
      <w:r>
        <w:br/>
      </w:r>
      <w:r>
        <w:rPr>
          <w:rFonts w:ascii="Times New Roman"/>
          <w:b w:val="false"/>
          <w:i w:val="false"/>
          <w:color w:val="000000"/>
          <w:sz w:val="28"/>
        </w:rPr>
        <w:t xml:space="preserve">
      Туберкулез - ел дамуының әлеуметтiк және экономикалық деңгейлерiне тәуелдi ауру. Соңғы жылдардағы экономикалық қайта құру кезеңiнде болған ауытқулар туберкулезбен аурушаңдық көрсеткiштерiнде айқын көрiндi. </w:t>
      </w:r>
      <w:r>
        <w:br/>
      </w:r>
      <w:r>
        <w:rPr>
          <w:rFonts w:ascii="Times New Roman"/>
          <w:b w:val="false"/>
          <w:i w:val="false"/>
          <w:color w:val="000000"/>
          <w:sz w:val="28"/>
        </w:rPr>
        <w:t xml:space="preserve">
      Туберкулез халықтың барынша белсендi бөлiгiнiң еңбекке қабiлеттiлігін жоғалтуынан және мезгiлсiз қайтыс болуынан орны толмайтын материалдық зиян шеккiзетiн аса маңызды медициналық-әлеуметтiк проблема болып табылады. Бiрде-бiр ел халқының денсаулығы үшiн туберкулез эпидемиясының қауiптi екендiгiн елемеуi мүмкiн болмайтындықтан Дүниежүзілік Денсаулық сақтау ұйымы туберкулездi адамзат үшін ғаламдық қатер деп жариялады және бұл проблеманы шешу үшiн барлық елдердiң үкiметтерiн жедел шаралар қолдануға шақырды. </w:t>
      </w:r>
      <w:r>
        <w:br/>
      </w:r>
      <w:r>
        <w:rPr>
          <w:rFonts w:ascii="Times New Roman"/>
          <w:b w:val="false"/>
          <w:i w:val="false"/>
          <w:color w:val="000000"/>
          <w:sz w:val="28"/>
        </w:rPr>
        <w:t xml:space="preserve">
      Бiздiң елдiң басынан өткiзiп отырған әлеуметтiк-экономикалық реформалар кезеңi туберкулезге қарсы iс-шаралардың көлемi мен сапасына әсер еттi. </w:t>
      </w:r>
      <w:r>
        <w:br/>
      </w:r>
      <w:r>
        <w:rPr>
          <w:rFonts w:ascii="Times New Roman"/>
          <w:b w:val="false"/>
          <w:i w:val="false"/>
          <w:color w:val="000000"/>
          <w:sz w:val="28"/>
        </w:rPr>
        <w:t>
      1998 жылы 1992 жылмен салыстырғанда осы аурудан қайтыс болу 3,3 есе, ал аурушаңдық 1,8 есе ұлғайды. Аурудың өсуiн тоқтату үшiн ел шұғыл және қуатты шараларды қолдануды қажет еттi. Соған байланысты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және "Қазақстан Республикасында халықты туберкулезден қорғаудың шұғыл шаралары туралы" Қазақстан Республикасы Үкiметiнiң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xml:space="preserve"> қабылданды. </w:t>
      </w:r>
      <w:r>
        <w:br/>
      </w:r>
      <w:r>
        <w:rPr>
          <w:rFonts w:ascii="Times New Roman"/>
          <w:b w:val="false"/>
          <w:i w:val="false"/>
          <w:color w:val="000000"/>
          <w:sz w:val="28"/>
        </w:rPr>
        <w:t xml:space="preserve">
      Қазақстан Тәуелсiз Мемлекеттер Достастығы (бұдан әрi - ТМД) елдерiнiң iшiндегi туберкулезбен күрестiң жаңа әдiстерiмен қаруланған елдердiң бiрi болды. </w:t>
      </w:r>
      <w:r>
        <w:br/>
      </w:r>
      <w:r>
        <w:rPr>
          <w:rFonts w:ascii="Times New Roman"/>
          <w:b w:val="false"/>
          <w:i w:val="false"/>
          <w:color w:val="000000"/>
          <w:sz w:val="28"/>
        </w:rPr>
        <w:t xml:space="preserve">
      1998 жылдан бастап *DOTS-стратегиясын енгізудi көздейтiн туберкулезге қарсы қызмет реформасы басталды. Республика жағдайына бейiмделмей енгiзiлген туберкулезбен ауыратын науқастарды емдеу және қараудың стратегиясы аурудың созылмалы нысаны бар туберкулезбен ауыратын науқастарды диспансерлiк есептен алып тастау, толық емделмеген науқастарды стационарлардан амбулаторлық емдеуге шығару туберкулезбен ауыратын науқастарды қараудың одан арғы тәсiлдерiн белгiлеген осы кезеңде емдеудi бақылаудың жоқтығы сияқты бiрқатар келеңсiздiктердi анықтады. </w:t>
      </w:r>
      <w:r>
        <w:br/>
      </w:r>
      <w:r>
        <w:rPr>
          <w:rFonts w:ascii="Times New Roman"/>
          <w:b w:val="false"/>
          <w:i w:val="false"/>
          <w:color w:val="000000"/>
          <w:sz w:val="28"/>
        </w:rPr>
        <w:t xml:space="preserve">
      2001 жылдан бастап, ДДСҰ-мен келiсiлген Қазақстан жағдайына DOTS-стратегиясын бейiмдеу жүргізiлдi. </w:t>
      </w:r>
      <w:r>
        <w:br/>
      </w:r>
      <w:r>
        <w:rPr>
          <w:rFonts w:ascii="Times New Roman"/>
          <w:b w:val="false"/>
          <w:i w:val="false"/>
          <w:color w:val="000000"/>
          <w:sz w:val="28"/>
        </w:rPr>
        <w:t xml:space="preserve">
      Алайда сонымен бiрге, Қазақстанда туберкулез бойынша негізделген нақты бағдарламаның жоқтығы түбегейлi өзгерiстерге жетуге мүмкiндiк бермей отыр. </w:t>
      </w:r>
      <w:r>
        <w:br/>
      </w:r>
      <w:r>
        <w:rPr>
          <w:rFonts w:ascii="Times New Roman"/>
          <w:b w:val="false"/>
          <w:i w:val="false"/>
          <w:color w:val="000000"/>
          <w:sz w:val="28"/>
        </w:rPr>
        <w:t xml:space="preserve">
      Анықтаудың, диагностиканың, емдеудiң, алдын-алудың пайдалы әдiстерiн енгiзу арқылы осы Бағдарламаның барлық белгiленген тармақтарын дәйектiлiкпен кешендi түрде орындау, материалдық-техникалық базаларды жақсарту және туберкулезге қарсы мекемелердi тиiстi жабдықтармен жарақтандыру қажет. Бұл ретте бұрынғы пайдаланымдарды оңтайлы түрде сақтай отырып, жаңа бағыттарды әлеуметтiк-экономикалық реформалардың жалпы құрылымына бейiмдеу керек. </w:t>
      </w:r>
    </w:p>
    <w:bookmarkStart w:name="z9" w:id="8"/>
    <w:p>
      <w:pPr>
        <w:spacing w:after="0"/>
        <w:ind w:left="0"/>
        <w:jc w:val="left"/>
      </w:pPr>
      <w:r>
        <w:rPr>
          <w:rFonts w:ascii="Times New Roman"/>
          <w:b/>
          <w:i w:val="false"/>
          <w:color w:val="000000"/>
        </w:rPr>
        <w:t xml:space="preserve"> 
  3. Проблеманың қазiргi жай-күйiн талдау </w:t>
      </w:r>
    </w:p>
    <w:bookmarkEnd w:id="8"/>
    <w:p>
      <w:pPr>
        <w:spacing w:after="0"/>
        <w:ind w:left="0"/>
        <w:jc w:val="both"/>
      </w:pPr>
      <w:r>
        <w:rPr>
          <w:rFonts w:ascii="Times New Roman"/>
          <w:b w:val="false"/>
          <w:i w:val="false"/>
          <w:color w:val="000000"/>
          <w:sz w:val="28"/>
        </w:rPr>
        <w:t xml:space="preserve">      ДДСҰ қырық төртiншi сессиясында мынадай негізгi екi мақсаттың жетiстiгi жоспарланған: </w:t>
      </w:r>
      <w:r>
        <w:br/>
      </w:r>
      <w:r>
        <w:rPr>
          <w:rFonts w:ascii="Times New Roman"/>
          <w:b w:val="false"/>
          <w:i w:val="false"/>
          <w:color w:val="000000"/>
          <w:sz w:val="28"/>
        </w:rPr>
        <w:t xml:space="preserve">
      туберкулездiң ашық нысанымен аурудың барлық жағдайларының 70% дер кезiнде анықтауды қамтамасыз ету; </w:t>
      </w:r>
      <w:r>
        <w:br/>
      </w:r>
      <w:r>
        <w:rPr>
          <w:rFonts w:ascii="Times New Roman"/>
          <w:b w:val="false"/>
          <w:i w:val="false"/>
          <w:color w:val="000000"/>
          <w:sz w:val="28"/>
        </w:rPr>
        <w:t xml:space="preserve">
      уақытында анықталған туберкулезбен ауыратын науқастардың 85% емдеуге жету. </w:t>
      </w:r>
      <w:r>
        <w:br/>
      </w:r>
      <w:r>
        <w:rPr>
          <w:rFonts w:ascii="Times New Roman"/>
          <w:b w:val="false"/>
          <w:i w:val="false"/>
          <w:color w:val="000000"/>
          <w:sz w:val="28"/>
        </w:rPr>
        <w:t xml:space="preserve">
      DOTS жүйесiне кiру жер бетi халқының 55% қатысты 2000 жылға қамтамасыз етiлген және 148 елде енгiзiлген болатын. Сонда да, осы жүйе бойынша денсаулық сақтау қызметтерiн жетiлдiрiлмегендiктен жер планетасында алғаш ауырғандардың кем дегенде 27% ғана толық түрде емделдi. Дәл соған байланысты бұдан ең қысқа мерзiмде қойылған мақсаттарға жету iске аспайды. Туберкулез - тек денсаулық сақтау жүйесiнен тәуелдi ауру ғана емес, ең бiрiншi кезекте мемлекеттің әлеуметтiк-экономикалық әлеуетiнен тәуелдi ауру. </w:t>
      </w:r>
      <w:r>
        <w:br/>
      </w:r>
      <w:r>
        <w:rPr>
          <w:rFonts w:ascii="Times New Roman"/>
          <w:b w:val="false"/>
          <w:i w:val="false"/>
          <w:color w:val="000000"/>
          <w:sz w:val="28"/>
        </w:rPr>
        <w:t xml:space="preserve">
      Қазақстан қолайсыз эпидемиологиялық жағдайдағы мемлекеттердiң қатарына жатады. </w:t>
      </w:r>
      <w:r>
        <w:br/>
      </w:r>
      <w:r>
        <w:rPr>
          <w:rFonts w:ascii="Times New Roman"/>
          <w:b w:val="false"/>
          <w:i w:val="false"/>
          <w:color w:val="000000"/>
          <w:sz w:val="28"/>
        </w:rPr>
        <w:t xml:space="preserve">
      Қазiргі таңда республика туберкулезбен аурушаңдық және қайтыс болу деңгейi бойынша ТМД елдерiнiң арасында жетекшi орынды алып отыр. Соңғы онжылдықта халықтың туберкулезбен ауруы тұтастай ел бойынша 2,8 есе өстi. Жыл сайын Қазақстанда туберкулезбен 20 - 25 мың адам ауырып, үш мыңнан аса адам қайтыс болады. Туберкулезден қайтыс болу көрсеткiшi 100 мың адамға шаққанда 1994 жылғы 17,6-дан 1998 жылғы 38,4-ке дейiн ұлғайса, ал 2003 жылы 22,4-ке дейiн азайды. Қазiргі уақытта қоса алынған барлық басқа жұқпалы аурулардан гөрі халықтың ересек бөлiгі арасында туберкулезбен ауыратындардың көбірек қайтыс болатындығын атап көрсету қажет. </w:t>
      </w:r>
      <w:r>
        <w:br/>
      </w:r>
      <w:r>
        <w:rPr>
          <w:rFonts w:ascii="Times New Roman"/>
          <w:b w:val="false"/>
          <w:i w:val="false"/>
          <w:color w:val="000000"/>
          <w:sz w:val="28"/>
        </w:rPr>
        <w:t xml:space="preserve">
      1990-1998 жылдарда химиотерапия әбден былыққан жағдайда болды, диагностиканың, емдеу мен алдын-алудың бұрынғы әдiстерi өзгерген әлеуметтік-экономикалық жағдайларға сәйкес келмедi, созылмалы науқастардың саны артты. </w:t>
      </w:r>
      <w:r>
        <w:br/>
      </w:r>
      <w:r>
        <w:rPr>
          <w:rFonts w:ascii="Times New Roman"/>
          <w:b w:val="false"/>
          <w:i w:val="false"/>
          <w:color w:val="000000"/>
          <w:sz w:val="28"/>
        </w:rPr>
        <w:t xml:space="preserve">
      Туберкулезге қарсы мекемелерде диспансерлiк есепте 2004 жылдың 1 қаңтарына белсендi туберкулезбен ауыратын 72359 адам тұрды. </w:t>
      </w:r>
      <w:r>
        <w:br/>
      </w:r>
      <w:r>
        <w:rPr>
          <w:rFonts w:ascii="Times New Roman"/>
          <w:b w:val="false"/>
          <w:i w:val="false"/>
          <w:color w:val="000000"/>
          <w:sz w:val="28"/>
        </w:rPr>
        <w:t xml:space="preserve">
      Елдегi эпидемиологиялық жағдай жыл сайын түзету мекемелерiндегі туберкулезбен ауыратын науқастар санының көбеюiне байланысты қиындай түсуде. </w:t>
      </w:r>
      <w:r>
        <w:br/>
      </w:r>
      <w:r>
        <w:rPr>
          <w:rFonts w:ascii="Times New Roman"/>
          <w:b w:val="false"/>
          <w:i w:val="false"/>
          <w:color w:val="000000"/>
          <w:sz w:val="28"/>
        </w:rPr>
        <w:t xml:space="preserve">
      Бұл контингенттiң арасында белсендi туберкулезбен аурушаңдық республиканың азаматтық тұрғындарға қарағанда 30 есе, ал қайтыс болу 9 есе көп. </w:t>
      </w:r>
      <w:r>
        <w:br/>
      </w:r>
      <w:r>
        <w:rPr>
          <w:rFonts w:ascii="Times New Roman"/>
          <w:b w:val="false"/>
          <w:i w:val="false"/>
          <w:color w:val="000000"/>
          <w:sz w:val="28"/>
        </w:rPr>
        <w:t xml:space="preserve">
      Балалар мен жасөспiрiмдер арасында аурушаңдықтың жедел түрде өсуi айырықша алаңдатушылық туғызып отыр. 2003 жылы балалар аурушаңдығының көрсеткiшi 100 мың адамға шаққанда 47,2 құрайды. Ауырған балалардың клиникалық құрамында туберкулездiң жіті өтетiн, тарап кететiн, милиарлы және деструктивтi нысандары, туберкулездi менингиттің үлес салмағы жоғарылады. </w:t>
      </w:r>
      <w:r>
        <w:br/>
      </w:r>
      <w:r>
        <w:rPr>
          <w:rFonts w:ascii="Times New Roman"/>
          <w:b w:val="false"/>
          <w:i w:val="false"/>
          <w:color w:val="000000"/>
          <w:sz w:val="28"/>
        </w:rPr>
        <w:t xml:space="preserve">
      Туберкулезбен ауырғандардың 21,9% үйлерiнде қайтыс болады, ал бiрқатар облыстар мен қалаларда бұл көрсеткiш 31,6-40% жетiп отыр. Туберкулезбен ауыратын науқастарды тұрғын үймен қамтамасыз ету пайызы республикада барлығы 10,3% құрайды. Туберкулез жұқпасы ошағынан балаларды оқшаулау тек төрттен бiр жағдайда ғана жүзеге асырылады, осының нәтижесiнде туберкулездiң асқынған және емделуi қиын нысандарының саны көбейдi. Көптеген облыстарда қаражаттың тапшылығынан санаторийлық мектеп-интернаттар, мектеп жасына дейiнгі топтар жабылды, ал бұл уақытта жұқпа ошағындағы балалардың 43%, "қатер" тобынан 70% аса балалар оқшаулау мен сауықтыруды қажет етеді. </w:t>
      </w:r>
      <w:r>
        <w:br/>
      </w:r>
      <w:r>
        <w:rPr>
          <w:rFonts w:ascii="Times New Roman"/>
          <w:b w:val="false"/>
          <w:i w:val="false"/>
          <w:color w:val="000000"/>
          <w:sz w:val="28"/>
        </w:rPr>
        <w:t xml:space="preserve">
      Халықтың маскүнемдiк пен нашақорлықтың созылмалы түрiнен зардап шегетiн әлеуметтiк-бейiмделмеген топтарының өкiлдерi белгiлi бiр қатер төндіреді. </w:t>
      </w:r>
      <w:r>
        <w:br/>
      </w:r>
      <w:r>
        <w:rPr>
          <w:rFonts w:ascii="Times New Roman"/>
          <w:b w:val="false"/>
          <w:i w:val="false"/>
          <w:color w:val="000000"/>
          <w:sz w:val="28"/>
        </w:rPr>
        <w:t xml:space="preserve">
      Қазiргі кезде республикамызда мультирезистенттi созылмалы туберкулездi (туберкулездiң дәрiге төзiмдi микобактериялары) анықтау, диагностикалау мен емдеу барынша көкейтестi мәселе болып табылады. Қазақстан Республикасының туберкулез проблемалары ұлттық орталығының (бұдан әрi - ҚР ТПҰО) 2002 жылға арналған мәлiметтерi бойынша негiзгi туберкулезге қарсы қолданылатын изониазид пен Рифампицин препараттарына (MDR) деген туберкулез микобактерияларының тұрақтылығы туберкулез бен жаңадан науқастанғандардың iшiнде 12,7%, ал қайталап ауырғандардың iшiнде 36,8%-ында анықталған. </w:t>
      </w:r>
      <w:r>
        <w:br/>
      </w:r>
      <w:r>
        <w:rPr>
          <w:rFonts w:ascii="Times New Roman"/>
          <w:b w:val="false"/>
          <w:i w:val="false"/>
          <w:color w:val="000000"/>
          <w:sz w:val="28"/>
        </w:rPr>
        <w:t xml:space="preserve">
      Республиканың бiрқатар облыстарында эпидемиологиялық жағдай iрi қара малдың туберкулезбен зақымдануы салдарынан қиындай түсуде. Туберкулез аурушаңдығын төмендету мәселесi қосымша жұқпа көздерiн ескермесе ойдағыдай шешiлмейдi, бұларға бiрiншi кезекте туберкулезбен ауыратын ауыл шаруашылығы жануарлары жатады. </w:t>
      </w:r>
      <w:r>
        <w:br/>
      </w:r>
      <w:r>
        <w:rPr>
          <w:rFonts w:ascii="Times New Roman"/>
          <w:b w:val="false"/>
          <w:i w:val="false"/>
          <w:color w:val="000000"/>
          <w:sz w:val="28"/>
        </w:rPr>
        <w:t xml:space="preserve">
      Алайда, халықаралық ұйымдармен бiрлесе отырып, денсаулық сақтауды ұйымдастырушыларды, туберкулезге қарсы қызмет, жалпы емдеу жүйесiн, санитарлық-эпидемиологиялық және ведомстволық қызмет мамандарын стратегия қағидаттарына үйрету жөніндегi жұмыс жүргізуде. Жалпы емдеу жүйесiнiң, Қазақстан Республикасының Әдiлет министрлiгi Қылмыстық-атқару жүйесi комитетiнiң (бұдан әрi - ӘМ ҚАЖК), Iшкi iстер министрлiгiнiң (бұдан әрi - IIМ), Қорғаныс министрлiгінiң (бұдан әрi - ҚМ) мекемелерi аурудың жұқпалы түрлерiн уақытында анықтауға мүмкiндiк беретiн жоғары қабiлеттi бинокулярлы микроскоптармен, шығыс материалдарымен және реактивтермен қамтамасыз етiлдi. Облыстық және өңiрлiк туберкулезге қарсы диспансерлердiң бактериологиялық зертханаларының материалдық-техникалық базасы және оларды зертханалық диагностиканы, культуральды зерттеулердi жүргізуге, туберкулезге қарсы препараттарға дәрілік төзiмдiлігін анықтауды жақсартуға мүмкiндiк беретiн осы заманғы зертханалық жабдықтармен және аппаратуралармен жарақтандыру жақсартылды. Соңғы 4 жылдың iшiнде ауруды анықтау 5,8%-ға жақсарды. </w:t>
      </w:r>
      <w:r>
        <w:br/>
      </w:r>
      <w:r>
        <w:rPr>
          <w:rFonts w:ascii="Times New Roman"/>
          <w:b w:val="false"/>
          <w:i w:val="false"/>
          <w:color w:val="000000"/>
          <w:sz w:val="28"/>
        </w:rPr>
        <w:t xml:space="preserve">
      Туберкулезбен ауыратын науқастарды амбулаторлық кезеңде емдеудi қамтамасыз ету үшiн отбасылық дәрiгерлiк амбулаториялардың, жеке қалалық және кенттiк емханалардың штаттарына химизаторлардың 678 ставкасы енгізiлдi. </w:t>
      </w:r>
      <w:r>
        <w:br/>
      </w:r>
      <w:r>
        <w:rPr>
          <w:rFonts w:ascii="Times New Roman"/>
          <w:b w:val="false"/>
          <w:i w:val="false"/>
          <w:color w:val="000000"/>
          <w:sz w:val="28"/>
        </w:rPr>
        <w:t xml:space="preserve">
      ТМД елдерiндегi жалғыз Туберкулез проблемалары ұлттық орталығының референс-зертханасы супраұлттық зертханаларда (Германия) сапасын бақылауды тексеруден өттi және ДДСҰ оны бактериологиялық зерттеулердiң сапасын бақылаудың Халықаралық зертханаларының тiзiлiмiне енгiзудi ұсынды. </w:t>
      </w:r>
      <w:r>
        <w:br/>
      </w:r>
      <w:r>
        <w:rPr>
          <w:rFonts w:ascii="Times New Roman"/>
          <w:b w:val="false"/>
          <w:i w:val="false"/>
          <w:color w:val="000000"/>
          <w:sz w:val="28"/>
        </w:rPr>
        <w:t xml:space="preserve">
      Туберкулезбен ауыратын науқастарды, аурудың созылмалы және мультирезистенттi нысандарын қоса алғанда, емдеу мен байқауды есепке алу, бақылау үшiн республикада "Туберкулезбен ауыратын науқастардың ұлттық тiркелiмi" деген компьютерлiк бағдарлама енгiзiлуде. </w:t>
      </w:r>
      <w:r>
        <w:br/>
      </w:r>
      <w:r>
        <w:rPr>
          <w:rFonts w:ascii="Times New Roman"/>
          <w:b w:val="false"/>
          <w:i w:val="false"/>
          <w:color w:val="000000"/>
          <w:sz w:val="28"/>
        </w:rPr>
        <w:t xml:space="preserve">
      Халықаралық аренада әлемдiк медицинадағы жаңа ағымдарға сергек көңiл аударатын елдер ретiнде Қазақстанның беделi нығайды. ДДСҰ туберкулездiң ғаламдық проблемасы жөнiндегi Бас сарапшысы, доктор Марио Равилвони Қазақстанда туберкулезбен күрес жөнiндегi тиiстi бағдарламалар барынша белсендi енгiзiп жатқандығын атап көрсеттi. </w:t>
      </w:r>
    </w:p>
    <w:bookmarkStart w:name="z10" w:id="9"/>
    <w:p>
      <w:pPr>
        <w:spacing w:after="0"/>
        <w:ind w:left="0"/>
        <w:jc w:val="left"/>
      </w:pPr>
      <w:r>
        <w:rPr>
          <w:rFonts w:ascii="Times New Roman"/>
          <w:b/>
          <w:i w:val="false"/>
          <w:color w:val="000000"/>
        </w:rPr>
        <w:t xml:space="preserve"> 
  4. Бағдарламаның мақсаты мен мiндеттерi </w:t>
      </w:r>
    </w:p>
    <w:bookmarkEnd w:id="9"/>
    <w:p>
      <w:pPr>
        <w:spacing w:after="0"/>
        <w:ind w:left="0"/>
        <w:jc w:val="both"/>
      </w:pPr>
      <w:r>
        <w:rPr>
          <w:rFonts w:ascii="Times New Roman"/>
          <w:b w:val="false"/>
          <w:i w:val="false"/>
          <w:color w:val="000000"/>
          <w:sz w:val="28"/>
        </w:rPr>
        <w:t xml:space="preserve">      2006 жылдың аяғына қарай туберкулез бойынша эпидемиологиялық жағдайды тұрақтандыру, аурушаңдықты және қайтыс болуды төмендету бағдарламаның мақсаты болып табылады. </w:t>
      </w:r>
      <w:r>
        <w:br/>
      </w:r>
      <w:r>
        <w:rPr>
          <w:rFonts w:ascii="Times New Roman"/>
          <w:b w:val="false"/>
          <w:i w:val="false"/>
          <w:color w:val="000000"/>
          <w:sz w:val="28"/>
        </w:rPr>
        <w:t xml:space="preserve">
      Бағдарламаның аса маңызды мiндеттерiнiң қатарынан мыналарды атап айтуға болады: </w:t>
      </w:r>
      <w:r>
        <w:br/>
      </w:r>
      <w:r>
        <w:rPr>
          <w:rFonts w:ascii="Times New Roman"/>
          <w:b w:val="false"/>
          <w:i w:val="false"/>
          <w:color w:val="000000"/>
          <w:sz w:val="28"/>
        </w:rPr>
        <w:t xml:space="preserve">
      1) елдегi туберкулез бойынша жағдайды тұрақтандыру мен жақсартуға бағытталған бiрiншi кезектегi шараларды әзiрлеу; </w:t>
      </w:r>
      <w:r>
        <w:br/>
      </w:r>
      <w:r>
        <w:rPr>
          <w:rFonts w:ascii="Times New Roman"/>
          <w:b w:val="false"/>
          <w:i w:val="false"/>
          <w:color w:val="000000"/>
          <w:sz w:val="28"/>
        </w:rPr>
        <w:t xml:space="preserve">
      2) туберкулезбен ауыратын науқастарды қараудың бiрыңғай хаттамаларын сақтау арқылы бастапқы медициналық-санитарлық көмек (бұдан әрi - БМСК) жүйесiн тарта отырып, туберкулезбен ауыратын науқастарды қараудың барлық кезеңдерiнде емдеу-сауықтыру және алдын алу iс-шараларын ұйымдастыру; </w:t>
      </w:r>
      <w:r>
        <w:br/>
      </w:r>
      <w:r>
        <w:rPr>
          <w:rFonts w:ascii="Times New Roman"/>
          <w:b w:val="false"/>
          <w:i w:val="false"/>
          <w:color w:val="000000"/>
          <w:sz w:val="28"/>
        </w:rPr>
        <w:t xml:space="preserve">
      3) туберкулезге қарсы қызметтiң басқа мемлекеттiк органдармен бiрiгуi; </w:t>
      </w:r>
      <w:r>
        <w:br/>
      </w:r>
      <w:r>
        <w:rPr>
          <w:rFonts w:ascii="Times New Roman"/>
          <w:b w:val="false"/>
          <w:i w:val="false"/>
          <w:color w:val="000000"/>
          <w:sz w:val="28"/>
        </w:rPr>
        <w:t xml:space="preserve">
      4) туберкулезбен ауырған науқастар мен туберкулезге қарсы ұйымдардың медицина қызметкерлерiн әлеуметтiк қолдау; </w:t>
      </w:r>
      <w:r>
        <w:br/>
      </w:r>
      <w:r>
        <w:rPr>
          <w:rFonts w:ascii="Times New Roman"/>
          <w:b w:val="false"/>
          <w:i w:val="false"/>
          <w:color w:val="000000"/>
          <w:sz w:val="28"/>
        </w:rPr>
        <w:t xml:space="preserve">
      5) туберкулезге қарсы қызмет мамандарының бiлiктiлiгiн, бiлiм деңгейлерiн арттыру. </w:t>
      </w:r>
    </w:p>
    <w:bookmarkStart w:name="z11" w:id="10"/>
    <w:p>
      <w:pPr>
        <w:spacing w:after="0"/>
        <w:ind w:left="0"/>
        <w:jc w:val="left"/>
      </w:pPr>
      <w:r>
        <w:rPr>
          <w:rFonts w:ascii="Times New Roman"/>
          <w:b/>
          <w:i w:val="false"/>
          <w:color w:val="000000"/>
        </w:rPr>
        <w:t xml:space="preserve"> 
  5. Бағдарламаның негiзгi бағыттары мен iске асыру тетiгi </w:t>
      </w:r>
    </w:p>
    <w:bookmarkEnd w:id="10"/>
    <w:p>
      <w:pPr>
        <w:spacing w:after="0"/>
        <w:ind w:left="0"/>
        <w:jc w:val="both"/>
      </w:pPr>
      <w:r>
        <w:rPr>
          <w:rFonts w:ascii="Times New Roman"/>
          <w:b w:val="false"/>
          <w:i w:val="false"/>
          <w:color w:val="000000"/>
          <w:sz w:val="28"/>
        </w:rPr>
        <w:t xml:space="preserve">      1. Елдегi туберкулез бойынша жағдайды тұрақтандыру мен жақсартуға бағытталған бiрiншi кезектегi шараларды әзiрлеу: </w:t>
      </w:r>
      <w:r>
        <w:br/>
      </w:r>
      <w:r>
        <w:rPr>
          <w:rFonts w:ascii="Times New Roman"/>
          <w:b w:val="false"/>
          <w:i w:val="false"/>
          <w:color w:val="000000"/>
          <w:sz w:val="28"/>
        </w:rPr>
        <w:t xml:space="preserve">
      1) Бағдарламаны жүзеге асыру жөнiндегi өткiзiлетiн iс-шаралардың тиiмдiлігін талдау және бағалау мақсатымен (республикадағы туберкулезбен ауыратын науқастарға арналған эпидемиологиялық мониторингi мен мәлiметтер банкiнiң компьютерлiк жүйесi) туберкулезбен ауыратын науқастардың Ұлттық тiркелiмiн әзiрлеу; </w:t>
      </w:r>
      <w:r>
        <w:br/>
      </w:r>
      <w:r>
        <w:rPr>
          <w:rFonts w:ascii="Times New Roman"/>
          <w:b w:val="false"/>
          <w:i w:val="false"/>
          <w:color w:val="000000"/>
          <w:sz w:val="28"/>
        </w:rPr>
        <w:t xml:space="preserve">
      2) ӘМ ҚАЖК, IIМ, ҚМ жүйесiндегi науқастарды есепке ала отырып, туберкулездiң барлық түрiмен ауыратын науқастарды анықтау, емдеу және бақылаудың тиiмдiлiгi есебi мен мониторингiн жетiлдiру; </w:t>
      </w:r>
      <w:r>
        <w:br/>
      </w:r>
      <w:r>
        <w:rPr>
          <w:rFonts w:ascii="Times New Roman"/>
          <w:b w:val="false"/>
          <w:i w:val="false"/>
          <w:color w:val="000000"/>
          <w:sz w:val="28"/>
        </w:rPr>
        <w:t xml:space="preserve">
      3) практикалық денсаулық сақтаудағы диагностиканың, емдеудiң жаңа әдiстерiн енгiзу арқылы ғылыми зерттеулердi жалғастыру; </w:t>
      </w:r>
      <w:r>
        <w:br/>
      </w:r>
      <w:r>
        <w:rPr>
          <w:rFonts w:ascii="Times New Roman"/>
          <w:b w:val="false"/>
          <w:i w:val="false"/>
          <w:color w:val="000000"/>
          <w:sz w:val="28"/>
        </w:rPr>
        <w:t xml:space="preserve">
      4) республиканың туберкулезге қарсы мекемелерiн рентгендiк диагностикалық жабдықтармен, жоғарғы қабiлеттi микроскоптармен, рентгендiк флюорографиялық пленкалармен және химиялық реактивтермен қамтамасыз ету жолымен туберкулезге қарсы қызметтiң барлық буындары ұйымдарының материалдық-техникалық базасын нығайту; </w:t>
      </w:r>
      <w:r>
        <w:br/>
      </w:r>
      <w:r>
        <w:rPr>
          <w:rFonts w:ascii="Times New Roman"/>
          <w:b w:val="false"/>
          <w:i w:val="false"/>
          <w:color w:val="000000"/>
          <w:sz w:val="28"/>
        </w:rPr>
        <w:t xml:space="preserve">
      5) тұрақты бактерия бөлiнетiн туберкулездiң созылмалы түрiмен ауыратын науқастарды емдеу үшiн облыстық туберкулезге қарсы диспансердiң жанынан мамандандырылған бөлiмшелердi кезең-кезеңмен ашу; </w:t>
      </w:r>
      <w:r>
        <w:br/>
      </w:r>
      <w:r>
        <w:rPr>
          <w:rFonts w:ascii="Times New Roman"/>
          <w:b w:val="false"/>
          <w:i w:val="false"/>
          <w:color w:val="000000"/>
          <w:sz w:val="28"/>
        </w:rPr>
        <w:t xml:space="preserve">
      6) емдеуден бас тартатын, аурудың жұқпалы түрiнен зардап шегетiн туберкулезбен ауыратын науқастарды мәжбүрлеп емдеу үшiн облыстық туберкулезге қарсы мекемелердiң базасындағы мамандандырылған бөлiмшелердi қайта ұйымдастыру. </w:t>
      </w:r>
      <w:r>
        <w:br/>
      </w:r>
      <w:r>
        <w:rPr>
          <w:rFonts w:ascii="Times New Roman"/>
          <w:b w:val="false"/>
          <w:i w:val="false"/>
          <w:color w:val="000000"/>
          <w:sz w:val="28"/>
        </w:rPr>
        <w:t xml:space="preserve">
      2. БМСК жүйесiн тарта отырып, туберкулезбен ауыратын науқастарды қараудың барлық кезеңдерiнде емдеу-сауықтыру және алдын алу iс-шаралары: </w:t>
      </w:r>
      <w:r>
        <w:br/>
      </w:r>
      <w:r>
        <w:rPr>
          <w:rFonts w:ascii="Times New Roman"/>
          <w:b w:val="false"/>
          <w:i w:val="false"/>
          <w:color w:val="000000"/>
          <w:sz w:val="28"/>
        </w:rPr>
        <w:t xml:space="preserve">
      1) емдеудiң барлық кезеңдерiнде туберкулезбен ауыратын науқастарға бақыланатын химиялық терапияны ұйымдастыру; </w:t>
      </w:r>
      <w:r>
        <w:br/>
      </w:r>
      <w:r>
        <w:rPr>
          <w:rFonts w:ascii="Times New Roman"/>
          <w:b w:val="false"/>
          <w:i w:val="false"/>
          <w:color w:val="000000"/>
          <w:sz w:val="28"/>
        </w:rPr>
        <w:t xml:space="preserve">
      2) туберкулездi анықтау мен диагностикалаудың негiзгi әдiстерiн (бактероскопия, халықты жыл сайын сараланған флюорографиялық тексеру, балалар мен жас өспiрiмдер арасында туберкулинодиагностикалау) қолдану; </w:t>
      </w:r>
      <w:r>
        <w:br/>
      </w:r>
      <w:r>
        <w:rPr>
          <w:rFonts w:ascii="Times New Roman"/>
          <w:b w:val="false"/>
          <w:i w:val="false"/>
          <w:color w:val="000000"/>
          <w:sz w:val="28"/>
        </w:rPr>
        <w:t xml:space="preserve">
      3) алғаш рет туберкулезбен ауырғандарды, қайталап ауырғандарды, емдеу сәтсiздiктерiн және бұрын емделмеген созылмалы түрiмен сырқаттанғандарды химиотерапияның толық курсымен қамтамасыз ету; </w:t>
      </w:r>
      <w:r>
        <w:br/>
      </w:r>
      <w:r>
        <w:rPr>
          <w:rFonts w:ascii="Times New Roman"/>
          <w:b w:val="false"/>
          <w:i w:val="false"/>
          <w:color w:val="000000"/>
          <w:sz w:val="28"/>
        </w:rPr>
        <w:t xml:space="preserve">
      4) компьютерленген бағдарламалардың, жаңа ғылыми әзiрленiмдердiң негiзiнде туберкулезбен ауырған науқастарды анықтау, емдеу және бақылау тиiмдiлiгiнiң орталықтандырылған мониторингiн жүргiзу; </w:t>
      </w:r>
      <w:r>
        <w:br/>
      </w:r>
      <w:r>
        <w:rPr>
          <w:rFonts w:ascii="Times New Roman"/>
          <w:b w:val="false"/>
          <w:i w:val="false"/>
          <w:color w:val="000000"/>
          <w:sz w:val="28"/>
        </w:rPr>
        <w:t xml:space="preserve">
      5) егiлуге тиiстi контингенттiң кем дегенде 95 % қамти отырып, нәрестелердi егу және 6-7, 11-12 жастағы балаларды қайта егу жолымен туберкулездiң өзiне тән алдын алумен қамтамасыз ету; </w:t>
      </w:r>
      <w:r>
        <w:br/>
      </w:r>
      <w:r>
        <w:rPr>
          <w:rFonts w:ascii="Times New Roman"/>
          <w:b w:val="false"/>
          <w:i w:val="false"/>
          <w:color w:val="000000"/>
          <w:sz w:val="28"/>
        </w:rPr>
        <w:t xml:space="preserve">
      6) АҚТҚ жұқпасы бар және туберкулез жұқпасының ошағында қарым-қатынастағы адамдарды химиялық алдын алу; </w:t>
      </w:r>
      <w:r>
        <w:br/>
      </w:r>
      <w:r>
        <w:rPr>
          <w:rFonts w:ascii="Times New Roman"/>
          <w:b w:val="false"/>
          <w:i w:val="false"/>
          <w:color w:val="000000"/>
          <w:sz w:val="28"/>
        </w:rPr>
        <w:t xml:space="preserve">
      7) балалар мен жасөспiрiмдердi санаторийлық үлгiдегi мамандандырылған мектеп жасындағы балалар мен мектеп жасына дейiнгi мекемелерге оқшаулау; </w:t>
      </w:r>
      <w:r>
        <w:br/>
      </w:r>
      <w:r>
        <w:rPr>
          <w:rFonts w:ascii="Times New Roman"/>
          <w:b w:val="false"/>
          <w:i w:val="false"/>
          <w:color w:val="000000"/>
          <w:sz w:val="28"/>
        </w:rPr>
        <w:t xml:space="preserve">
      8) халық арасында және пенитенциарлы жүйеде санитарлық-ағарту жұмысын кешендi өткiзу. </w:t>
      </w:r>
      <w:r>
        <w:br/>
      </w:r>
      <w:r>
        <w:rPr>
          <w:rFonts w:ascii="Times New Roman"/>
          <w:b w:val="false"/>
          <w:i w:val="false"/>
          <w:color w:val="000000"/>
          <w:sz w:val="28"/>
        </w:rPr>
        <w:t xml:space="preserve">
      3. Туберкулезге қарсы қызметтiң басқа мемлекеттiк органдармен бiрiгуi. </w:t>
      </w:r>
      <w:r>
        <w:br/>
      </w:r>
      <w:r>
        <w:rPr>
          <w:rFonts w:ascii="Times New Roman"/>
          <w:b w:val="false"/>
          <w:i w:val="false"/>
          <w:color w:val="000000"/>
          <w:sz w:val="28"/>
        </w:rPr>
        <w:t xml:space="preserve">
      4. Туберкулезбен ауырған науқастар мен туберкулезге қарсы ұйымдардың медицина қызметкерлерiн әлеуметтiк қолдау: </w:t>
      </w:r>
      <w:r>
        <w:br/>
      </w:r>
      <w:r>
        <w:rPr>
          <w:rFonts w:ascii="Times New Roman"/>
          <w:b w:val="false"/>
          <w:i w:val="false"/>
          <w:color w:val="000000"/>
          <w:sz w:val="28"/>
        </w:rPr>
        <w:t xml:space="preserve">
      1) жергiлiктi атқарушы органдарының халықтың әлеуметтiк осал тобындағы туберкулезбен ауыратын науқастарды әлеуметтiк қолдауды ұйымдастыру мен өткiзу; </w:t>
      </w:r>
      <w:r>
        <w:br/>
      </w:r>
      <w:r>
        <w:rPr>
          <w:rFonts w:ascii="Times New Roman"/>
          <w:b w:val="false"/>
          <w:i w:val="false"/>
          <w:color w:val="000000"/>
          <w:sz w:val="28"/>
        </w:rPr>
        <w:t xml:space="preserve">
      2) бактерия бөлiнетiн туберкулезбен ауыратын науқастарды әлеуметтiк қорғау; </w:t>
      </w:r>
      <w:r>
        <w:br/>
      </w:r>
      <w:r>
        <w:rPr>
          <w:rFonts w:ascii="Times New Roman"/>
          <w:b w:val="false"/>
          <w:i w:val="false"/>
          <w:color w:val="000000"/>
          <w:sz w:val="28"/>
        </w:rPr>
        <w:t xml:space="preserve">
      3) туберкулезбен ауыратын науқастарды және туберкулезге қарсы қызмет қызметкерлерiн әлеуметтiк қолдау. </w:t>
      </w:r>
      <w:r>
        <w:br/>
      </w:r>
      <w:r>
        <w:rPr>
          <w:rFonts w:ascii="Times New Roman"/>
          <w:b w:val="false"/>
          <w:i w:val="false"/>
          <w:color w:val="000000"/>
          <w:sz w:val="28"/>
        </w:rPr>
        <w:t xml:space="preserve">
      5. Туберкулезбен ауыратын науқастарды қараудың бiрыңғай хаттамаларының сақталуын бақылауды жүзеге асыру. </w:t>
      </w:r>
      <w:r>
        <w:br/>
      </w:r>
      <w:r>
        <w:rPr>
          <w:rFonts w:ascii="Times New Roman"/>
          <w:b w:val="false"/>
          <w:i w:val="false"/>
          <w:color w:val="000000"/>
          <w:sz w:val="28"/>
        </w:rPr>
        <w:t xml:space="preserve">
      6. Туберкулезге қарсы қызметтегi мамандардың бiлiктiлiгiн, бiлiм деңгейлерiн арттыру: </w:t>
      </w:r>
      <w:r>
        <w:br/>
      </w:r>
      <w:r>
        <w:rPr>
          <w:rFonts w:ascii="Times New Roman"/>
          <w:b w:val="false"/>
          <w:i w:val="false"/>
          <w:color w:val="000000"/>
          <w:sz w:val="28"/>
        </w:rPr>
        <w:t xml:space="preserve">
      1) туберкулезге қарсы қызмет мамандарының бiлiктiлiгiн арттыруды қамтамасыз ету; </w:t>
      </w:r>
      <w:r>
        <w:br/>
      </w:r>
      <w:r>
        <w:rPr>
          <w:rFonts w:ascii="Times New Roman"/>
          <w:b w:val="false"/>
          <w:i w:val="false"/>
          <w:color w:val="000000"/>
          <w:sz w:val="28"/>
        </w:rPr>
        <w:t xml:space="preserve">
      2) туберкулезге қарсы iс-шараларды өткiзуге тартылған мамандарды бейiмделген *DOTS стратегияның анықтау, диагностикалау және емдеу қағидаттарына үйрету, БМСК жүйесiнiң медицина қызметкерлерiн туберкулезбен ауыратын науқастарды амбулаторлық кезеңде емдеудi бақылау үшін кеңiнен тарту. </w:t>
      </w:r>
    </w:p>
    <w:bookmarkStart w:name="z12" w:id="11"/>
    <w:p>
      <w:pPr>
        <w:spacing w:after="0"/>
        <w:ind w:left="0"/>
        <w:jc w:val="left"/>
      </w:pPr>
      <w:r>
        <w:rPr>
          <w:rFonts w:ascii="Times New Roman"/>
          <w:b/>
          <w:i w:val="false"/>
          <w:color w:val="000000"/>
        </w:rPr>
        <w:t xml:space="preserve"> 
  6. Қажетті ресурстар және оларды қаржыландыру көздерi </w:t>
      </w:r>
    </w:p>
    <w:bookmarkEnd w:id="11"/>
    <w:p>
      <w:pPr>
        <w:spacing w:after="0"/>
        <w:ind w:left="0"/>
        <w:jc w:val="both"/>
      </w:pPr>
      <w:r>
        <w:rPr>
          <w:rFonts w:ascii="Times New Roman"/>
          <w:b w:val="false"/>
          <w:i w:val="false"/>
          <w:color w:val="000000"/>
          <w:sz w:val="28"/>
        </w:rPr>
        <w:t xml:space="preserve">      Осы Бағдарламаны iске асыру республикалық, жергiлiктi бюджеттердiң және Қазақстан Республикасының заңнамасына қайшы келмейтiн өзге де көздердiң есебiнен жүзеге асырылатын болады. </w:t>
      </w:r>
      <w:r>
        <w:br/>
      </w:r>
      <w:r>
        <w:rPr>
          <w:rFonts w:ascii="Times New Roman"/>
          <w:b w:val="false"/>
          <w:i w:val="false"/>
          <w:color w:val="000000"/>
          <w:sz w:val="28"/>
        </w:rPr>
        <w:t xml:space="preserve">
      Бағдарламаны iске асыру республикалық бюджет пен жергiлiктi бюджеттер қаражатынан 15693,8 млн.теңге сомасында қаржыландыруды талап етедi. </w:t>
      </w:r>
      <w:r>
        <w:br/>
      </w:r>
      <w:r>
        <w:rPr>
          <w:rFonts w:ascii="Times New Roman"/>
          <w:b w:val="false"/>
          <w:i w:val="false"/>
          <w:color w:val="000000"/>
          <w:sz w:val="28"/>
        </w:rPr>
        <w:t xml:space="preserve">
      Бағдарламаны iске асыру үшiн мемлекеттiк бюджеттен көзделiп отырған қаржы шығындары: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Қаражат           | 2004 жыл | 2005 жыл | 2006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Республикалық бюджет               443,5     434,9       500,6 </w:t>
      </w:r>
      <w:r>
        <w:br/>
      </w:r>
      <w:r>
        <w:rPr>
          <w:rFonts w:ascii="Times New Roman"/>
          <w:b w:val="false"/>
          <w:i w:val="false"/>
          <w:color w:val="000000"/>
          <w:sz w:val="28"/>
        </w:rPr>
        <w:t xml:space="preserve">
Жергiлiктi бюджеттер               6943,1    4103,7      3268,0 </w:t>
      </w:r>
      <w:r>
        <w:br/>
      </w:r>
      <w:r>
        <w:rPr>
          <w:rFonts w:ascii="Times New Roman"/>
          <w:b w:val="false"/>
          <w:i w:val="false"/>
          <w:color w:val="000000"/>
          <w:sz w:val="28"/>
        </w:rPr>
        <w:t xml:space="preserve">
Жиынтығы                           7386,6    4538,6      3768,6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2005-2006 жылдарға арналған мемлекеттiк бюджет қаражаты есебiнен қаржыландырылатын iс-шаралар бойынша шығыстардың көлемдерi тиiстi қаржы жылына арналған "Республикалық бюджет туралы" Қазақстан Республикасының Заңына және жергiлiктi мәслихаттардың тиiстi жылға жергiлiктi бюджетi туралы шешiмге сәйкес белгiленетiн (нақтыланатын) болады. </w:t>
      </w:r>
    </w:p>
    <w:bookmarkStart w:name="z13" w:id="12"/>
    <w:p>
      <w:pPr>
        <w:spacing w:after="0"/>
        <w:ind w:left="0"/>
        <w:jc w:val="left"/>
      </w:pPr>
      <w:r>
        <w:rPr>
          <w:rFonts w:ascii="Times New Roman"/>
          <w:b/>
          <w:i w:val="false"/>
          <w:color w:val="000000"/>
        </w:rPr>
        <w:t xml:space="preserve"> 
  7. Бағдарламаны iске асырудан күтiлетiн нәтижелер </w:t>
      </w:r>
    </w:p>
    <w:bookmarkEnd w:id="12"/>
    <w:p>
      <w:pPr>
        <w:spacing w:after="0"/>
        <w:ind w:left="0"/>
        <w:jc w:val="both"/>
      </w:pPr>
      <w:r>
        <w:rPr>
          <w:rFonts w:ascii="Times New Roman"/>
          <w:b w:val="false"/>
          <w:i w:val="false"/>
          <w:color w:val="000000"/>
          <w:sz w:val="28"/>
        </w:rPr>
        <w:t xml:space="preserve">      Туберкулезге қарсы iс-шаралардың әзiрленген кешенiн енгiзу туберкулезбен аурушаңдық, таралу, мүгедектiк және қайтыс болу көрсеткiштерiн 2006 жылы тұрақтандыруға және кейiннен төмендетуге, емдеудiң тиiмділігін арттыруға (бацилланың бөлiнуiнiң, өкпеде деструкциясы бар алғаш анықталған науқастардағы ыдырау қуысының жабылуының жаңа жағдайының арасындағы "сауығу" көрсеткiшi) мүмкiндiк бередi. </w:t>
      </w:r>
      <w:r>
        <w:br/>
      </w:r>
      <w:r>
        <w:rPr>
          <w:rFonts w:ascii="Times New Roman"/>
          <w:b w:val="false"/>
          <w:i w:val="false"/>
          <w:color w:val="000000"/>
          <w:sz w:val="28"/>
        </w:rPr>
        <w:t xml:space="preserve">
      Туберкулезді анықтау, диагностикалау және емдеу жөнiндегi барлық ресурстар мен мүмкiндiктердi барынша жұмылдыру нәтижесiнде 2004-2006 жылдары республика бойынша халықтың туберкулезбен аурушаңдығын тұрақтандыру және 2004 жылы 100 мың адамға шаққанда 155,3-ке дейiн, 2005 жылы 100 мың адамға шаққанда 154,4-ке дейiн, 2006 жылы 100 мың адамға шаққанда 152,4-ке дейiн тұрақтанады және төмендейдi, республикада туберкулез ауруынан қайтыс болу 2004 жылы 100 мың адамға шаққанда 21,0-ге дейiн, 2005 жылы 100 мың адамға шаққанда 20,6-кe дейiн, 2006 жылы 100 мың адамға шаққанда 20,1-ге дейiн төмендету күтiлуде. </w:t>
      </w:r>
      <w:r>
        <w:br/>
      </w:r>
      <w:r>
        <w:rPr>
          <w:rFonts w:ascii="Times New Roman"/>
          <w:b w:val="false"/>
          <w:i w:val="false"/>
          <w:color w:val="000000"/>
          <w:sz w:val="28"/>
        </w:rPr>
        <w:t xml:space="preserve">
      2006 жылы балаларды бақыланатын химиялық алдын алумен қамту 95-98% дейiн жоғарылап, белсендi туберкулездi диагностикалау мерзімi қысқарып, кеш анықталған туберкулез нысандарының саны азаяды. 2006 жылы емдеудiң тиiмділiгi артады (өкпеде деструкциясы бар алғаш анықталған науқастардағы ыдырау қуысының жабылуы, бацилланың бөлiнуiнiң тоқтауы тиiсiнше 85% және 95% дейiн), БМСК мен салауатты өмiр салтын насихаттау жұмыстарын жандандыру есебiнен қайталап ауыру саны төмендейдi. </w:t>
      </w:r>
    </w:p>
    <w:p>
      <w:pPr>
        <w:spacing w:after="0"/>
        <w:ind w:left="0"/>
        <w:jc w:val="both"/>
      </w:pPr>
      <w:r>
        <w:rPr>
          <w:rFonts w:ascii="Times New Roman"/>
          <w:b w:val="false"/>
          <w:i w:val="false"/>
          <w:color w:val="000000"/>
          <w:sz w:val="28"/>
        </w:rPr>
        <w:t xml:space="preserve">      *DOTS - ағылшын тiлiнен аударғанда тiкелей бақыланатын емдеудi, қысқа мерзiмдi курсты бiлдiредi. </w:t>
      </w:r>
    </w:p>
    <w:bookmarkStart w:name="z14" w:id="13"/>
    <w:p>
      <w:pPr>
        <w:spacing w:after="0"/>
        <w:ind w:left="0"/>
        <w:jc w:val="left"/>
      </w:pPr>
      <w:r>
        <w:rPr>
          <w:rFonts w:ascii="Times New Roman"/>
          <w:b/>
          <w:i w:val="false"/>
          <w:color w:val="000000"/>
        </w:rPr>
        <w:t xml:space="preserve"> 
  8. Бағдарламаны iске асыру жөніндегі iс-шаралар жоспары </w:t>
      </w:r>
    </w:p>
    <w:bookmarkEnd w:id="13"/>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 Іс-шаралар  |Аяқталу|Жауапты |Орын.|Болжалды шығыстар,|Қар. </w:t>
      </w:r>
      <w:r>
        <w:br/>
      </w:r>
      <w:r>
        <w:rPr>
          <w:rFonts w:ascii="Times New Roman"/>
          <w:b w:val="false"/>
          <w:i w:val="false"/>
          <w:color w:val="000000"/>
          <w:sz w:val="28"/>
        </w:rPr>
        <w:t xml:space="preserve">
    |             |нысаны |орындау.|дау  |      мың теңге   |жы. </w:t>
      </w:r>
      <w:r>
        <w:br/>
      </w:r>
      <w:r>
        <w:rPr>
          <w:rFonts w:ascii="Times New Roman"/>
          <w:b w:val="false"/>
          <w:i w:val="false"/>
          <w:color w:val="000000"/>
          <w:sz w:val="28"/>
        </w:rPr>
        <w:t xml:space="preserve">
    |             |       | шылар  |мер. |------------------|лан. </w:t>
      </w:r>
      <w:r>
        <w:br/>
      </w:r>
      <w:r>
        <w:rPr>
          <w:rFonts w:ascii="Times New Roman"/>
          <w:b w:val="false"/>
          <w:i w:val="false"/>
          <w:color w:val="000000"/>
          <w:sz w:val="28"/>
        </w:rPr>
        <w:t xml:space="preserve">
    |             |       |        |зiмi | 2004 |2005 |2006 |дыру </w:t>
      </w:r>
      <w:r>
        <w:br/>
      </w:r>
      <w:r>
        <w:rPr>
          <w:rFonts w:ascii="Times New Roman"/>
          <w:b w:val="false"/>
          <w:i w:val="false"/>
          <w:color w:val="000000"/>
          <w:sz w:val="28"/>
        </w:rPr>
        <w:t xml:space="preserve">
    |             |       |        |     | жыл  |жыл  |жыл  |көзі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Елдегі туберкулез бойынша жағдайды тұрақтандыру мен </w:t>
      </w:r>
      <w:r>
        <w:br/>
      </w:r>
      <w:r>
        <w:rPr>
          <w:rFonts w:ascii="Times New Roman"/>
          <w:b w:val="false"/>
          <w:i w:val="false"/>
          <w:color w:val="000000"/>
          <w:sz w:val="28"/>
        </w:rPr>
        <w:t xml:space="preserve">
         жақсартуға бағытталған бірінші кезектегі шаралар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Республикада Қазақ.  ДСМ      2004  2687,00            Респу. </w:t>
      </w:r>
      <w:r>
        <w:br/>
      </w:r>
      <w:r>
        <w:rPr>
          <w:rFonts w:ascii="Times New Roman"/>
          <w:b w:val="false"/>
          <w:i w:val="false"/>
          <w:color w:val="000000"/>
          <w:sz w:val="28"/>
        </w:rPr>
        <w:t xml:space="preserve">
      туберкулез.  стан             ж. 4                     блика. </w:t>
      </w:r>
      <w:r>
        <w:br/>
      </w:r>
      <w:r>
        <w:rPr>
          <w:rFonts w:ascii="Times New Roman"/>
          <w:b w:val="false"/>
          <w:i w:val="false"/>
          <w:color w:val="000000"/>
          <w:sz w:val="28"/>
        </w:rPr>
        <w:t xml:space="preserve">
      бен ауыратын Респу.           тоқ.                     лық </w:t>
      </w:r>
      <w:r>
        <w:br/>
      </w:r>
      <w:r>
        <w:rPr>
          <w:rFonts w:ascii="Times New Roman"/>
          <w:b w:val="false"/>
          <w:i w:val="false"/>
          <w:color w:val="000000"/>
          <w:sz w:val="28"/>
        </w:rPr>
        <w:t xml:space="preserve">
      науқастардың блика.           сан                      бюджет </w:t>
      </w:r>
      <w:r>
        <w:br/>
      </w:r>
      <w:r>
        <w:rPr>
          <w:rFonts w:ascii="Times New Roman"/>
          <w:b w:val="false"/>
          <w:i w:val="false"/>
          <w:color w:val="000000"/>
          <w:sz w:val="28"/>
        </w:rPr>
        <w:t xml:space="preserve">
      Ұлттық тізі. сының   Ақмола,  2004         15150,10    Жергі. </w:t>
      </w:r>
      <w:r>
        <w:br/>
      </w:r>
      <w:r>
        <w:rPr>
          <w:rFonts w:ascii="Times New Roman"/>
          <w:b w:val="false"/>
          <w:i w:val="false"/>
          <w:color w:val="000000"/>
          <w:sz w:val="28"/>
        </w:rPr>
        <w:t xml:space="preserve">
      лімін жасау  Үкіме.  Алматы,  ж. 4                     лікті </w:t>
      </w:r>
      <w:r>
        <w:br/>
      </w:r>
      <w:r>
        <w:rPr>
          <w:rFonts w:ascii="Times New Roman"/>
          <w:b w:val="false"/>
          <w:i w:val="false"/>
          <w:color w:val="000000"/>
          <w:sz w:val="28"/>
        </w:rPr>
        <w:t xml:space="preserve">
      және Қазақ.  тіне    Қара.    тоқ.                     бюд. </w:t>
      </w:r>
      <w:r>
        <w:br/>
      </w:r>
      <w:r>
        <w:rPr>
          <w:rFonts w:ascii="Times New Roman"/>
          <w:b w:val="false"/>
          <w:i w:val="false"/>
          <w:color w:val="000000"/>
          <w:sz w:val="28"/>
        </w:rPr>
        <w:t xml:space="preserve">
      стан Респу.  ақпарат ғанды,   сан                      жеттер </w:t>
      </w:r>
      <w:r>
        <w:br/>
      </w:r>
      <w:r>
        <w:rPr>
          <w:rFonts w:ascii="Times New Roman"/>
          <w:b w:val="false"/>
          <w:i w:val="false"/>
          <w:color w:val="000000"/>
          <w:sz w:val="28"/>
        </w:rPr>
        <w:t xml:space="preserve">
      бликасының           Шығыс </w:t>
      </w:r>
      <w:r>
        <w:br/>
      </w:r>
      <w:r>
        <w:rPr>
          <w:rFonts w:ascii="Times New Roman"/>
          <w:b w:val="false"/>
          <w:i w:val="false"/>
          <w:color w:val="000000"/>
          <w:sz w:val="28"/>
        </w:rPr>
        <w:t xml:space="preserve">
      Әділетминi           Қазақ. </w:t>
      </w:r>
      <w:r>
        <w:br/>
      </w:r>
      <w:r>
        <w:rPr>
          <w:rFonts w:ascii="Times New Roman"/>
          <w:b w:val="false"/>
          <w:i w:val="false"/>
          <w:color w:val="000000"/>
          <w:sz w:val="28"/>
        </w:rPr>
        <w:t xml:space="preserve">
      ҚАЖК, IIM,           стан, </w:t>
      </w:r>
      <w:r>
        <w:br/>
      </w:r>
      <w:r>
        <w:rPr>
          <w:rFonts w:ascii="Times New Roman"/>
          <w:b w:val="false"/>
          <w:i w:val="false"/>
          <w:color w:val="000000"/>
          <w:sz w:val="28"/>
        </w:rPr>
        <w:t xml:space="preserve">
      Қорғанысми.          Сол. </w:t>
      </w:r>
      <w:r>
        <w:br/>
      </w:r>
      <w:r>
        <w:rPr>
          <w:rFonts w:ascii="Times New Roman"/>
          <w:b w:val="false"/>
          <w:i w:val="false"/>
          <w:color w:val="000000"/>
          <w:sz w:val="28"/>
        </w:rPr>
        <w:t xml:space="preserve">
      нiнiң нау.           түстiк </w:t>
      </w:r>
      <w:r>
        <w:br/>
      </w:r>
      <w:r>
        <w:rPr>
          <w:rFonts w:ascii="Times New Roman"/>
          <w:b w:val="false"/>
          <w:i w:val="false"/>
          <w:color w:val="000000"/>
          <w:sz w:val="28"/>
        </w:rPr>
        <w:t xml:space="preserve">
      қастарын             Қазақ. </w:t>
      </w:r>
      <w:r>
        <w:br/>
      </w:r>
      <w:r>
        <w:rPr>
          <w:rFonts w:ascii="Times New Roman"/>
          <w:b w:val="false"/>
          <w:i w:val="false"/>
          <w:color w:val="000000"/>
          <w:sz w:val="28"/>
        </w:rPr>
        <w:t xml:space="preserve">
      қоса алған.          стан, </w:t>
      </w:r>
      <w:r>
        <w:br/>
      </w:r>
      <w:r>
        <w:rPr>
          <w:rFonts w:ascii="Times New Roman"/>
          <w:b w:val="false"/>
          <w:i w:val="false"/>
          <w:color w:val="000000"/>
          <w:sz w:val="28"/>
        </w:rPr>
        <w:t xml:space="preserve">
      да, науқас.          Қоста. </w:t>
      </w:r>
      <w:r>
        <w:br/>
      </w:r>
      <w:r>
        <w:rPr>
          <w:rFonts w:ascii="Times New Roman"/>
          <w:b w:val="false"/>
          <w:i w:val="false"/>
          <w:color w:val="000000"/>
          <w:sz w:val="28"/>
        </w:rPr>
        <w:t xml:space="preserve">
      тарды бақы.          най, </w:t>
      </w:r>
      <w:r>
        <w:br/>
      </w:r>
      <w:r>
        <w:rPr>
          <w:rFonts w:ascii="Times New Roman"/>
          <w:b w:val="false"/>
          <w:i w:val="false"/>
          <w:color w:val="000000"/>
          <w:sz w:val="28"/>
        </w:rPr>
        <w:t xml:space="preserve">
      лау монито.          Оңтүстiк </w:t>
      </w:r>
      <w:r>
        <w:br/>
      </w:r>
      <w:r>
        <w:rPr>
          <w:rFonts w:ascii="Times New Roman"/>
          <w:b w:val="false"/>
          <w:i w:val="false"/>
          <w:color w:val="000000"/>
          <w:sz w:val="28"/>
        </w:rPr>
        <w:t xml:space="preserve">
      рингiн қам.          Қазақ. </w:t>
      </w:r>
      <w:r>
        <w:br/>
      </w:r>
      <w:r>
        <w:rPr>
          <w:rFonts w:ascii="Times New Roman"/>
          <w:b w:val="false"/>
          <w:i w:val="false"/>
          <w:color w:val="000000"/>
          <w:sz w:val="28"/>
        </w:rPr>
        <w:t xml:space="preserve">
      тамасыз ету          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1.2   Ақтөбе об.   Қазақ.  ДСМ,     2004  91144,00           Жергі. </w:t>
      </w:r>
      <w:r>
        <w:br/>
      </w:r>
      <w:r>
        <w:rPr>
          <w:rFonts w:ascii="Times New Roman"/>
          <w:b w:val="false"/>
          <w:i w:val="false"/>
          <w:color w:val="000000"/>
          <w:sz w:val="28"/>
        </w:rPr>
        <w:t xml:space="preserve">
      лыстық ту.   стан    Алматы,  ж. 4                     лікті </w:t>
      </w:r>
      <w:r>
        <w:br/>
      </w:r>
      <w:r>
        <w:rPr>
          <w:rFonts w:ascii="Times New Roman"/>
          <w:b w:val="false"/>
          <w:i w:val="false"/>
          <w:color w:val="000000"/>
          <w:sz w:val="28"/>
        </w:rPr>
        <w:t xml:space="preserve">
      беркулезге   Респу.  Атырау,  тоқ.                     бюд. </w:t>
      </w:r>
      <w:r>
        <w:br/>
      </w:r>
      <w:r>
        <w:rPr>
          <w:rFonts w:ascii="Times New Roman"/>
          <w:b w:val="false"/>
          <w:i w:val="false"/>
          <w:color w:val="000000"/>
          <w:sz w:val="28"/>
        </w:rPr>
        <w:t xml:space="preserve">
      қарсы дис.   блика.  Қара.    сан                      жеттер </w:t>
      </w:r>
      <w:r>
        <w:br/>
      </w:r>
      <w:r>
        <w:rPr>
          <w:rFonts w:ascii="Times New Roman"/>
          <w:b w:val="false"/>
          <w:i w:val="false"/>
          <w:color w:val="000000"/>
          <w:sz w:val="28"/>
        </w:rPr>
        <w:t xml:space="preserve">
      пансердi     сының   ғанды,   2005         75767,00 </w:t>
      </w:r>
      <w:r>
        <w:br/>
      </w:r>
      <w:r>
        <w:rPr>
          <w:rFonts w:ascii="Times New Roman"/>
          <w:b w:val="false"/>
          <w:i w:val="false"/>
          <w:color w:val="000000"/>
          <w:sz w:val="28"/>
        </w:rPr>
        <w:t xml:space="preserve">
      (батыс өңiр  Үкіме.  Шығыс    ж. 4 </w:t>
      </w:r>
      <w:r>
        <w:br/>
      </w:r>
      <w:r>
        <w:rPr>
          <w:rFonts w:ascii="Times New Roman"/>
          <w:b w:val="false"/>
          <w:i w:val="false"/>
          <w:color w:val="000000"/>
          <w:sz w:val="28"/>
        </w:rPr>
        <w:t xml:space="preserve">
      үшiн),       тіне    Қазақ.   тоқ. </w:t>
      </w:r>
      <w:r>
        <w:br/>
      </w:r>
      <w:r>
        <w:rPr>
          <w:rFonts w:ascii="Times New Roman"/>
          <w:b w:val="false"/>
          <w:i w:val="false"/>
          <w:color w:val="000000"/>
          <w:sz w:val="28"/>
        </w:rPr>
        <w:t xml:space="preserve">
      Өскемен қа.  ақпарат стан,    сан </w:t>
      </w:r>
      <w:r>
        <w:br/>
      </w:r>
      <w:r>
        <w:rPr>
          <w:rFonts w:ascii="Times New Roman"/>
          <w:b w:val="false"/>
          <w:i w:val="false"/>
          <w:color w:val="000000"/>
          <w:sz w:val="28"/>
        </w:rPr>
        <w:t xml:space="preserve">
      ласындағы            Жамбыл,  2006               66949,00 </w:t>
      </w:r>
      <w:r>
        <w:br/>
      </w:r>
      <w:r>
        <w:rPr>
          <w:rFonts w:ascii="Times New Roman"/>
          <w:b w:val="false"/>
          <w:i w:val="false"/>
          <w:color w:val="000000"/>
          <w:sz w:val="28"/>
        </w:rPr>
        <w:t xml:space="preserve">
      облыстық             Қоста.   ж. 4 </w:t>
      </w:r>
      <w:r>
        <w:br/>
      </w:r>
      <w:r>
        <w:rPr>
          <w:rFonts w:ascii="Times New Roman"/>
          <w:b w:val="false"/>
          <w:i w:val="false"/>
          <w:color w:val="000000"/>
          <w:sz w:val="28"/>
        </w:rPr>
        <w:t xml:space="preserve">
      туберкулезге         най,     тоқ. </w:t>
      </w:r>
      <w:r>
        <w:br/>
      </w:r>
      <w:r>
        <w:rPr>
          <w:rFonts w:ascii="Times New Roman"/>
          <w:b w:val="false"/>
          <w:i w:val="false"/>
          <w:color w:val="000000"/>
          <w:sz w:val="28"/>
        </w:rPr>
        <w:t xml:space="preserve">
      қарсы дис.           Оңтүстiк сан </w:t>
      </w:r>
      <w:r>
        <w:br/>
      </w:r>
      <w:r>
        <w:rPr>
          <w:rFonts w:ascii="Times New Roman"/>
          <w:b w:val="false"/>
          <w:i w:val="false"/>
          <w:color w:val="000000"/>
          <w:sz w:val="28"/>
        </w:rPr>
        <w:t xml:space="preserve">
      пансердi             Қазақ. </w:t>
      </w:r>
      <w:r>
        <w:br/>
      </w:r>
      <w:r>
        <w:rPr>
          <w:rFonts w:ascii="Times New Roman"/>
          <w:b w:val="false"/>
          <w:i w:val="false"/>
          <w:color w:val="000000"/>
          <w:sz w:val="28"/>
        </w:rPr>
        <w:t xml:space="preserve">
      (шығыс өңiр          стан </w:t>
      </w:r>
      <w:r>
        <w:br/>
      </w:r>
      <w:r>
        <w:rPr>
          <w:rFonts w:ascii="Times New Roman"/>
          <w:b w:val="false"/>
          <w:i w:val="false"/>
          <w:color w:val="000000"/>
          <w:sz w:val="28"/>
        </w:rPr>
        <w:t xml:space="preserve">
      үшiн),               облыста. </w:t>
      </w:r>
      <w:r>
        <w:br/>
      </w:r>
      <w:r>
        <w:rPr>
          <w:rFonts w:ascii="Times New Roman"/>
          <w:b w:val="false"/>
          <w:i w:val="false"/>
          <w:color w:val="000000"/>
          <w:sz w:val="28"/>
        </w:rPr>
        <w:t xml:space="preserve">
      Сайрам ту.           рының </w:t>
      </w:r>
      <w:r>
        <w:br/>
      </w:r>
      <w:r>
        <w:rPr>
          <w:rFonts w:ascii="Times New Roman"/>
          <w:b w:val="false"/>
          <w:i w:val="false"/>
          <w:color w:val="000000"/>
          <w:sz w:val="28"/>
        </w:rPr>
        <w:t xml:space="preserve">
      беркулезге           әкiмдерi </w:t>
      </w:r>
      <w:r>
        <w:br/>
      </w:r>
      <w:r>
        <w:rPr>
          <w:rFonts w:ascii="Times New Roman"/>
          <w:b w:val="false"/>
          <w:i w:val="false"/>
          <w:color w:val="000000"/>
          <w:sz w:val="28"/>
        </w:rPr>
        <w:t xml:space="preserve">
      қарсы ауру. </w:t>
      </w:r>
      <w:r>
        <w:br/>
      </w:r>
      <w:r>
        <w:rPr>
          <w:rFonts w:ascii="Times New Roman"/>
          <w:b w:val="false"/>
          <w:i w:val="false"/>
          <w:color w:val="000000"/>
          <w:sz w:val="28"/>
        </w:rPr>
        <w:t xml:space="preserve">
      ханасын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өңiр үшiн), </w:t>
      </w:r>
      <w:r>
        <w:br/>
      </w:r>
      <w:r>
        <w:rPr>
          <w:rFonts w:ascii="Times New Roman"/>
          <w:b w:val="false"/>
          <w:i w:val="false"/>
          <w:color w:val="000000"/>
          <w:sz w:val="28"/>
        </w:rPr>
        <w:t xml:space="preserve">
      Петропавл </w:t>
      </w:r>
      <w:r>
        <w:br/>
      </w:r>
      <w:r>
        <w:rPr>
          <w:rFonts w:ascii="Times New Roman"/>
          <w:b w:val="false"/>
          <w:i w:val="false"/>
          <w:color w:val="000000"/>
          <w:sz w:val="28"/>
        </w:rPr>
        <w:t xml:space="preserve">
      қаласындағы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дис. </w:t>
      </w:r>
      <w:r>
        <w:br/>
      </w:r>
      <w:r>
        <w:rPr>
          <w:rFonts w:ascii="Times New Roman"/>
          <w:b w:val="false"/>
          <w:i w:val="false"/>
          <w:color w:val="000000"/>
          <w:sz w:val="28"/>
        </w:rPr>
        <w:t xml:space="preserve">
      пансердi </w:t>
      </w:r>
      <w:r>
        <w:br/>
      </w:r>
      <w:r>
        <w:rPr>
          <w:rFonts w:ascii="Times New Roman"/>
          <w:b w:val="false"/>
          <w:i w:val="false"/>
          <w:color w:val="000000"/>
          <w:sz w:val="28"/>
        </w:rPr>
        <w:t xml:space="preserve">
      (солтүстiк </w:t>
      </w:r>
      <w:r>
        <w:br/>
      </w:r>
      <w:r>
        <w:rPr>
          <w:rFonts w:ascii="Times New Roman"/>
          <w:b w:val="false"/>
          <w:i w:val="false"/>
          <w:color w:val="000000"/>
          <w:sz w:val="28"/>
        </w:rPr>
        <w:t xml:space="preserve">
      өңiр үшiн)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бацилла бө. </w:t>
      </w:r>
      <w:r>
        <w:br/>
      </w:r>
      <w:r>
        <w:rPr>
          <w:rFonts w:ascii="Times New Roman"/>
          <w:b w:val="false"/>
          <w:i w:val="false"/>
          <w:color w:val="000000"/>
          <w:sz w:val="28"/>
        </w:rPr>
        <w:t xml:space="preserve">
      лiнетiн (БК+) </w:t>
      </w:r>
      <w:r>
        <w:br/>
      </w:r>
      <w:r>
        <w:rPr>
          <w:rFonts w:ascii="Times New Roman"/>
          <w:b w:val="false"/>
          <w:i w:val="false"/>
          <w:color w:val="000000"/>
          <w:sz w:val="28"/>
        </w:rPr>
        <w:t xml:space="preserve">
      созылмалы тү. </w:t>
      </w:r>
      <w:r>
        <w:br/>
      </w:r>
      <w:r>
        <w:rPr>
          <w:rFonts w:ascii="Times New Roman"/>
          <w:b w:val="false"/>
          <w:i w:val="false"/>
          <w:color w:val="000000"/>
          <w:sz w:val="28"/>
        </w:rPr>
        <w:t xml:space="preserve">
      рiмен ауыра. </w:t>
      </w:r>
      <w:r>
        <w:br/>
      </w:r>
      <w:r>
        <w:rPr>
          <w:rFonts w:ascii="Times New Roman"/>
          <w:b w:val="false"/>
          <w:i w:val="false"/>
          <w:color w:val="000000"/>
          <w:sz w:val="28"/>
        </w:rPr>
        <w:t xml:space="preserve">
      тын науқас. </w:t>
      </w:r>
      <w:r>
        <w:br/>
      </w:r>
      <w:r>
        <w:rPr>
          <w:rFonts w:ascii="Times New Roman"/>
          <w:b w:val="false"/>
          <w:i w:val="false"/>
          <w:color w:val="000000"/>
          <w:sz w:val="28"/>
        </w:rPr>
        <w:t xml:space="preserve">
      тарға арналған </w:t>
      </w:r>
      <w:r>
        <w:br/>
      </w:r>
      <w:r>
        <w:rPr>
          <w:rFonts w:ascii="Times New Roman"/>
          <w:b w:val="false"/>
          <w:i w:val="false"/>
          <w:color w:val="000000"/>
          <w:sz w:val="28"/>
        </w:rPr>
        <w:t xml:space="preserve">
      стационарларға </w:t>
      </w:r>
      <w:r>
        <w:br/>
      </w:r>
      <w:r>
        <w:rPr>
          <w:rFonts w:ascii="Times New Roman"/>
          <w:b w:val="false"/>
          <w:i w:val="false"/>
          <w:color w:val="000000"/>
          <w:sz w:val="28"/>
        </w:rPr>
        <w:t xml:space="preserve">
      емделуден бас </w:t>
      </w:r>
      <w:r>
        <w:br/>
      </w:r>
      <w:r>
        <w:rPr>
          <w:rFonts w:ascii="Times New Roman"/>
          <w:b w:val="false"/>
          <w:i w:val="false"/>
          <w:color w:val="000000"/>
          <w:sz w:val="28"/>
        </w:rPr>
        <w:t xml:space="preserve">
      тартқан тубер. </w:t>
      </w:r>
      <w:r>
        <w:br/>
      </w:r>
      <w:r>
        <w:rPr>
          <w:rFonts w:ascii="Times New Roman"/>
          <w:b w:val="false"/>
          <w:i w:val="false"/>
          <w:color w:val="000000"/>
          <w:sz w:val="28"/>
        </w:rPr>
        <w:t xml:space="preserve">
      кулездiң жұқ. </w:t>
      </w:r>
      <w:r>
        <w:br/>
      </w:r>
      <w:r>
        <w:rPr>
          <w:rFonts w:ascii="Times New Roman"/>
          <w:b w:val="false"/>
          <w:i w:val="false"/>
          <w:color w:val="000000"/>
          <w:sz w:val="28"/>
        </w:rPr>
        <w:t xml:space="preserve">
      палы түрiмен </w:t>
      </w:r>
      <w:r>
        <w:br/>
      </w:r>
      <w:r>
        <w:rPr>
          <w:rFonts w:ascii="Times New Roman"/>
          <w:b w:val="false"/>
          <w:i w:val="false"/>
          <w:color w:val="000000"/>
          <w:sz w:val="28"/>
        </w:rPr>
        <w:t xml:space="preserve">
      ауыратын мәж. </w:t>
      </w:r>
      <w:r>
        <w:br/>
      </w:r>
      <w:r>
        <w:rPr>
          <w:rFonts w:ascii="Times New Roman"/>
          <w:b w:val="false"/>
          <w:i w:val="false"/>
          <w:color w:val="000000"/>
          <w:sz w:val="28"/>
        </w:rPr>
        <w:t xml:space="preserve">
      бүрлеп емдеу </w:t>
      </w:r>
      <w:r>
        <w:br/>
      </w:r>
      <w:r>
        <w:rPr>
          <w:rFonts w:ascii="Times New Roman"/>
          <w:b w:val="false"/>
          <w:i w:val="false"/>
          <w:color w:val="000000"/>
          <w:sz w:val="28"/>
        </w:rPr>
        <w:t xml:space="preserve">
      үшiн маман. </w:t>
      </w:r>
      <w:r>
        <w:br/>
      </w:r>
      <w:r>
        <w:rPr>
          <w:rFonts w:ascii="Times New Roman"/>
          <w:b w:val="false"/>
          <w:i w:val="false"/>
          <w:color w:val="000000"/>
          <w:sz w:val="28"/>
        </w:rPr>
        <w:t xml:space="preserve">
      дандырылған </w:t>
      </w:r>
      <w:r>
        <w:br/>
      </w:r>
      <w:r>
        <w:rPr>
          <w:rFonts w:ascii="Times New Roman"/>
          <w:b w:val="false"/>
          <w:i w:val="false"/>
          <w:color w:val="000000"/>
          <w:sz w:val="28"/>
        </w:rPr>
        <w:t xml:space="preserve">
      стационарларды </w:t>
      </w:r>
      <w:r>
        <w:br/>
      </w:r>
      <w:r>
        <w:rPr>
          <w:rFonts w:ascii="Times New Roman"/>
          <w:b w:val="false"/>
          <w:i w:val="false"/>
          <w:color w:val="000000"/>
          <w:sz w:val="28"/>
        </w:rPr>
        <w:t xml:space="preserve">
      қайта бейiмдеу </w:t>
      </w:r>
    </w:p>
    <w:p>
      <w:pPr>
        <w:spacing w:after="0"/>
        <w:ind w:left="0"/>
        <w:jc w:val="both"/>
      </w:pPr>
      <w:r>
        <w:rPr>
          <w:rFonts w:ascii="Times New Roman"/>
          <w:b w:val="false"/>
          <w:i w:val="false"/>
          <w:color w:val="000000"/>
          <w:sz w:val="28"/>
        </w:rPr>
        <w:t xml:space="preserve">1.3   Туберкулездi Қазақ.  Ақмола,  Жыл   352995,00          Жергі. </w:t>
      </w:r>
      <w:r>
        <w:br/>
      </w:r>
      <w:r>
        <w:rPr>
          <w:rFonts w:ascii="Times New Roman"/>
          <w:b w:val="false"/>
          <w:i w:val="false"/>
          <w:color w:val="000000"/>
          <w:sz w:val="28"/>
        </w:rPr>
        <w:t xml:space="preserve">
      ерте анықтау стан    Ақтөбе,  сайын        539555,00   лікті </w:t>
      </w:r>
      <w:r>
        <w:br/>
      </w:r>
      <w:r>
        <w:rPr>
          <w:rFonts w:ascii="Times New Roman"/>
          <w:b w:val="false"/>
          <w:i w:val="false"/>
          <w:color w:val="000000"/>
          <w:sz w:val="28"/>
        </w:rPr>
        <w:t xml:space="preserve">
      мақсатында   Респу.  Алматы,                           бюджет. </w:t>
      </w:r>
      <w:r>
        <w:br/>
      </w:r>
      <w:r>
        <w:rPr>
          <w:rFonts w:ascii="Times New Roman"/>
          <w:b w:val="false"/>
          <w:i w:val="false"/>
          <w:color w:val="000000"/>
          <w:sz w:val="28"/>
        </w:rPr>
        <w:t xml:space="preserve">
      жалпы емдеу  блика.  Атырау,                     547055,00 тер </w:t>
      </w:r>
      <w:r>
        <w:br/>
      </w:r>
      <w:r>
        <w:rPr>
          <w:rFonts w:ascii="Times New Roman"/>
          <w:b w:val="false"/>
          <w:i w:val="false"/>
          <w:color w:val="000000"/>
          <w:sz w:val="28"/>
        </w:rPr>
        <w:t xml:space="preserve">
      жүйесiндегi  сының   Шығыс </w:t>
      </w:r>
      <w:r>
        <w:br/>
      </w:r>
      <w:r>
        <w:rPr>
          <w:rFonts w:ascii="Times New Roman"/>
          <w:b w:val="false"/>
          <w:i w:val="false"/>
          <w:color w:val="000000"/>
          <w:sz w:val="28"/>
        </w:rPr>
        <w:t xml:space="preserve">
      мекемелердi  Үкiме.  Қазақ. </w:t>
      </w:r>
      <w:r>
        <w:br/>
      </w:r>
      <w:r>
        <w:rPr>
          <w:rFonts w:ascii="Times New Roman"/>
          <w:b w:val="false"/>
          <w:i w:val="false"/>
          <w:color w:val="000000"/>
          <w:sz w:val="28"/>
        </w:rPr>
        <w:t xml:space="preserve">
      кадрлары бар тiне    стан, </w:t>
      </w:r>
      <w:r>
        <w:br/>
      </w:r>
      <w:r>
        <w:rPr>
          <w:rFonts w:ascii="Times New Roman"/>
          <w:b w:val="false"/>
          <w:i w:val="false"/>
          <w:color w:val="000000"/>
          <w:sz w:val="28"/>
        </w:rPr>
        <w:t xml:space="preserve">
      стационарлық ақпарат Солтүс. </w:t>
      </w:r>
      <w:r>
        <w:br/>
      </w:r>
      <w:r>
        <w:rPr>
          <w:rFonts w:ascii="Times New Roman"/>
          <w:b w:val="false"/>
          <w:i w:val="false"/>
          <w:color w:val="000000"/>
          <w:sz w:val="28"/>
        </w:rPr>
        <w:t xml:space="preserve">
      және жылжы.          тiк Қа. </w:t>
      </w:r>
      <w:r>
        <w:br/>
      </w:r>
      <w:r>
        <w:rPr>
          <w:rFonts w:ascii="Times New Roman"/>
          <w:b w:val="false"/>
          <w:i w:val="false"/>
          <w:color w:val="000000"/>
          <w:sz w:val="28"/>
        </w:rPr>
        <w:t xml:space="preserve">
      малы флюоро.         зақстан, </w:t>
      </w:r>
      <w:r>
        <w:br/>
      </w:r>
      <w:r>
        <w:rPr>
          <w:rFonts w:ascii="Times New Roman"/>
          <w:b w:val="false"/>
          <w:i w:val="false"/>
          <w:color w:val="000000"/>
          <w:sz w:val="28"/>
        </w:rPr>
        <w:t xml:space="preserve">
      графиялық            Жамбыл, </w:t>
      </w:r>
      <w:r>
        <w:br/>
      </w:r>
      <w:r>
        <w:rPr>
          <w:rFonts w:ascii="Times New Roman"/>
          <w:b w:val="false"/>
          <w:i w:val="false"/>
          <w:color w:val="000000"/>
          <w:sz w:val="28"/>
        </w:rPr>
        <w:t xml:space="preserve">
      қондырғылар.         Маң. </w:t>
      </w:r>
      <w:r>
        <w:br/>
      </w:r>
      <w:r>
        <w:rPr>
          <w:rFonts w:ascii="Times New Roman"/>
          <w:b w:val="false"/>
          <w:i w:val="false"/>
          <w:color w:val="000000"/>
          <w:sz w:val="28"/>
        </w:rPr>
        <w:t xml:space="preserve">
      мен, флюоро.         ғыстау, </w:t>
      </w:r>
      <w:r>
        <w:br/>
      </w:r>
      <w:r>
        <w:rPr>
          <w:rFonts w:ascii="Times New Roman"/>
          <w:b w:val="false"/>
          <w:i w:val="false"/>
          <w:color w:val="000000"/>
          <w:sz w:val="28"/>
        </w:rPr>
        <w:t xml:space="preserve">
      графиялық            Павло. </w:t>
      </w:r>
      <w:r>
        <w:br/>
      </w:r>
      <w:r>
        <w:rPr>
          <w:rFonts w:ascii="Times New Roman"/>
          <w:b w:val="false"/>
          <w:i w:val="false"/>
          <w:color w:val="000000"/>
          <w:sz w:val="28"/>
        </w:rPr>
        <w:t xml:space="preserve">
      пленкалар.           дар, </w:t>
      </w:r>
      <w:r>
        <w:br/>
      </w:r>
      <w:r>
        <w:rPr>
          <w:rFonts w:ascii="Times New Roman"/>
          <w:b w:val="false"/>
          <w:i w:val="false"/>
          <w:color w:val="000000"/>
          <w:sz w:val="28"/>
        </w:rPr>
        <w:t xml:space="preserve">
      мен, химре.          Қоста. </w:t>
      </w:r>
      <w:r>
        <w:br/>
      </w:r>
      <w:r>
        <w:rPr>
          <w:rFonts w:ascii="Times New Roman"/>
          <w:b w:val="false"/>
          <w:i w:val="false"/>
          <w:color w:val="000000"/>
          <w:sz w:val="28"/>
        </w:rPr>
        <w:t xml:space="preserve">
      активтермен          най, </w:t>
      </w:r>
      <w:r>
        <w:br/>
      </w:r>
      <w:r>
        <w:rPr>
          <w:rFonts w:ascii="Times New Roman"/>
          <w:b w:val="false"/>
          <w:i w:val="false"/>
          <w:color w:val="000000"/>
          <w:sz w:val="28"/>
        </w:rPr>
        <w:t xml:space="preserve">
      қамтамасыз           Оңтүстiк </w:t>
      </w:r>
      <w:r>
        <w:br/>
      </w:r>
      <w:r>
        <w:rPr>
          <w:rFonts w:ascii="Times New Roman"/>
          <w:b w:val="false"/>
          <w:i w:val="false"/>
          <w:color w:val="000000"/>
          <w:sz w:val="28"/>
        </w:rPr>
        <w:t xml:space="preserve">
      ету                  Қазақстан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1.4   Туберкулезге Қазақ.  Әдiлет.  2004  24831,00           Респу.  </w:t>
      </w:r>
      <w:r>
        <w:br/>
      </w:r>
      <w:r>
        <w:rPr>
          <w:rFonts w:ascii="Times New Roman"/>
          <w:b w:val="false"/>
          <w:i w:val="false"/>
          <w:color w:val="000000"/>
          <w:sz w:val="28"/>
        </w:rPr>
        <w:t xml:space="preserve">
      қарсы меке.  стан    минi     ж. 4                     блика. </w:t>
      </w:r>
      <w:r>
        <w:br/>
      </w:r>
      <w:r>
        <w:rPr>
          <w:rFonts w:ascii="Times New Roman"/>
          <w:b w:val="false"/>
          <w:i w:val="false"/>
          <w:color w:val="000000"/>
          <w:sz w:val="28"/>
        </w:rPr>
        <w:t xml:space="preserve">
      мелердiң,    Респу.           тоқ.                     лық </w:t>
      </w:r>
      <w:r>
        <w:br/>
      </w:r>
      <w:r>
        <w:rPr>
          <w:rFonts w:ascii="Times New Roman"/>
          <w:b w:val="false"/>
          <w:i w:val="false"/>
          <w:color w:val="000000"/>
          <w:sz w:val="28"/>
        </w:rPr>
        <w:t xml:space="preserve">
      тергеу изо.  блика.           сан                      бюджет </w:t>
      </w:r>
      <w:r>
        <w:br/>
      </w:r>
      <w:r>
        <w:rPr>
          <w:rFonts w:ascii="Times New Roman"/>
          <w:b w:val="false"/>
          <w:i w:val="false"/>
          <w:color w:val="000000"/>
          <w:sz w:val="28"/>
        </w:rPr>
        <w:t xml:space="preserve">
      ляторларының, сының           2005         249695,00 </w:t>
      </w:r>
      <w:r>
        <w:br/>
      </w:r>
      <w:r>
        <w:rPr>
          <w:rFonts w:ascii="Times New Roman"/>
          <w:b w:val="false"/>
          <w:i w:val="false"/>
          <w:color w:val="000000"/>
          <w:sz w:val="28"/>
        </w:rPr>
        <w:t xml:space="preserve">
      түзету меке. Yкiме.           ж. 3 </w:t>
      </w:r>
      <w:r>
        <w:br/>
      </w:r>
      <w:r>
        <w:rPr>
          <w:rFonts w:ascii="Times New Roman"/>
          <w:b w:val="false"/>
          <w:i w:val="false"/>
          <w:color w:val="000000"/>
          <w:sz w:val="28"/>
        </w:rPr>
        <w:t xml:space="preserve">
      мелерiнiң    тiне             тоқ. </w:t>
      </w:r>
      <w:r>
        <w:br/>
      </w:r>
      <w:r>
        <w:rPr>
          <w:rFonts w:ascii="Times New Roman"/>
          <w:b w:val="false"/>
          <w:i w:val="false"/>
          <w:color w:val="000000"/>
          <w:sz w:val="28"/>
        </w:rPr>
        <w:t xml:space="preserve">
      материалдық- ақпарат          сан </w:t>
      </w:r>
      <w:r>
        <w:br/>
      </w:r>
      <w:r>
        <w:rPr>
          <w:rFonts w:ascii="Times New Roman"/>
          <w:b w:val="false"/>
          <w:i w:val="false"/>
          <w:color w:val="000000"/>
          <w:sz w:val="28"/>
        </w:rPr>
        <w:t xml:space="preserve">
      техникалық                    2006               251005,00 </w:t>
      </w:r>
      <w:r>
        <w:br/>
      </w:r>
      <w:r>
        <w:rPr>
          <w:rFonts w:ascii="Times New Roman"/>
          <w:b w:val="false"/>
          <w:i w:val="false"/>
          <w:color w:val="000000"/>
          <w:sz w:val="28"/>
        </w:rPr>
        <w:t xml:space="preserve">
      базасын                       ж. 4 </w:t>
      </w:r>
      <w:r>
        <w:br/>
      </w:r>
      <w:r>
        <w:rPr>
          <w:rFonts w:ascii="Times New Roman"/>
          <w:b w:val="false"/>
          <w:i w:val="false"/>
          <w:color w:val="000000"/>
          <w:sz w:val="28"/>
        </w:rPr>
        <w:t xml:space="preserve">
      нығайту                       тоқ. </w:t>
      </w:r>
      <w:r>
        <w:br/>
      </w:r>
      <w:r>
        <w:rPr>
          <w:rFonts w:ascii="Times New Roman"/>
          <w:b w:val="false"/>
          <w:i w:val="false"/>
          <w:color w:val="000000"/>
          <w:sz w:val="28"/>
        </w:rPr>
        <w:t xml:space="preserve">
      (жұмсақ және                  сан </w:t>
      </w:r>
      <w:r>
        <w:br/>
      </w:r>
      <w:r>
        <w:rPr>
          <w:rFonts w:ascii="Times New Roman"/>
          <w:b w:val="false"/>
          <w:i w:val="false"/>
          <w:color w:val="000000"/>
          <w:sz w:val="28"/>
        </w:rPr>
        <w:t xml:space="preserve">
      қатты мүкәм.         ДСМ      2004  138699,00 </w:t>
      </w:r>
      <w:r>
        <w:br/>
      </w:r>
      <w:r>
        <w:rPr>
          <w:rFonts w:ascii="Times New Roman"/>
          <w:b w:val="false"/>
          <w:i w:val="false"/>
          <w:color w:val="000000"/>
          <w:sz w:val="28"/>
        </w:rPr>
        <w:t xml:space="preserve">
      малдармен,                    ж. 4 </w:t>
      </w:r>
      <w:r>
        <w:br/>
      </w:r>
      <w:r>
        <w:rPr>
          <w:rFonts w:ascii="Times New Roman"/>
          <w:b w:val="false"/>
          <w:i w:val="false"/>
          <w:color w:val="000000"/>
          <w:sz w:val="28"/>
        </w:rPr>
        <w:t xml:space="preserve">
      ұйымдастыру                   тоқ. </w:t>
      </w:r>
      <w:r>
        <w:br/>
      </w:r>
      <w:r>
        <w:rPr>
          <w:rFonts w:ascii="Times New Roman"/>
          <w:b w:val="false"/>
          <w:i w:val="false"/>
          <w:color w:val="000000"/>
          <w:sz w:val="28"/>
        </w:rPr>
        <w:t xml:space="preserve">
      техникалары.                  сан </w:t>
      </w:r>
      <w:r>
        <w:br/>
      </w:r>
      <w:r>
        <w:rPr>
          <w:rFonts w:ascii="Times New Roman"/>
          <w:b w:val="false"/>
          <w:i w:val="false"/>
          <w:color w:val="000000"/>
          <w:sz w:val="28"/>
        </w:rPr>
        <w:t xml:space="preserve">
      мен, рент.           Ақмола,  2004  2536480,80         Жергі.  </w:t>
      </w:r>
      <w:r>
        <w:br/>
      </w:r>
      <w:r>
        <w:rPr>
          <w:rFonts w:ascii="Times New Roman"/>
          <w:b w:val="false"/>
          <w:i w:val="false"/>
          <w:color w:val="000000"/>
          <w:sz w:val="28"/>
        </w:rPr>
        <w:t xml:space="preserve">
      гендiк-томо.         Ақтөбе,  ж. 3                     лікті </w:t>
      </w:r>
      <w:r>
        <w:br/>
      </w:r>
      <w:r>
        <w:rPr>
          <w:rFonts w:ascii="Times New Roman"/>
          <w:b w:val="false"/>
          <w:i w:val="false"/>
          <w:color w:val="000000"/>
          <w:sz w:val="28"/>
        </w:rPr>
        <w:t xml:space="preserve">
      графиялық            Алматы,  тоқ.                     бюд. </w:t>
      </w:r>
      <w:r>
        <w:br/>
      </w:r>
      <w:r>
        <w:rPr>
          <w:rFonts w:ascii="Times New Roman"/>
          <w:b w:val="false"/>
          <w:i w:val="false"/>
          <w:color w:val="000000"/>
          <w:sz w:val="28"/>
        </w:rPr>
        <w:t xml:space="preserve">
      қондырғы.            Атырау,  сан                      жеттер </w:t>
      </w:r>
      <w:r>
        <w:br/>
      </w:r>
      <w:r>
        <w:rPr>
          <w:rFonts w:ascii="Times New Roman"/>
          <w:b w:val="false"/>
          <w:i w:val="false"/>
          <w:color w:val="000000"/>
          <w:sz w:val="28"/>
        </w:rPr>
        <w:t xml:space="preserve">
      лармен және          Қара.    2005         1005428,00 </w:t>
      </w:r>
      <w:r>
        <w:br/>
      </w:r>
      <w:r>
        <w:rPr>
          <w:rFonts w:ascii="Times New Roman"/>
          <w:b w:val="false"/>
          <w:i w:val="false"/>
          <w:color w:val="000000"/>
          <w:sz w:val="28"/>
        </w:rPr>
        <w:t xml:space="preserve">
      басқа да             ғанды,   ж. 3 </w:t>
      </w:r>
      <w:r>
        <w:br/>
      </w:r>
      <w:r>
        <w:rPr>
          <w:rFonts w:ascii="Times New Roman"/>
          <w:b w:val="false"/>
          <w:i w:val="false"/>
          <w:color w:val="000000"/>
          <w:sz w:val="28"/>
        </w:rPr>
        <w:t xml:space="preserve">
      медициналық          Шығыс    тоқ. </w:t>
      </w:r>
      <w:r>
        <w:br/>
      </w:r>
      <w:r>
        <w:rPr>
          <w:rFonts w:ascii="Times New Roman"/>
          <w:b w:val="false"/>
          <w:i w:val="false"/>
          <w:color w:val="000000"/>
          <w:sz w:val="28"/>
        </w:rPr>
        <w:t xml:space="preserve">
      жабдықтар.           Қазақ.   сан </w:t>
      </w:r>
      <w:r>
        <w:br/>
      </w:r>
      <w:r>
        <w:rPr>
          <w:rFonts w:ascii="Times New Roman"/>
          <w:b w:val="false"/>
          <w:i w:val="false"/>
          <w:color w:val="000000"/>
          <w:sz w:val="28"/>
        </w:rPr>
        <w:t xml:space="preserve">
      мен, дезин.          стан,    2006               800984,00 </w:t>
      </w:r>
      <w:r>
        <w:br/>
      </w:r>
      <w:r>
        <w:rPr>
          <w:rFonts w:ascii="Times New Roman"/>
          <w:b w:val="false"/>
          <w:i w:val="false"/>
          <w:color w:val="000000"/>
          <w:sz w:val="28"/>
        </w:rPr>
        <w:t xml:space="preserve">
      фекциялаушы          Солтүс.  ж. 3 </w:t>
      </w:r>
      <w:r>
        <w:br/>
      </w:r>
      <w:r>
        <w:rPr>
          <w:rFonts w:ascii="Times New Roman"/>
          <w:b w:val="false"/>
          <w:i w:val="false"/>
          <w:color w:val="000000"/>
          <w:sz w:val="28"/>
        </w:rPr>
        <w:t xml:space="preserve">
      заттармен,           тiк Қа.  тоқсан </w:t>
      </w:r>
      <w:r>
        <w:br/>
      </w:r>
      <w:r>
        <w:rPr>
          <w:rFonts w:ascii="Times New Roman"/>
          <w:b w:val="false"/>
          <w:i w:val="false"/>
          <w:color w:val="000000"/>
          <w:sz w:val="28"/>
        </w:rPr>
        <w:t xml:space="preserve">
      санитарлық           зақстан, </w:t>
      </w:r>
      <w:r>
        <w:br/>
      </w:r>
      <w:r>
        <w:rPr>
          <w:rFonts w:ascii="Times New Roman"/>
          <w:b w:val="false"/>
          <w:i w:val="false"/>
          <w:color w:val="000000"/>
          <w:sz w:val="28"/>
        </w:rPr>
        <w:t xml:space="preserve">
      автокөлiк.           Қызы. </w:t>
      </w:r>
      <w:r>
        <w:br/>
      </w:r>
      <w:r>
        <w:rPr>
          <w:rFonts w:ascii="Times New Roman"/>
          <w:b w:val="false"/>
          <w:i w:val="false"/>
          <w:color w:val="000000"/>
          <w:sz w:val="28"/>
        </w:rPr>
        <w:t xml:space="preserve">
      термен жа.           лорда, </w:t>
      </w:r>
      <w:r>
        <w:br/>
      </w:r>
      <w:r>
        <w:rPr>
          <w:rFonts w:ascii="Times New Roman"/>
          <w:b w:val="false"/>
          <w:i w:val="false"/>
          <w:color w:val="000000"/>
          <w:sz w:val="28"/>
        </w:rPr>
        <w:t xml:space="preserve">
      рақтандыру,          Жамбыл, </w:t>
      </w:r>
      <w:r>
        <w:br/>
      </w:r>
      <w:r>
        <w:rPr>
          <w:rFonts w:ascii="Times New Roman"/>
          <w:b w:val="false"/>
          <w:i w:val="false"/>
          <w:color w:val="000000"/>
          <w:sz w:val="28"/>
        </w:rPr>
        <w:t xml:space="preserve">
      күрделi және         Маңғыстау, </w:t>
      </w:r>
      <w:r>
        <w:br/>
      </w:r>
      <w:r>
        <w:rPr>
          <w:rFonts w:ascii="Times New Roman"/>
          <w:b w:val="false"/>
          <w:i w:val="false"/>
          <w:color w:val="000000"/>
          <w:sz w:val="28"/>
        </w:rPr>
        <w:t xml:space="preserve">
      ағымдық              Павлодар, </w:t>
      </w:r>
      <w:r>
        <w:br/>
      </w:r>
      <w:r>
        <w:rPr>
          <w:rFonts w:ascii="Times New Roman"/>
          <w:b w:val="false"/>
          <w:i w:val="false"/>
          <w:color w:val="000000"/>
          <w:sz w:val="28"/>
        </w:rPr>
        <w:t xml:space="preserve">
      жөндеудi             Қостанай, </w:t>
      </w:r>
      <w:r>
        <w:br/>
      </w:r>
      <w:r>
        <w:rPr>
          <w:rFonts w:ascii="Times New Roman"/>
          <w:b w:val="false"/>
          <w:i w:val="false"/>
          <w:color w:val="000000"/>
          <w:sz w:val="28"/>
        </w:rPr>
        <w:t xml:space="preserve">
      жүргiзу)             Оңтүстік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қа. </w:t>
      </w:r>
      <w:r>
        <w:br/>
      </w:r>
      <w:r>
        <w:rPr>
          <w:rFonts w:ascii="Times New Roman"/>
          <w:b w:val="false"/>
          <w:i w:val="false"/>
          <w:color w:val="000000"/>
          <w:sz w:val="28"/>
        </w:rPr>
        <w:t xml:space="preserve">
                           лаларының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1.5   "Бурабай"    Қазақ.  ДСМ      2005         84000,00    Респу. </w:t>
      </w:r>
      <w:r>
        <w:br/>
      </w:r>
      <w:r>
        <w:rPr>
          <w:rFonts w:ascii="Times New Roman"/>
          <w:b w:val="false"/>
          <w:i w:val="false"/>
          <w:color w:val="000000"/>
          <w:sz w:val="28"/>
        </w:rPr>
        <w:t xml:space="preserve">
      республика.  стан             ж. 4                     блика. </w:t>
      </w:r>
      <w:r>
        <w:br/>
      </w:r>
      <w:r>
        <w:rPr>
          <w:rFonts w:ascii="Times New Roman"/>
          <w:b w:val="false"/>
          <w:i w:val="false"/>
          <w:color w:val="000000"/>
          <w:sz w:val="28"/>
        </w:rPr>
        <w:t xml:space="preserve">
      лық балалар- Респу.           тоқсан                   лық </w:t>
      </w:r>
      <w:r>
        <w:br/>
      </w:r>
      <w:r>
        <w:rPr>
          <w:rFonts w:ascii="Times New Roman"/>
          <w:b w:val="false"/>
          <w:i w:val="false"/>
          <w:color w:val="000000"/>
          <w:sz w:val="28"/>
        </w:rPr>
        <w:t xml:space="preserve">
      жасөспiрiм.  блика.                                    бюджет </w:t>
      </w:r>
      <w:r>
        <w:br/>
      </w:r>
      <w:r>
        <w:rPr>
          <w:rFonts w:ascii="Times New Roman"/>
          <w:b w:val="false"/>
          <w:i w:val="false"/>
          <w:color w:val="000000"/>
          <w:sz w:val="28"/>
        </w:rPr>
        <w:t xml:space="preserve">
      дер тубер.   сының </w:t>
      </w:r>
      <w:r>
        <w:br/>
      </w:r>
      <w:r>
        <w:rPr>
          <w:rFonts w:ascii="Times New Roman"/>
          <w:b w:val="false"/>
          <w:i w:val="false"/>
          <w:color w:val="000000"/>
          <w:sz w:val="28"/>
        </w:rPr>
        <w:t xml:space="preserve">
      кулез сана.  Үкiме. </w:t>
      </w:r>
      <w:r>
        <w:br/>
      </w:r>
      <w:r>
        <w:rPr>
          <w:rFonts w:ascii="Times New Roman"/>
          <w:b w:val="false"/>
          <w:i w:val="false"/>
          <w:color w:val="000000"/>
          <w:sz w:val="28"/>
        </w:rPr>
        <w:t xml:space="preserve">
      торийiнiң    тiне </w:t>
      </w:r>
      <w:r>
        <w:br/>
      </w:r>
      <w:r>
        <w:rPr>
          <w:rFonts w:ascii="Times New Roman"/>
          <w:b w:val="false"/>
          <w:i w:val="false"/>
          <w:color w:val="000000"/>
          <w:sz w:val="28"/>
        </w:rPr>
        <w:t xml:space="preserve">
      жанынан ша.  ақпарат </w:t>
      </w:r>
      <w:r>
        <w:br/>
      </w:r>
      <w:r>
        <w:rPr>
          <w:rFonts w:ascii="Times New Roman"/>
          <w:b w:val="false"/>
          <w:i w:val="false"/>
          <w:color w:val="000000"/>
          <w:sz w:val="28"/>
        </w:rPr>
        <w:t xml:space="preserve">
      ғын мектеп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1.6   Солтүстiк    Қазақ.  ДСМ Сол. 2006               97870,00 </w:t>
      </w:r>
      <w:r>
        <w:br/>
      </w:r>
      <w:r>
        <w:rPr>
          <w:rFonts w:ascii="Times New Roman"/>
          <w:b w:val="false"/>
          <w:i w:val="false"/>
          <w:color w:val="000000"/>
          <w:sz w:val="28"/>
        </w:rPr>
        <w:t xml:space="preserve">
      Қазақстан    стан    түстiк   ж. 4                     Респу. </w:t>
      </w:r>
      <w:r>
        <w:br/>
      </w:r>
      <w:r>
        <w:rPr>
          <w:rFonts w:ascii="Times New Roman"/>
          <w:b w:val="false"/>
          <w:i w:val="false"/>
          <w:color w:val="000000"/>
          <w:sz w:val="28"/>
        </w:rPr>
        <w:t xml:space="preserve">
      облысының    Респу.  Қазақ.   тоқ.                     блика. </w:t>
      </w:r>
      <w:r>
        <w:br/>
      </w:r>
      <w:r>
        <w:rPr>
          <w:rFonts w:ascii="Times New Roman"/>
          <w:b w:val="false"/>
          <w:i w:val="false"/>
          <w:color w:val="000000"/>
          <w:sz w:val="28"/>
        </w:rPr>
        <w:t xml:space="preserve">
      Булаево қа.  блика.  стан     сан                      лық </w:t>
      </w:r>
      <w:r>
        <w:br/>
      </w:r>
      <w:r>
        <w:rPr>
          <w:rFonts w:ascii="Times New Roman"/>
          <w:b w:val="false"/>
          <w:i w:val="false"/>
          <w:color w:val="000000"/>
          <w:sz w:val="28"/>
        </w:rPr>
        <w:t xml:space="preserve">
      ласында 90   сының   облы.                             бюджет </w:t>
      </w:r>
      <w:r>
        <w:br/>
      </w:r>
      <w:r>
        <w:rPr>
          <w:rFonts w:ascii="Times New Roman"/>
          <w:b w:val="false"/>
          <w:i w:val="false"/>
          <w:color w:val="000000"/>
          <w:sz w:val="28"/>
        </w:rPr>
        <w:t xml:space="preserve">
      адамның қа.  Үкiме.  сының </w:t>
      </w:r>
      <w:r>
        <w:br/>
      </w:r>
      <w:r>
        <w:rPr>
          <w:rFonts w:ascii="Times New Roman"/>
          <w:b w:val="false"/>
          <w:i w:val="false"/>
          <w:color w:val="000000"/>
          <w:sz w:val="28"/>
        </w:rPr>
        <w:t xml:space="preserve">
      ралуына ар.  тiне    әкiмi </w:t>
      </w:r>
      <w:r>
        <w:br/>
      </w:r>
      <w:r>
        <w:rPr>
          <w:rFonts w:ascii="Times New Roman"/>
          <w:b w:val="false"/>
          <w:i w:val="false"/>
          <w:color w:val="000000"/>
          <w:sz w:val="28"/>
        </w:rPr>
        <w:t xml:space="preserve">
      налған емха. ақпарат </w:t>
      </w:r>
      <w:r>
        <w:br/>
      </w:r>
      <w:r>
        <w:rPr>
          <w:rFonts w:ascii="Times New Roman"/>
          <w:b w:val="false"/>
          <w:i w:val="false"/>
          <w:color w:val="000000"/>
          <w:sz w:val="28"/>
        </w:rPr>
        <w:t xml:space="preserve">
      насы бар 50 </w:t>
      </w:r>
      <w:r>
        <w:br/>
      </w:r>
      <w:r>
        <w:rPr>
          <w:rFonts w:ascii="Times New Roman"/>
          <w:b w:val="false"/>
          <w:i w:val="false"/>
          <w:color w:val="000000"/>
          <w:sz w:val="28"/>
        </w:rPr>
        <w:t xml:space="preserve">
      төсектiк ту. </w:t>
      </w:r>
      <w:r>
        <w:br/>
      </w:r>
      <w:r>
        <w:rPr>
          <w:rFonts w:ascii="Times New Roman"/>
          <w:b w:val="false"/>
          <w:i w:val="false"/>
          <w:color w:val="000000"/>
          <w:sz w:val="28"/>
        </w:rPr>
        <w:t xml:space="preserve">
      беркулезге </w:t>
      </w:r>
      <w:r>
        <w:br/>
      </w:r>
      <w:r>
        <w:rPr>
          <w:rFonts w:ascii="Times New Roman"/>
          <w:b w:val="false"/>
          <w:i w:val="false"/>
          <w:color w:val="000000"/>
          <w:sz w:val="28"/>
        </w:rPr>
        <w:t xml:space="preserve">
      қарсы дис. </w:t>
      </w:r>
      <w:r>
        <w:br/>
      </w:r>
      <w:r>
        <w:rPr>
          <w:rFonts w:ascii="Times New Roman"/>
          <w:b w:val="false"/>
          <w:i w:val="false"/>
          <w:color w:val="000000"/>
          <w:sz w:val="28"/>
        </w:rPr>
        <w:t xml:space="preserve">
      пансер салу </w:t>
      </w:r>
    </w:p>
    <w:p>
      <w:pPr>
        <w:spacing w:after="0"/>
        <w:ind w:left="0"/>
        <w:jc w:val="both"/>
      </w:pPr>
      <w:r>
        <w:rPr>
          <w:rFonts w:ascii="Times New Roman"/>
          <w:b w:val="false"/>
          <w:i w:val="false"/>
          <w:color w:val="000000"/>
          <w:sz w:val="28"/>
        </w:rPr>
        <w:t xml:space="preserve">1.7   Қазақстан    Қазақ.  ДСМ      2004  1500,00            Респу. </w:t>
      </w:r>
      <w:r>
        <w:br/>
      </w:r>
      <w:r>
        <w:rPr>
          <w:rFonts w:ascii="Times New Roman"/>
          <w:b w:val="false"/>
          <w:i w:val="false"/>
          <w:color w:val="000000"/>
          <w:sz w:val="28"/>
        </w:rPr>
        <w:t xml:space="preserve">
      Республика.  стан             ж. 4                     блика. </w:t>
      </w:r>
      <w:r>
        <w:br/>
      </w:r>
      <w:r>
        <w:rPr>
          <w:rFonts w:ascii="Times New Roman"/>
          <w:b w:val="false"/>
          <w:i w:val="false"/>
          <w:color w:val="000000"/>
          <w:sz w:val="28"/>
        </w:rPr>
        <w:t xml:space="preserve">
      сының тубер. Респу.           тоқсан                   лық </w:t>
      </w:r>
      <w:r>
        <w:br/>
      </w:r>
      <w:r>
        <w:rPr>
          <w:rFonts w:ascii="Times New Roman"/>
          <w:b w:val="false"/>
          <w:i w:val="false"/>
          <w:color w:val="000000"/>
          <w:sz w:val="28"/>
        </w:rPr>
        <w:t xml:space="preserve">
      кулез проб.  блика.           2005         55250,00    бюджет </w:t>
      </w:r>
      <w:r>
        <w:br/>
      </w:r>
      <w:r>
        <w:rPr>
          <w:rFonts w:ascii="Times New Roman"/>
          <w:b w:val="false"/>
          <w:i w:val="false"/>
          <w:color w:val="000000"/>
          <w:sz w:val="28"/>
        </w:rPr>
        <w:t xml:space="preserve">
      лемалары     сының            ж. 4 </w:t>
      </w:r>
      <w:r>
        <w:br/>
      </w:r>
      <w:r>
        <w:rPr>
          <w:rFonts w:ascii="Times New Roman"/>
          <w:b w:val="false"/>
          <w:i w:val="false"/>
          <w:color w:val="000000"/>
          <w:sz w:val="28"/>
        </w:rPr>
        <w:t xml:space="preserve">
      ұлттық орта. Үкiме.           тоқсан </w:t>
      </w:r>
      <w:r>
        <w:br/>
      </w:r>
      <w:r>
        <w:rPr>
          <w:rFonts w:ascii="Times New Roman"/>
          <w:b w:val="false"/>
          <w:i w:val="false"/>
          <w:color w:val="000000"/>
          <w:sz w:val="28"/>
        </w:rPr>
        <w:t xml:space="preserve">
      лығының жа.  тiне             2006               104750,00 </w:t>
      </w:r>
      <w:r>
        <w:br/>
      </w:r>
      <w:r>
        <w:rPr>
          <w:rFonts w:ascii="Times New Roman"/>
          <w:b w:val="false"/>
          <w:i w:val="false"/>
          <w:color w:val="000000"/>
          <w:sz w:val="28"/>
        </w:rPr>
        <w:t xml:space="preserve">
      нынан Ұлттық ақпарат          ж. 4 </w:t>
      </w:r>
      <w:r>
        <w:br/>
      </w:r>
      <w:r>
        <w:rPr>
          <w:rFonts w:ascii="Times New Roman"/>
          <w:b w:val="false"/>
          <w:i w:val="false"/>
          <w:color w:val="000000"/>
          <w:sz w:val="28"/>
        </w:rPr>
        <w:t xml:space="preserve">
      референц                      тоқсан </w:t>
      </w:r>
      <w:r>
        <w:br/>
      </w:r>
      <w:r>
        <w:rPr>
          <w:rFonts w:ascii="Times New Roman"/>
          <w:b w:val="false"/>
          <w:i w:val="false"/>
          <w:color w:val="000000"/>
          <w:sz w:val="28"/>
        </w:rPr>
        <w:t xml:space="preserve">
      зертхана салу </w:t>
      </w:r>
    </w:p>
    <w:p>
      <w:pPr>
        <w:spacing w:after="0"/>
        <w:ind w:left="0"/>
        <w:jc w:val="both"/>
      </w:pPr>
      <w:r>
        <w:rPr>
          <w:rFonts w:ascii="Times New Roman"/>
          <w:b w:val="false"/>
          <w:i w:val="false"/>
          <w:color w:val="000000"/>
          <w:sz w:val="28"/>
        </w:rPr>
        <w:t xml:space="preserve">1.8   ҚР ӘМ ҚАЖК   Қазақ.  Әдiлет.  Жыл   22145,00           Респуб. </w:t>
      </w:r>
      <w:r>
        <w:br/>
      </w:r>
      <w:r>
        <w:rPr>
          <w:rFonts w:ascii="Times New Roman"/>
          <w:b w:val="false"/>
          <w:i w:val="false"/>
          <w:color w:val="000000"/>
          <w:sz w:val="28"/>
        </w:rPr>
        <w:t xml:space="preserve">
      түзету меке. стан    минi     сайын        23252,00    ликалық </w:t>
      </w:r>
      <w:r>
        <w:br/>
      </w:r>
      <w:r>
        <w:rPr>
          <w:rFonts w:ascii="Times New Roman"/>
          <w:b w:val="false"/>
          <w:i w:val="false"/>
          <w:color w:val="000000"/>
          <w:sz w:val="28"/>
        </w:rPr>
        <w:t xml:space="preserve">
      мелерiн қа.  Респу.           3 тоқ.                   бюджет </w:t>
      </w:r>
      <w:r>
        <w:br/>
      </w:r>
      <w:r>
        <w:rPr>
          <w:rFonts w:ascii="Times New Roman"/>
          <w:b w:val="false"/>
          <w:i w:val="false"/>
          <w:color w:val="000000"/>
          <w:sz w:val="28"/>
        </w:rPr>
        <w:t xml:space="preserve">
      бiлеттілiгi  блика.           сан                24298,00 </w:t>
      </w:r>
      <w:r>
        <w:br/>
      </w:r>
      <w:r>
        <w:rPr>
          <w:rFonts w:ascii="Times New Roman"/>
          <w:b w:val="false"/>
          <w:i w:val="false"/>
          <w:color w:val="000000"/>
          <w:sz w:val="28"/>
        </w:rPr>
        <w:t xml:space="preserve">
      жоғары мик.  сының   Ақмола,  2004  3411,00            Жергi. </w:t>
      </w:r>
      <w:r>
        <w:br/>
      </w:r>
      <w:r>
        <w:rPr>
          <w:rFonts w:ascii="Times New Roman"/>
          <w:b w:val="false"/>
          <w:i w:val="false"/>
          <w:color w:val="000000"/>
          <w:sz w:val="28"/>
        </w:rPr>
        <w:t xml:space="preserve">
      роскоптар.   Үкiме.  Ақтөбе,  ж. 3                     лiктi </w:t>
      </w:r>
      <w:r>
        <w:br/>
      </w:r>
      <w:r>
        <w:rPr>
          <w:rFonts w:ascii="Times New Roman"/>
          <w:b w:val="false"/>
          <w:i w:val="false"/>
          <w:color w:val="000000"/>
          <w:sz w:val="28"/>
        </w:rPr>
        <w:t xml:space="preserve">
      мен, сондай- тiне    Алматы,  тоқ.                     бюд. </w:t>
      </w:r>
      <w:r>
        <w:br/>
      </w:r>
      <w:r>
        <w:rPr>
          <w:rFonts w:ascii="Times New Roman"/>
          <w:b w:val="false"/>
          <w:i w:val="false"/>
          <w:color w:val="000000"/>
          <w:sz w:val="28"/>
        </w:rPr>
        <w:t xml:space="preserve">
      ақ Ақмола,   ақпарат Атырау,  сан                      жеттер </w:t>
      </w:r>
      <w:r>
        <w:br/>
      </w:r>
      <w:r>
        <w:rPr>
          <w:rFonts w:ascii="Times New Roman"/>
          <w:b w:val="false"/>
          <w:i w:val="false"/>
          <w:color w:val="000000"/>
          <w:sz w:val="28"/>
        </w:rPr>
        <w:t xml:space="preserve">
      Ақтөбе, Ал.          Қара.    2005         19459,70 </w:t>
      </w:r>
      <w:r>
        <w:br/>
      </w:r>
      <w:r>
        <w:rPr>
          <w:rFonts w:ascii="Times New Roman"/>
          <w:b w:val="false"/>
          <w:i w:val="false"/>
          <w:color w:val="000000"/>
          <w:sz w:val="28"/>
        </w:rPr>
        <w:t xml:space="preserve">
      маты, Шығыс          ғанды,   ж. 3 </w:t>
      </w:r>
      <w:r>
        <w:br/>
      </w:r>
      <w:r>
        <w:rPr>
          <w:rFonts w:ascii="Times New Roman"/>
          <w:b w:val="false"/>
          <w:i w:val="false"/>
          <w:color w:val="000000"/>
          <w:sz w:val="28"/>
        </w:rPr>
        <w:t xml:space="preserve">
      Қазақстан,           Шығыс    тоқсан </w:t>
      </w:r>
      <w:r>
        <w:br/>
      </w:r>
      <w:r>
        <w:rPr>
          <w:rFonts w:ascii="Times New Roman"/>
          <w:b w:val="false"/>
          <w:i w:val="false"/>
          <w:color w:val="000000"/>
          <w:sz w:val="28"/>
        </w:rPr>
        <w:t xml:space="preserve">
      Жамбыл, Қа.          Қазақ.   2006               14700,00 </w:t>
      </w:r>
      <w:r>
        <w:br/>
      </w:r>
      <w:r>
        <w:rPr>
          <w:rFonts w:ascii="Times New Roman"/>
          <w:b w:val="false"/>
          <w:i w:val="false"/>
          <w:color w:val="000000"/>
          <w:sz w:val="28"/>
        </w:rPr>
        <w:t xml:space="preserve">
      рағанды,             стан,    ж. 3 </w:t>
      </w:r>
      <w:r>
        <w:br/>
      </w:r>
      <w:r>
        <w:rPr>
          <w:rFonts w:ascii="Times New Roman"/>
          <w:b w:val="false"/>
          <w:i w:val="false"/>
          <w:color w:val="000000"/>
          <w:sz w:val="28"/>
        </w:rPr>
        <w:t xml:space="preserve">
      Қызылорда,           Жамбыл,  тоқсан </w:t>
      </w:r>
      <w:r>
        <w:br/>
      </w:r>
      <w:r>
        <w:rPr>
          <w:rFonts w:ascii="Times New Roman"/>
          <w:b w:val="false"/>
          <w:i w:val="false"/>
          <w:color w:val="000000"/>
          <w:sz w:val="28"/>
        </w:rPr>
        <w:t xml:space="preserve">
      Павлодар,            Павло. </w:t>
      </w:r>
      <w:r>
        <w:br/>
      </w:r>
      <w:r>
        <w:rPr>
          <w:rFonts w:ascii="Times New Roman"/>
          <w:b w:val="false"/>
          <w:i w:val="false"/>
          <w:color w:val="000000"/>
          <w:sz w:val="28"/>
        </w:rPr>
        <w:t xml:space="preserve">
      Солтүстік            дар, </w:t>
      </w:r>
      <w:r>
        <w:br/>
      </w:r>
      <w:r>
        <w:rPr>
          <w:rFonts w:ascii="Times New Roman"/>
          <w:b w:val="false"/>
          <w:i w:val="false"/>
          <w:color w:val="000000"/>
          <w:sz w:val="28"/>
        </w:rPr>
        <w:t xml:space="preserve">
      Қазақстан            Қостанай </w:t>
      </w:r>
      <w:r>
        <w:br/>
      </w:r>
      <w:r>
        <w:rPr>
          <w:rFonts w:ascii="Times New Roman"/>
          <w:b w:val="false"/>
          <w:i w:val="false"/>
          <w:color w:val="000000"/>
          <w:sz w:val="28"/>
        </w:rPr>
        <w:t xml:space="preserve">
      облыстары.           облыста. </w:t>
      </w:r>
      <w:r>
        <w:br/>
      </w:r>
      <w:r>
        <w:rPr>
          <w:rFonts w:ascii="Times New Roman"/>
          <w:b w:val="false"/>
          <w:i w:val="false"/>
          <w:color w:val="000000"/>
          <w:sz w:val="28"/>
        </w:rPr>
        <w:t xml:space="preserve">
      ның бастапқы         рының </w:t>
      </w:r>
      <w:r>
        <w:br/>
      </w:r>
      <w:r>
        <w:rPr>
          <w:rFonts w:ascii="Times New Roman"/>
          <w:b w:val="false"/>
          <w:i w:val="false"/>
          <w:color w:val="000000"/>
          <w:sz w:val="28"/>
        </w:rPr>
        <w:t xml:space="preserve">
      медициналық-         әкiмдерi </w:t>
      </w:r>
      <w:r>
        <w:br/>
      </w:r>
      <w:r>
        <w:rPr>
          <w:rFonts w:ascii="Times New Roman"/>
          <w:b w:val="false"/>
          <w:i w:val="false"/>
          <w:color w:val="000000"/>
          <w:sz w:val="28"/>
        </w:rPr>
        <w:t xml:space="preserve">
      санитарлық </w:t>
      </w:r>
      <w:r>
        <w:br/>
      </w:r>
      <w:r>
        <w:rPr>
          <w:rFonts w:ascii="Times New Roman"/>
          <w:b w:val="false"/>
          <w:i w:val="false"/>
          <w:color w:val="000000"/>
          <w:sz w:val="28"/>
        </w:rPr>
        <w:t xml:space="preserve">
      көмек жүйе. </w:t>
      </w:r>
      <w:r>
        <w:br/>
      </w:r>
      <w:r>
        <w:rPr>
          <w:rFonts w:ascii="Times New Roman"/>
          <w:b w:val="false"/>
          <w:i w:val="false"/>
          <w:color w:val="000000"/>
          <w:sz w:val="28"/>
        </w:rPr>
        <w:t xml:space="preserve">
      лерiн микро. </w:t>
      </w:r>
      <w:r>
        <w:br/>
      </w:r>
      <w:r>
        <w:rPr>
          <w:rFonts w:ascii="Times New Roman"/>
          <w:b w:val="false"/>
          <w:i w:val="false"/>
          <w:color w:val="000000"/>
          <w:sz w:val="28"/>
        </w:rPr>
        <w:t xml:space="preserve">
      скопия мен </w:t>
      </w:r>
      <w:r>
        <w:br/>
      </w:r>
      <w:r>
        <w:rPr>
          <w:rFonts w:ascii="Times New Roman"/>
          <w:b w:val="false"/>
          <w:i w:val="false"/>
          <w:color w:val="000000"/>
          <w:sz w:val="28"/>
        </w:rPr>
        <w:t xml:space="preserve">
      дәрiлiк се. </w:t>
      </w:r>
      <w:r>
        <w:br/>
      </w:r>
      <w:r>
        <w:rPr>
          <w:rFonts w:ascii="Times New Roman"/>
          <w:b w:val="false"/>
          <w:i w:val="false"/>
          <w:color w:val="000000"/>
          <w:sz w:val="28"/>
        </w:rPr>
        <w:t xml:space="preserve">
      зiмталдықты </w:t>
      </w:r>
      <w:r>
        <w:br/>
      </w:r>
      <w:r>
        <w:rPr>
          <w:rFonts w:ascii="Times New Roman"/>
          <w:b w:val="false"/>
          <w:i w:val="false"/>
          <w:color w:val="000000"/>
          <w:sz w:val="28"/>
        </w:rPr>
        <w:t xml:space="preserve">
      анықтау үшiн </w:t>
      </w:r>
      <w:r>
        <w:br/>
      </w:r>
      <w:r>
        <w:rPr>
          <w:rFonts w:ascii="Times New Roman"/>
          <w:b w:val="false"/>
          <w:i w:val="false"/>
          <w:color w:val="000000"/>
          <w:sz w:val="28"/>
        </w:rPr>
        <w:t xml:space="preserve">
      химиялық ин. </w:t>
      </w:r>
      <w:r>
        <w:br/>
      </w:r>
      <w:r>
        <w:rPr>
          <w:rFonts w:ascii="Times New Roman"/>
          <w:b w:val="false"/>
          <w:i w:val="false"/>
          <w:color w:val="000000"/>
          <w:sz w:val="28"/>
        </w:rPr>
        <w:t xml:space="preserve">
      гредиенттер. </w:t>
      </w:r>
      <w:r>
        <w:br/>
      </w:r>
      <w:r>
        <w:rPr>
          <w:rFonts w:ascii="Times New Roman"/>
          <w:b w:val="false"/>
          <w:i w:val="false"/>
          <w:color w:val="000000"/>
          <w:sz w:val="28"/>
        </w:rPr>
        <w:t xml:space="preserve">
      мен, сондай- </w:t>
      </w:r>
      <w:r>
        <w:br/>
      </w:r>
      <w:r>
        <w:rPr>
          <w:rFonts w:ascii="Times New Roman"/>
          <w:b w:val="false"/>
          <w:i w:val="false"/>
          <w:color w:val="000000"/>
          <w:sz w:val="28"/>
        </w:rPr>
        <w:t xml:space="preserve">
      ақ шығыс ма. </w:t>
      </w:r>
      <w:r>
        <w:br/>
      </w:r>
      <w:r>
        <w:rPr>
          <w:rFonts w:ascii="Times New Roman"/>
          <w:b w:val="false"/>
          <w:i w:val="false"/>
          <w:color w:val="000000"/>
          <w:sz w:val="28"/>
        </w:rPr>
        <w:t xml:space="preserve">
      териалдары. </w:t>
      </w:r>
      <w:r>
        <w:br/>
      </w:r>
      <w:r>
        <w:rPr>
          <w:rFonts w:ascii="Times New Roman"/>
          <w:b w:val="false"/>
          <w:i w:val="false"/>
          <w:color w:val="000000"/>
          <w:sz w:val="28"/>
        </w:rPr>
        <w:t xml:space="preserve">
      мен (түтiк. </w:t>
      </w:r>
      <w:r>
        <w:br/>
      </w:r>
      <w:r>
        <w:rPr>
          <w:rFonts w:ascii="Times New Roman"/>
          <w:b w:val="false"/>
          <w:i w:val="false"/>
          <w:color w:val="000000"/>
          <w:sz w:val="28"/>
        </w:rPr>
        <w:t xml:space="preserve">
      тер, заттық </w:t>
      </w:r>
      <w:r>
        <w:br/>
      </w:r>
      <w:r>
        <w:rPr>
          <w:rFonts w:ascii="Times New Roman"/>
          <w:b w:val="false"/>
          <w:i w:val="false"/>
          <w:color w:val="000000"/>
          <w:sz w:val="28"/>
        </w:rPr>
        <w:t xml:space="preserve">
      шынылар, бет </w:t>
      </w:r>
      <w:r>
        <w:br/>
      </w:r>
      <w:r>
        <w:rPr>
          <w:rFonts w:ascii="Times New Roman"/>
          <w:b w:val="false"/>
          <w:i w:val="false"/>
          <w:color w:val="000000"/>
          <w:sz w:val="28"/>
        </w:rPr>
        <w:t xml:space="preserve">
      перделер, </w:t>
      </w:r>
      <w:r>
        <w:br/>
      </w:r>
      <w:r>
        <w:rPr>
          <w:rFonts w:ascii="Times New Roman"/>
          <w:b w:val="false"/>
          <w:i w:val="false"/>
          <w:color w:val="000000"/>
          <w:sz w:val="28"/>
        </w:rPr>
        <w:t xml:space="preserve">
      қолғаптар)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1.9   Санаторлық   ДСМ-ға  Ақтөбе,  2004  974147,00          Жергi. </w:t>
      </w:r>
      <w:r>
        <w:br/>
      </w:r>
      <w:r>
        <w:rPr>
          <w:rFonts w:ascii="Times New Roman"/>
          <w:b w:val="false"/>
          <w:i w:val="false"/>
          <w:color w:val="000000"/>
          <w:sz w:val="28"/>
        </w:rPr>
        <w:t xml:space="preserve">
      үлгiдегi     ақпарат Шығыс    ж. 4                     лiктi </w:t>
      </w:r>
      <w:r>
        <w:br/>
      </w:r>
      <w:r>
        <w:rPr>
          <w:rFonts w:ascii="Times New Roman"/>
          <w:b w:val="false"/>
          <w:i w:val="false"/>
          <w:color w:val="000000"/>
          <w:sz w:val="28"/>
        </w:rPr>
        <w:t xml:space="preserve">
      (санаторий.          Қазақ.   тоқсан                   бюд. </w:t>
      </w:r>
      <w:r>
        <w:br/>
      </w:r>
      <w:r>
        <w:rPr>
          <w:rFonts w:ascii="Times New Roman"/>
          <w:b w:val="false"/>
          <w:i w:val="false"/>
          <w:color w:val="000000"/>
          <w:sz w:val="28"/>
        </w:rPr>
        <w:t xml:space="preserve">
      лер, бала-           стан,    2005         729817,00   жеттер </w:t>
      </w:r>
      <w:r>
        <w:br/>
      </w:r>
      <w:r>
        <w:rPr>
          <w:rFonts w:ascii="Times New Roman"/>
          <w:b w:val="false"/>
          <w:i w:val="false"/>
          <w:color w:val="000000"/>
          <w:sz w:val="28"/>
        </w:rPr>
        <w:t xml:space="preserve">
      бақшалар,            Солтүс.  ж. 2 </w:t>
      </w:r>
      <w:r>
        <w:br/>
      </w:r>
      <w:r>
        <w:rPr>
          <w:rFonts w:ascii="Times New Roman"/>
          <w:b w:val="false"/>
          <w:i w:val="false"/>
          <w:color w:val="000000"/>
          <w:sz w:val="28"/>
        </w:rPr>
        <w:t xml:space="preserve">
      санаторлық           тiк      тоқсан </w:t>
      </w:r>
      <w:r>
        <w:br/>
      </w:r>
      <w:r>
        <w:rPr>
          <w:rFonts w:ascii="Times New Roman"/>
          <w:b w:val="false"/>
          <w:i w:val="false"/>
          <w:color w:val="000000"/>
          <w:sz w:val="28"/>
        </w:rPr>
        <w:t xml:space="preserve">
      топтар, са.          Қазақ.   2006               117433,00 </w:t>
      </w:r>
      <w:r>
        <w:br/>
      </w:r>
      <w:r>
        <w:rPr>
          <w:rFonts w:ascii="Times New Roman"/>
          <w:b w:val="false"/>
          <w:i w:val="false"/>
          <w:color w:val="000000"/>
          <w:sz w:val="28"/>
        </w:rPr>
        <w:t xml:space="preserve">
      наторлық үл.         стан,    ж. 2 </w:t>
      </w:r>
      <w:r>
        <w:br/>
      </w:r>
      <w:r>
        <w:rPr>
          <w:rFonts w:ascii="Times New Roman"/>
          <w:b w:val="false"/>
          <w:i w:val="false"/>
          <w:color w:val="000000"/>
          <w:sz w:val="28"/>
        </w:rPr>
        <w:t xml:space="preserve">
      гiдегi мек.          Жамбыл,  тоқсан </w:t>
      </w:r>
      <w:r>
        <w:br/>
      </w:r>
      <w:r>
        <w:rPr>
          <w:rFonts w:ascii="Times New Roman"/>
          <w:b w:val="false"/>
          <w:i w:val="false"/>
          <w:color w:val="000000"/>
          <w:sz w:val="28"/>
        </w:rPr>
        <w:t xml:space="preserve">
      теп-интер.           Қоста. </w:t>
      </w:r>
      <w:r>
        <w:br/>
      </w:r>
      <w:r>
        <w:rPr>
          <w:rFonts w:ascii="Times New Roman"/>
          <w:b w:val="false"/>
          <w:i w:val="false"/>
          <w:color w:val="000000"/>
          <w:sz w:val="28"/>
        </w:rPr>
        <w:t xml:space="preserve">
      наттар) ба.          най, </w:t>
      </w:r>
      <w:r>
        <w:br/>
      </w:r>
      <w:r>
        <w:rPr>
          <w:rFonts w:ascii="Times New Roman"/>
          <w:b w:val="false"/>
          <w:i w:val="false"/>
          <w:color w:val="000000"/>
          <w:sz w:val="28"/>
        </w:rPr>
        <w:t xml:space="preserve">
      лалардың             Оңтүстiк </w:t>
      </w:r>
      <w:r>
        <w:br/>
      </w:r>
      <w:r>
        <w:rPr>
          <w:rFonts w:ascii="Times New Roman"/>
          <w:b w:val="false"/>
          <w:i w:val="false"/>
          <w:color w:val="000000"/>
          <w:sz w:val="28"/>
        </w:rPr>
        <w:t xml:space="preserve">
      мектепке де.         Қазақ. </w:t>
      </w:r>
      <w:r>
        <w:br/>
      </w:r>
      <w:r>
        <w:rPr>
          <w:rFonts w:ascii="Times New Roman"/>
          <w:b w:val="false"/>
          <w:i w:val="false"/>
          <w:color w:val="000000"/>
          <w:sz w:val="28"/>
        </w:rPr>
        <w:t xml:space="preserve">
      йiнгi және           стан об. </w:t>
      </w:r>
      <w:r>
        <w:br/>
      </w:r>
      <w:r>
        <w:rPr>
          <w:rFonts w:ascii="Times New Roman"/>
          <w:b w:val="false"/>
          <w:i w:val="false"/>
          <w:color w:val="000000"/>
          <w:sz w:val="28"/>
        </w:rPr>
        <w:t xml:space="preserve">
      мектеп меке.         лыста. </w:t>
      </w:r>
      <w:r>
        <w:br/>
      </w:r>
      <w:r>
        <w:rPr>
          <w:rFonts w:ascii="Times New Roman"/>
          <w:b w:val="false"/>
          <w:i w:val="false"/>
          <w:color w:val="000000"/>
          <w:sz w:val="28"/>
        </w:rPr>
        <w:t xml:space="preserve">
      мелерiн ашу          рының, </w:t>
      </w:r>
      <w:r>
        <w:br/>
      </w:r>
      <w:r>
        <w:rPr>
          <w:rFonts w:ascii="Times New Roman"/>
          <w:b w:val="false"/>
          <w:i w:val="false"/>
          <w:color w:val="000000"/>
          <w:sz w:val="28"/>
        </w:rPr>
        <w:t xml:space="preserve">
      арқылы тубер.        Астана </w:t>
      </w:r>
      <w:r>
        <w:br/>
      </w:r>
      <w:r>
        <w:rPr>
          <w:rFonts w:ascii="Times New Roman"/>
          <w:b w:val="false"/>
          <w:i w:val="false"/>
          <w:color w:val="000000"/>
          <w:sz w:val="28"/>
        </w:rPr>
        <w:t xml:space="preserve">
      кулездiк жұқ.        қаласының </w:t>
      </w:r>
      <w:r>
        <w:br/>
      </w:r>
      <w:r>
        <w:rPr>
          <w:rFonts w:ascii="Times New Roman"/>
          <w:b w:val="false"/>
          <w:i w:val="false"/>
          <w:color w:val="000000"/>
          <w:sz w:val="28"/>
        </w:rPr>
        <w:t xml:space="preserve">
      палар оша.           әкiмдерi </w:t>
      </w:r>
      <w:r>
        <w:br/>
      </w:r>
      <w:r>
        <w:rPr>
          <w:rFonts w:ascii="Times New Roman"/>
          <w:b w:val="false"/>
          <w:i w:val="false"/>
          <w:color w:val="000000"/>
          <w:sz w:val="28"/>
        </w:rPr>
        <w:t xml:space="preserve">
      ғындағы ба. </w:t>
      </w:r>
      <w:r>
        <w:br/>
      </w:r>
      <w:r>
        <w:rPr>
          <w:rFonts w:ascii="Times New Roman"/>
          <w:b w:val="false"/>
          <w:i w:val="false"/>
          <w:color w:val="000000"/>
          <w:sz w:val="28"/>
        </w:rPr>
        <w:t xml:space="preserve">
      лаларды са. </w:t>
      </w:r>
      <w:r>
        <w:br/>
      </w:r>
      <w:r>
        <w:rPr>
          <w:rFonts w:ascii="Times New Roman"/>
          <w:b w:val="false"/>
          <w:i w:val="false"/>
          <w:color w:val="000000"/>
          <w:sz w:val="28"/>
        </w:rPr>
        <w:t xml:space="preserve">
      уықтыру мен </w:t>
      </w:r>
      <w:r>
        <w:br/>
      </w:r>
      <w:r>
        <w:rPr>
          <w:rFonts w:ascii="Times New Roman"/>
          <w:b w:val="false"/>
          <w:i w:val="false"/>
          <w:color w:val="000000"/>
          <w:sz w:val="28"/>
        </w:rPr>
        <w:t xml:space="preserve">
      оңалтуды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1.10  Ақмола облы. ДСМ-ға  Ақмола   2005         260000,00   Жергі. </w:t>
      </w:r>
      <w:r>
        <w:br/>
      </w:r>
      <w:r>
        <w:rPr>
          <w:rFonts w:ascii="Times New Roman"/>
          <w:b w:val="false"/>
          <w:i w:val="false"/>
          <w:color w:val="000000"/>
          <w:sz w:val="28"/>
        </w:rPr>
        <w:t xml:space="preserve">
      сында 11 ау. ақпарат облысы.  ж. 4                     лiктi </w:t>
      </w:r>
      <w:r>
        <w:br/>
      </w:r>
      <w:r>
        <w:rPr>
          <w:rFonts w:ascii="Times New Roman"/>
          <w:b w:val="false"/>
          <w:i w:val="false"/>
          <w:color w:val="000000"/>
          <w:sz w:val="28"/>
        </w:rPr>
        <w:t xml:space="preserve">
      дандық мек.          ның      тоқсан                   бюд. </w:t>
      </w:r>
      <w:r>
        <w:br/>
      </w:r>
      <w:r>
        <w:rPr>
          <w:rFonts w:ascii="Times New Roman"/>
          <w:b w:val="false"/>
          <w:i w:val="false"/>
          <w:color w:val="000000"/>
          <w:sz w:val="28"/>
        </w:rPr>
        <w:t xml:space="preserve">
      тепке дейiн.         әкiмi                             жеттер </w:t>
      </w:r>
      <w:r>
        <w:br/>
      </w:r>
      <w:r>
        <w:rPr>
          <w:rFonts w:ascii="Times New Roman"/>
          <w:b w:val="false"/>
          <w:i w:val="false"/>
          <w:color w:val="000000"/>
          <w:sz w:val="28"/>
        </w:rPr>
        <w:t xml:space="preserve">
      гi балалар </w:t>
      </w:r>
      <w:r>
        <w:br/>
      </w:r>
      <w:r>
        <w:rPr>
          <w:rFonts w:ascii="Times New Roman"/>
          <w:b w:val="false"/>
          <w:i w:val="false"/>
          <w:color w:val="000000"/>
          <w:sz w:val="28"/>
        </w:rPr>
        <w:t xml:space="preserve">
      мекемелерi. </w:t>
      </w:r>
      <w:r>
        <w:br/>
      </w:r>
      <w:r>
        <w:rPr>
          <w:rFonts w:ascii="Times New Roman"/>
          <w:b w:val="false"/>
          <w:i w:val="false"/>
          <w:color w:val="000000"/>
          <w:sz w:val="28"/>
        </w:rPr>
        <w:t xml:space="preserve">
      нiң балала. </w:t>
      </w:r>
      <w:r>
        <w:br/>
      </w:r>
      <w:r>
        <w:rPr>
          <w:rFonts w:ascii="Times New Roman"/>
          <w:b w:val="false"/>
          <w:i w:val="false"/>
          <w:color w:val="000000"/>
          <w:sz w:val="28"/>
        </w:rPr>
        <w:t xml:space="preserve">
      рын тегiн </w:t>
      </w:r>
      <w:r>
        <w:br/>
      </w:r>
      <w:r>
        <w:rPr>
          <w:rFonts w:ascii="Times New Roman"/>
          <w:b w:val="false"/>
          <w:i w:val="false"/>
          <w:color w:val="000000"/>
          <w:sz w:val="28"/>
        </w:rPr>
        <w:t xml:space="preserve">
      ұстауға ар. </w:t>
      </w:r>
      <w:r>
        <w:br/>
      </w:r>
      <w:r>
        <w:rPr>
          <w:rFonts w:ascii="Times New Roman"/>
          <w:b w:val="false"/>
          <w:i w:val="false"/>
          <w:color w:val="000000"/>
          <w:sz w:val="28"/>
        </w:rPr>
        <w:t xml:space="preserve">
      налған сана. </w:t>
      </w:r>
      <w:r>
        <w:br/>
      </w:r>
      <w:r>
        <w:rPr>
          <w:rFonts w:ascii="Times New Roman"/>
          <w:b w:val="false"/>
          <w:i w:val="false"/>
          <w:color w:val="000000"/>
          <w:sz w:val="28"/>
        </w:rPr>
        <w:t xml:space="preserve">
      торийлердi </w:t>
      </w:r>
      <w:r>
        <w:br/>
      </w:r>
      <w:r>
        <w:rPr>
          <w:rFonts w:ascii="Times New Roman"/>
          <w:b w:val="false"/>
          <w:i w:val="false"/>
          <w:color w:val="000000"/>
          <w:sz w:val="28"/>
        </w:rPr>
        <w:t xml:space="preserve">
      ашу жөнiнде. </w:t>
      </w:r>
      <w:r>
        <w:br/>
      </w:r>
      <w:r>
        <w:rPr>
          <w:rFonts w:ascii="Times New Roman"/>
          <w:b w:val="false"/>
          <w:i w:val="false"/>
          <w:color w:val="000000"/>
          <w:sz w:val="28"/>
        </w:rPr>
        <w:t xml:space="preserve">
      гi шараларды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және мектеп- </w:t>
      </w:r>
      <w:r>
        <w:br/>
      </w:r>
      <w:r>
        <w:rPr>
          <w:rFonts w:ascii="Times New Roman"/>
          <w:b w:val="false"/>
          <w:i w:val="false"/>
          <w:color w:val="000000"/>
          <w:sz w:val="28"/>
        </w:rPr>
        <w:t xml:space="preserve">
      интернат ашу </w:t>
      </w:r>
    </w:p>
    <w:p>
      <w:pPr>
        <w:spacing w:after="0"/>
        <w:ind w:left="0"/>
        <w:jc w:val="both"/>
      </w:pPr>
      <w:r>
        <w:rPr>
          <w:rFonts w:ascii="Times New Roman"/>
          <w:b w:val="false"/>
          <w:i w:val="false"/>
          <w:color w:val="000000"/>
          <w:sz w:val="28"/>
        </w:rPr>
        <w:t xml:space="preserve">1.11  Павлодар об. ДСМ-ға  Павлодар 2004  450000,00          Жергі. </w:t>
      </w:r>
      <w:r>
        <w:br/>
      </w:r>
      <w:r>
        <w:rPr>
          <w:rFonts w:ascii="Times New Roman"/>
          <w:b w:val="false"/>
          <w:i w:val="false"/>
          <w:color w:val="000000"/>
          <w:sz w:val="28"/>
        </w:rPr>
        <w:t xml:space="preserve">
      лысының Шар. ақпарат облы.    ж. 4                     лiктi </w:t>
      </w:r>
      <w:r>
        <w:br/>
      </w:r>
      <w:r>
        <w:rPr>
          <w:rFonts w:ascii="Times New Roman"/>
          <w:b w:val="false"/>
          <w:i w:val="false"/>
          <w:color w:val="000000"/>
          <w:sz w:val="28"/>
        </w:rPr>
        <w:t xml:space="preserve">
      бақты ауда.          сының    тоқсан                   бюд. </w:t>
      </w:r>
      <w:r>
        <w:br/>
      </w:r>
      <w:r>
        <w:rPr>
          <w:rFonts w:ascii="Times New Roman"/>
          <w:b w:val="false"/>
          <w:i w:val="false"/>
          <w:color w:val="000000"/>
          <w:sz w:val="28"/>
        </w:rPr>
        <w:t xml:space="preserve">
      нының Шалдай         әкiмi                             жеттер </w:t>
      </w:r>
      <w:r>
        <w:br/>
      </w:r>
      <w:r>
        <w:rPr>
          <w:rFonts w:ascii="Times New Roman"/>
          <w:b w:val="false"/>
          <w:i w:val="false"/>
          <w:color w:val="000000"/>
          <w:sz w:val="28"/>
        </w:rPr>
        <w:t xml:space="preserve">
      кентiнде ту. </w:t>
      </w:r>
      <w:r>
        <w:br/>
      </w:r>
      <w:r>
        <w:rPr>
          <w:rFonts w:ascii="Times New Roman"/>
          <w:b w:val="false"/>
          <w:i w:val="false"/>
          <w:color w:val="000000"/>
          <w:sz w:val="28"/>
        </w:rPr>
        <w:t xml:space="preserve">
      беркулез ау. </w:t>
      </w:r>
      <w:r>
        <w:br/>
      </w:r>
      <w:r>
        <w:rPr>
          <w:rFonts w:ascii="Times New Roman"/>
          <w:b w:val="false"/>
          <w:i w:val="false"/>
          <w:color w:val="000000"/>
          <w:sz w:val="28"/>
        </w:rPr>
        <w:t xml:space="preserve">
      руымен ауыр. </w:t>
      </w:r>
      <w:r>
        <w:br/>
      </w:r>
      <w:r>
        <w:rPr>
          <w:rFonts w:ascii="Times New Roman"/>
          <w:b w:val="false"/>
          <w:i w:val="false"/>
          <w:color w:val="000000"/>
          <w:sz w:val="28"/>
        </w:rPr>
        <w:t xml:space="preserve">
      ған балалар </w:t>
      </w:r>
      <w:r>
        <w:br/>
      </w:r>
      <w:r>
        <w:rPr>
          <w:rFonts w:ascii="Times New Roman"/>
          <w:b w:val="false"/>
          <w:i w:val="false"/>
          <w:color w:val="000000"/>
          <w:sz w:val="28"/>
        </w:rPr>
        <w:t xml:space="preserve">
      үшiн 200 </w:t>
      </w:r>
      <w:r>
        <w:br/>
      </w:r>
      <w:r>
        <w:rPr>
          <w:rFonts w:ascii="Times New Roman"/>
          <w:b w:val="false"/>
          <w:i w:val="false"/>
          <w:color w:val="000000"/>
          <w:sz w:val="28"/>
        </w:rPr>
        <w:t xml:space="preserve">
      орындық мек. </w:t>
      </w:r>
      <w:r>
        <w:br/>
      </w:r>
      <w:r>
        <w:rPr>
          <w:rFonts w:ascii="Times New Roman"/>
          <w:b w:val="false"/>
          <w:i w:val="false"/>
          <w:color w:val="000000"/>
          <w:sz w:val="28"/>
        </w:rPr>
        <w:t xml:space="preserve">
      теп-интернат </w:t>
      </w:r>
      <w:r>
        <w:br/>
      </w:r>
      <w:r>
        <w:rPr>
          <w:rFonts w:ascii="Times New Roman"/>
          <w:b w:val="false"/>
          <w:i w:val="false"/>
          <w:color w:val="000000"/>
          <w:sz w:val="28"/>
        </w:rPr>
        <w:t xml:space="preserve">
      ашу жөнiнде. </w:t>
      </w:r>
      <w:r>
        <w:br/>
      </w:r>
      <w:r>
        <w:rPr>
          <w:rFonts w:ascii="Times New Roman"/>
          <w:b w:val="false"/>
          <w:i w:val="false"/>
          <w:color w:val="000000"/>
          <w:sz w:val="28"/>
        </w:rPr>
        <w:t xml:space="preserve">
      гi шараларды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1.12  Солтүстiк    ДСМ-ға  Сол.     2004  76100,00           Жергі. </w:t>
      </w:r>
      <w:r>
        <w:br/>
      </w:r>
      <w:r>
        <w:rPr>
          <w:rFonts w:ascii="Times New Roman"/>
          <w:b w:val="false"/>
          <w:i w:val="false"/>
          <w:color w:val="000000"/>
          <w:sz w:val="28"/>
        </w:rPr>
        <w:t xml:space="preserve">
      Қазақстан    ақпарат түстiк   ж. 4                     ліктi </w:t>
      </w:r>
      <w:r>
        <w:br/>
      </w:r>
      <w:r>
        <w:rPr>
          <w:rFonts w:ascii="Times New Roman"/>
          <w:b w:val="false"/>
          <w:i w:val="false"/>
          <w:color w:val="000000"/>
          <w:sz w:val="28"/>
        </w:rPr>
        <w:t xml:space="preserve">
      облысының            Қазақ.   тоқсан                   бюд. </w:t>
      </w:r>
      <w:r>
        <w:br/>
      </w:r>
      <w:r>
        <w:rPr>
          <w:rFonts w:ascii="Times New Roman"/>
          <w:b w:val="false"/>
          <w:i w:val="false"/>
          <w:color w:val="000000"/>
          <w:sz w:val="28"/>
        </w:rPr>
        <w:t xml:space="preserve">
      Мәмлүт ауда.         стан     2005         76000,00    жеттер </w:t>
      </w:r>
      <w:r>
        <w:br/>
      </w:r>
      <w:r>
        <w:rPr>
          <w:rFonts w:ascii="Times New Roman"/>
          <w:b w:val="false"/>
          <w:i w:val="false"/>
          <w:color w:val="000000"/>
          <w:sz w:val="28"/>
        </w:rPr>
        <w:t xml:space="preserve">
      нының Мәмлүт         облы.    ж. 4 </w:t>
      </w:r>
      <w:r>
        <w:br/>
      </w:r>
      <w:r>
        <w:rPr>
          <w:rFonts w:ascii="Times New Roman"/>
          <w:b w:val="false"/>
          <w:i w:val="false"/>
          <w:color w:val="000000"/>
          <w:sz w:val="28"/>
        </w:rPr>
        <w:t xml:space="preserve">
      қаласында            сының    тоқсан </w:t>
      </w:r>
      <w:r>
        <w:br/>
      </w:r>
      <w:r>
        <w:rPr>
          <w:rFonts w:ascii="Times New Roman"/>
          <w:b w:val="false"/>
          <w:i w:val="false"/>
          <w:color w:val="000000"/>
          <w:sz w:val="28"/>
        </w:rPr>
        <w:t xml:space="preserve">
      150 орындық          әкiмi    2006               76000,00 </w:t>
      </w:r>
      <w:r>
        <w:br/>
      </w:r>
      <w:r>
        <w:rPr>
          <w:rFonts w:ascii="Times New Roman"/>
          <w:b w:val="false"/>
          <w:i w:val="false"/>
          <w:color w:val="000000"/>
          <w:sz w:val="28"/>
        </w:rPr>
        <w:t xml:space="preserve">
      ұйықтау кор.                  ж. 4 </w:t>
      </w:r>
      <w:r>
        <w:br/>
      </w:r>
      <w:r>
        <w:rPr>
          <w:rFonts w:ascii="Times New Roman"/>
          <w:b w:val="false"/>
          <w:i w:val="false"/>
          <w:color w:val="000000"/>
          <w:sz w:val="28"/>
        </w:rPr>
        <w:t xml:space="preserve">
      пусын, ше.                    тоқсан </w:t>
      </w:r>
      <w:r>
        <w:br/>
      </w:r>
      <w:r>
        <w:rPr>
          <w:rFonts w:ascii="Times New Roman"/>
          <w:b w:val="false"/>
          <w:i w:val="false"/>
          <w:color w:val="000000"/>
          <w:sz w:val="28"/>
        </w:rPr>
        <w:t xml:space="preserve">
      берханалар </w:t>
      </w:r>
      <w:r>
        <w:br/>
      </w:r>
      <w:r>
        <w:rPr>
          <w:rFonts w:ascii="Times New Roman"/>
          <w:b w:val="false"/>
          <w:i w:val="false"/>
          <w:color w:val="000000"/>
          <w:sz w:val="28"/>
        </w:rPr>
        <w:t xml:space="preserve">
      сала отырып,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жұққан бала. </w:t>
      </w:r>
      <w:r>
        <w:br/>
      </w:r>
      <w:r>
        <w:rPr>
          <w:rFonts w:ascii="Times New Roman"/>
          <w:b w:val="false"/>
          <w:i w:val="false"/>
          <w:color w:val="000000"/>
          <w:sz w:val="28"/>
        </w:rPr>
        <w:t xml:space="preserve">
      ларды оңалту </w:t>
      </w:r>
      <w:r>
        <w:br/>
      </w:r>
      <w:r>
        <w:rPr>
          <w:rFonts w:ascii="Times New Roman"/>
          <w:b w:val="false"/>
          <w:i w:val="false"/>
          <w:color w:val="000000"/>
          <w:sz w:val="28"/>
        </w:rPr>
        <w:t xml:space="preserve">
      үшiн сана. </w:t>
      </w:r>
      <w:r>
        <w:br/>
      </w:r>
      <w:r>
        <w:rPr>
          <w:rFonts w:ascii="Times New Roman"/>
          <w:b w:val="false"/>
          <w:i w:val="false"/>
          <w:color w:val="000000"/>
          <w:sz w:val="28"/>
        </w:rPr>
        <w:t xml:space="preserve">
      торлық мек. </w:t>
      </w:r>
      <w:r>
        <w:br/>
      </w:r>
      <w:r>
        <w:rPr>
          <w:rFonts w:ascii="Times New Roman"/>
          <w:b w:val="false"/>
          <w:i w:val="false"/>
          <w:color w:val="000000"/>
          <w:sz w:val="28"/>
        </w:rPr>
        <w:t xml:space="preserve">
      теп-интер. </w:t>
      </w:r>
      <w:r>
        <w:br/>
      </w:r>
      <w:r>
        <w:rPr>
          <w:rFonts w:ascii="Times New Roman"/>
          <w:b w:val="false"/>
          <w:i w:val="false"/>
          <w:color w:val="000000"/>
          <w:sz w:val="28"/>
        </w:rPr>
        <w:t xml:space="preserve">
      натты 450 </w:t>
      </w:r>
      <w:r>
        <w:br/>
      </w:r>
      <w:r>
        <w:rPr>
          <w:rFonts w:ascii="Times New Roman"/>
          <w:b w:val="false"/>
          <w:i w:val="false"/>
          <w:color w:val="000000"/>
          <w:sz w:val="28"/>
        </w:rPr>
        <w:t xml:space="preserve">
      орынға ке. </w:t>
      </w:r>
      <w:r>
        <w:br/>
      </w:r>
      <w:r>
        <w:rPr>
          <w:rFonts w:ascii="Times New Roman"/>
          <w:b w:val="false"/>
          <w:i w:val="false"/>
          <w:color w:val="000000"/>
          <w:sz w:val="28"/>
        </w:rPr>
        <w:t xml:space="preserve">
      ңейту жөнiн. </w:t>
      </w:r>
      <w:r>
        <w:br/>
      </w:r>
      <w:r>
        <w:rPr>
          <w:rFonts w:ascii="Times New Roman"/>
          <w:b w:val="false"/>
          <w:i w:val="false"/>
          <w:color w:val="000000"/>
          <w:sz w:val="28"/>
        </w:rPr>
        <w:t xml:space="preserve">
      дегі шара. </w:t>
      </w:r>
      <w:r>
        <w:br/>
      </w:r>
      <w:r>
        <w:rPr>
          <w:rFonts w:ascii="Times New Roman"/>
          <w:b w:val="false"/>
          <w:i w:val="false"/>
          <w:color w:val="000000"/>
          <w:sz w:val="28"/>
        </w:rPr>
        <w:t xml:space="preserve">
      ларды қабыл. </w:t>
      </w:r>
      <w:r>
        <w:br/>
      </w:r>
      <w:r>
        <w:rPr>
          <w:rFonts w:ascii="Times New Roman"/>
          <w:b w:val="false"/>
          <w:i w:val="false"/>
          <w:color w:val="000000"/>
          <w:sz w:val="28"/>
        </w:rPr>
        <w:t xml:space="preserve">
      дау, 150 </w:t>
      </w:r>
      <w:r>
        <w:br/>
      </w:r>
      <w:r>
        <w:rPr>
          <w:rFonts w:ascii="Times New Roman"/>
          <w:b w:val="false"/>
          <w:i w:val="false"/>
          <w:color w:val="000000"/>
          <w:sz w:val="28"/>
        </w:rPr>
        <w:t xml:space="preserve">
      орындық ас. </w:t>
      </w:r>
      <w:r>
        <w:br/>
      </w:r>
      <w:r>
        <w:rPr>
          <w:rFonts w:ascii="Times New Roman"/>
          <w:b w:val="false"/>
          <w:i w:val="false"/>
          <w:color w:val="000000"/>
          <w:sz w:val="28"/>
        </w:rPr>
        <w:t xml:space="preserve">
      хана ғимара. </w:t>
      </w:r>
      <w:r>
        <w:br/>
      </w:r>
      <w:r>
        <w:rPr>
          <w:rFonts w:ascii="Times New Roman"/>
          <w:b w:val="false"/>
          <w:i w:val="false"/>
          <w:color w:val="000000"/>
          <w:sz w:val="28"/>
        </w:rPr>
        <w:t xml:space="preserve">
      тын рекон. </w:t>
      </w:r>
      <w:r>
        <w:br/>
      </w:r>
      <w:r>
        <w:rPr>
          <w:rFonts w:ascii="Times New Roman"/>
          <w:b w:val="false"/>
          <w:i w:val="false"/>
          <w:color w:val="000000"/>
          <w:sz w:val="28"/>
        </w:rPr>
        <w:t xml:space="preserve">
      струкциялау </w:t>
      </w:r>
    </w:p>
    <w:p>
      <w:pPr>
        <w:spacing w:after="0"/>
        <w:ind w:left="0"/>
        <w:jc w:val="both"/>
      </w:pPr>
      <w:r>
        <w:rPr>
          <w:rFonts w:ascii="Times New Roman"/>
          <w:b w:val="false"/>
          <w:i w:val="false"/>
          <w:color w:val="000000"/>
          <w:sz w:val="28"/>
        </w:rPr>
        <w:t xml:space="preserve">1.13  Ақтау қала.  ДСМ-ға  Маң.     2004  400000,00          Жергі. </w:t>
      </w:r>
      <w:r>
        <w:br/>
      </w:r>
      <w:r>
        <w:rPr>
          <w:rFonts w:ascii="Times New Roman"/>
          <w:b w:val="false"/>
          <w:i w:val="false"/>
          <w:color w:val="000000"/>
          <w:sz w:val="28"/>
        </w:rPr>
        <w:t xml:space="preserve">
      сында сана.  ақпарат ғыстау   ж. 4                     лiктi </w:t>
      </w:r>
      <w:r>
        <w:br/>
      </w:r>
      <w:r>
        <w:rPr>
          <w:rFonts w:ascii="Times New Roman"/>
          <w:b w:val="false"/>
          <w:i w:val="false"/>
          <w:color w:val="000000"/>
          <w:sz w:val="28"/>
        </w:rPr>
        <w:t xml:space="preserve">
      торлық мек.          облы.    тоқсан                   бюд. </w:t>
      </w:r>
      <w:r>
        <w:br/>
      </w:r>
      <w:r>
        <w:rPr>
          <w:rFonts w:ascii="Times New Roman"/>
          <w:b w:val="false"/>
          <w:i w:val="false"/>
          <w:color w:val="000000"/>
          <w:sz w:val="28"/>
        </w:rPr>
        <w:t xml:space="preserve">
      теп-интернат         сының    2005         308900,00   жеттер </w:t>
      </w:r>
      <w:r>
        <w:br/>
      </w:r>
      <w:r>
        <w:rPr>
          <w:rFonts w:ascii="Times New Roman"/>
          <w:b w:val="false"/>
          <w:i w:val="false"/>
          <w:color w:val="000000"/>
          <w:sz w:val="28"/>
        </w:rPr>
        <w:t xml:space="preserve">
      ашу жөнiн.           әкiмi    ж. 4 </w:t>
      </w:r>
      <w:r>
        <w:br/>
      </w:r>
      <w:r>
        <w:rPr>
          <w:rFonts w:ascii="Times New Roman"/>
          <w:b w:val="false"/>
          <w:i w:val="false"/>
          <w:color w:val="000000"/>
          <w:sz w:val="28"/>
        </w:rPr>
        <w:t xml:space="preserve">
      дегі шара.                    тоқсан </w:t>
      </w:r>
      <w:r>
        <w:br/>
      </w:r>
      <w:r>
        <w:rPr>
          <w:rFonts w:ascii="Times New Roman"/>
          <w:b w:val="false"/>
          <w:i w:val="false"/>
          <w:color w:val="000000"/>
          <w:sz w:val="28"/>
        </w:rPr>
        <w:t xml:space="preserve">
      ларды қабыл. </w:t>
      </w:r>
      <w:r>
        <w:br/>
      </w:r>
      <w:r>
        <w:rPr>
          <w:rFonts w:ascii="Times New Roman"/>
          <w:b w:val="false"/>
          <w:i w:val="false"/>
          <w:color w:val="000000"/>
          <w:sz w:val="28"/>
        </w:rPr>
        <w:t xml:space="preserve">
      дау </w:t>
      </w:r>
    </w:p>
    <w:p>
      <w:pPr>
        <w:spacing w:after="0"/>
        <w:ind w:left="0"/>
        <w:jc w:val="both"/>
      </w:pPr>
      <w:r>
        <w:rPr>
          <w:rFonts w:ascii="Times New Roman"/>
          <w:b w:val="false"/>
          <w:i w:val="false"/>
          <w:color w:val="000000"/>
          <w:sz w:val="28"/>
        </w:rPr>
        <w:t xml:space="preserve">1.14  Туберкулез   Бұйрық  ДСМ      2004  20000,00           Респуб. </w:t>
      </w:r>
      <w:r>
        <w:br/>
      </w:r>
      <w:r>
        <w:rPr>
          <w:rFonts w:ascii="Times New Roman"/>
          <w:b w:val="false"/>
          <w:i w:val="false"/>
          <w:color w:val="000000"/>
          <w:sz w:val="28"/>
        </w:rPr>
        <w:t xml:space="preserve">
      саласында                     ж.                       ликалық </w:t>
      </w:r>
      <w:r>
        <w:br/>
      </w:r>
      <w:r>
        <w:rPr>
          <w:rFonts w:ascii="Times New Roman"/>
          <w:b w:val="false"/>
          <w:i w:val="false"/>
          <w:color w:val="000000"/>
          <w:sz w:val="28"/>
        </w:rPr>
        <w:t xml:space="preserve">
      ғылыми зерт.                  2005         20900,00    бюджет </w:t>
      </w:r>
      <w:r>
        <w:br/>
      </w:r>
      <w:r>
        <w:rPr>
          <w:rFonts w:ascii="Times New Roman"/>
          <w:b w:val="false"/>
          <w:i w:val="false"/>
          <w:color w:val="000000"/>
          <w:sz w:val="28"/>
        </w:rPr>
        <w:t xml:space="preserve">
      теулер жүр.                   ж. </w:t>
      </w:r>
      <w:r>
        <w:br/>
      </w:r>
      <w:r>
        <w:rPr>
          <w:rFonts w:ascii="Times New Roman"/>
          <w:b w:val="false"/>
          <w:i w:val="false"/>
          <w:color w:val="000000"/>
          <w:sz w:val="28"/>
        </w:rPr>
        <w:t xml:space="preserve">
      гiзу, оның                    2006               20900,00 </w:t>
      </w:r>
      <w:r>
        <w:br/>
      </w:r>
      <w:r>
        <w:rPr>
          <w:rFonts w:ascii="Times New Roman"/>
          <w:b w:val="false"/>
          <w:i w:val="false"/>
          <w:color w:val="000000"/>
          <w:sz w:val="28"/>
        </w:rPr>
        <w:t xml:space="preserve">
      iшiнде:                       ж. </w:t>
      </w:r>
    </w:p>
    <w:p>
      <w:pPr>
        <w:spacing w:after="0"/>
        <w:ind w:left="0"/>
        <w:jc w:val="both"/>
      </w:pPr>
      <w:r>
        <w:rPr>
          <w:rFonts w:ascii="Times New Roman"/>
          <w:b w:val="false"/>
          <w:i w:val="false"/>
          <w:color w:val="000000"/>
          <w:sz w:val="28"/>
        </w:rPr>
        <w:t xml:space="preserve">1.14.1 Асқазан-    Бұйрық  ДСМ      2004  6666,00            Респу. </w:t>
      </w:r>
      <w:r>
        <w:br/>
      </w:r>
      <w:r>
        <w:rPr>
          <w:rFonts w:ascii="Times New Roman"/>
          <w:b w:val="false"/>
          <w:i w:val="false"/>
          <w:color w:val="000000"/>
          <w:sz w:val="28"/>
        </w:rPr>
        <w:t xml:space="preserve">
      iшек жолдары                  ж.                       блика. </w:t>
      </w:r>
      <w:r>
        <w:br/>
      </w:r>
      <w:r>
        <w:rPr>
          <w:rFonts w:ascii="Times New Roman"/>
          <w:b w:val="false"/>
          <w:i w:val="false"/>
          <w:color w:val="000000"/>
          <w:sz w:val="28"/>
        </w:rPr>
        <w:t xml:space="preserve">
      патологиясы                   2005         6966,00     лық </w:t>
      </w:r>
      <w:r>
        <w:br/>
      </w:r>
      <w:r>
        <w:rPr>
          <w:rFonts w:ascii="Times New Roman"/>
          <w:b w:val="false"/>
          <w:i w:val="false"/>
          <w:color w:val="000000"/>
          <w:sz w:val="28"/>
        </w:rPr>
        <w:t xml:space="preserve">
      бар, бронх                    ж.                       бюджет </w:t>
      </w:r>
      <w:r>
        <w:br/>
      </w:r>
      <w:r>
        <w:rPr>
          <w:rFonts w:ascii="Times New Roman"/>
          <w:b w:val="false"/>
          <w:i w:val="false"/>
          <w:color w:val="000000"/>
          <w:sz w:val="28"/>
        </w:rPr>
        <w:t xml:space="preserve">
      және ІІ                       2006               6966,00 </w:t>
      </w:r>
      <w:r>
        <w:br/>
      </w:r>
      <w:r>
        <w:rPr>
          <w:rFonts w:ascii="Times New Roman"/>
          <w:b w:val="false"/>
          <w:i w:val="false"/>
          <w:color w:val="000000"/>
          <w:sz w:val="28"/>
        </w:rPr>
        <w:t xml:space="preserve">
      типтi қант                    ж. </w:t>
      </w:r>
      <w:r>
        <w:br/>
      </w:r>
      <w:r>
        <w:rPr>
          <w:rFonts w:ascii="Times New Roman"/>
          <w:b w:val="false"/>
          <w:i w:val="false"/>
          <w:color w:val="000000"/>
          <w:sz w:val="28"/>
        </w:rPr>
        <w:t xml:space="preserve">
      диабетi,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дисбактериоз </w:t>
      </w:r>
      <w:r>
        <w:br/>
      </w:r>
      <w:r>
        <w:rPr>
          <w:rFonts w:ascii="Times New Roman"/>
          <w:b w:val="false"/>
          <w:i w:val="false"/>
          <w:color w:val="000000"/>
          <w:sz w:val="28"/>
        </w:rPr>
        <w:t xml:space="preserve">
      аясында өте. </w:t>
      </w:r>
      <w:r>
        <w:br/>
      </w:r>
      <w:r>
        <w:rPr>
          <w:rFonts w:ascii="Times New Roman"/>
          <w:b w:val="false"/>
          <w:i w:val="false"/>
          <w:color w:val="000000"/>
          <w:sz w:val="28"/>
        </w:rPr>
        <w:t xml:space="preserve">
      тін алғаш </w:t>
      </w:r>
      <w:r>
        <w:br/>
      </w:r>
      <w:r>
        <w:rPr>
          <w:rFonts w:ascii="Times New Roman"/>
          <w:b w:val="false"/>
          <w:i w:val="false"/>
          <w:color w:val="000000"/>
          <w:sz w:val="28"/>
        </w:rPr>
        <w:t xml:space="preserve">
      анықталған </w:t>
      </w:r>
      <w:r>
        <w:br/>
      </w:r>
      <w:r>
        <w:rPr>
          <w:rFonts w:ascii="Times New Roman"/>
          <w:b w:val="false"/>
          <w:i w:val="false"/>
          <w:color w:val="000000"/>
          <w:sz w:val="28"/>
        </w:rPr>
        <w:t xml:space="preserve">
      жылдам ас. </w:t>
      </w:r>
      <w:r>
        <w:br/>
      </w:r>
      <w:r>
        <w:rPr>
          <w:rFonts w:ascii="Times New Roman"/>
          <w:b w:val="false"/>
          <w:i w:val="false"/>
          <w:color w:val="000000"/>
          <w:sz w:val="28"/>
        </w:rPr>
        <w:t xml:space="preserve">
      қынушы ту. </w:t>
      </w:r>
      <w:r>
        <w:br/>
      </w:r>
      <w:r>
        <w:rPr>
          <w:rFonts w:ascii="Times New Roman"/>
          <w:b w:val="false"/>
          <w:i w:val="false"/>
          <w:color w:val="000000"/>
          <w:sz w:val="28"/>
        </w:rPr>
        <w:t xml:space="preserve">
      беркулез </w:t>
      </w:r>
      <w:r>
        <w:br/>
      </w:r>
      <w:r>
        <w:rPr>
          <w:rFonts w:ascii="Times New Roman"/>
          <w:b w:val="false"/>
          <w:i w:val="false"/>
          <w:color w:val="000000"/>
          <w:sz w:val="28"/>
        </w:rPr>
        <w:t xml:space="preserve">
      патология. </w:t>
      </w:r>
      <w:r>
        <w:br/>
      </w:r>
      <w:r>
        <w:rPr>
          <w:rFonts w:ascii="Times New Roman"/>
          <w:b w:val="false"/>
          <w:i w:val="false"/>
          <w:color w:val="000000"/>
          <w:sz w:val="28"/>
        </w:rPr>
        <w:t xml:space="preserve">
      сында дәрiге </w:t>
      </w:r>
      <w:r>
        <w:br/>
      </w:r>
      <w:r>
        <w:rPr>
          <w:rFonts w:ascii="Times New Roman"/>
          <w:b w:val="false"/>
          <w:i w:val="false"/>
          <w:color w:val="000000"/>
          <w:sz w:val="28"/>
        </w:rPr>
        <w:t xml:space="preserve">
      тұрақты өкпе </w:t>
      </w:r>
      <w:r>
        <w:br/>
      </w:r>
      <w:r>
        <w:rPr>
          <w:rFonts w:ascii="Times New Roman"/>
          <w:b w:val="false"/>
          <w:i w:val="false"/>
          <w:color w:val="000000"/>
          <w:sz w:val="28"/>
        </w:rPr>
        <w:t xml:space="preserve">
      туберкулезi. </w:t>
      </w:r>
      <w:r>
        <w:br/>
      </w:r>
      <w:r>
        <w:rPr>
          <w:rFonts w:ascii="Times New Roman"/>
          <w:b w:val="false"/>
          <w:i w:val="false"/>
          <w:color w:val="000000"/>
          <w:sz w:val="28"/>
        </w:rPr>
        <w:t xml:space="preserve">
      мен ауыратын </w:t>
      </w:r>
      <w:r>
        <w:br/>
      </w:r>
      <w:r>
        <w:rPr>
          <w:rFonts w:ascii="Times New Roman"/>
          <w:b w:val="false"/>
          <w:i w:val="false"/>
          <w:color w:val="000000"/>
          <w:sz w:val="28"/>
        </w:rPr>
        <w:t xml:space="preserve">
      науқастарды </w:t>
      </w:r>
      <w:r>
        <w:br/>
      </w:r>
      <w:r>
        <w:rPr>
          <w:rFonts w:ascii="Times New Roman"/>
          <w:b w:val="false"/>
          <w:i w:val="false"/>
          <w:color w:val="000000"/>
          <w:sz w:val="28"/>
        </w:rPr>
        <w:t xml:space="preserve">
      диагностика. </w:t>
      </w:r>
      <w:r>
        <w:br/>
      </w:r>
      <w:r>
        <w:rPr>
          <w:rFonts w:ascii="Times New Roman"/>
          <w:b w:val="false"/>
          <w:i w:val="false"/>
          <w:color w:val="000000"/>
          <w:sz w:val="28"/>
        </w:rPr>
        <w:t xml:space="preserve">
      лау және ем. </w:t>
      </w:r>
      <w:r>
        <w:br/>
      </w:r>
      <w:r>
        <w:rPr>
          <w:rFonts w:ascii="Times New Roman"/>
          <w:b w:val="false"/>
          <w:i w:val="false"/>
          <w:color w:val="000000"/>
          <w:sz w:val="28"/>
        </w:rPr>
        <w:t xml:space="preserve">
      деудiң тиiм. </w:t>
      </w:r>
      <w:r>
        <w:br/>
      </w:r>
      <w:r>
        <w:rPr>
          <w:rFonts w:ascii="Times New Roman"/>
          <w:b w:val="false"/>
          <w:i w:val="false"/>
          <w:color w:val="000000"/>
          <w:sz w:val="28"/>
        </w:rPr>
        <w:t xml:space="preserve">
      дiлiгiн зер. </w:t>
      </w:r>
      <w:r>
        <w:br/>
      </w:r>
      <w:r>
        <w:rPr>
          <w:rFonts w:ascii="Times New Roman"/>
          <w:b w:val="false"/>
          <w:i w:val="false"/>
          <w:color w:val="000000"/>
          <w:sz w:val="28"/>
        </w:rPr>
        <w:t xml:space="preserve">
      ттеу және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негiздеу </w:t>
      </w:r>
    </w:p>
    <w:p>
      <w:pPr>
        <w:spacing w:after="0"/>
        <w:ind w:left="0"/>
        <w:jc w:val="both"/>
      </w:pPr>
      <w:r>
        <w:rPr>
          <w:rFonts w:ascii="Times New Roman"/>
          <w:b w:val="false"/>
          <w:i w:val="false"/>
          <w:color w:val="000000"/>
          <w:sz w:val="28"/>
        </w:rPr>
        <w:t xml:space="preserve">1.14.2 Қосалқы     Бұйрық  ДСМ      2004  6666,00            Респуб. </w:t>
      </w:r>
      <w:r>
        <w:br/>
      </w:r>
      <w:r>
        <w:rPr>
          <w:rFonts w:ascii="Times New Roman"/>
          <w:b w:val="false"/>
          <w:i w:val="false"/>
          <w:color w:val="000000"/>
          <w:sz w:val="28"/>
        </w:rPr>
        <w:t xml:space="preserve">
      асқазан-iшек                  ж.                       ликалық </w:t>
      </w:r>
      <w:r>
        <w:br/>
      </w:r>
      <w:r>
        <w:rPr>
          <w:rFonts w:ascii="Times New Roman"/>
          <w:b w:val="false"/>
          <w:i w:val="false"/>
          <w:color w:val="000000"/>
          <w:sz w:val="28"/>
        </w:rPr>
        <w:t xml:space="preserve">
      жолдары па.                   2005         6966,00     бюджет </w:t>
      </w:r>
      <w:r>
        <w:br/>
      </w:r>
      <w:r>
        <w:rPr>
          <w:rFonts w:ascii="Times New Roman"/>
          <w:b w:val="false"/>
          <w:i w:val="false"/>
          <w:color w:val="000000"/>
          <w:sz w:val="28"/>
        </w:rPr>
        <w:t xml:space="preserve">
      тологиясы                     ж. </w:t>
      </w:r>
      <w:r>
        <w:br/>
      </w:r>
      <w:r>
        <w:rPr>
          <w:rFonts w:ascii="Times New Roman"/>
          <w:b w:val="false"/>
          <w:i w:val="false"/>
          <w:color w:val="000000"/>
          <w:sz w:val="28"/>
        </w:rPr>
        <w:t xml:space="preserve">
      бар науқас.                   2006               6966,00 </w:t>
      </w:r>
      <w:r>
        <w:br/>
      </w:r>
      <w:r>
        <w:rPr>
          <w:rFonts w:ascii="Times New Roman"/>
          <w:b w:val="false"/>
          <w:i w:val="false"/>
          <w:color w:val="000000"/>
          <w:sz w:val="28"/>
        </w:rPr>
        <w:t xml:space="preserve">
      тардың дәрiге                 ж. </w:t>
      </w:r>
      <w:r>
        <w:br/>
      </w:r>
      <w:r>
        <w:rPr>
          <w:rFonts w:ascii="Times New Roman"/>
          <w:b w:val="false"/>
          <w:i w:val="false"/>
          <w:color w:val="000000"/>
          <w:sz w:val="28"/>
        </w:rPr>
        <w:t xml:space="preserve">
      тұрақты ту. </w:t>
      </w:r>
      <w:r>
        <w:br/>
      </w:r>
      <w:r>
        <w:rPr>
          <w:rFonts w:ascii="Times New Roman"/>
          <w:b w:val="false"/>
          <w:i w:val="false"/>
          <w:color w:val="000000"/>
          <w:sz w:val="28"/>
        </w:rPr>
        <w:t xml:space="preserve">
      беркулез </w:t>
      </w:r>
      <w:r>
        <w:br/>
      </w:r>
      <w:r>
        <w:rPr>
          <w:rFonts w:ascii="Times New Roman"/>
          <w:b w:val="false"/>
          <w:i w:val="false"/>
          <w:color w:val="000000"/>
          <w:sz w:val="28"/>
        </w:rPr>
        <w:t xml:space="preserve">
      жағдайында </w:t>
      </w:r>
      <w:r>
        <w:br/>
      </w:r>
      <w:r>
        <w:rPr>
          <w:rFonts w:ascii="Times New Roman"/>
          <w:b w:val="false"/>
          <w:i w:val="false"/>
          <w:color w:val="000000"/>
          <w:sz w:val="28"/>
        </w:rPr>
        <w:t xml:space="preserve">
      қайталану </w:t>
      </w:r>
      <w:r>
        <w:br/>
      </w:r>
      <w:r>
        <w:rPr>
          <w:rFonts w:ascii="Times New Roman"/>
          <w:b w:val="false"/>
          <w:i w:val="false"/>
          <w:color w:val="000000"/>
          <w:sz w:val="28"/>
        </w:rPr>
        <w:t xml:space="preserve">
      эпидемиоло. </w:t>
      </w:r>
      <w:r>
        <w:br/>
      </w:r>
      <w:r>
        <w:rPr>
          <w:rFonts w:ascii="Times New Roman"/>
          <w:b w:val="false"/>
          <w:i w:val="false"/>
          <w:color w:val="000000"/>
          <w:sz w:val="28"/>
        </w:rPr>
        <w:t xml:space="preserve">
      гиясын және </w:t>
      </w:r>
      <w:r>
        <w:br/>
      </w:r>
      <w:r>
        <w:rPr>
          <w:rFonts w:ascii="Times New Roman"/>
          <w:b w:val="false"/>
          <w:i w:val="false"/>
          <w:color w:val="000000"/>
          <w:sz w:val="28"/>
        </w:rPr>
        <w:t xml:space="preserve">
      емдеу сәт. </w:t>
      </w:r>
      <w:r>
        <w:br/>
      </w:r>
      <w:r>
        <w:rPr>
          <w:rFonts w:ascii="Times New Roman"/>
          <w:b w:val="false"/>
          <w:i w:val="false"/>
          <w:color w:val="000000"/>
          <w:sz w:val="28"/>
        </w:rPr>
        <w:t xml:space="preserve">
      сiздiктерiн </w:t>
      </w:r>
      <w:r>
        <w:br/>
      </w:r>
      <w:r>
        <w:rPr>
          <w:rFonts w:ascii="Times New Roman"/>
          <w:b w:val="false"/>
          <w:i w:val="false"/>
          <w:color w:val="000000"/>
          <w:sz w:val="28"/>
        </w:rPr>
        <w:t xml:space="preserve">
      және оларды </w:t>
      </w:r>
      <w:r>
        <w:br/>
      </w:r>
      <w:r>
        <w:rPr>
          <w:rFonts w:ascii="Times New Roman"/>
          <w:b w:val="false"/>
          <w:i w:val="false"/>
          <w:color w:val="000000"/>
          <w:sz w:val="28"/>
        </w:rPr>
        <w:t xml:space="preserve">
      диспансерлiк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жетілдiрудi </w:t>
      </w:r>
      <w:r>
        <w:br/>
      </w:r>
      <w:r>
        <w:rPr>
          <w:rFonts w:ascii="Times New Roman"/>
          <w:b w:val="false"/>
          <w:i w:val="false"/>
          <w:color w:val="000000"/>
          <w:sz w:val="28"/>
        </w:rPr>
        <w:t xml:space="preserve">
      зерттеу және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негiздеу </w:t>
      </w:r>
    </w:p>
    <w:p>
      <w:pPr>
        <w:spacing w:after="0"/>
        <w:ind w:left="0"/>
        <w:jc w:val="both"/>
      </w:pPr>
      <w:r>
        <w:rPr>
          <w:rFonts w:ascii="Times New Roman"/>
          <w:b w:val="false"/>
          <w:i w:val="false"/>
          <w:color w:val="000000"/>
          <w:sz w:val="28"/>
        </w:rPr>
        <w:t xml:space="preserve">1.14.3 Тән емес    Бұйрық  ДСМ      2004  6668,00            Респуб. </w:t>
      </w:r>
      <w:r>
        <w:br/>
      </w:r>
      <w:r>
        <w:rPr>
          <w:rFonts w:ascii="Times New Roman"/>
          <w:b w:val="false"/>
          <w:i w:val="false"/>
          <w:color w:val="000000"/>
          <w:sz w:val="28"/>
        </w:rPr>
        <w:t xml:space="preserve">
      эндобронхитi                  ж.                       ликалық </w:t>
      </w:r>
      <w:r>
        <w:br/>
      </w:r>
      <w:r>
        <w:rPr>
          <w:rFonts w:ascii="Times New Roman"/>
          <w:b w:val="false"/>
          <w:i w:val="false"/>
          <w:color w:val="000000"/>
          <w:sz w:val="28"/>
        </w:rPr>
        <w:t xml:space="preserve">
      бар балалар                   2005         6968,00     бюджет </w:t>
      </w:r>
      <w:r>
        <w:br/>
      </w:r>
      <w:r>
        <w:rPr>
          <w:rFonts w:ascii="Times New Roman"/>
          <w:b w:val="false"/>
          <w:i w:val="false"/>
          <w:color w:val="000000"/>
          <w:sz w:val="28"/>
        </w:rPr>
        <w:t xml:space="preserve">
      мен жасөспi.                  ж. </w:t>
      </w:r>
      <w:r>
        <w:br/>
      </w:r>
      <w:r>
        <w:rPr>
          <w:rFonts w:ascii="Times New Roman"/>
          <w:b w:val="false"/>
          <w:i w:val="false"/>
          <w:color w:val="000000"/>
          <w:sz w:val="28"/>
        </w:rPr>
        <w:t xml:space="preserve">
      рiмдер ту.                    2006               6968,00 </w:t>
      </w:r>
      <w:r>
        <w:br/>
      </w:r>
      <w:r>
        <w:rPr>
          <w:rFonts w:ascii="Times New Roman"/>
          <w:b w:val="false"/>
          <w:i w:val="false"/>
          <w:color w:val="000000"/>
          <w:sz w:val="28"/>
        </w:rPr>
        <w:t xml:space="preserve">
      беркулезiнiң                  ж. </w:t>
      </w:r>
      <w:r>
        <w:br/>
      </w:r>
      <w:r>
        <w:rPr>
          <w:rFonts w:ascii="Times New Roman"/>
          <w:b w:val="false"/>
          <w:i w:val="false"/>
          <w:color w:val="000000"/>
          <w:sz w:val="28"/>
        </w:rPr>
        <w:t xml:space="preserve">
      дәрiге тұ. </w:t>
      </w:r>
      <w:r>
        <w:br/>
      </w:r>
      <w:r>
        <w:rPr>
          <w:rFonts w:ascii="Times New Roman"/>
          <w:b w:val="false"/>
          <w:i w:val="false"/>
          <w:color w:val="000000"/>
          <w:sz w:val="28"/>
        </w:rPr>
        <w:t xml:space="preserve">
      рақты түрi. </w:t>
      </w:r>
      <w:r>
        <w:br/>
      </w:r>
      <w:r>
        <w:rPr>
          <w:rFonts w:ascii="Times New Roman"/>
          <w:b w:val="false"/>
          <w:i w:val="false"/>
          <w:color w:val="000000"/>
          <w:sz w:val="28"/>
        </w:rPr>
        <w:t xml:space="preserve">
      нiң клиника. </w:t>
      </w:r>
      <w:r>
        <w:br/>
      </w:r>
      <w:r>
        <w:rPr>
          <w:rFonts w:ascii="Times New Roman"/>
          <w:b w:val="false"/>
          <w:i w:val="false"/>
          <w:color w:val="000000"/>
          <w:sz w:val="28"/>
        </w:rPr>
        <w:t xml:space="preserve">
      лық ағымы </w:t>
      </w:r>
      <w:r>
        <w:br/>
      </w:r>
      <w:r>
        <w:rPr>
          <w:rFonts w:ascii="Times New Roman"/>
          <w:b w:val="false"/>
          <w:i w:val="false"/>
          <w:color w:val="000000"/>
          <w:sz w:val="28"/>
        </w:rPr>
        <w:t xml:space="preserve">
      мен кешендi </w:t>
      </w:r>
      <w:r>
        <w:br/>
      </w:r>
      <w:r>
        <w:rPr>
          <w:rFonts w:ascii="Times New Roman"/>
          <w:b w:val="false"/>
          <w:i w:val="false"/>
          <w:color w:val="000000"/>
          <w:sz w:val="28"/>
        </w:rPr>
        <w:t xml:space="preserve">
      емделуiнiң </w:t>
      </w:r>
      <w:r>
        <w:br/>
      </w:r>
      <w:r>
        <w:rPr>
          <w:rFonts w:ascii="Times New Roman"/>
          <w:b w:val="false"/>
          <w:i w:val="false"/>
          <w:color w:val="000000"/>
          <w:sz w:val="28"/>
        </w:rPr>
        <w:t xml:space="preserve">
      ерекшелікте. </w:t>
      </w:r>
      <w:r>
        <w:br/>
      </w:r>
      <w:r>
        <w:rPr>
          <w:rFonts w:ascii="Times New Roman"/>
          <w:b w:val="false"/>
          <w:i w:val="false"/>
          <w:color w:val="000000"/>
          <w:sz w:val="28"/>
        </w:rPr>
        <w:t xml:space="preserve">
      рiн зерттеу </w:t>
      </w:r>
      <w:r>
        <w:br/>
      </w:r>
      <w:r>
        <w:rPr>
          <w:rFonts w:ascii="Times New Roman"/>
          <w:b w:val="false"/>
          <w:i w:val="false"/>
          <w:color w:val="000000"/>
          <w:sz w:val="28"/>
        </w:rPr>
        <w:t xml:space="preserve">
      және ғылыми </w:t>
      </w:r>
      <w:r>
        <w:br/>
      </w:r>
      <w:r>
        <w:rPr>
          <w:rFonts w:ascii="Times New Roman"/>
          <w:b w:val="false"/>
          <w:i w:val="false"/>
          <w:color w:val="000000"/>
          <w:sz w:val="28"/>
        </w:rPr>
        <w:t xml:space="preserve">
      негiздеу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Емдеу-сауықтыру және алдын алу iс-шаралары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Қазақстан    ДСМ-ға  ДСМ      Жыл   4848,00            Жергі. </w:t>
      </w:r>
      <w:r>
        <w:br/>
      </w:r>
      <w:r>
        <w:rPr>
          <w:rFonts w:ascii="Times New Roman"/>
          <w:b w:val="false"/>
          <w:i w:val="false"/>
          <w:color w:val="000000"/>
          <w:sz w:val="28"/>
        </w:rPr>
        <w:t xml:space="preserve">
      Республика.  ақпарат Ақмола,  сайын                    ліктi </w:t>
      </w:r>
      <w:r>
        <w:br/>
      </w:r>
      <w:r>
        <w:rPr>
          <w:rFonts w:ascii="Times New Roman"/>
          <w:b w:val="false"/>
          <w:i w:val="false"/>
          <w:color w:val="000000"/>
          <w:sz w:val="28"/>
        </w:rPr>
        <w:t xml:space="preserve">
      сына тұруға          Ақтөбе,               4878,00     бюджет. </w:t>
      </w:r>
      <w:r>
        <w:br/>
      </w:r>
      <w:r>
        <w:rPr>
          <w:rFonts w:ascii="Times New Roman"/>
          <w:b w:val="false"/>
          <w:i w:val="false"/>
          <w:color w:val="000000"/>
          <w:sz w:val="28"/>
        </w:rPr>
        <w:t xml:space="preserve">
      келген бар.          Алматы,                           тер </w:t>
      </w:r>
      <w:r>
        <w:br/>
      </w:r>
      <w:r>
        <w:rPr>
          <w:rFonts w:ascii="Times New Roman"/>
          <w:b w:val="false"/>
          <w:i w:val="false"/>
          <w:color w:val="000000"/>
          <w:sz w:val="28"/>
        </w:rPr>
        <w:t xml:space="preserve">
      лық азамат.          Шығыс                       4198,00 </w:t>
      </w:r>
      <w:r>
        <w:br/>
      </w:r>
      <w:r>
        <w:rPr>
          <w:rFonts w:ascii="Times New Roman"/>
          <w:b w:val="false"/>
          <w:i w:val="false"/>
          <w:color w:val="000000"/>
          <w:sz w:val="28"/>
        </w:rPr>
        <w:t xml:space="preserve">
      тарды тубер.         Қазақ. </w:t>
      </w:r>
      <w:r>
        <w:br/>
      </w:r>
      <w:r>
        <w:rPr>
          <w:rFonts w:ascii="Times New Roman"/>
          <w:b w:val="false"/>
          <w:i w:val="false"/>
          <w:color w:val="000000"/>
          <w:sz w:val="28"/>
        </w:rPr>
        <w:t xml:space="preserve">
      кулезге тек.         стан, </w:t>
      </w:r>
      <w:r>
        <w:br/>
      </w:r>
      <w:r>
        <w:rPr>
          <w:rFonts w:ascii="Times New Roman"/>
          <w:b w:val="false"/>
          <w:i w:val="false"/>
          <w:color w:val="000000"/>
          <w:sz w:val="28"/>
        </w:rPr>
        <w:t xml:space="preserve">
      серудi жүзе.         Солтүс. </w:t>
      </w:r>
      <w:r>
        <w:br/>
      </w:r>
      <w:r>
        <w:rPr>
          <w:rFonts w:ascii="Times New Roman"/>
          <w:b w:val="false"/>
          <w:i w:val="false"/>
          <w:color w:val="000000"/>
          <w:sz w:val="28"/>
        </w:rPr>
        <w:t xml:space="preserve">
      ге асыру             тiк </w:t>
      </w:r>
      <w:r>
        <w:br/>
      </w:r>
      <w:r>
        <w:rPr>
          <w:rFonts w:ascii="Times New Roman"/>
          <w:b w:val="false"/>
          <w:i w:val="false"/>
          <w:color w:val="000000"/>
          <w:sz w:val="28"/>
        </w:rPr>
        <w:t xml:space="preserve">
                           Қазақ. </w:t>
      </w:r>
      <w:r>
        <w:br/>
      </w:r>
      <w:r>
        <w:rPr>
          <w:rFonts w:ascii="Times New Roman"/>
          <w:b w:val="false"/>
          <w:i w:val="false"/>
          <w:color w:val="000000"/>
          <w:sz w:val="28"/>
        </w:rPr>
        <w:t xml:space="preserve">
                           стан, </w:t>
      </w:r>
      <w:r>
        <w:br/>
      </w:r>
      <w:r>
        <w:rPr>
          <w:rFonts w:ascii="Times New Roman"/>
          <w:b w:val="false"/>
          <w:i w:val="false"/>
          <w:color w:val="000000"/>
          <w:sz w:val="28"/>
        </w:rPr>
        <w:t xml:space="preserve">
                           Жамбыл,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Павлодар,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КДА </w:t>
      </w:r>
    </w:p>
    <w:p>
      <w:pPr>
        <w:spacing w:after="0"/>
        <w:ind w:left="0"/>
        <w:jc w:val="both"/>
      </w:pPr>
      <w:r>
        <w:rPr>
          <w:rFonts w:ascii="Times New Roman"/>
          <w:b w:val="false"/>
          <w:i w:val="false"/>
          <w:color w:val="000000"/>
          <w:sz w:val="28"/>
        </w:rPr>
        <w:t xml:space="preserve">2.2   Павлодар об. ДСМ-ға  Павлодар 2004  7250,00            Жергі. </w:t>
      </w:r>
      <w:r>
        <w:br/>
      </w:r>
      <w:r>
        <w:rPr>
          <w:rFonts w:ascii="Times New Roman"/>
          <w:b w:val="false"/>
          <w:i w:val="false"/>
          <w:color w:val="000000"/>
          <w:sz w:val="28"/>
        </w:rPr>
        <w:t xml:space="preserve">
      лысының ау.  ақпарат облы.    ж. 4                     ліктi </w:t>
      </w:r>
      <w:r>
        <w:br/>
      </w:r>
      <w:r>
        <w:rPr>
          <w:rFonts w:ascii="Times New Roman"/>
          <w:b w:val="false"/>
          <w:i w:val="false"/>
          <w:color w:val="000000"/>
          <w:sz w:val="28"/>
        </w:rPr>
        <w:t xml:space="preserve">
      рудың жоғары         сының    тоқсан                   бюд. </w:t>
      </w:r>
      <w:r>
        <w:br/>
      </w:r>
      <w:r>
        <w:rPr>
          <w:rFonts w:ascii="Times New Roman"/>
          <w:b w:val="false"/>
          <w:i w:val="false"/>
          <w:color w:val="000000"/>
          <w:sz w:val="28"/>
        </w:rPr>
        <w:t xml:space="preserve">
      "қатерi" бар         әкiмi    2005         7250,00     жеттер </w:t>
      </w:r>
      <w:r>
        <w:br/>
      </w:r>
      <w:r>
        <w:rPr>
          <w:rFonts w:ascii="Times New Roman"/>
          <w:b w:val="false"/>
          <w:i w:val="false"/>
          <w:color w:val="000000"/>
          <w:sz w:val="28"/>
        </w:rPr>
        <w:t xml:space="preserve">
      контингент.                   ж. 3 </w:t>
      </w:r>
      <w:r>
        <w:br/>
      </w:r>
      <w:r>
        <w:rPr>
          <w:rFonts w:ascii="Times New Roman"/>
          <w:b w:val="false"/>
          <w:i w:val="false"/>
          <w:color w:val="000000"/>
          <w:sz w:val="28"/>
        </w:rPr>
        <w:t xml:space="preserve">
      терiнiң ара.                  тоқсан </w:t>
      </w:r>
      <w:r>
        <w:br/>
      </w:r>
      <w:r>
        <w:rPr>
          <w:rFonts w:ascii="Times New Roman"/>
          <w:b w:val="false"/>
          <w:i w:val="false"/>
          <w:color w:val="000000"/>
          <w:sz w:val="28"/>
        </w:rPr>
        <w:t xml:space="preserve">
      сында алдын                   2006               7250,00 </w:t>
      </w:r>
      <w:r>
        <w:br/>
      </w:r>
      <w:r>
        <w:rPr>
          <w:rFonts w:ascii="Times New Roman"/>
          <w:b w:val="false"/>
          <w:i w:val="false"/>
          <w:color w:val="000000"/>
          <w:sz w:val="28"/>
        </w:rPr>
        <w:t xml:space="preserve">
      ала тексеру                   ж. 3 </w:t>
      </w:r>
      <w:r>
        <w:br/>
      </w:r>
      <w:r>
        <w:rPr>
          <w:rFonts w:ascii="Times New Roman"/>
          <w:b w:val="false"/>
          <w:i w:val="false"/>
          <w:color w:val="000000"/>
          <w:sz w:val="28"/>
        </w:rPr>
        <w:t xml:space="preserve">
      жүргiзудi                     тоқсан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2.3   Өмiрлiк ма.  ДСМ-ға  Облыс.   2004  1255181,00         Жергi. </w:t>
      </w:r>
      <w:r>
        <w:br/>
      </w:r>
      <w:r>
        <w:rPr>
          <w:rFonts w:ascii="Times New Roman"/>
          <w:b w:val="false"/>
          <w:i w:val="false"/>
          <w:color w:val="000000"/>
          <w:sz w:val="28"/>
        </w:rPr>
        <w:t xml:space="preserve">
      ңызы зор     ақпарат тардың   ж.                       лiктi </w:t>
      </w:r>
      <w:r>
        <w:br/>
      </w:r>
      <w:r>
        <w:rPr>
          <w:rFonts w:ascii="Times New Roman"/>
          <w:b w:val="false"/>
          <w:i w:val="false"/>
          <w:color w:val="000000"/>
          <w:sz w:val="28"/>
        </w:rPr>
        <w:t xml:space="preserve">
      дәрілік зат.         әкiмдерi 1-4                      бюд. </w:t>
      </w:r>
      <w:r>
        <w:br/>
      </w:r>
      <w:r>
        <w:rPr>
          <w:rFonts w:ascii="Times New Roman"/>
          <w:b w:val="false"/>
          <w:i w:val="false"/>
          <w:color w:val="000000"/>
          <w:sz w:val="28"/>
        </w:rPr>
        <w:t xml:space="preserve">
      тардың тiзi.                  тоқсан                   жеттер </w:t>
      </w:r>
      <w:r>
        <w:br/>
      </w:r>
      <w:r>
        <w:rPr>
          <w:rFonts w:ascii="Times New Roman"/>
          <w:b w:val="false"/>
          <w:i w:val="false"/>
          <w:color w:val="000000"/>
          <w:sz w:val="28"/>
        </w:rPr>
        <w:t xml:space="preserve">
      мiне сәйкес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препа. </w:t>
      </w:r>
      <w:r>
        <w:br/>
      </w:r>
      <w:r>
        <w:rPr>
          <w:rFonts w:ascii="Times New Roman"/>
          <w:b w:val="false"/>
          <w:i w:val="false"/>
          <w:color w:val="000000"/>
          <w:sz w:val="28"/>
        </w:rPr>
        <w:t xml:space="preserve">
      раттарды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бен ауыратын </w:t>
      </w:r>
      <w:r>
        <w:br/>
      </w:r>
      <w:r>
        <w:rPr>
          <w:rFonts w:ascii="Times New Roman"/>
          <w:b w:val="false"/>
          <w:i w:val="false"/>
          <w:color w:val="000000"/>
          <w:sz w:val="28"/>
        </w:rPr>
        <w:t xml:space="preserve">
      науқастарды </w:t>
      </w:r>
      <w:r>
        <w:br/>
      </w:r>
      <w:r>
        <w:rPr>
          <w:rFonts w:ascii="Times New Roman"/>
          <w:b w:val="false"/>
          <w:i w:val="false"/>
          <w:color w:val="000000"/>
          <w:sz w:val="28"/>
        </w:rPr>
        <w:t xml:space="preserve">
      дәрілік зат. </w:t>
      </w:r>
      <w:r>
        <w:br/>
      </w:r>
      <w:r>
        <w:rPr>
          <w:rFonts w:ascii="Times New Roman"/>
          <w:b w:val="false"/>
          <w:i w:val="false"/>
          <w:color w:val="000000"/>
          <w:sz w:val="28"/>
        </w:rPr>
        <w:t xml:space="preserve">
      тармен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2.4   Бұқаралық    ДСМ-ға  Ақмола,  Жыл   9524,00            Жергi. </w:t>
      </w:r>
      <w:r>
        <w:br/>
      </w:r>
      <w:r>
        <w:rPr>
          <w:rFonts w:ascii="Times New Roman"/>
          <w:b w:val="false"/>
          <w:i w:val="false"/>
          <w:color w:val="000000"/>
          <w:sz w:val="28"/>
        </w:rPr>
        <w:t xml:space="preserve">
      ақпарат құ.  ақпарат Ақтөбе,  сайын                    лiктi </w:t>
      </w:r>
      <w:r>
        <w:br/>
      </w:r>
      <w:r>
        <w:rPr>
          <w:rFonts w:ascii="Times New Roman"/>
          <w:b w:val="false"/>
          <w:i w:val="false"/>
          <w:color w:val="000000"/>
          <w:sz w:val="28"/>
        </w:rPr>
        <w:t xml:space="preserve">
      ралдарын             Атырау,               6520,00     бюд. </w:t>
      </w:r>
      <w:r>
        <w:br/>
      </w:r>
      <w:r>
        <w:rPr>
          <w:rFonts w:ascii="Times New Roman"/>
          <w:b w:val="false"/>
          <w:i w:val="false"/>
          <w:color w:val="000000"/>
          <w:sz w:val="28"/>
        </w:rPr>
        <w:t xml:space="preserve">
      (БАҚ) пайда.         Қара.                             жеттер </w:t>
      </w:r>
      <w:r>
        <w:br/>
      </w:r>
      <w:r>
        <w:rPr>
          <w:rFonts w:ascii="Times New Roman"/>
          <w:b w:val="false"/>
          <w:i w:val="false"/>
          <w:color w:val="000000"/>
          <w:sz w:val="28"/>
        </w:rPr>
        <w:t xml:space="preserve">
      лана отырып,         ғанды,                      6470,00 </w:t>
      </w:r>
      <w:r>
        <w:br/>
      </w:r>
      <w:r>
        <w:rPr>
          <w:rFonts w:ascii="Times New Roman"/>
          <w:b w:val="false"/>
          <w:i w:val="false"/>
          <w:color w:val="000000"/>
          <w:sz w:val="28"/>
        </w:rPr>
        <w:t xml:space="preserve">
      халық ара.           Батыс </w:t>
      </w:r>
      <w:r>
        <w:br/>
      </w:r>
      <w:r>
        <w:rPr>
          <w:rFonts w:ascii="Times New Roman"/>
          <w:b w:val="false"/>
          <w:i w:val="false"/>
          <w:color w:val="000000"/>
          <w:sz w:val="28"/>
        </w:rPr>
        <w:t xml:space="preserve">
      сында сани.          Қазақ. </w:t>
      </w:r>
      <w:r>
        <w:br/>
      </w:r>
      <w:r>
        <w:rPr>
          <w:rFonts w:ascii="Times New Roman"/>
          <w:b w:val="false"/>
          <w:i w:val="false"/>
          <w:color w:val="000000"/>
          <w:sz w:val="28"/>
        </w:rPr>
        <w:t xml:space="preserve">
      тарлық-ағар.         стан, </w:t>
      </w:r>
      <w:r>
        <w:br/>
      </w:r>
      <w:r>
        <w:rPr>
          <w:rFonts w:ascii="Times New Roman"/>
          <w:b w:val="false"/>
          <w:i w:val="false"/>
          <w:color w:val="000000"/>
          <w:sz w:val="28"/>
        </w:rPr>
        <w:t xml:space="preserve">
      ту жұмысын           Жамбыл, </w:t>
      </w:r>
      <w:r>
        <w:br/>
      </w:r>
      <w:r>
        <w:rPr>
          <w:rFonts w:ascii="Times New Roman"/>
          <w:b w:val="false"/>
          <w:i w:val="false"/>
          <w:color w:val="000000"/>
          <w:sz w:val="28"/>
        </w:rPr>
        <w:t xml:space="preserve">
      күшейту              Маңғыстау, </w:t>
      </w:r>
      <w:r>
        <w:br/>
      </w:r>
      <w:r>
        <w:rPr>
          <w:rFonts w:ascii="Times New Roman"/>
          <w:b w:val="false"/>
          <w:i w:val="false"/>
          <w:color w:val="000000"/>
          <w:sz w:val="28"/>
        </w:rPr>
        <w:t xml:space="preserve">
                           Павлодар,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Туберкулезге қарсы қызметтің басқа мемлекеттік </w:t>
      </w:r>
      <w:r>
        <w:br/>
      </w:r>
      <w:r>
        <w:rPr>
          <w:rFonts w:ascii="Times New Roman"/>
          <w:b w:val="false"/>
          <w:i w:val="false"/>
          <w:color w:val="000000"/>
          <w:sz w:val="28"/>
        </w:rPr>
        <w:t xml:space="preserve">
                        органдарымен бiрiгуi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   Туберкулез.  Қазақ.  ДСМ      2004  Қаржы шығындары </w:t>
      </w:r>
      <w:r>
        <w:br/>
      </w:r>
      <w:r>
        <w:rPr>
          <w:rFonts w:ascii="Times New Roman"/>
          <w:b w:val="false"/>
          <w:i w:val="false"/>
          <w:color w:val="000000"/>
          <w:sz w:val="28"/>
        </w:rPr>
        <w:t xml:space="preserve">
      бен күрес    стан    Әділет.  ж. 4  талап етiлмейдi </w:t>
      </w:r>
      <w:r>
        <w:br/>
      </w:r>
      <w:r>
        <w:rPr>
          <w:rFonts w:ascii="Times New Roman"/>
          <w:b w:val="false"/>
          <w:i w:val="false"/>
          <w:color w:val="000000"/>
          <w:sz w:val="28"/>
        </w:rPr>
        <w:t xml:space="preserve">
      жөнiндегi    Респу.  минi     тоқ. </w:t>
      </w:r>
      <w:r>
        <w:br/>
      </w:r>
      <w:r>
        <w:rPr>
          <w:rFonts w:ascii="Times New Roman"/>
          <w:b w:val="false"/>
          <w:i w:val="false"/>
          <w:color w:val="000000"/>
          <w:sz w:val="28"/>
        </w:rPr>
        <w:t xml:space="preserve">
      iс-шараларды блика.  IIМ      сан </w:t>
      </w:r>
      <w:r>
        <w:br/>
      </w:r>
      <w:r>
        <w:rPr>
          <w:rFonts w:ascii="Times New Roman"/>
          <w:b w:val="false"/>
          <w:i w:val="false"/>
          <w:color w:val="000000"/>
          <w:sz w:val="28"/>
        </w:rPr>
        <w:t xml:space="preserve">
      іске асыруға сының   АШМ </w:t>
      </w:r>
      <w:r>
        <w:br/>
      </w:r>
      <w:r>
        <w:rPr>
          <w:rFonts w:ascii="Times New Roman"/>
          <w:b w:val="false"/>
          <w:i w:val="false"/>
          <w:color w:val="000000"/>
          <w:sz w:val="28"/>
        </w:rPr>
        <w:t xml:space="preserve">
      жұмылдырыл.  Үкiме. </w:t>
      </w:r>
      <w:r>
        <w:br/>
      </w:r>
      <w:r>
        <w:rPr>
          <w:rFonts w:ascii="Times New Roman"/>
          <w:b w:val="false"/>
          <w:i w:val="false"/>
          <w:color w:val="000000"/>
          <w:sz w:val="28"/>
        </w:rPr>
        <w:t xml:space="preserve">
      ған орган.   тiне </w:t>
      </w:r>
      <w:r>
        <w:br/>
      </w:r>
      <w:r>
        <w:rPr>
          <w:rFonts w:ascii="Times New Roman"/>
          <w:b w:val="false"/>
          <w:i w:val="false"/>
          <w:color w:val="000000"/>
          <w:sz w:val="28"/>
        </w:rPr>
        <w:t xml:space="preserve">
      дардың өзара ақпарат </w:t>
      </w:r>
      <w:r>
        <w:br/>
      </w:r>
      <w:r>
        <w:rPr>
          <w:rFonts w:ascii="Times New Roman"/>
          <w:b w:val="false"/>
          <w:i w:val="false"/>
          <w:color w:val="000000"/>
          <w:sz w:val="28"/>
        </w:rPr>
        <w:t xml:space="preserve">
      iс-қимыл </w:t>
      </w:r>
      <w:r>
        <w:br/>
      </w:r>
      <w:r>
        <w:rPr>
          <w:rFonts w:ascii="Times New Roman"/>
          <w:b w:val="false"/>
          <w:i w:val="false"/>
          <w:color w:val="000000"/>
          <w:sz w:val="28"/>
        </w:rPr>
        <w:t xml:space="preserve">
      тәртiбiн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3.2   Азаматтық    Қазақ.  ДСМ,     2004- Қаржы шығындары </w:t>
      </w:r>
      <w:r>
        <w:br/>
      </w:r>
      <w:r>
        <w:rPr>
          <w:rFonts w:ascii="Times New Roman"/>
          <w:b w:val="false"/>
          <w:i w:val="false"/>
          <w:color w:val="000000"/>
          <w:sz w:val="28"/>
        </w:rPr>
        <w:t xml:space="preserve">
      денсаулық    стан    IIM,     2006  талап етiлмейдi </w:t>
      </w:r>
      <w:r>
        <w:br/>
      </w:r>
      <w:r>
        <w:rPr>
          <w:rFonts w:ascii="Times New Roman"/>
          <w:b w:val="false"/>
          <w:i w:val="false"/>
          <w:color w:val="000000"/>
          <w:sz w:val="28"/>
        </w:rPr>
        <w:t xml:space="preserve">
      сақтаудың    Респу.  Әдiлет.  ж.ж. </w:t>
      </w:r>
      <w:r>
        <w:br/>
      </w:r>
      <w:r>
        <w:rPr>
          <w:rFonts w:ascii="Times New Roman"/>
          <w:b w:val="false"/>
          <w:i w:val="false"/>
          <w:color w:val="000000"/>
          <w:sz w:val="28"/>
        </w:rPr>
        <w:t xml:space="preserve">
      туберкулезге блика.  минi,    1-4 </w:t>
      </w:r>
      <w:r>
        <w:br/>
      </w:r>
      <w:r>
        <w:rPr>
          <w:rFonts w:ascii="Times New Roman"/>
          <w:b w:val="false"/>
          <w:i w:val="false"/>
          <w:color w:val="000000"/>
          <w:sz w:val="28"/>
        </w:rPr>
        <w:t xml:space="preserve">
      қарсы қызме. сының   Қорға.   тоқсан </w:t>
      </w:r>
      <w:r>
        <w:br/>
      </w:r>
      <w:r>
        <w:rPr>
          <w:rFonts w:ascii="Times New Roman"/>
          <w:b w:val="false"/>
          <w:i w:val="false"/>
          <w:color w:val="000000"/>
          <w:sz w:val="28"/>
        </w:rPr>
        <w:t xml:space="preserve">
      тi мен БМСК, Үкiме.  нысминi, </w:t>
      </w:r>
      <w:r>
        <w:br/>
      </w:r>
      <w:r>
        <w:rPr>
          <w:rFonts w:ascii="Times New Roman"/>
          <w:b w:val="false"/>
          <w:i w:val="false"/>
          <w:color w:val="000000"/>
          <w:sz w:val="28"/>
        </w:rPr>
        <w:t xml:space="preserve">
      IIM, Әділет. тiне    Облыс. </w:t>
      </w:r>
      <w:r>
        <w:br/>
      </w:r>
      <w:r>
        <w:rPr>
          <w:rFonts w:ascii="Times New Roman"/>
          <w:b w:val="false"/>
          <w:i w:val="false"/>
          <w:color w:val="000000"/>
          <w:sz w:val="28"/>
        </w:rPr>
        <w:t xml:space="preserve">
      минi, Қорға. ақпарат тардың, </w:t>
      </w:r>
      <w:r>
        <w:br/>
      </w:r>
      <w:r>
        <w:rPr>
          <w:rFonts w:ascii="Times New Roman"/>
          <w:b w:val="false"/>
          <w:i w:val="false"/>
          <w:color w:val="000000"/>
          <w:sz w:val="28"/>
        </w:rPr>
        <w:t xml:space="preserve">
      нысминi ме.          Астана </w:t>
      </w:r>
      <w:r>
        <w:br/>
      </w:r>
      <w:r>
        <w:rPr>
          <w:rFonts w:ascii="Times New Roman"/>
          <w:b w:val="false"/>
          <w:i w:val="false"/>
          <w:color w:val="000000"/>
          <w:sz w:val="28"/>
        </w:rPr>
        <w:t xml:space="preserve">
      кемелерiнiң          және </w:t>
      </w:r>
      <w:r>
        <w:br/>
      </w:r>
      <w:r>
        <w:rPr>
          <w:rFonts w:ascii="Times New Roman"/>
          <w:b w:val="false"/>
          <w:i w:val="false"/>
          <w:color w:val="000000"/>
          <w:sz w:val="28"/>
        </w:rPr>
        <w:t xml:space="preserve">
      туберкулез.          Алматы </w:t>
      </w:r>
      <w:r>
        <w:br/>
      </w:r>
      <w:r>
        <w:rPr>
          <w:rFonts w:ascii="Times New Roman"/>
          <w:b w:val="false"/>
          <w:i w:val="false"/>
          <w:color w:val="000000"/>
          <w:sz w:val="28"/>
        </w:rPr>
        <w:t xml:space="preserve">
      бен ауыратын         қалала. </w:t>
      </w:r>
      <w:r>
        <w:br/>
      </w:r>
      <w:r>
        <w:rPr>
          <w:rFonts w:ascii="Times New Roman"/>
          <w:b w:val="false"/>
          <w:i w:val="false"/>
          <w:color w:val="000000"/>
          <w:sz w:val="28"/>
        </w:rPr>
        <w:t xml:space="preserve">
      науқастарды          рының </w:t>
      </w:r>
      <w:r>
        <w:br/>
      </w:r>
      <w:r>
        <w:rPr>
          <w:rFonts w:ascii="Times New Roman"/>
          <w:b w:val="false"/>
          <w:i w:val="false"/>
          <w:color w:val="000000"/>
          <w:sz w:val="28"/>
        </w:rPr>
        <w:t xml:space="preserve">
      емдеу мен            әкiмдерi </w:t>
      </w:r>
      <w:r>
        <w:br/>
      </w:r>
      <w:r>
        <w:rPr>
          <w:rFonts w:ascii="Times New Roman"/>
          <w:b w:val="false"/>
          <w:i w:val="false"/>
          <w:color w:val="000000"/>
          <w:sz w:val="28"/>
        </w:rPr>
        <w:t xml:space="preserve">
      байқаудағы </w:t>
      </w:r>
      <w:r>
        <w:br/>
      </w:r>
      <w:r>
        <w:rPr>
          <w:rFonts w:ascii="Times New Roman"/>
          <w:b w:val="false"/>
          <w:i w:val="false"/>
          <w:color w:val="000000"/>
          <w:sz w:val="28"/>
        </w:rPr>
        <w:t xml:space="preserve">
      сабақтас. </w:t>
      </w:r>
      <w:r>
        <w:br/>
      </w:r>
      <w:r>
        <w:rPr>
          <w:rFonts w:ascii="Times New Roman"/>
          <w:b w:val="false"/>
          <w:i w:val="false"/>
          <w:color w:val="000000"/>
          <w:sz w:val="28"/>
        </w:rPr>
        <w:t xml:space="preserve">
      тықты қам.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Туберкулезбен ауырған науқастар мен туберкулезге қарсы </w:t>
      </w:r>
      <w:r>
        <w:br/>
      </w:r>
      <w:r>
        <w:rPr>
          <w:rFonts w:ascii="Times New Roman"/>
          <w:b w:val="false"/>
          <w:i w:val="false"/>
          <w:color w:val="000000"/>
          <w:sz w:val="28"/>
        </w:rPr>
        <w:t xml:space="preserve">
       ұйымдардың медицина қызметкерлерiн әлеуметтiк қолдау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   Амбулаторлық Қазақ.  ДСМ,     2004  169544,10          Жергi. </w:t>
      </w:r>
      <w:r>
        <w:br/>
      </w:r>
      <w:r>
        <w:rPr>
          <w:rFonts w:ascii="Times New Roman"/>
          <w:b w:val="false"/>
          <w:i w:val="false"/>
          <w:color w:val="000000"/>
          <w:sz w:val="28"/>
        </w:rPr>
        <w:t xml:space="preserve">
      емделу кезе. стан    Ақмола,  ж. 4                     лiктi </w:t>
      </w:r>
      <w:r>
        <w:br/>
      </w:r>
      <w:r>
        <w:rPr>
          <w:rFonts w:ascii="Times New Roman"/>
          <w:b w:val="false"/>
          <w:i w:val="false"/>
          <w:color w:val="000000"/>
          <w:sz w:val="28"/>
        </w:rPr>
        <w:t xml:space="preserve">
      ңiнде тубер. Респу.  Ақтөбе,  тоқсан                   бюд. </w:t>
      </w:r>
      <w:r>
        <w:br/>
      </w:r>
      <w:r>
        <w:rPr>
          <w:rFonts w:ascii="Times New Roman"/>
          <w:b w:val="false"/>
          <w:i w:val="false"/>
          <w:color w:val="000000"/>
          <w:sz w:val="28"/>
        </w:rPr>
        <w:t xml:space="preserve">
      кулезбен     блика.  Алматы,  2005         176091,00   жеттер </w:t>
      </w:r>
      <w:r>
        <w:br/>
      </w:r>
      <w:r>
        <w:rPr>
          <w:rFonts w:ascii="Times New Roman"/>
          <w:b w:val="false"/>
          <w:i w:val="false"/>
          <w:color w:val="000000"/>
          <w:sz w:val="28"/>
        </w:rPr>
        <w:t xml:space="preserve">
      ауыратын аз  сының   Атырау,  ж. 1 </w:t>
      </w:r>
      <w:r>
        <w:br/>
      </w:r>
      <w:r>
        <w:rPr>
          <w:rFonts w:ascii="Times New Roman"/>
          <w:b w:val="false"/>
          <w:i w:val="false"/>
          <w:color w:val="000000"/>
          <w:sz w:val="28"/>
        </w:rPr>
        <w:t xml:space="preserve">
      қамтылған    Үкiме.  Қара.    тоқсан </w:t>
      </w:r>
      <w:r>
        <w:br/>
      </w:r>
      <w:r>
        <w:rPr>
          <w:rFonts w:ascii="Times New Roman"/>
          <w:b w:val="false"/>
          <w:i w:val="false"/>
          <w:color w:val="000000"/>
          <w:sz w:val="28"/>
        </w:rPr>
        <w:t xml:space="preserve">
      науқастарды  тiне    ғанды,   2006               171432,00 </w:t>
      </w:r>
      <w:r>
        <w:br/>
      </w:r>
      <w:r>
        <w:rPr>
          <w:rFonts w:ascii="Times New Roman"/>
          <w:b w:val="false"/>
          <w:i w:val="false"/>
          <w:color w:val="000000"/>
          <w:sz w:val="28"/>
        </w:rPr>
        <w:t xml:space="preserve">
      қосымша та.  ақпарат Шығыс    ж. 1 </w:t>
      </w:r>
      <w:r>
        <w:br/>
      </w:r>
      <w:r>
        <w:rPr>
          <w:rFonts w:ascii="Times New Roman"/>
          <w:b w:val="false"/>
          <w:i w:val="false"/>
          <w:color w:val="000000"/>
          <w:sz w:val="28"/>
        </w:rPr>
        <w:t xml:space="preserve">
      мақтанумен           Қазақ.   тоқсан </w:t>
      </w:r>
      <w:r>
        <w:br/>
      </w:r>
      <w:r>
        <w:rPr>
          <w:rFonts w:ascii="Times New Roman"/>
          <w:b w:val="false"/>
          <w:i w:val="false"/>
          <w:color w:val="000000"/>
          <w:sz w:val="28"/>
        </w:rPr>
        <w:t xml:space="preserve">
      және жол             стан, </w:t>
      </w:r>
      <w:r>
        <w:br/>
      </w:r>
      <w:r>
        <w:rPr>
          <w:rFonts w:ascii="Times New Roman"/>
          <w:b w:val="false"/>
          <w:i w:val="false"/>
          <w:color w:val="000000"/>
          <w:sz w:val="28"/>
        </w:rPr>
        <w:t xml:space="preserve">
      жүру ақысы.          Солтүс. </w:t>
      </w:r>
      <w:r>
        <w:br/>
      </w:r>
      <w:r>
        <w:rPr>
          <w:rFonts w:ascii="Times New Roman"/>
          <w:b w:val="false"/>
          <w:i w:val="false"/>
          <w:color w:val="000000"/>
          <w:sz w:val="28"/>
        </w:rPr>
        <w:t xml:space="preserve">
      мен қамтама.         тiк Қа. </w:t>
      </w:r>
      <w:r>
        <w:br/>
      </w:r>
      <w:r>
        <w:rPr>
          <w:rFonts w:ascii="Times New Roman"/>
          <w:b w:val="false"/>
          <w:i w:val="false"/>
          <w:color w:val="000000"/>
          <w:sz w:val="28"/>
        </w:rPr>
        <w:t xml:space="preserve">
      сыз ету үшiн         зақстан, </w:t>
      </w:r>
      <w:r>
        <w:br/>
      </w:r>
      <w:r>
        <w:rPr>
          <w:rFonts w:ascii="Times New Roman"/>
          <w:b w:val="false"/>
          <w:i w:val="false"/>
          <w:color w:val="000000"/>
          <w:sz w:val="28"/>
        </w:rPr>
        <w:t xml:space="preserve">
      ақша қаража.         Батыс </w:t>
      </w:r>
      <w:r>
        <w:br/>
      </w:r>
      <w:r>
        <w:rPr>
          <w:rFonts w:ascii="Times New Roman"/>
          <w:b w:val="false"/>
          <w:i w:val="false"/>
          <w:color w:val="000000"/>
          <w:sz w:val="28"/>
        </w:rPr>
        <w:t xml:space="preserve">
      тын төлеу            Қазақ. </w:t>
      </w:r>
      <w:r>
        <w:br/>
      </w:r>
      <w:r>
        <w:rPr>
          <w:rFonts w:ascii="Times New Roman"/>
          <w:b w:val="false"/>
          <w:i w:val="false"/>
          <w:color w:val="000000"/>
          <w:sz w:val="28"/>
        </w:rPr>
        <w:t xml:space="preserve">
      жөнiндегi            стан, </w:t>
      </w:r>
      <w:r>
        <w:br/>
      </w:r>
      <w:r>
        <w:rPr>
          <w:rFonts w:ascii="Times New Roman"/>
          <w:b w:val="false"/>
          <w:i w:val="false"/>
          <w:color w:val="000000"/>
          <w:sz w:val="28"/>
        </w:rPr>
        <w:t xml:space="preserve">
      шараларды            Жамбыл, </w:t>
      </w:r>
      <w:r>
        <w:br/>
      </w:r>
      <w:r>
        <w:rPr>
          <w:rFonts w:ascii="Times New Roman"/>
          <w:b w:val="false"/>
          <w:i w:val="false"/>
          <w:color w:val="000000"/>
          <w:sz w:val="28"/>
        </w:rPr>
        <w:t xml:space="preserve">
      әзiрлеу              Маңғыстау, </w:t>
      </w:r>
      <w:r>
        <w:br/>
      </w:r>
      <w:r>
        <w:rPr>
          <w:rFonts w:ascii="Times New Roman"/>
          <w:b w:val="false"/>
          <w:i w:val="false"/>
          <w:color w:val="000000"/>
          <w:sz w:val="28"/>
        </w:rPr>
        <w:t xml:space="preserve">
                           Павлодар,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4.2   Туберкулез.  ДСМ-ға  Ақмола,  Жыл   1365161,00         Жергі. </w:t>
      </w:r>
      <w:r>
        <w:br/>
      </w:r>
      <w:r>
        <w:rPr>
          <w:rFonts w:ascii="Times New Roman"/>
          <w:b w:val="false"/>
          <w:i w:val="false"/>
          <w:color w:val="000000"/>
          <w:sz w:val="28"/>
        </w:rPr>
        <w:t xml:space="preserve">
      бен ауыратын ақпарат Ақтөбе,  сайын                    лiктi </w:t>
      </w:r>
      <w:r>
        <w:br/>
      </w:r>
      <w:r>
        <w:rPr>
          <w:rFonts w:ascii="Times New Roman"/>
          <w:b w:val="false"/>
          <w:i w:val="false"/>
          <w:color w:val="000000"/>
          <w:sz w:val="28"/>
        </w:rPr>
        <w:t xml:space="preserve">
      науқастарды          Алматы,  4 тоқ.       1410002,00  бюдже. </w:t>
      </w:r>
      <w:r>
        <w:br/>
      </w:r>
      <w:r>
        <w:rPr>
          <w:rFonts w:ascii="Times New Roman"/>
          <w:b w:val="false"/>
          <w:i w:val="false"/>
          <w:color w:val="000000"/>
          <w:sz w:val="28"/>
        </w:rPr>
        <w:t xml:space="preserve">
      барлық ста.          Атырау,  сан                      ттер </w:t>
      </w:r>
      <w:r>
        <w:br/>
      </w:r>
      <w:r>
        <w:rPr>
          <w:rFonts w:ascii="Times New Roman"/>
          <w:b w:val="false"/>
          <w:i w:val="false"/>
          <w:color w:val="000000"/>
          <w:sz w:val="28"/>
        </w:rPr>
        <w:t xml:space="preserve">
      ционарлық            Солтүс.                     1422222,00 </w:t>
      </w:r>
      <w:r>
        <w:br/>
      </w:r>
      <w:r>
        <w:rPr>
          <w:rFonts w:ascii="Times New Roman"/>
          <w:b w:val="false"/>
          <w:i w:val="false"/>
          <w:color w:val="000000"/>
          <w:sz w:val="28"/>
        </w:rPr>
        <w:t xml:space="preserve">
      емдеу кезе.          тiк Қа. </w:t>
      </w:r>
      <w:r>
        <w:br/>
      </w:r>
      <w:r>
        <w:rPr>
          <w:rFonts w:ascii="Times New Roman"/>
          <w:b w:val="false"/>
          <w:i w:val="false"/>
          <w:color w:val="000000"/>
          <w:sz w:val="28"/>
        </w:rPr>
        <w:t xml:space="preserve">
      ңiнде құнар.         зақстан, </w:t>
      </w:r>
      <w:r>
        <w:br/>
      </w:r>
      <w:r>
        <w:rPr>
          <w:rFonts w:ascii="Times New Roman"/>
          <w:b w:val="false"/>
          <w:i w:val="false"/>
          <w:color w:val="000000"/>
          <w:sz w:val="28"/>
        </w:rPr>
        <w:t xml:space="preserve">
      лы тамақта.          Қызы. </w:t>
      </w:r>
      <w:r>
        <w:br/>
      </w:r>
      <w:r>
        <w:rPr>
          <w:rFonts w:ascii="Times New Roman"/>
          <w:b w:val="false"/>
          <w:i w:val="false"/>
          <w:color w:val="000000"/>
          <w:sz w:val="28"/>
        </w:rPr>
        <w:t xml:space="preserve">
      нумен және           лорда, </w:t>
      </w:r>
      <w:r>
        <w:br/>
      </w:r>
      <w:r>
        <w:rPr>
          <w:rFonts w:ascii="Times New Roman"/>
          <w:b w:val="false"/>
          <w:i w:val="false"/>
          <w:color w:val="000000"/>
          <w:sz w:val="28"/>
        </w:rPr>
        <w:t xml:space="preserve">
      патогенети.          Батыс </w:t>
      </w:r>
      <w:r>
        <w:br/>
      </w:r>
      <w:r>
        <w:rPr>
          <w:rFonts w:ascii="Times New Roman"/>
          <w:b w:val="false"/>
          <w:i w:val="false"/>
          <w:color w:val="000000"/>
          <w:sz w:val="28"/>
        </w:rPr>
        <w:t xml:space="preserve">
      калық тера.          Қазақ. </w:t>
      </w:r>
      <w:r>
        <w:br/>
      </w:r>
      <w:r>
        <w:rPr>
          <w:rFonts w:ascii="Times New Roman"/>
          <w:b w:val="false"/>
          <w:i w:val="false"/>
          <w:color w:val="000000"/>
          <w:sz w:val="28"/>
        </w:rPr>
        <w:t xml:space="preserve">
      пия үшiн             стан, </w:t>
      </w:r>
      <w:r>
        <w:br/>
      </w:r>
      <w:r>
        <w:rPr>
          <w:rFonts w:ascii="Times New Roman"/>
          <w:b w:val="false"/>
          <w:i w:val="false"/>
          <w:color w:val="000000"/>
          <w:sz w:val="28"/>
        </w:rPr>
        <w:t xml:space="preserve">
      дәрі-дәрмек.         Жамбыл, </w:t>
      </w:r>
      <w:r>
        <w:br/>
      </w:r>
      <w:r>
        <w:rPr>
          <w:rFonts w:ascii="Times New Roman"/>
          <w:b w:val="false"/>
          <w:i w:val="false"/>
          <w:color w:val="000000"/>
          <w:sz w:val="28"/>
        </w:rPr>
        <w:t xml:space="preserve">
      термен қам.          Маңғыстау, </w:t>
      </w:r>
      <w:r>
        <w:br/>
      </w:r>
      <w:r>
        <w:rPr>
          <w:rFonts w:ascii="Times New Roman"/>
          <w:b w:val="false"/>
          <w:i w:val="false"/>
          <w:color w:val="000000"/>
          <w:sz w:val="28"/>
        </w:rPr>
        <w:t xml:space="preserve">
      тамасыз ету          Павлодар,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4.3   Денсаулық    ДСМ-ға  ДСМ      Тоқ.  Қаржы шығындарын </w:t>
      </w:r>
      <w:r>
        <w:br/>
      </w:r>
      <w:r>
        <w:rPr>
          <w:rFonts w:ascii="Times New Roman"/>
          <w:b w:val="false"/>
          <w:i w:val="false"/>
          <w:color w:val="000000"/>
          <w:sz w:val="28"/>
        </w:rPr>
        <w:t xml:space="preserve">
      сақтау ұйым. ақпарат Облыс.   сан   талап етпейдi </w:t>
      </w:r>
      <w:r>
        <w:br/>
      </w:r>
      <w:r>
        <w:rPr>
          <w:rFonts w:ascii="Times New Roman"/>
          <w:b w:val="false"/>
          <w:i w:val="false"/>
          <w:color w:val="000000"/>
          <w:sz w:val="28"/>
        </w:rPr>
        <w:t xml:space="preserve">
      ның қорытын.         тардың,  сайын </w:t>
      </w:r>
      <w:r>
        <w:br/>
      </w:r>
      <w:r>
        <w:rPr>
          <w:rFonts w:ascii="Times New Roman"/>
          <w:b w:val="false"/>
          <w:i w:val="false"/>
          <w:color w:val="000000"/>
          <w:sz w:val="28"/>
        </w:rPr>
        <w:t xml:space="preserve">
      дысы бар,            Астана </w:t>
      </w:r>
      <w:r>
        <w:br/>
      </w:r>
      <w:r>
        <w:rPr>
          <w:rFonts w:ascii="Times New Roman"/>
          <w:b w:val="false"/>
          <w:i w:val="false"/>
          <w:color w:val="000000"/>
          <w:sz w:val="28"/>
        </w:rPr>
        <w:t xml:space="preserve">
      БК+ туберку.         және </w:t>
      </w:r>
      <w:r>
        <w:br/>
      </w:r>
      <w:r>
        <w:rPr>
          <w:rFonts w:ascii="Times New Roman"/>
          <w:b w:val="false"/>
          <w:i w:val="false"/>
          <w:color w:val="000000"/>
          <w:sz w:val="28"/>
        </w:rPr>
        <w:t xml:space="preserve">
      лезбен ауы.          Алматы </w:t>
      </w:r>
      <w:r>
        <w:br/>
      </w:r>
      <w:r>
        <w:rPr>
          <w:rFonts w:ascii="Times New Roman"/>
          <w:b w:val="false"/>
          <w:i w:val="false"/>
          <w:color w:val="000000"/>
          <w:sz w:val="28"/>
        </w:rPr>
        <w:t xml:space="preserve">
      ратын еңбек.         қалала. </w:t>
      </w:r>
      <w:r>
        <w:br/>
      </w:r>
      <w:r>
        <w:rPr>
          <w:rFonts w:ascii="Times New Roman"/>
          <w:b w:val="false"/>
          <w:i w:val="false"/>
          <w:color w:val="000000"/>
          <w:sz w:val="28"/>
        </w:rPr>
        <w:t xml:space="preserve">
      ке қабілеттi         рының </w:t>
      </w:r>
      <w:r>
        <w:br/>
      </w:r>
      <w:r>
        <w:rPr>
          <w:rFonts w:ascii="Times New Roman"/>
          <w:b w:val="false"/>
          <w:i w:val="false"/>
          <w:color w:val="000000"/>
          <w:sz w:val="28"/>
        </w:rPr>
        <w:t xml:space="preserve">
      адамдарды            әкімдерi </w:t>
      </w:r>
      <w:r>
        <w:br/>
      </w:r>
      <w:r>
        <w:rPr>
          <w:rFonts w:ascii="Times New Roman"/>
          <w:b w:val="false"/>
          <w:i w:val="false"/>
          <w:color w:val="000000"/>
          <w:sz w:val="28"/>
        </w:rPr>
        <w:t xml:space="preserve">
      жұмысқа ор. </w:t>
      </w:r>
      <w:r>
        <w:br/>
      </w:r>
      <w:r>
        <w:rPr>
          <w:rFonts w:ascii="Times New Roman"/>
          <w:b w:val="false"/>
          <w:i w:val="false"/>
          <w:color w:val="000000"/>
          <w:sz w:val="28"/>
        </w:rPr>
        <w:t xml:space="preserve">
      наластыру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4.4   Туберкулез.  ДСМ-ға  Ақмола,  Тоқ.  95400,00           Жергі. </w:t>
      </w:r>
      <w:r>
        <w:br/>
      </w:r>
      <w:r>
        <w:rPr>
          <w:rFonts w:ascii="Times New Roman"/>
          <w:b w:val="false"/>
          <w:i w:val="false"/>
          <w:color w:val="000000"/>
          <w:sz w:val="28"/>
        </w:rPr>
        <w:t xml:space="preserve">
      бен ауыратын ақпарат Ақтөбе,  сан                      лікті </w:t>
      </w:r>
      <w:r>
        <w:br/>
      </w:r>
      <w:r>
        <w:rPr>
          <w:rFonts w:ascii="Times New Roman"/>
          <w:b w:val="false"/>
          <w:i w:val="false"/>
          <w:color w:val="000000"/>
          <w:sz w:val="28"/>
        </w:rPr>
        <w:t xml:space="preserve">
      мүшесi бар           Маң.     сайын        84700,00    бюд. </w:t>
      </w:r>
      <w:r>
        <w:br/>
      </w:r>
      <w:r>
        <w:rPr>
          <w:rFonts w:ascii="Times New Roman"/>
          <w:b w:val="false"/>
          <w:i w:val="false"/>
          <w:color w:val="000000"/>
          <w:sz w:val="28"/>
        </w:rPr>
        <w:t xml:space="preserve">
      отбасын тұр.         ғыстау,                           жеттер </w:t>
      </w:r>
      <w:r>
        <w:br/>
      </w:r>
      <w:r>
        <w:rPr>
          <w:rFonts w:ascii="Times New Roman"/>
          <w:b w:val="false"/>
          <w:i w:val="false"/>
          <w:color w:val="000000"/>
          <w:sz w:val="28"/>
        </w:rPr>
        <w:t xml:space="preserve">
      мыстық жағ.          Павлодар,                   77000,00 </w:t>
      </w:r>
      <w:r>
        <w:br/>
      </w:r>
      <w:r>
        <w:rPr>
          <w:rFonts w:ascii="Times New Roman"/>
          <w:b w:val="false"/>
          <w:i w:val="false"/>
          <w:color w:val="000000"/>
          <w:sz w:val="28"/>
        </w:rPr>
        <w:t xml:space="preserve">
      дайларын             Оңтүстік </w:t>
      </w:r>
      <w:r>
        <w:br/>
      </w:r>
      <w:r>
        <w:rPr>
          <w:rFonts w:ascii="Times New Roman"/>
          <w:b w:val="false"/>
          <w:i w:val="false"/>
          <w:color w:val="000000"/>
          <w:sz w:val="28"/>
        </w:rPr>
        <w:t xml:space="preserve">
      жақсарту жө.         Қазақ. </w:t>
      </w:r>
      <w:r>
        <w:br/>
      </w:r>
      <w:r>
        <w:rPr>
          <w:rFonts w:ascii="Times New Roman"/>
          <w:b w:val="false"/>
          <w:i w:val="false"/>
          <w:color w:val="000000"/>
          <w:sz w:val="28"/>
        </w:rPr>
        <w:t xml:space="preserve">
      нiндегi ша.          стан об. </w:t>
      </w:r>
      <w:r>
        <w:br/>
      </w:r>
      <w:r>
        <w:rPr>
          <w:rFonts w:ascii="Times New Roman"/>
          <w:b w:val="false"/>
          <w:i w:val="false"/>
          <w:color w:val="000000"/>
          <w:sz w:val="28"/>
        </w:rPr>
        <w:t xml:space="preserve">
      раларды қа.          лыста. </w:t>
      </w:r>
      <w:r>
        <w:br/>
      </w:r>
      <w:r>
        <w:rPr>
          <w:rFonts w:ascii="Times New Roman"/>
          <w:b w:val="false"/>
          <w:i w:val="false"/>
          <w:color w:val="000000"/>
          <w:sz w:val="28"/>
        </w:rPr>
        <w:t xml:space="preserve">
      былдау қара.         рының, </w:t>
      </w:r>
      <w:r>
        <w:br/>
      </w:r>
      <w:r>
        <w:rPr>
          <w:rFonts w:ascii="Times New Roman"/>
          <w:b w:val="false"/>
          <w:i w:val="false"/>
          <w:color w:val="000000"/>
          <w:sz w:val="28"/>
        </w:rPr>
        <w:t xml:space="preserve">
      жаттар қа.           Астана </w:t>
      </w:r>
      <w:r>
        <w:br/>
      </w:r>
      <w:r>
        <w:rPr>
          <w:rFonts w:ascii="Times New Roman"/>
          <w:b w:val="false"/>
          <w:i w:val="false"/>
          <w:color w:val="000000"/>
          <w:sz w:val="28"/>
        </w:rPr>
        <w:t xml:space="preserve">
      растыру және         қала. </w:t>
      </w:r>
      <w:r>
        <w:br/>
      </w:r>
      <w:r>
        <w:rPr>
          <w:rFonts w:ascii="Times New Roman"/>
          <w:b w:val="false"/>
          <w:i w:val="false"/>
          <w:color w:val="000000"/>
          <w:sz w:val="28"/>
        </w:rPr>
        <w:t xml:space="preserve">
      БК+ (бацилла         сының </w:t>
      </w:r>
      <w:r>
        <w:br/>
      </w:r>
      <w:r>
        <w:rPr>
          <w:rFonts w:ascii="Times New Roman"/>
          <w:b w:val="false"/>
          <w:i w:val="false"/>
          <w:color w:val="000000"/>
          <w:sz w:val="28"/>
        </w:rPr>
        <w:t xml:space="preserve">
      бөлгiш) нау.         әкiмдерi </w:t>
      </w:r>
      <w:r>
        <w:br/>
      </w:r>
      <w:r>
        <w:rPr>
          <w:rFonts w:ascii="Times New Roman"/>
          <w:b w:val="false"/>
          <w:i w:val="false"/>
          <w:color w:val="000000"/>
          <w:sz w:val="28"/>
        </w:rPr>
        <w:t xml:space="preserve">
      қастарды оқ. </w:t>
      </w:r>
      <w:r>
        <w:br/>
      </w:r>
      <w:r>
        <w:rPr>
          <w:rFonts w:ascii="Times New Roman"/>
          <w:b w:val="false"/>
          <w:i w:val="false"/>
          <w:color w:val="000000"/>
          <w:sz w:val="28"/>
        </w:rPr>
        <w:t xml:space="preserve">
      шауланған </w:t>
      </w:r>
      <w:r>
        <w:br/>
      </w:r>
      <w:r>
        <w:rPr>
          <w:rFonts w:ascii="Times New Roman"/>
          <w:b w:val="false"/>
          <w:i w:val="false"/>
          <w:color w:val="000000"/>
          <w:sz w:val="28"/>
        </w:rPr>
        <w:t xml:space="preserve">
      тұрғын жаймен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4.5   Республика.  ДСМ-ға  Ақтөбе,  2004  11342,00           Жергі. </w:t>
      </w:r>
      <w:r>
        <w:br/>
      </w:r>
      <w:r>
        <w:rPr>
          <w:rFonts w:ascii="Times New Roman"/>
          <w:b w:val="false"/>
          <w:i w:val="false"/>
          <w:color w:val="000000"/>
          <w:sz w:val="28"/>
        </w:rPr>
        <w:t xml:space="preserve">
      ның туберку. ақпарат Шығыс    ж.                       лікті </w:t>
      </w:r>
      <w:r>
        <w:br/>
      </w:r>
      <w:r>
        <w:rPr>
          <w:rFonts w:ascii="Times New Roman"/>
          <w:b w:val="false"/>
          <w:i w:val="false"/>
          <w:color w:val="000000"/>
          <w:sz w:val="28"/>
        </w:rPr>
        <w:t xml:space="preserve">
      лезге қарсы          Қазақ.   1-4                      бюд. </w:t>
      </w:r>
      <w:r>
        <w:br/>
      </w:r>
      <w:r>
        <w:rPr>
          <w:rFonts w:ascii="Times New Roman"/>
          <w:b w:val="false"/>
          <w:i w:val="false"/>
          <w:color w:val="000000"/>
          <w:sz w:val="28"/>
        </w:rPr>
        <w:t xml:space="preserve">
      қызметiнiң           стан,    тоқсан                   жеттер </w:t>
      </w:r>
      <w:r>
        <w:br/>
      </w:r>
      <w:r>
        <w:rPr>
          <w:rFonts w:ascii="Times New Roman"/>
          <w:b w:val="false"/>
          <w:i w:val="false"/>
          <w:color w:val="000000"/>
          <w:sz w:val="28"/>
        </w:rPr>
        <w:t xml:space="preserve">
      iс-шараларын         Солтүс.  2005         24537,00 </w:t>
      </w:r>
      <w:r>
        <w:br/>
      </w:r>
      <w:r>
        <w:rPr>
          <w:rFonts w:ascii="Times New Roman"/>
          <w:b w:val="false"/>
          <w:i w:val="false"/>
          <w:color w:val="000000"/>
          <w:sz w:val="28"/>
        </w:rPr>
        <w:t xml:space="preserve">
      iске асыруға         тiк Қа.  ж. </w:t>
      </w:r>
      <w:r>
        <w:br/>
      </w:r>
      <w:r>
        <w:rPr>
          <w:rFonts w:ascii="Times New Roman"/>
          <w:b w:val="false"/>
          <w:i w:val="false"/>
          <w:color w:val="000000"/>
          <w:sz w:val="28"/>
        </w:rPr>
        <w:t xml:space="preserve">
      жұмылдырыл.          зақстан, 1-4 </w:t>
      </w:r>
      <w:r>
        <w:br/>
      </w:r>
      <w:r>
        <w:rPr>
          <w:rFonts w:ascii="Times New Roman"/>
          <w:b w:val="false"/>
          <w:i w:val="false"/>
          <w:color w:val="000000"/>
          <w:sz w:val="28"/>
        </w:rPr>
        <w:t xml:space="preserve">
      ған БМСК             Батыс    тоқ. </w:t>
      </w:r>
      <w:r>
        <w:br/>
      </w:r>
      <w:r>
        <w:rPr>
          <w:rFonts w:ascii="Times New Roman"/>
          <w:b w:val="false"/>
          <w:i w:val="false"/>
          <w:color w:val="000000"/>
          <w:sz w:val="28"/>
        </w:rPr>
        <w:t xml:space="preserve">
      қызметкерле.         Қазақ.   сан </w:t>
      </w:r>
      <w:r>
        <w:br/>
      </w:r>
      <w:r>
        <w:rPr>
          <w:rFonts w:ascii="Times New Roman"/>
          <w:b w:val="false"/>
          <w:i w:val="false"/>
          <w:color w:val="000000"/>
          <w:sz w:val="28"/>
        </w:rPr>
        <w:t xml:space="preserve">
      рiне әлеумет.        стан,    2006               12324,00 </w:t>
      </w:r>
      <w:r>
        <w:br/>
      </w:r>
      <w:r>
        <w:rPr>
          <w:rFonts w:ascii="Times New Roman"/>
          <w:b w:val="false"/>
          <w:i w:val="false"/>
          <w:color w:val="000000"/>
          <w:sz w:val="28"/>
        </w:rPr>
        <w:t xml:space="preserve">
      тiк қолдау           Маң.     ж. </w:t>
      </w:r>
      <w:r>
        <w:br/>
      </w:r>
      <w:r>
        <w:rPr>
          <w:rFonts w:ascii="Times New Roman"/>
          <w:b w:val="false"/>
          <w:i w:val="false"/>
          <w:color w:val="000000"/>
          <w:sz w:val="28"/>
        </w:rPr>
        <w:t xml:space="preserve">
      көрсету              ғыстау,  1-4 </w:t>
      </w:r>
      <w:r>
        <w:br/>
      </w:r>
      <w:r>
        <w:rPr>
          <w:rFonts w:ascii="Times New Roman"/>
          <w:b w:val="false"/>
          <w:i w:val="false"/>
          <w:color w:val="000000"/>
          <w:sz w:val="28"/>
        </w:rPr>
        <w:t xml:space="preserve">
                           Павло.   тоқсан </w:t>
      </w:r>
      <w:r>
        <w:br/>
      </w:r>
      <w:r>
        <w:rPr>
          <w:rFonts w:ascii="Times New Roman"/>
          <w:b w:val="false"/>
          <w:i w:val="false"/>
          <w:color w:val="000000"/>
          <w:sz w:val="28"/>
        </w:rPr>
        <w:t xml:space="preserve">
                           дар, </w:t>
      </w:r>
      <w:r>
        <w:br/>
      </w:r>
      <w:r>
        <w:rPr>
          <w:rFonts w:ascii="Times New Roman"/>
          <w:b w:val="false"/>
          <w:i w:val="false"/>
          <w:color w:val="000000"/>
          <w:sz w:val="28"/>
        </w:rPr>
        <w:t xml:space="preserve">
                           Қос. </w:t>
      </w:r>
      <w:r>
        <w:br/>
      </w:r>
      <w:r>
        <w:rPr>
          <w:rFonts w:ascii="Times New Roman"/>
          <w:b w:val="false"/>
          <w:i w:val="false"/>
          <w:color w:val="000000"/>
          <w:sz w:val="28"/>
        </w:rPr>
        <w:t xml:space="preserve">
                           танай,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қала. </w:t>
      </w:r>
      <w:r>
        <w:br/>
      </w:r>
      <w:r>
        <w:rPr>
          <w:rFonts w:ascii="Times New Roman"/>
          <w:b w:val="false"/>
          <w:i w:val="false"/>
          <w:color w:val="000000"/>
          <w:sz w:val="28"/>
        </w:rPr>
        <w:t xml:space="preserve">
                           сының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4.6   Халықтың     ДСМ-ға  Ақмола,  2004  6567,00            Жергі. </w:t>
      </w:r>
      <w:r>
        <w:br/>
      </w:r>
      <w:r>
        <w:rPr>
          <w:rFonts w:ascii="Times New Roman"/>
          <w:b w:val="false"/>
          <w:i w:val="false"/>
          <w:color w:val="000000"/>
          <w:sz w:val="28"/>
        </w:rPr>
        <w:t xml:space="preserve">
      әлеуметтік   ақпарат Маң.     ж.                       лікті </w:t>
      </w:r>
      <w:r>
        <w:br/>
      </w:r>
      <w:r>
        <w:rPr>
          <w:rFonts w:ascii="Times New Roman"/>
          <w:b w:val="false"/>
          <w:i w:val="false"/>
          <w:color w:val="000000"/>
          <w:sz w:val="28"/>
        </w:rPr>
        <w:t xml:space="preserve">
      қамтылмаған          ғыстау   1-4 т.                   бюд. </w:t>
      </w:r>
      <w:r>
        <w:br/>
      </w:r>
      <w:r>
        <w:rPr>
          <w:rFonts w:ascii="Times New Roman"/>
          <w:b w:val="false"/>
          <w:i w:val="false"/>
          <w:color w:val="000000"/>
          <w:sz w:val="28"/>
        </w:rPr>
        <w:t xml:space="preserve">
      бөлiгiнен            облыста. 2005         6567,00     жеттер </w:t>
      </w:r>
      <w:r>
        <w:br/>
      </w:r>
      <w:r>
        <w:rPr>
          <w:rFonts w:ascii="Times New Roman"/>
          <w:b w:val="false"/>
          <w:i w:val="false"/>
          <w:color w:val="000000"/>
          <w:sz w:val="28"/>
        </w:rPr>
        <w:t xml:space="preserve">
      емдеудiң де.         рының    ж. </w:t>
      </w:r>
      <w:r>
        <w:br/>
      </w:r>
      <w:r>
        <w:rPr>
          <w:rFonts w:ascii="Times New Roman"/>
          <w:b w:val="false"/>
          <w:i w:val="false"/>
          <w:color w:val="000000"/>
          <w:sz w:val="28"/>
        </w:rPr>
        <w:t xml:space="preserve">
      меушi фаза.          әкiмдерi 1-4 </w:t>
      </w:r>
      <w:r>
        <w:br/>
      </w:r>
      <w:r>
        <w:rPr>
          <w:rFonts w:ascii="Times New Roman"/>
          <w:b w:val="false"/>
          <w:i w:val="false"/>
          <w:color w:val="000000"/>
          <w:sz w:val="28"/>
        </w:rPr>
        <w:t xml:space="preserve">
      сындағы ту.                   тоқсан </w:t>
      </w:r>
      <w:r>
        <w:br/>
      </w:r>
      <w:r>
        <w:rPr>
          <w:rFonts w:ascii="Times New Roman"/>
          <w:b w:val="false"/>
          <w:i w:val="false"/>
          <w:color w:val="000000"/>
          <w:sz w:val="28"/>
        </w:rPr>
        <w:t xml:space="preserve">
      беркулезбен                   2006               6566,00 </w:t>
      </w:r>
      <w:r>
        <w:br/>
      </w:r>
      <w:r>
        <w:rPr>
          <w:rFonts w:ascii="Times New Roman"/>
          <w:b w:val="false"/>
          <w:i w:val="false"/>
          <w:color w:val="000000"/>
          <w:sz w:val="28"/>
        </w:rPr>
        <w:t xml:space="preserve">
      ауыратын                      ж. </w:t>
      </w:r>
      <w:r>
        <w:br/>
      </w:r>
      <w:r>
        <w:rPr>
          <w:rFonts w:ascii="Times New Roman"/>
          <w:b w:val="false"/>
          <w:i w:val="false"/>
          <w:color w:val="000000"/>
          <w:sz w:val="28"/>
        </w:rPr>
        <w:t xml:space="preserve">
      науқастарды                   1-4 </w:t>
      </w:r>
      <w:r>
        <w:br/>
      </w:r>
      <w:r>
        <w:rPr>
          <w:rFonts w:ascii="Times New Roman"/>
          <w:b w:val="false"/>
          <w:i w:val="false"/>
          <w:color w:val="000000"/>
          <w:sz w:val="28"/>
        </w:rPr>
        <w:t xml:space="preserve">
      қосымша та.                   тоқсан </w:t>
      </w:r>
      <w:r>
        <w:br/>
      </w:r>
      <w:r>
        <w:rPr>
          <w:rFonts w:ascii="Times New Roman"/>
          <w:b w:val="false"/>
          <w:i w:val="false"/>
          <w:color w:val="000000"/>
          <w:sz w:val="28"/>
        </w:rPr>
        <w:t xml:space="preserve">
      мақтандыру. </w:t>
      </w:r>
      <w:r>
        <w:br/>
      </w:r>
      <w:r>
        <w:rPr>
          <w:rFonts w:ascii="Times New Roman"/>
          <w:b w:val="false"/>
          <w:i w:val="false"/>
          <w:color w:val="000000"/>
          <w:sz w:val="28"/>
        </w:rPr>
        <w:t xml:space="preserve">
      мен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Туберкулезбен ауыратын науқастарды қараудың </w:t>
      </w:r>
      <w:r>
        <w:br/>
      </w:r>
      <w:r>
        <w:rPr>
          <w:rFonts w:ascii="Times New Roman"/>
          <w:b w:val="false"/>
          <w:i w:val="false"/>
          <w:color w:val="000000"/>
          <w:sz w:val="28"/>
        </w:rPr>
        <w:t xml:space="preserve">
       бiрыңғай хаттамаларын сақтауды бақылауды жүзеге асыру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   Туберкулез.  ДСМ-ға  Шығыс    2004  2101,00            Жергi. </w:t>
      </w:r>
      <w:r>
        <w:br/>
      </w:r>
      <w:r>
        <w:rPr>
          <w:rFonts w:ascii="Times New Roman"/>
          <w:b w:val="false"/>
          <w:i w:val="false"/>
          <w:color w:val="000000"/>
          <w:sz w:val="28"/>
        </w:rPr>
        <w:t xml:space="preserve">
      бен ауыратын ақпарат Қазақ.   ж.                       лiктi </w:t>
      </w:r>
      <w:r>
        <w:br/>
      </w:r>
      <w:r>
        <w:rPr>
          <w:rFonts w:ascii="Times New Roman"/>
          <w:b w:val="false"/>
          <w:i w:val="false"/>
          <w:color w:val="000000"/>
          <w:sz w:val="28"/>
        </w:rPr>
        <w:t xml:space="preserve">
      науқастарды          стан,    1-4                      бюджет. </w:t>
      </w:r>
      <w:r>
        <w:br/>
      </w:r>
      <w:r>
        <w:rPr>
          <w:rFonts w:ascii="Times New Roman"/>
          <w:b w:val="false"/>
          <w:i w:val="false"/>
          <w:color w:val="000000"/>
          <w:sz w:val="28"/>
        </w:rPr>
        <w:t xml:space="preserve">
      қараудың бi.         Қостанай тоқсан                   тер </w:t>
      </w:r>
      <w:r>
        <w:br/>
      </w:r>
      <w:r>
        <w:rPr>
          <w:rFonts w:ascii="Times New Roman"/>
          <w:b w:val="false"/>
          <w:i w:val="false"/>
          <w:color w:val="000000"/>
          <w:sz w:val="28"/>
        </w:rPr>
        <w:t xml:space="preserve">
      рыңғай хат.          облыста. 2005         1113,00 </w:t>
      </w:r>
      <w:r>
        <w:br/>
      </w:r>
      <w:r>
        <w:rPr>
          <w:rFonts w:ascii="Times New Roman"/>
          <w:b w:val="false"/>
          <w:i w:val="false"/>
          <w:color w:val="000000"/>
          <w:sz w:val="28"/>
        </w:rPr>
        <w:t xml:space="preserve">
      тамаларын            рының    ж. </w:t>
      </w:r>
      <w:r>
        <w:br/>
      </w:r>
      <w:r>
        <w:rPr>
          <w:rFonts w:ascii="Times New Roman"/>
          <w:b w:val="false"/>
          <w:i w:val="false"/>
          <w:color w:val="000000"/>
          <w:sz w:val="28"/>
        </w:rPr>
        <w:t xml:space="preserve">
      сақтауды ба.         әкiмдерi 1-4 </w:t>
      </w:r>
      <w:r>
        <w:br/>
      </w:r>
      <w:r>
        <w:rPr>
          <w:rFonts w:ascii="Times New Roman"/>
          <w:b w:val="false"/>
          <w:i w:val="false"/>
          <w:color w:val="000000"/>
          <w:sz w:val="28"/>
        </w:rPr>
        <w:t xml:space="preserve">
      қылауды жү.                   тоқсан </w:t>
      </w:r>
      <w:r>
        <w:br/>
      </w:r>
      <w:r>
        <w:rPr>
          <w:rFonts w:ascii="Times New Roman"/>
          <w:b w:val="false"/>
          <w:i w:val="false"/>
          <w:color w:val="000000"/>
          <w:sz w:val="28"/>
        </w:rPr>
        <w:t xml:space="preserve">
      зеге асыру                    2006               1123,00 </w:t>
      </w:r>
      <w:r>
        <w:br/>
      </w:r>
      <w:r>
        <w:rPr>
          <w:rFonts w:ascii="Times New Roman"/>
          <w:b w:val="false"/>
          <w:i w:val="false"/>
          <w:color w:val="000000"/>
          <w:sz w:val="28"/>
        </w:rPr>
        <w:t xml:space="preserve">
                                    ж. </w:t>
      </w:r>
      <w:r>
        <w:br/>
      </w:r>
      <w:r>
        <w:rPr>
          <w:rFonts w:ascii="Times New Roman"/>
          <w:b w:val="false"/>
          <w:i w:val="false"/>
          <w:color w:val="000000"/>
          <w:sz w:val="28"/>
        </w:rPr>
        <w:t xml:space="preserve">
                                    1-4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Туберкулезге қарсы қызметi мамандарының </w:t>
      </w:r>
      <w:r>
        <w:br/>
      </w:r>
      <w:r>
        <w:rPr>
          <w:rFonts w:ascii="Times New Roman"/>
          <w:b w:val="false"/>
          <w:i w:val="false"/>
          <w:color w:val="000000"/>
          <w:sz w:val="28"/>
        </w:rPr>
        <w:t xml:space="preserve">
             біліктiлiгін, бiлiм деңгейлерiн арттыру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   Республикада Қазақ.  Ақмола,  2004  12141,50           Жергi. </w:t>
      </w:r>
      <w:r>
        <w:br/>
      </w:r>
      <w:r>
        <w:rPr>
          <w:rFonts w:ascii="Times New Roman"/>
          <w:b w:val="false"/>
          <w:i w:val="false"/>
          <w:color w:val="000000"/>
          <w:sz w:val="28"/>
        </w:rPr>
        <w:t xml:space="preserve">
      бейiмделген  стан    Ақтөбе,  ж. 4                     лiктi </w:t>
      </w:r>
      <w:r>
        <w:br/>
      </w:r>
      <w:r>
        <w:rPr>
          <w:rFonts w:ascii="Times New Roman"/>
          <w:b w:val="false"/>
          <w:i w:val="false"/>
          <w:color w:val="000000"/>
          <w:sz w:val="28"/>
        </w:rPr>
        <w:t xml:space="preserve">
      *DOTS стра.  Респу.  Алматы,  тоқсан                   бюджет. </w:t>
      </w:r>
      <w:r>
        <w:br/>
      </w:r>
      <w:r>
        <w:rPr>
          <w:rFonts w:ascii="Times New Roman"/>
          <w:b w:val="false"/>
          <w:i w:val="false"/>
          <w:color w:val="000000"/>
          <w:sz w:val="28"/>
        </w:rPr>
        <w:t xml:space="preserve">
      тегияны      блика.  Атырау,  2005         12002,10    тер </w:t>
      </w:r>
      <w:r>
        <w:br/>
      </w:r>
      <w:r>
        <w:rPr>
          <w:rFonts w:ascii="Times New Roman"/>
          <w:b w:val="false"/>
          <w:i w:val="false"/>
          <w:color w:val="000000"/>
          <w:sz w:val="28"/>
        </w:rPr>
        <w:t xml:space="preserve">
      анықтау,     сының   Шығыс    ж. 1 </w:t>
      </w:r>
      <w:r>
        <w:br/>
      </w:r>
      <w:r>
        <w:rPr>
          <w:rFonts w:ascii="Times New Roman"/>
          <w:b w:val="false"/>
          <w:i w:val="false"/>
          <w:color w:val="000000"/>
          <w:sz w:val="28"/>
        </w:rPr>
        <w:t xml:space="preserve">
      диагности.   Үкiме.  Қазақ.   тоқсан </w:t>
      </w:r>
      <w:r>
        <w:br/>
      </w:r>
      <w:r>
        <w:rPr>
          <w:rFonts w:ascii="Times New Roman"/>
          <w:b w:val="false"/>
          <w:i w:val="false"/>
          <w:color w:val="000000"/>
          <w:sz w:val="28"/>
        </w:rPr>
        <w:t xml:space="preserve">
      калау мен    тiне    стан,    2006               12284,16 </w:t>
      </w:r>
      <w:r>
        <w:br/>
      </w:r>
      <w:r>
        <w:rPr>
          <w:rFonts w:ascii="Times New Roman"/>
          <w:b w:val="false"/>
          <w:i w:val="false"/>
          <w:color w:val="000000"/>
          <w:sz w:val="28"/>
        </w:rPr>
        <w:t xml:space="preserve">
      емдеу қағи.  ақпарат Солтүс.  ж. 4 </w:t>
      </w:r>
      <w:r>
        <w:br/>
      </w:r>
      <w:r>
        <w:rPr>
          <w:rFonts w:ascii="Times New Roman"/>
          <w:b w:val="false"/>
          <w:i w:val="false"/>
          <w:color w:val="000000"/>
          <w:sz w:val="28"/>
        </w:rPr>
        <w:t xml:space="preserve">
      даттары бо.          тiк Қа.  тоқсан </w:t>
      </w:r>
      <w:r>
        <w:br/>
      </w:r>
      <w:r>
        <w:rPr>
          <w:rFonts w:ascii="Times New Roman"/>
          <w:b w:val="false"/>
          <w:i w:val="false"/>
          <w:color w:val="000000"/>
          <w:sz w:val="28"/>
        </w:rPr>
        <w:t xml:space="preserve">
      йынша бас.           зақстан, </w:t>
      </w:r>
      <w:r>
        <w:br/>
      </w:r>
      <w:r>
        <w:rPr>
          <w:rFonts w:ascii="Times New Roman"/>
          <w:b w:val="false"/>
          <w:i w:val="false"/>
          <w:color w:val="000000"/>
          <w:sz w:val="28"/>
        </w:rPr>
        <w:t xml:space="preserve">
      тапқы меди.          Қызы. </w:t>
      </w:r>
      <w:r>
        <w:br/>
      </w:r>
      <w:r>
        <w:rPr>
          <w:rFonts w:ascii="Times New Roman"/>
          <w:b w:val="false"/>
          <w:i w:val="false"/>
          <w:color w:val="000000"/>
          <w:sz w:val="28"/>
        </w:rPr>
        <w:t xml:space="preserve">
      циналық-са.          лорда, </w:t>
      </w:r>
      <w:r>
        <w:br/>
      </w:r>
      <w:r>
        <w:rPr>
          <w:rFonts w:ascii="Times New Roman"/>
          <w:b w:val="false"/>
          <w:i w:val="false"/>
          <w:color w:val="000000"/>
          <w:sz w:val="28"/>
        </w:rPr>
        <w:t xml:space="preserve">
      нитарлық             Батыс </w:t>
      </w:r>
      <w:r>
        <w:br/>
      </w:r>
      <w:r>
        <w:rPr>
          <w:rFonts w:ascii="Times New Roman"/>
          <w:b w:val="false"/>
          <w:i w:val="false"/>
          <w:color w:val="000000"/>
          <w:sz w:val="28"/>
        </w:rPr>
        <w:t xml:space="preserve">
      көмек жүйесi         Қазақ. </w:t>
      </w:r>
      <w:r>
        <w:br/>
      </w:r>
      <w:r>
        <w:rPr>
          <w:rFonts w:ascii="Times New Roman"/>
          <w:b w:val="false"/>
          <w:i w:val="false"/>
          <w:color w:val="000000"/>
          <w:sz w:val="28"/>
        </w:rPr>
        <w:t xml:space="preserve">
      мамандарын           стан, </w:t>
      </w:r>
      <w:r>
        <w:br/>
      </w:r>
      <w:r>
        <w:rPr>
          <w:rFonts w:ascii="Times New Roman"/>
          <w:b w:val="false"/>
          <w:i w:val="false"/>
          <w:color w:val="000000"/>
          <w:sz w:val="28"/>
        </w:rPr>
        <w:t xml:space="preserve">
      оқытуды қам.         Жамбыл, </w:t>
      </w:r>
      <w:r>
        <w:br/>
      </w:r>
      <w:r>
        <w:rPr>
          <w:rFonts w:ascii="Times New Roman"/>
          <w:b w:val="false"/>
          <w:i w:val="false"/>
          <w:color w:val="000000"/>
          <w:sz w:val="28"/>
        </w:rPr>
        <w:t xml:space="preserve">
      тамасыз ету          Павлодар,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ДСМ      2004  8539,00            Респу. </w:t>
      </w:r>
      <w:r>
        <w:br/>
      </w:r>
      <w:r>
        <w:rPr>
          <w:rFonts w:ascii="Times New Roman"/>
          <w:b w:val="false"/>
          <w:i w:val="false"/>
          <w:color w:val="000000"/>
          <w:sz w:val="28"/>
        </w:rPr>
        <w:t xml:space="preserve">
                                    ж. 4                     блика. </w:t>
      </w:r>
      <w:r>
        <w:br/>
      </w:r>
      <w:r>
        <w:rPr>
          <w:rFonts w:ascii="Times New Roman"/>
          <w:b w:val="false"/>
          <w:i w:val="false"/>
          <w:color w:val="000000"/>
          <w:sz w:val="28"/>
        </w:rPr>
        <w:t xml:space="preserve">
                                    тоқсан                   лық </w:t>
      </w:r>
      <w:r>
        <w:br/>
      </w:r>
      <w:r>
        <w:rPr>
          <w:rFonts w:ascii="Times New Roman"/>
          <w:b w:val="false"/>
          <w:i w:val="false"/>
          <w:color w:val="000000"/>
          <w:sz w:val="28"/>
        </w:rPr>
        <w:t xml:space="preserve">
                           Әдiлет.  2004  1657,00            бюджет </w:t>
      </w:r>
      <w:r>
        <w:br/>
      </w:r>
      <w:r>
        <w:rPr>
          <w:rFonts w:ascii="Times New Roman"/>
          <w:b w:val="false"/>
          <w:i w:val="false"/>
          <w:color w:val="000000"/>
          <w:sz w:val="28"/>
        </w:rPr>
        <w:t xml:space="preserve">
                           минi     ж. 1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2005         1740,00 </w:t>
      </w:r>
      <w:r>
        <w:br/>
      </w:r>
      <w:r>
        <w:rPr>
          <w:rFonts w:ascii="Times New Roman"/>
          <w:b w:val="false"/>
          <w:i w:val="false"/>
          <w:color w:val="000000"/>
          <w:sz w:val="28"/>
        </w:rPr>
        <w:t xml:space="preserve">
                                    ж. 4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2006               1818,00 </w:t>
      </w:r>
      <w:r>
        <w:br/>
      </w:r>
      <w:r>
        <w:rPr>
          <w:rFonts w:ascii="Times New Roman"/>
          <w:b w:val="false"/>
          <w:i w:val="false"/>
          <w:color w:val="000000"/>
          <w:sz w:val="28"/>
        </w:rPr>
        <w:t xml:space="preserve">
                                    ж. 4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респуб.  1379016,00  Оның      443538,00 </w:t>
      </w:r>
      <w:r>
        <w:br/>
      </w:r>
      <w:r>
        <w:rPr>
          <w:rFonts w:ascii="Times New Roman"/>
          <w:b w:val="false"/>
          <w:i w:val="false"/>
          <w:color w:val="000000"/>
          <w:sz w:val="28"/>
        </w:rPr>
        <w:t xml:space="preserve">
           ликалық              iшiнде           434837,00 </w:t>
      </w:r>
      <w:r>
        <w:br/>
      </w:r>
      <w:r>
        <w:rPr>
          <w:rFonts w:ascii="Times New Roman"/>
          <w:b w:val="false"/>
          <w:i w:val="false"/>
          <w:color w:val="000000"/>
          <w:sz w:val="28"/>
        </w:rPr>
        <w:t xml:space="preserve">
           бюджет               жылдар                 500641,00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Жиынтығы:  жергі.   14314764,46 Оның      6943087,50 </w:t>
      </w:r>
      <w:r>
        <w:br/>
      </w:r>
      <w:r>
        <w:rPr>
          <w:rFonts w:ascii="Times New Roman"/>
          <w:b w:val="false"/>
          <w:i w:val="false"/>
          <w:color w:val="000000"/>
          <w:sz w:val="28"/>
        </w:rPr>
        <w:t xml:space="preserve">
           ліктi                iшiнде           4103686,80 </w:t>
      </w:r>
      <w:r>
        <w:br/>
      </w:r>
      <w:r>
        <w:rPr>
          <w:rFonts w:ascii="Times New Roman"/>
          <w:b w:val="false"/>
          <w:i w:val="false"/>
          <w:color w:val="000000"/>
          <w:sz w:val="28"/>
        </w:rPr>
        <w:t xml:space="preserve">
           бюд.                 жылдар                 3267990,16 </w:t>
      </w:r>
      <w:r>
        <w:br/>
      </w:r>
      <w:r>
        <w:rPr>
          <w:rFonts w:ascii="Times New Roman"/>
          <w:b w:val="false"/>
          <w:i w:val="false"/>
          <w:color w:val="000000"/>
          <w:sz w:val="28"/>
        </w:rPr>
        <w:t xml:space="preserve">
           жеттер               бойынша: </w:t>
      </w:r>
      <w:r>
        <w:br/>
      </w:r>
      <w:r>
        <w:rPr>
          <w:rFonts w:ascii="Times New Roman"/>
          <w:b w:val="false"/>
          <w:i w:val="false"/>
          <w:color w:val="000000"/>
          <w:sz w:val="28"/>
        </w:rPr>
        <w:t xml:space="preserve">
Барлығы:            15693780,46 Оның      7386625,50 </w:t>
      </w:r>
      <w:r>
        <w:br/>
      </w:r>
      <w:r>
        <w:rPr>
          <w:rFonts w:ascii="Times New Roman"/>
          <w:b w:val="false"/>
          <w:i w:val="false"/>
          <w:color w:val="000000"/>
          <w:sz w:val="28"/>
        </w:rPr>
        <w:t xml:space="preserve">
                                iшiнде           4538523,80 </w:t>
      </w:r>
      <w:r>
        <w:br/>
      </w:r>
      <w:r>
        <w:rPr>
          <w:rFonts w:ascii="Times New Roman"/>
          <w:b w:val="false"/>
          <w:i w:val="false"/>
          <w:color w:val="000000"/>
          <w:sz w:val="28"/>
        </w:rPr>
        <w:t xml:space="preserve">
                                жылдар                 376863,16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Бағдарламаны дайындау кезiнде мемлекеттiк органдардың атауларын жазу және терминдер мен сөз тiркестерiн пайдалану жөнiндегi қысқаша сөздiк: </w:t>
      </w:r>
      <w:r>
        <w:br/>
      </w:r>
      <w:r>
        <w:rPr>
          <w:rFonts w:ascii="Times New Roman"/>
          <w:b w:val="false"/>
          <w:i w:val="false"/>
          <w:color w:val="000000"/>
          <w:sz w:val="28"/>
        </w:rPr>
        <w:t xml:space="preserve">
      ДСМ - Қазақстан Республикасының Денсаулық сақтау министрлiгi </w:t>
      </w:r>
      <w:r>
        <w:br/>
      </w:r>
      <w:r>
        <w:rPr>
          <w:rFonts w:ascii="Times New Roman"/>
          <w:b w:val="false"/>
          <w:i w:val="false"/>
          <w:color w:val="000000"/>
          <w:sz w:val="28"/>
        </w:rPr>
        <w:t xml:space="preserve">
      Әдiлетминi- Қазақстан Республикасының Әдiлет министрлiгi </w:t>
      </w:r>
      <w:r>
        <w:br/>
      </w:r>
      <w:r>
        <w:rPr>
          <w:rFonts w:ascii="Times New Roman"/>
          <w:b w:val="false"/>
          <w:i w:val="false"/>
          <w:color w:val="000000"/>
          <w:sz w:val="28"/>
        </w:rPr>
        <w:t xml:space="preserve">
      IIМ - Қазақстан Республикасының Ішкi iстер министрлiгi </w:t>
      </w:r>
      <w:r>
        <w:br/>
      </w:r>
      <w:r>
        <w:rPr>
          <w:rFonts w:ascii="Times New Roman"/>
          <w:b w:val="false"/>
          <w:i w:val="false"/>
          <w:color w:val="000000"/>
          <w:sz w:val="28"/>
        </w:rPr>
        <w:t xml:space="preserve">
      AШM - Қазақстан Республикасының Ауыл шаруашылығы министрлiгi </w:t>
      </w:r>
      <w:r>
        <w:br/>
      </w:r>
      <w:r>
        <w:rPr>
          <w:rFonts w:ascii="Times New Roman"/>
          <w:b w:val="false"/>
          <w:i w:val="false"/>
          <w:color w:val="000000"/>
          <w:sz w:val="28"/>
        </w:rPr>
        <w:t xml:space="preserve">
      Қорғанысмині - Қазақстан Республикасының Қорғаныс министрлiгi </w:t>
      </w:r>
      <w:r>
        <w:br/>
      </w:r>
      <w:r>
        <w:rPr>
          <w:rFonts w:ascii="Times New Roman"/>
          <w:b w:val="false"/>
          <w:i w:val="false"/>
          <w:color w:val="000000"/>
          <w:sz w:val="28"/>
        </w:rPr>
        <w:t xml:space="preserve">
      КДА - Қазақстан Республикасының Көшi-қон және демография агенттiгi </w:t>
      </w:r>
      <w:r>
        <w:br/>
      </w:r>
      <w:r>
        <w:rPr>
          <w:rFonts w:ascii="Times New Roman"/>
          <w:b w:val="false"/>
          <w:i w:val="false"/>
          <w:color w:val="000000"/>
          <w:sz w:val="28"/>
        </w:rPr>
        <w:t xml:space="preserve">
      ӘМ ҚАЖК - Қазақстан Республикасы Әдiлет министрлiгiнiң Қылмыстық атқару жүйесi комитетi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