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8db8" w14:textId="2f08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қазандағы N 1587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18 тамыздағы N 865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"Жекешелендіруге жатпайтын мемлекеттік меншік объектілерінің тізбесі туралы" Қазақстан Республикасы Үкіметінің 2000 жылғы 24 қазандағы N 1587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43, 513-құжат)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2006 жылға дейін акцияларының мемлекеттік пакеттері жекешелендіруге, оның ішінде жекешелендірудің алдын ала сатыларына жатпайтын акционерлік қоғамдардың тізбесі мынадай мазмұндағы 52-жолмен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"52. "Көлік медициналық қызметі" ААҚ (Алматы қаласы) 34%".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