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82765" w14:textId="25827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2002 жылғы 11 қаңтардағы N 41 қаулысына толықтырулар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19 тамыздағы N 867 Қаулысы.
Күші жойылды - ҚР Үкіметінің 2007 жылғы 29 желтоқсандағы N 1400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Қаулының күші жойылды - ҚР Үкіметінің 2007 жылғы 29 желтоқсандағы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1400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(2008 жылғы 1 қаңтардан бастап қолданысқа енгізіледі) Қаулысымен.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Үкiметi қаулы етеді: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"Мемлекеттiк мекемелердiң мемлекеттiк қызметшi емес қызметкерлерiне және қазыналық кәсiпорындардың қызметкерлерiне еңбекақы төлеу жүйесі туралы" Қазақстан Республикасы Үкiметiнiң 2002 жылғы 11 қаңтардағы N 41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Республикасының ПҮКЖ-ы, 2002 ж., N 2-3, 14-құжат) мынадай толықтырулар енгiзiлсiн: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1-тармақ "негiзiнде" деген сөздің алдынан ";" белгiсi қойылып, мынадай мазмұндағы абзацпен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Ресей федерациясындағы Сауда өкiлдiгі қызметкерлерiнiң шетел валютасындағы лауазымдық жалақыларының схемалары";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2-тармақ "бекiтiлсiн" деген сөздiң алдынан ";" белгiсi қойылып, мынадай мазмұндағы абзацпен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Ресей федерациясындағы Сауда өкiлдiгi қызметкерлерiне еңбекақы төлеу шарттары 23-қосымшаға сәйкес";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көрсетiлген қаулымен бекiтiлген Мемлекеттiк мекемелердiң мемлекеттiк қызметшi емес қызметкерлерi және қазыналық кәсiпорындар қызметкерлерi лауазымдарының санаттар бойынша тiзiлімiнде: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G санаты тобында: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"G-1" санаты ", сауда өкiлi" деген сөздермен толықтырылсын;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"G-2" санаты ", сауда өкiлiнiң орынбасары" деген сөздермен толықтырылсын;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осы қаулының қосымшасына сәйкес 23-қосымшамен толықтырылсын.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күшіне енеді.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 Үкіметінің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2004 жылғы 19 тамыздағы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867 қаулысына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 Үкіметінің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2002 жылғы 11 қаңтардағы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41 қаулысына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23-қосымша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Республикасының Ресей Федерациясындағы Сауда өкілдігінің қызметкерлері лауазымдық жалақыларының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Схемасы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Лауазымы                    |   Лауазымдық жалақы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|    АҚШ долларымен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_______________________________________|___________________________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Сауда өкілі                                    2700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Сауда өкілінің орынбасары                      2500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Кеңесші                                        2250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Жоғарғы санат біліктілігінің жоғарғы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деңгейлі бухгалтері                            1500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Бірінші санат біліктілігінің жоғарғы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деңгейлі маманы                                1500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