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b713" w14:textId="f94b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7 маусымдағы N 630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20 тамыздағы N 872 Қаулысы. Күші жойылды - ҚР Үкіметінің 2005.05.06. N 434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2004 жылғы 7 маусымдағы N 630 "Қазақстан Республикасының Қаржы жүйесiн реформалау жөнiндегi ведомствоаралық комиссия құру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Қаржы жүйесiн реформалау жөнiндегi ведомствоаралық комиссияның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Марченко Григорий Александрович - Қазақстан Республикасы Президентiнiң көмекшiсi (келiсiм бойынша) енгізiлсiн.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