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5714e5" w14:textId="75714e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Yкiметiнiң резервiнен қаражат бөлу туралы</w:t>
      </w:r>
    </w:p>
    <w:p>
      <w:pPr>
        <w:spacing w:after="0"/>
        <w:ind w:left="0"/>
        <w:jc w:val="both"/>
      </w:pPr>
      <w:r>
        <w:rPr>
          <w:rFonts w:ascii="Times New Roman"/>
          <w:b w:val="false"/>
          <w:i w:val="false"/>
          <w:color w:val="000000"/>
          <w:sz w:val="28"/>
        </w:rPr>
        <w:t>Қазақстан Республикасы Үкіметінің 2004 жылғы 20 тамыздағы N 874 Қаулысы</w:t>
      </w:r>
    </w:p>
    <w:p>
      <w:pPr>
        <w:spacing w:after="0"/>
        <w:ind w:left="0"/>
        <w:jc w:val="both"/>
      </w:pPr>
      <w:bookmarkStart w:name="z1" w:id="0"/>
      <w:r>
        <w:rPr>
          <w:rFonts w:ascii="Times New Roman"/>
          <w:b w:val="false"/>
          <w:i w:val="false"/>
          <w:color w:val="000000"/>
          <w:sz w:val="28"/>
        </w:rPr>
        <w:t>
      "2004 жылға арналған республикалық бюджет туралы" Қазақстан Республикасының 2003 жылғы 5 желтоқсандағы  </w:t>
      </w:r>
      <w:r>
        <w:rPr>
          <w:rFonts w:ascii="Times New Roman"/>
          <w:b w:val="false"/>
          <w:i w:val="false"/>
          <w:color w:val="000000"/>
          <w:sz w:val="28"/>
        </w:rPr>
        <w:t xml:space="preserve">Заңына </w:t>
      </w:r>
      <w:r>
        <w:rPr>
          <w:rFonts w:ascii="Times New Roman"/>
          <w:b w:val="false"/>
          <w:i w:val="false"/>
          <w:color w:val="000000"/>
          <w:sz w:val="28"/>
        </w:rPr>
        <w:t>, "Қазақстан Республикасының Үкiметi резервiнiң қаражатын пайдаланудың тәртiбiн бекiту туралы" Қазақстан Республикасы Үкiметiнің 1999 жылғы 18 қыркүйектегi N 1408  </w:t>
      </w:r>
      <w:r>
        <w:rPr>
          <w:rFonts w:ascii="Times New Roman"/>
          <w:b w:val="false"/>
          <w:i w:val="false"/>
          <w:color w:val="000000"/>
          <w:sz w:val="28"/>
        </w:rPr>
        <w:t xml:space="preserve">қаулысына </w:t>
      </w:r>
      <w:r>
        <w:rPr>
          <w:rFonts w:ascii="Times New Roman"/>
          <w:b w:val="false"/>
          <w:i w:val="false"/>
          <w:color w:val="000000"/>
          <w:sz w:val="28"/>
        </w:rPr>
        <w:t xml:space="preserve"> сәйкес және азаматтық сот iсiн жүргiзу тәртiбiмен шығарылған сот шешiмдерiн орындау үшiн Қазақстан Республикасының Үкiметi қаулы етеді: </w:t>
      </w:r>
    </w:p>
    <w:bookmarkEnd w:id="0"/>
    <w:bookmarkStart w:name="z2" w:id="1"/>
    <w:p>
      <w:pPr>
        <w:spacing w:after="0"/>
        <w:ind w:left="0"/>
        <w:jc w:val="both"/>
      </w:pPr>
      <w:r>
        <w:rPr>
          <w:rFonts w:ascii="Times New Roman"/>
          <w:b w:val="false"/>
          <w:i w:val="false"/>
          <w:color w:val="000000"/>
          <w:sz w:val="28"/>
        </w:rPr>
        <w:t xml:space="preserve">
      1. Қазақстан Республикасының Әдiлет министрлiгiне 2004 жылға арналған республикалық бюджетте сот шешiмдерi бойынша Қазақстан Республикасы Үкiметінің, орталық мемлекеттiк органдардың және олардың аумақтық бөлiмшелерiнің мiндеттемелерiн өтеуге көзделген Қазақстан Республикасы Үкiметiнің резервiнен Астана қаласы сотының 2003 жылғы 27 қаңтардағы "Харрикейн Ойл Продактс" ашық акционерлiк қоғамының пайдасына шығарылған шешімiн орындау үшін 19550000 (он тоғыз миллион бес жүз елу мың) теңге мөлшерiнде қаражат бөлiнсiн. </w:t>
      </w:r>
    </w:p>
    <w:bookmarkEnd w:id="1"/>
    <w:bookmarkStart w:name="z3" w:id="2"/>
    <w:p>
      <w:pPr>
        <w:spacing w:after="0"/>
        <w:ind w:left="0"/>
        <w:jc w:val="both"/>
      </w:pPr>
      <w:r>
        <w:rPr>
          <w:rFonts w:ascii="Times New Roman"/>
          <w:b w:val="false"/>
          <w:i w:val="false"/>
          <w:color w:val="000000"/>
          <w:sz w:val="28"/>
        </w:rPr>
        <w:t xml:space="preserve">
      2. Қазақстан Республикасының Қаржы министрлiгi бөлінген қаражаттың мақсатты пайдаланылуын бақылауды жүзеге асырсын. </w:t>
      </w:r>
    </w:p>
    <w:bookmarkEnd w:id="2"/>
    <w:bookmarkStart w:name="z4" w:id="3"/>
    <w:p>
      <w:pPr>
        <w:spacing w:after="0"/>
        <w:ind w:left="0"/>
        <w:jc w:val="both"/>
      </w:pPr>
      <w:r>
        <w:rPr>
          <w:rFonts w:ascii="Times New Roman"/>
          <w:b w:val="false"/>
          <w:i w:val="false"/>
          <w:color w:val="000000"/>
          <w:sz w:val="28"/>
        </w:rPr>
        <w:t xml:space="preserve">
      3. Осы қаулы қол қойылған күнінен бастап күшіне енедi. </w:t>
      </w:r>
    </w:p>
    <w:bookmarkEnd w:id="3"/>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