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068c2" w14:textId="e4068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Yкiметінің 2000 жылғы 3 тамыздағы N 1176 қаулысына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Yкiметінің 2004 жылғы 24 тамыздағы N 890 қаулысы. Күші жойылды - Қазақстан Республикасы Үкіметінің 2020 жылғы 31 желтоқсандағы № 960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31.12.2020 </w:t>
      </w:r>
      <w:r>
        <w:rPr>
          <w:rFonts w:ascii="Times New Roman"/>
          <w:b w:val="false"/>
          <w:i w:val="false"/>
          <w:color w:val="ff0000"/>
          <w:sz w:val="28"/>
        </w:rPr>
        <w:t>№ 960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азаматтық авиациясын заңсыз араласу әрекетінен қорғауды қамтамасыз ету мақсатында Қазақстан Республикасының Үкiметi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"Жекелеген қару түрлерiнiң айналымына мемлекеттiк бақылау жасау туралы" Қазақстан Республикасының Заңын жүзеге асыру жөнiндегі шаралар туралы" Қазақстан Республикасы Үкіметінің 2000 жылғы 3 тамыздағы N 1176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2000 ж., N 32-33, 399-құжат) мынадай толықтырулар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бекiтілген Қазақстан Республикасындағы қару мен оның патрондары айналымының ережесінде: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бiрiншi абзацы "10-1" деген сандардан кейiн "10-2" деген сандармен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22-тармақтың бiрінші абзацы "10" деген сандардан кейiн "10-2" деген сандармен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қаулыға қосымшаға сәйкес 10-2-қосымшамен толықтырылсын.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Yкiметінің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890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 мен оның патрондары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айналымының ережесiне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әуежайлары авиациялық қауіпсіздік қызметінің қызметкерлерін қаруландыру үшін белгіленген қару мен оның патрондарының түрлері, үлгілері, модельдері, 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Әуежайдың авиациялық қауіпсіздік қызметi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қызметкерлерiн қаруландыру нормасы: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Әуежайдың авиациялық қауіпсіздік    | Қару түрі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қызметінің қызметкерлері        |----------------------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| Пистолет|Ұзын ұңғылы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|(тапанша)|тегiс ұңғылы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|         |   мылтық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Авиациялық қауiпсiздiк қызметiнiң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(оның орынбасары)                                1        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Авиациялық қауiпсiздiк қызметiнiң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қауіпсіздік бөлiмшесiнiң бастығы                 1        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Авиациялық қауiпсiздiк қызметiнiң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қауiпсiздiк бөлiмшесі ауысымының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бастығы (оның орынбасарлары)                     1        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Авиациялық қауiпсiздiк қызметiнiң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қауіпсіздік бөлiмшесiнiң аға инспекторы          1        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Бақылау-өткiзу пунктіндегі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авиациялық қауiпсiздiк қызметi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қауiпсiздiк бөлiмшесiнiң инспекторы            постқа     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(кiшi инспекторы)                               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Авиациялық қауiпсiздiк қызметінің                -       постқа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қауiпсiздiк бөлiмшесi ауысымының                         (патруль)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инспекторы (кiшi инспекторы)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Авиациялық қауiпсiздiк қызметi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қауiпсiздiк бөлiмшесiнiң инспекторы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(кiшi инспекторы) - қызметтiк иттер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жетекшiсi, патрульдiк-iз кесушi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иттiң бастаушысы.                               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Қару-жарақтар нормасы мынадай есептен белгiленедi: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N |     Қару атауы     |         патрондар саны (дана)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p/c|                    |-----------------------------------------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|                    | Ауысымға |Қару бiр. |Бiр жылғы шығын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|                    |қаруланған| лiгiне   |-------------------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|                    | қызметкер|азайтыл.  |бiр қыз.|бiрлiк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|                    |  (пост,  |майтын қор|меткерге|қаруға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|                    |  патруль)|          |практи. |келетiн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|                    |          |          |калық   |атысты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|                    |          |          |атуларға|тексеруге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 ұзын ұңғылы тегiс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ұңғылы мылтық         15 патрон       60       10      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 Пистолет              16 патрон       32       12      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(2 магазинде)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 Тапанша               14 патрон       28       12      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(қораптарда)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Қарудың атысын тексеруге арналған патрондарды басқа мақсаттарда шығындауға тыйым салынады.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Қарудың атысын тексеру қажеттілiгiн әуежай басшысының орынбасары немесе әуежайдың авиациялық қауіпсіздік қызметінің бастығы жылына екi рет белгiлейдi.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Тегiс ұңғылы мылтыққа арналған патрондар N 7, 8 бытырамен оқталады.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Қарудың жалпы саны әуежайдың авиациялық қауiпсiздiк қызметiнің қауiпсiздiк бөлiмшесi ауысымы қызметкерлерінің бекiтiлген штат кестесi бойынша жалпы санынан аспауы керек, бұл ретте 10 бiрлiкке бір резервтегi қару ұстауға болады.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Әуежайда ұшуды орнитологиялық қамтамасыз ету үшiн қосымша екi тегiс ұңғылы қару ұстауға рұқсат етіледі.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