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66e1a" w14:textId="3c66e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2000 жылғы 3 тамыздағы N 1176 қаулысына өзгерiс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26 тамыздағы N 896 Қаулысы. Күші жойылды - Қазақстан Республикасы Үкіметінің 2020 жылғы 31 желтоқсандағы № 960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31.12.2020 </w:t>
      </w:r>
      <w:r>
        <w:rPr>
          <w:rFonts w:ascii="Times New Roman"/>
          <w:b w:val="false"/>
          <w:i w:val="false"/>
          <w:color w:val="ff0000"/>
          <w:sz w:val="28"/>
        </w:rPr>
        <w:t>№ 960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"Жекелеген қару түрлерiнiң айналымына мемлекеттiк бақылау жасау туралы" Қазақстан Республикасының Заңын жүзеге асыру жөнiндегi шаралар туралы" Қазақстан Республикасы Үкiметiнiң 2000 жылғы 3 тамыздағы N 1176 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ПҮКЖ-ы, 2000 ж., N 32-33, 399-құжат) мынадай өзгерiс енгiзiлсiн: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Қазақстан Республикасындағы қару мен оның патрондары айналымының ережесiне: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ережеге 7-1-қосымша осы қаулыға қосымшаға сәйкес редакцияда жазылсын.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"Жануарлар дүниесiн қорғау, өсiмiн молайту және пайдалану саласындағы мемлекеттiк бақылау жөнiндегi арнайы уәкiлеттi органдардың кейбiр мәселелерi" туралы Қазақстан Республикасы Үкiметiнiң 2004 жылғы 26 сәуiрдегi N 466 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ПҮКЖ-ы, 2004 ж., N 19, 241-құжат) күшi жойылды деп танылсын.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күнінен бастап күшiне енедi.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Премьер-Министрі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Үкiметiнiң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 жылғы 26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896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қару мен оның патрондары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айналымының ережесiне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7-1-қосымша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Ауыл шаруашылығы министрлiгi жүйесiнiң мемлекеттiк инспекторлары мен қызметкерлерiн қаруландыру үшiн белгiленген қару мен оның патрондарының түрлерi, үлгiлерi, модельдерi, саны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Р/с|           Лауазымы                      |Тапанша   | Карабин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N |                                         | немесе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|                                         |револьвер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 Мемлекеттiк инспектор - Балық шаруашылығы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комитетi орталық аппаратының қызметкерi       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 Балық ресурстарын қорғау мемлекеттiк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инспекторы - Балық шаруашылығы комитетi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аумақтық органының қызметкерi                 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  Мемлекеттiк инспектор - Орман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аңшылық шаруашылығы комитетi орталық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аппаратының қызметкерi                        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  Мемлекеттiк инспектор - Орман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аңшылық шаруашылығы комитетi аумақтық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органының қызметкерi                           1      немесе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  Орман және аңшылық шаруашылығы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комитетiнiң ерекше қорғалатын табиғи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аумақтарды қорғау жөнiндегi мемлекеттiк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инспекторы                                     1      немесе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  Орман және аңшылық шаруашылығы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комитетiнiң қарамағындағы мамандандырылған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ұйымдардың лауазымды тұлғалары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мемлекеттiк орман күзетiнiң қызметкерi,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сондай-ақ жануарлар дүниесiн қорғауды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тiкелей жүзеге асыратын инспектор, қорықшы,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аңшылық маманы.                                 1     немесе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</w:t>
      </w:r>
      <w:r>
        <w:rPr>
          <w:rFonts w:ascii="Times New Roman"/>
          <w:b/>
          <w:i w:val="false"/>
          <w:color w:val="000000"/>
          <w:sz w:val="28"/>
        </w:rPr>
        <w:t>Оқ-дәрiлердiң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нормалары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мынадай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есеппен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белгiленедi</w:t>
      </w:r>
      <w:r>
        <w:rPr>
          <w:rFonts w:ascii="Times New Roman"/>
          <w:b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P/c|                 |         Патрондардың саны (дана)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N |  Қарудың атауы  |____________________________________________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|                 | Ауысымға   |  Қару    |     жылдық шығын: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|                 |жарақталған |бiрлiгiне |_____________________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|                 |мемлекеттiк |азаймайтын| бiр адамға |  қару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|                 |инспектор,  |   қор    |практикалық |бiрлiгiне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|                 |лауазымды   |          |   атыстар  | атылыс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|                 | тұлға      |          |   үшiн     |тексеруi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|                 |            |          |            |  үшін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  Тапанша               16           24          8           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(2 оқжатарда)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  Револьвер             14           28          8           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(қорапта)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   Карабин               15           30          10          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(оқтiзерде)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   Жекелей атуға         30           60          10          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қайта жасалған    (оқжатарда)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автомат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Қарудың жалпы саны бекiтiлген штат кестесi бойынша қызметкерлердiң жалпы санынан аспауға тиiс, бұл ретте 10 бiрлiкке бiр резервтiк қару ұстауға рұқсат етiледi.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Жедел iс-шаралар жүргiзу кезiнде Ауыл шаруашылығы министрлiгі жүйесiнiң мына мемлекеттiк инспекторлары мен қызметкерлерi кемiнде 3 адамнан тұратын топқа 1 бiрлiк есебiмен жекелей атуға қайта жасалған автоматпен қаруланады: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балық ресурстарын қорғау мемлекеттiк инспекторлары - Балық шаруашылығы комитетi аумақтық органдарының қызметкерлерi;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мемлекеттiк инспекторлар - Орман және аңшылық шаруашылығы комитетi аумақтық органдарының қызметкерлерi;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Орман және аңшылық шаруашылығы комитетiнiң ерекше қорғалатын табиғи аумақтарды күзету жөнiндегi мемлекеттiк инспекторлары;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Орман және аңшылық шаруашылығы комитетiнiң қарамағындағы мамандандырылған ұйымдардың лауазымды тұлғалары - жануарлар дүниесiн қорғауды тiкелей жүзеге асыратын инспектор, қорықшы, аңшылық маманы.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