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dcf5" w14:textId="a59d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толықтырулар мен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31 тамыздағы N 912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"Әскери қызметшiлер мен олардың отбасы мүшелерiнiң мәртебесi және оларды әлеуметтiк қорғау туралы" Қазақстан Республикасының Заңына өзгерiстер мен толықтырулар енгiзу туралы" Қазақстан Республикасының 2003 жылғы 8 шiлдедегі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 Қазақстан Республикасы Үкiметiнiң кейбiр шешiмдерiне енгізілетiн толықтырулар мен өзгерiстер бекiтілсiн.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қаулы, 2003 жылғы 1 қаңтардан бастап күшiне енетiн толықтырулар мен өзгерiстердiң 3-тармағын қоспағанда, 2003 жылғы 12 шiлдеден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31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912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кейбiр шешiмдерiне енгiзілетiн толықтырулар мен өзгерiстер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2012.08.28 </w:t>
      </w:r>
      <w:r>
        <w:rPr>
          <w:rFonts w:ascii="Times New Roman"/>
          <w:b w:val="false"/>
          <w:i w:val="false"/>
          <w:color w:val="000000"/>
          <w:sz w:val="28"/>
        </w:rPr>
        <w:t>N 1091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(2013.01.01 бастап қолданысқа енгізіледі) Қаулысымен.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30.04.2013 </w:t>
      </w:r>
      <w:r>
        <w:rPr>
          <w:rFonts w:ascii="Times New Roman"/>
          <w:b w:val="false"/>
          <w:i w:val="false"/>
          <w:color w:val="000000"/>
          <w:sz w:val="28"/>
        </w:rPr>
        <w:t>N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2012.04.18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27.08.2013 </w:t>
      </w:r>
      <w:r>
        <w:rPr>
          <w:rFonts w:ascii="Times New Roman"/>
          <w:b w:val="false"/>
          <w:i w:val="false"/>
          <w:color w:val="000000"/>
          <w:sz w:val="28"/>
        </w:rPr>
        <w:t>№ 868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күнтізбелiк он күн өткен соң қолданысқа енгiзiледi).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