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7299" w14:textId="35a7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2005-2007 жылдарға арналған орта мерзiмдi жоспары туралы</w:t>
      </w:r>
    </w:p>
    <w:p>
      <w:pPr>
        <w:spacing w:after="0"/>
        <w:ind w:left="0"/>
        <w:jc w:val="both"/>
      </w:pPr>
      <w:r>
        <w:rPr>
          <w:rFonts w:ascii="Times New Roman"/>
          <w:b w:val="false"/>
          <w:i w:val="false"/>
          <w:color w:val="000000"/>
          <w:sz w:val="28"/>
        </w:rPr>
        <w:t>Қазақстан Республикасы Үкіметінің 2004 жылғы 31 тамыздағы N 917 қаулысы</w:t>
      </w:r>
    </w:p>
    <w:p>
      <w:pPr>
        <w:spacing w:after="0"/>
        <w:ind w:left="0"/>
        <w:jc w:val="both"/>
      </w:pPr>
      <w:bookmarkStart w:name="z1" w:id="0"/>
      <w:r>
        <w:rPr>
          <w:rFonts w:ascii="Times New Roman"/>
          <w:b w:val="false"/>
          <w:i w:val="false"/>
          <w:color w:val="000000"/>
          <w:sz w:val="28"/>
        </w:rPr>
        <w:t>
      Қазақстан Республикасы Үкiметiнiң 2002 жылғы 14 маусымдағы N 647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әлеуметтiк-экономикалық дамуының орта мерзiмдi жоспарларын әзiрлеудiң ережесiне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әлеуметтiк-экономикалық дамуының 2005-2007 жылдарға арналған орта мерзiмдi жоспары (бұдан әрi - Жоспар) мынадай құрамда бекiтiлсiн: </w:t>
      </w:r>
      <w:r>
        <w:br/>
      </w:r>
      <w:r>
        <w:rPr>
          <w:rFonts w:ascii="Times New Roman"/>
          <w:b w:val="false"/>
          <w:i w:val="false"/>
          <w:color w:val="000000"/>
          <w:sz w:val="28"/>
        </w:rPr>
        <w:t xml:space="preserve">
      Қазақстан Республикасының әлеуметтiк-экономикалық дамуының 2005-2007 жылдарға арналған негiзгі бағыттары (1-бөлiм); </w:t>
      </w:r>
      <w:r>
        <w:br/>
      </w:r>
      <w:r>
        <w:rPr>
          <w:rFonts w:ascii="Times New Roman"/>
          <w:b w:val="false"/>
          <w:i w:val="false"/>
          <w:color w:val="000000"/>
          <w:sz w:val="28"/>
        </w:rPr>
        <w:t xml:space="preserve">
      Қазақстан Республикасының әлеуметтiк-экономикалық дамуының 2005-2007 жылдарға арналған мемлекеттік реттеуіштерi (2-бөлiм); </w:t>
      </w:r>
      <w:r>
        <w:br/>
      </w:r>
      <w:r>
        <w:rPr>
          <w:rFonts w:ascii="Times New Roman"/>
          <w:b w:val="false"/>
          <w:i w:val="false"/>
          <w:color w:val="000000"/>
          <w:sz w:val="28"/>
        </w:rPr>
        <w:t xml:space="preserve">
      қолданыстағы және әзiрленетiн мемлекеттiк және салалық (секторалдық) бағдарламалардың тiзбесi (4-бөлiм); </w:t>
      </w:r>
      <w:r>
        <w:br/>
      </w:r>
      <w:r>
        <w:rPr>
          <w:rFonts w:ascii="Times New Roman"/>
          <w:b w:val="false"/>
          <w:i w:val="false"/>
          <w:color w:val="000000"/>
          <w:sz w:val="28"/>
        </w:rPr>
        <w:t xml:space="preserve">
      қолданыстағы және әзiрленетiн мемлекеттiк және салалық (секторалдық) бағдарламалар бөлiнiсiндегі 2005-2007 жылдарға арналған басымды бюджеттiк инвестициялық жобалардың (бағдарламалардың) тiзбесi (5-бөлiм). </w:t>
      </w:r>
    </w:p>
    <w:bookmarkEnd w:id="1"/>
    <w:bookmarkStart w:name="z3" w:id="2"/>
    <w:p>
      <w:pPr>
        <w:spacing w:after="0"/>
        <w:ind w:left="0"/>
        <w:jc w:val="both"/>
      </w:pPr>
      <w:r>
        <w:rPr>
          <w:rFonts w:ascii="Times New Roman"/>
          <w:b w:val="false"/>
          <w:i w:val="false"/>
          <w:color w:val="000000"/>
          <w:sz w:val="28"/>
        </w:rPr>
        <w:t xml:space="preserve">
      2. Құпия. </w:t>
      </w:r>
    </w:p>
    <w:bookmarkEnd w:id="2"/>
    <w:bookmarkStart w:name="z4" w:id="3"/>
    <w:p>
      <w:pPr>
        <w:spacing w:after="0"/>
        <w:ind w:left="0"/>
        <w:jc w:val="both"/>
      </w:pPr>
      <w:r>
        <w:rPr>
          <w:rFonts w:ascii="Times New Roman"/>
          <w:b w:val="false"/>
          <w:i w:val="false"/>
          <w:color w:val="000000"/>
          <w:sz w:val="28"/>
        </w:rPr>
        <w:t xml:space="preserve">
      3. Құпия. </w:t>
      </w:r>
    </w:p>
    <w:bookmarkEnd w:id="3"/>
    <w:bookmarkStart w:name="z5" w:id="4"/>
    <w:p>
      <w:pPr>
        <w:spacing w:after="0"/>
        <w:ind w:left="0"/>
        <w:jc w:val="both"/>
      </w:pPr>
      <w:r>
        <w:rPr>
          <w:rFonts w:ascii="Times New Roman"/>
          <w:b w:val="false"/>
          <w:i w:val="false"/>
          <w:color w:val="000000"/>
          <w:sz w:val="28"/>
        </w:rPr>
        <w:t xml:space="preserve">
      4. Жоспар құрамында Қазақстан Республикасының әлеуметтiк-экономикалық дамуының 2005-2007 жылдарға арналған аса маңызды көрсеткіштерiнiң болжамы (3-бөлiм) бекiтiлсiн. </w:t>
      </w:r>
    </w:p>
    <w:bookmarkEnd w:id="4"/>
    <w:bookmarkStart w:name="z6" w:id="5"/>
    <w:p>
      <w:pPr>
        <w:spacing w:after="0"/>
        <w:ind w:left="0"/>
        <w:jc w:val="both"/>
      </w:pPr>
      <w:r>
        <w:rPr>
          <w:rFonts w:ascii="Times New Roman"/>
          <w:b w:val="false"/>
          <w:i w:val="false"/>
          <w:color w:val="000000"/>
          <w:sz w:val="28"/>
        </w:rPr>
        <w:t xml:space="preserve">
      5. Ұлттық компанияларды дамытудың 2005-2007 жылдарға арналған негізгі бағыттары мен негізгi көрсеткіштерiнiң болжамы назарға алынсын (6-бөлiм). </w:t>
      </w:r>
    </w:p>
    <w:bookmarkEnd w:id="5"/>
    <w:bookmarkStart w:name="z7" w:id="6"/>
    <w:p>
      <w:pPr>
        <w:spacing w:after="0"/>
        <w:ind w:left="0"/>
        <w:jc w:val="both"/>
      </w:pPr>
      <w:r>
        <w:rPr>
          <w:rFonts w:ascii="Times New Roman"/>
          <w:b w:val="false"/>
          <w:i w:val="false"/>
          <w:color w:val="000000"/>
          <w:sz w:val="28"/>
        </w:rPr>
        <w:t xml:space="preserve">
      6. Облыстардың, Астана және Алматы қалаларының әкiмдерi тиiстi облыстар мен қалалардың әлеуметтік-экономикалық дамуының 2005-2007 жылдарға арналған орта мерзiмдi жоспарларын заңнамада белгiленген тәртiппен уақтылы әзiрлеудi және бекiтудi қамтамасыз етсiн. </w:t>
      </w:r>
    </w:p>
    <w:bookmarkEnd w:id="6"/>
    <w:bookmarkStart w:name="z8" w:id="7"/>
    <w:p>
      <w:pPr>
        <w:spacing w:after="0"/>
        <w:ind w:left="0"/>
        <w:jc w:val="both"/>
      </w:pPr>
      <w:r>
        <w:rPr>
          <w:rFonts w:ascii="Times New Roman"/>
          <w:b w:val="false"/>
          <w:i w:val="false"/>
          <w:color w:val="000000"/>
          <w:sz w:val="28"/>
        </w:rPr>
        <w:t xml:space="preserve">
      7. Экономика және бюджеттік жоспарлау министрлiгi орталық атқарушы және өзге де мемлекеттiк органдармен бiрлесiп, елдiң әлеуметтiк-экономикалық дамуы және Жоспардың iске асырылу барысы туралы Қазақстан Республикасының Үкiметiн тоқсан сайын хабардар етсiн. </w:t>
      </w:r>
    </w:p>
    <w:bookmarkEnd w:id="7"/>
    <w:bookmarkStart w:name="z9" w:id="8"/>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бекітілген        </w:t>
      </w:r>
    </w:p>
    <w:bookmarkStart w:name="z10" w:id="9"/>
    <w:p>
      <w:pPr>
        <w:spacing w:after="0"/>
        <w:ind w:left="0"/>
        <w:jc w:val="left"/>
      </w:pPr>
      <w:r>
        <w:rPr>
          <w:rFonts w:ascii="Times New Roman"/>
          <w:b/>
          <w:i w:val="false"/>
          <w:color w:val="000000"/>
        </w:rPr>
        <w:t xml:space="preserve"> 
  Қазақстан Республикасының әлеуметтік-экономикалық дамуының 2005-2007 жылдарға арналған орта мерзiмдi жоспары </w:t>
      </w:r>
    </w:p>
    <w:bookmarkEnd w:id="9"/>
    <w:bookmarkStart w:name="z11" w:id="10"/>
    <w:p>
      <w:pPr>
        <w:spacing w:after="0"/>
        <w:ind w:left="0"/>
        <w:jc w:val="left"/>
      </w:pPr>
      <w:r>
        <w:rPr>
          <w:rFonts w:ascii="Times New Roman"/>
          <w:b/>
          <w:i w:val="false"/>
          <w:color w:val="000000"/>
        </w:rPr>
        <w:t xml:space="preserve"> 
  1-бөлім. Қазақстан Республикасының әлеуметтік-экономикалық дамуының 2005-2007 жылдарға арналған негізгі бағыттар  </w:t>
      </w:r>
    </w:p>
    <w:bookmarkEnd w:id="10"/>
    <w:p>
      <w:pPr>
        <w:spacing w:after="0"/>
        <w:ind w:left="0"/>
        <w:jc w:val="both"/>
      </w:pPr>
      <w:r>
        <w:rPr>
          <w:rFonts w:ascii="Times New Roman"/>
          <w:b/>
          <w:i w:val="false"/>
          <w:color w:val="000000"/>
          <w:sz w:val="28"/>
        </w:rPr>
        <w:t xml:space="preserve">                          Астана-2004 </w:t>
      </w:r>
    </w:p>
    <w:bookmarkStart w:name="z12" w:id="11"/>
    <w:p>
      <w:pPr>
        <w:spacing w:after="0"/>
        <w:ind w:left="0"/>
        <w:jc w:val="left"/>
      </w:pPr>
      <w:r>
        <w:rPr>
          <w:rFonts w:ascii="Times New Roman"/>
          <w:b/>
          <w:i w:val="false"/>
          <w:color w:val="000000"/>
        </w:rPr>
        <w:t xml:space="preserve"> 
  Кiрiспе </w:t>
      </w:r>
    </w:p>
    <w:bookmarkEnd w:id="11"/>
    <w:p>
      <w:pPr>
        <w:spacing w:after="0"/>
        <w:ind w:left="0"/>
        <w:jc w:val="both"/>
      </w:pPr>
      <w:r>
        <w:rPr>
          <w:rFonts w:ascii="Times New Roman"/>
          <w:b w:val="false"/>
          <w:i w:val="false"/>
          <w:color w:val="000000"/>
          <w:sz w:val="28"/>
        </w:rPr>
        <w:t>      Қазақстан Республикасының әлеуметтiк-экономикалық дамуының 2005-2007 жылдарға арналған орта мерзiмдi жоспары (бұдан әрi - Жоспар) Қазақстан Республикасының Бюджет  </w:t>
      </w:r>
      <w:r>
        <w:rPr>
          <w:rFonts w:ascii="Times New Roman"/>
          <w:b w:val="false"/>
          <w:i w:val="false"/>
          <w:color w:val="000000"/>
          <w:sz w:val="28"/>
        </w:rPr>
        <w:t xml:space="preserve">кодексiне </w:t>
      </w:r>
      <w:r>
        <w:rPr>
          <w:rFonts w:ascii="Times New Roman"/>
          <w:b w:val="false"/>
          <w:i w:val="false"/>
          <w:color w:val="000000"/>
          <w:sz w:val="28"/>
        </w:rPr>
        <w:t xml:space="preserve">және Қазақстан Республикасының әлеуметтiк-экономикалық дамуының орта мерзiмдi жоспарын әзiрлеудiң ережесiне сәйкес әзiрлендi. </w:t>
      </w:r>
      <w:r>
        <w:br/>
      </w:r>
      <w:r>
        <w:rPr>
          <w:rFonts w:ascii="Times New Roman"/>
          <w:b w:val="false"/>
          <w:i w:val="false"/>
          <w:color w:val="000000"/>
          <w:sz w:val="28"/>
        </w:rPr>
        <w:t xml:space="preserve">
      Жоспар сыртқы және iшкi факторларға қарай 2005-2007 жылдарға арналған экономиканы дамытудың қарқындарын негiздейдi әрi орталық және жергiлiктi органдардың экономиканың жеке және мемлекеттік секторларын дамыту үшiн қолайлы жағдайлар жасау саласындағы iс-қимылын айқындайды. </w:t>
      </w:r>
      <w:r>
        <w:br/>
      </w:r>
      <w:r>
        <w:rPr>
          <w:rFonts w:ascii="Times New Roman"/>
          <w:b w:val="false"/>
          <w:i w:val="false"/>
          <w:color w:val="000000"/>
          <w:sz w:val="28"/>
        </w:rPr>
        <w:t xml:space="preserve">
      Жоспар стратегиялық жоспарларда, Қазақстан Республикасы Президентiнiң Қазақстан халқына жолдауларында және Қазақстан Республикасы Үкiметiнiң 2003-2006 жылдарға арналған бағдарламасында айқындалған мақсаттарға қол жеткiзу және басымдықтарды iске асыру үшiн экономика салаларын дамыту саласындағы 2005-2007 жылдарға арналған мiндеттердi және оларды шешу жолдарын айқындайды. </w:t>
      </w:r>
    </w:p>
    <w:bookmarkStart w:name="z13" w:id="12"/>
    <w:p>
      <w:pPr>
        <w:spacing w:after="0"/>
        <w:ind w:left="0"/>
        <w:jc w:val="left"/>
      </w:pPr>
      <w:r>
        <w:rPr>
          <w:rFonts w:ascii="Times New Roman"/>
          <w:b/>
          <w:i w:val="false"/>
          <w:color w:val="000000"/>
        </w:rPr>
        <w:t xml:space="preserve"> 
  1. Елдiң 2003 жылғы әлеуметтiк-экономикалық дамуын талдау және 2004 жылға арналған дамуын бағалау </w:t>
      </w:r>
    </w:p>
    <w:bookmarkEnd w:id="12"/>
    <w:p>
      <w:pPr>
        <w:spacing w:after="0"/>
        <w:ind w:left="0"/>
        <w:jc w:val="both"/>
      </w:pPr>
      <w:r>
        <w:rPr>
          <w:rFonts w:ascii="Times New Roman"/>
          <w:b w:val="false"/>
          <w:i w:val="false"/>
          <w:color w:val="000000"/>
          <w:sz w:val="28"/>
        </w:rPr>
        <w:t xml:space="preserve">      2003 жылы ЖIӨ-нiң нақты өсуi 9,2%-ды құрады, ал орташа жылдық инфляция 6,4% деңгейiнде қалыптасты. </w:t>
      </w:r>
      <w:r>
        <w:br/>
      </w:r>
      <w:r>
        <w:rPr>
          <w:rFonts w:ascii="Times New Roman"/>
          <w:b w:val="false"/>
          <w:i w:val="false"/>
          <w:color w:val="000000"/>
          <w:sz w:val="28"/>
        </w:rPr>
        <w:t xml:space="preserve">
      Өткен жылы әлемдiк экономика үрдiстерiнiң негізiнде болжанғандай теңгенiң АҚШ долларына шаққандағы айырбас бағамы күшейдi. Бұл ретте, болжам 151 теңге болғанымен, айырбас бағамының нақты мәнi өткен жыл iшiнде орташа 149,45 теңге құрады. Теңге, ең алдымен, мұнайға қойылатын жоғары бағаның және доллардың еркiн айырбасталатын басқа валюталарға қатысты 20%-дан астам құнсыздануының салдарынан күшейдi. </w:t>
      </w:r>
      <w:r>
        <w:br/>
      </w:r>
      <w:r>
        <w:rPr>
          <w:rFonts w:ascii="Times New Roman"/>
          <w:b w:val="false"/>
          <w:i w:val="false"/>
          <w:color w:val="000000"/>
          <w:sz w:val="28"/>
        </w:rPr>
        <w:t xml:space="preserve">
      Саудадағы негізгі әрiптес елдер валюталарының қоржынына (евро, ресей рублi, қытай юанi) қарағанда, теңгенiң АҚШ долларына қатысты күшеюiне қарамастан, теңгенiң нақты мәнi 2,5%-ға құнсызданды. </w:t>
      </w:r>
      <w:r>
        <w:br/>
      </w:r>
      <w:r>
        <w:rPr>
          <w:rFonts w:ascii="Times New Roman"/>
          <w:b w:val="false"/>
          <w:i w:val="false"/>
          <w:color w:val="000000"/>
          <w:sz w:val="28"/>
        </w:rPr>
        <w:t xml:space="preserve">
      Бұл елдiң ағымдағы операциялар шотының және тұтастай алғанда, төлем теңгерiмiнiң оң сальдосын қамтамасыз етуге ықпал eттi. </w:t>
      </w:r>
      <w:r>
        <w:br/>
      </w:r>
      <w:r>
        <w:rPr>
          <w:rFonts w:ascii="Times New Roman"/>
          <w:b w:val="false"/>
          <w:i w:val="false"/>
          <w:color w:val="000000"/>
          <w:sz w:val="28"/>
        </w:rPr>
        <w:t xml:space="preserve">
      Елдегi макроэкономикалық тұрақтылық экономиканың дамуына ынталандырушы әсер етуiн жалғастырды, бұл тауарлар мен қызметтер көрсету өндiрiсiн ұлғайтудың, тiкелей шетелдiк инвестициялардың едәуiр ағынын, мемлекеттік бюджетке кiрiстер түсiмiнiң және, сайып келгенде, ел халқының әл-ауқатын арттырудың басты факторына айналды. </w:t>
      </w:r>
      <w:r>
        <w:br/>
      </w:r>
      <w:r>
        <w:rPr>
          <w:rFonts w:ascii="Times New Roman"/>
          <w:b w:val="false"/>
          <w:i w:val="false"/>
          <w:color w:val="000000"/>
          <w:sz w:val="28"/>
        </w:rPr>
        <w:t xml:space="preserve">
      Сыртқы фактор - әлемдiк сауда рыноктарындағы қолайлы конъюнктура, сондай-ақ экономикалық өсудi қамтамасыз етуге оң әсерiн тигiздi. </w:t>
      </w:r>
      <w:r>
        <w:br/>
      </w:r>
      <w:r>
        <w:rPr>
          <w:rFonts w:ascii="Times New Roman"/>
          <w:b w:val="false"/>
          <w:i w:val="false"/>
          <w:color w:val="000000"/>
          <w:sz w:val="28"/>
        </w:rPr>
        <w:t xml:space="preserve">
      Сыртқы экономикалық тауар айналымы 2003 жылы 22,4 млрд. АҚШ долларын құрады және 2002 жылмен салыстырғанда 26%-ға ұлғайды. Бұл ретте экспорт Қазақстан үшiн рекордтық көрсеткiш 13,2 млрд. АҚШ долл. құрап, 32%-ға ұлғайды. 2003 жылы тауарлар импорты 9,1 млрд. АҚШ долл. құрады және 2002 жылмен салыстырғанда 18,4%-ға ұлғайды. </w:t>
      </w:r>
      <w:r>
        <w:br/>
      </w:r>
      <w:r>
        <w:rPr>
          <w:rFonts w:ascii="Times New Roman"/>
          <w:b w:val="false"/>
          <w:i w:val="false"/>
          <w:color w:val="000000"/>
          <w:sz w:val="28"/>
        </w:rPr>
        <w:t xml:space="preserve">
      Импорт құрылымындағы инвестициялық тауарлардың үлесi 38%-ды, аралық өнеркәсiптік тұтыну тауарларының үлесi 39%-ды, ал тұтыну тауарларының үлесi 22%-ды құрайды. </w:t>
      </w:r>
      <w:r>
        <w:br/>
      </w:r>
      <w:r>
        <w:rPr>
          <w:rFonts w:ascii="Times New Roman"/>
          <w:b w:val="false"/>
          <w:i w:val="false"/>
          <w:color w:val="000000"/>
          <w:sz w:val="28"/>
        </w:rPr>
        <w:t xml:space="preserve">
      2003 жылы еңбекақының нақты өсуi 7,6%-ды құрады. </w:t>
      </w:r>
      <w:r>
        <w:br/>
      </w:r>
      <w:r>
        <w:rPr>
          <w:rFonts w:ascii="Times New Roman"/>
          <w:b w:val="false"/>
          <w:i w:val="false"/>
          <w:color w:val="000000"/>
          <w:sz w:val="28"/>
        </w:rPr>
        <w:t xml:space="preserve">
      2002 жылмен салыстырғанда жұмыссыздар саны 20,1 мың адамға немесе 2,9%-ға азайды. Жұмыссыздық деңгейi 8,8% мөлшерiнде қалыптасты (2002 жылы 9,3 %). </w:t>
      </w:r>
      <w:r>
        <w:br/>
      </w:r>
      <w:r>
        <w:rPr>
          <w:rFonts w:ascii="Times New Roman"/>
          <w:b w:val="false"/>
          <w:i w:val="false"/>
          <w:color w:val="000000"/>
          <w:sz w:val="28"/>
        </w:rPr>
        <w:t xml:space="preserve">
      2003 жылы еңбекақының 73,6%-дық өсiмi еңбек өнiмділiгiнiң өсуi есебiнен қамтамасыз етілдi. Өнеркәсiптегi еңбек өнiмдiлігі нақты еңбекақының өсуiнен 17%-ға дерлiк басып озды. Осы салада капиталды жаңа өнiм түрлерін шығаруды ұйымдастыруға қайта инвестициялау үшін жинақтау процесi басталды. </w:t>
      </w:r>
      <w:r>
        <w:br/>
      </w:r>
      <w:r>
        <w:rPr>
          <w:rFonts w:ascii="Times New Roman"/>
          <w:b w:val="false"/>
          <w:i w:val="false"/>
          <w:color w:val="000000"/>
          <w:sz w:val="28"/>
        </w:rPr>
        <w:t xml:space="preserve">
      Сонымен бiр мезгілде, 2003 жылы саудада еңбек өнімділігі 5,3%-ға төмендедi, ал нақты еңбекақының өсуi 11,9%-ды құрады. Бұл алшақтық осы салада көлеңкелi экономиканың жоғары үлесінің бар екендігін көрсетедi. </w:t>
      </w:r>
      <w:r>
        <w:br/>
      </w:r>
      <w:r>
        <w:rPr>
          <w:rFonts w:ascii="Times New Roman"/>
          <w:b w:val="false"/>
          <w:i w:val="false"/>
          <w:color w:val="000000"/>
          <w:sz w:val="28"/>
        </w:rPr>
        <w:t xml:space="preserve">
      Әлемдiк тауар рыноктарындағы жалғасып отырған қолайлы ахуал, елге шетелдiк инвестициялар ағымының ұлғаюы, өндiрістiк сектордың тұрақты жұмысы және iшкi сұраныстың артуы 2004 жылғы бiрiншi жарты жылдықтағы республика экономикасын дамытудың оң қарқынын сақтаудың негізгі факторлары болды. </w:t>
      </w:r>
      <w:r>
        <w:br/>
      </w:r>
      <w:r>
        <w:rPr>
          <w:rFonts w:ascii="Times New Roman"/>
          <w:b w:val="false"/>
          <w:i w:val="false"/>
          <w:color w:val="000000"/>
          <w:sz w:val="28"/>
        </w:rPr>
        <w:t xml:space="preserve">
      Инфляцияның төменгi деңгейі, бюджет жүйесінің сенiмділігі, елдің төлем теңгерiмi мен теңгенің айырбас бағамының тұрақтылығы, сондай-ақ тұтастай қазақстандық экономиканың бәсекеге қабiлеттілігі макроэкономикалық тұрақтылықпен қатар жүрдi. </w:t>
      </w:r>
      <w:r>
        <w:br/>
      </w:r>
      <w:r>
        <w:rPr>
          <w:rFonts w:ascii="Times New Roman"/>
          <w:b w:val="false"/>
          <w:i w:val="false"/>
          <w:color w:val="000000"/>
          <w:sz w:val="28"/>
        </w:rPr>
        <w:t xml:space="preserve">
      Бағалау бойынша 2004 жылғы бiрiншi жарты жылдықта өткен жылдың осындай кезеңiмен салыстырғанда жалпы iшкi өнiмнің (ЖIӨ) өсуi 9,1%-ды құрады. 9,4%-ға өнеркәсiптегі, 5,2%-ға ауыл шаруашылығындағы көлемдердің ұлғаюы өсудi қамтамасыз етті. Қызметтер көрсету секторында барлық көлік түрiмен жүк тасымалдау көлемi 9,3%-ға және бөлшек тауар айналымы - 7,1%-ғa ұлғайды. </w:t>
      </w:r>
      <w:r>
        <w:br/>
      </w:r>
      <w:r>
        <w:rPr>
          <w:rFonts w:ascii="Times New Roman"/>
          <w:b w:val="false"/>
          <w:i w:val="false"/>
          <w:color w:val="000000"/>
          <w:sz w:val="28"/>
        </w:rPr>
        <w:t xml:space="preserve">
      2003 жылдың осындай кезеңімен салыстырғанда 2004 жылғы бiрiншi жарты жылдықта ЖIӨ құрылымында айтарлықтай өзгерiстер болған жоқ. Бағалау бойынша ЖIӨ-дегi тауарлар өндiрiсiнiң үлесi 40,6%-ды (2003 жылғы қаңтар-маусымда 39,1%) қызметтер көрсету - 53,3%-ды (55,5%) құрады. </w:t>
      </w:r>
      <w:r>
        <w:br/>
      </w:r>
      <w:r>
        <w:rPr>
          <w:rFonts w:ascii="Times New Roman"/>
          <w:b w:val="false"/>
          <w:i w:val="false"/>
          <w:color w:val="000000"/>
          <w:sz w:val="28"/>
        </w:rPr>
        <w:t xml:space="preserve">
      Ағымдағы жылдың бiрiншi жарты жылдығының қорытындылары бойынша орташа инфляция деңгейi 6,6%-ды құрады және өткен жылғы осындай кезеңмен салыстырғанда айтарлықтай өзгеріске ұшыраған жоқ (6,7%). </w:t>
      </w:r>
      <w:r>
        <w:br/>
      </w:r>
      <w:r>
        <w:rPr>
          <w:rFonts w:ascii="Times New Roman"/>
          <w:b w:val="false"/>
          <w:i w:val="false"/>
          <w:color w:val="000000"/>
          <w:sz w:val="28"/>
        </w:rPr>
        <w:t xml:space="preserve">
      Негiзгі Қазақстандық тауарлар бағаларының әлемдiк рыноктағы жоғары деңгейi экспорт түсiмдерi көлемiнiң едәуiр ұлғаюына ықпал eттi. Ағымдағы жылдың бес айында сыртқы сауда айналымы 11,5 млрд. АҚШ долларын құрады және 2003 жылғы осындай кезеңнен 46%-ға жоғары. Экспорт 7 млрд. АҚШ долларын, импорт 4,5 млрд. АҚШ долларын құрады, өсу тиiсінше 42 және 52%-ды құрады. </w:t>
      </w:r>
      <w:r>
        <w:br/>
      </w:r>
      <w:r>
        <w:rPr>
          <w:rFonts w:ascii="Times New Roman"/>
          <w:b w:val="false"/>
          <w:i w:val="false"/>
          <w:color w:val="000000"/>
          <w:sz w:val="28"/>
        </w:rPr>
        <w:t xml:space="preserve">
      Мұнай өндiру саласында шетелдiк инвесторлардың қатысуымен iрi инвестициялық жобаларды, Индустриялық-инновациялық даму стратегиясын iске асыру, сондай-ақ бiрқатар салалық бағдарламаларды жүзеге асыру экономикаға тартылатын инвестициялар көлемiн жоғары деңгейде сақтап қалуға мүмкiндiк бердi. Өткен жылғы осындай кезеңмен салыстырғанда негiзгi капиталға инвестициялар 12,1%-ғa ұлғайды. Салынған инвестициялардың жалпы көлемінiң 60,9% кәсіпорындар, ұйымдар және халық қаражатының үлесiне келедi. </w:t>
      </w:r>
      <w:r>
        <w:br/>
      </w:r>
      <w:r>
        <w:rPr>
          <w:rFonts w:ascii="Times New Roman"/>
          <w:b w:val="false"/>
          <w:i w:val="false"/>
          <w:color w:val="000000"/>
          <w:sz w:val="28"/>
        </w:rPr>
        <w:t xml:space="preserve">
      Ағымдағы жылдың алты айының қорытындысы бойынша алтын-валюта резервінің жинақталған көлемi тауарлар мен қызметтер импортын 5 айдан астам қаржыландыруды қамтамасыз еттi. Қазақстан Республикасының Ұлттық қорының ақшасын қоса алғанда, 2004 жылғы 1 шiлдедегi елдiң халықаралық резервтерi (3,7 млрд. АҚШ долл.) 10,3 млрд. АҚШ долларын құрады және 19,9%-ға ұлғайды. </w:t>
      </w:r>
      <w:r>
        <w:br/>
      </w:r>
      <w:r>
        <w:rPr>
          <w:rFonts w:ascii="Times New Roman"/>
          <w:b w:val="false"/>
          <w:i w:val="false"/>
          <w:color w:val="000000"/>
          <w:sz w:val="28"/>
        </w:rPr>
        <w:t xml:space="preserve">
      Мұнайдың сақталып отырған жоғары бағалары және елге валюта түсiмiнiң зор көлемінің ағылуы теңге бағамы күшеюiнің негiзгi себебi болды. Мысалы, 2004 жылғы бiрiншi жарты жылдықта теңгенiң орташа айырбас бағамы бір доллар үшiн 138,42 теңге құрады. Жыл басынан берi номиналды көрінiстегi теңге AҚШ долларына 5,07%-ға күшейдi. </w:t>
      </w:r>
      <w:r>
        <w:br/>
      </w:r>
      <w:r>
        <w:rPr>
          <w:rFonts w:ascii="Times New Roman"/>
          <w:b w:val="false"/>
          <w:i w:val="false"/>
          <w:color w:val="000000"/>
          <w:sz w:val="28"/>
        </w:rPr>
        <w:t xml:space="preserve">
      Өткен жылғы осындай кезеңмен салыстырғанда 2004 жылғы қаңтар-мамырда халықтың нақты ақшалай табысы 13,7%-ға ұлғайды. Бұл peттe бір қызметкердің орташа айлық еңбекақысы 21,4%-ға, ал нақты еңбекақысы 14%-ға өсті. Номиналды орташа айлық еңбекақы 26452 теңге құрады. </w:t>
      </w:r>
      <w:r>
        <w:br/>
      </w:r>
      <w:r>
        <w:rPr>
          <w:rFonts w:ascii="Times New Roman"/>
          <w:b w:val="false"/>
          <w:i w:val="false"/>
          <w:color w:val="000000"/>
          <w:sz w:val="28"/>
        </w:rPr>
        <w:t xml:space="preserve">
      2004 жылғы 20 мамырда Standard &amp; Рооr's халықаралық рейтингтiк агенттігі Қазақстанға инвестициялық сыныптың екiншi рейтингiн бердi. Ендi Қазақстан екi халықаралық рейтингтік агенттіктiң инвестициялық рейтингін иеленген ТМД-дағы алғашқы мемлекет болып табылады (2002 жылғы қыркүйекте Moody's Investors Service халықаралық рейтингтiк aгенттігі Қазақстанның егемен рейтингін инвестициялық деңгейге дейiн көтердi). </w:t>
      </w:r>
      <w:r>
        <w:br/>
      </w:r>
      <w:r>
        <w:rPr>
          <w:rFonts w:ascii="Times New Roman"/>
          <w:b w:val="false"/>
          <w:i w:val="false"/>
          <w:color w:val="000000"/>
          <w:sz w:val="28"/>
        </w:rPr>
        <w:t xml:space="preserve">
      Бағалау бойынша 2004 жылы инфляция деңгейi орташа 5,6-7%-ды құрайды, бұл индикативтік жоспардың болжамына сәйкес келедi. </w:t>
      </w:r>
      <w:r>
        <w:br/>
      </w:r>
      <w:r>
        <w:rPr>
          <w:rFonts w:ascii="Times New Roman"/>
          <w:b w:val="false"/>
          <w:i w:val="false"/>
          <w:color w:val="000000"/>
          <w:sz w:val="28"/>
        </w:rPr>
        <w:t xml:space="preserve">
      Қайта қаржыландырудың ресми ставкасының деңгейi бағалардың өсуіне қатысты оң тұстары аз болып ұсталады (7%), бұл iскерлiк белсенділiктi кеңейтудi ынталандыруға мүмкiндiк бередi. </w:t>
      </w:r>
      <w:r>
        <w:br/>
      </w:r>
      <w:r>
        <w:rPr>
          <w:rFonts w:ascii="Times New Roman"/>
          <w:b w:val="false"/>
          <w:i w:val="false"/>
          <w:color w:val="000000"/>
          <w:sz w:val="28"/>
        </w:rPr>
        <w:t xml:space="preserve">
      Елдің сауда теңгерiмi нығайтылатын болады. 2004 жылы оң сальдо 4,5 млрд. АҚШ долл. мөлшерiнде бағаланып отыр. </w:t>
      </w:r>
      <w:r>
        <w:br/>
      </w:r>
      <w:r>
        <w:rPr>
          <w:rFonts w:ascii="Times New Roman"/>
          <w:b w:val="false"/>
          <w:i w:val="false"/>
          <w:color w:val="000000"/>
          <w:sz w:val="28"/>
        </w:rPr>
        <w:t xml:space="preserve">
      Өткен жылдың деңгейiне қарағанда өнеркәсіптік өндiрiс көлемiнiң өсуi 9,2%-ды құрайды, ауыл шаруашылығының жалпы өнімнің көлемi 2,8%-ға өседi. Негiзгi капиталға инвестициялар 10%-ға өседi. </w:t>
      </w:r>
      <w:r>
        <w:br/>
      </w:r>
      <w:r>
        <w:rPr>
          <w:rFonts w:ascii="Times New Roman"/>
          <w:b w:val="false"/>
          <w:i w:val="false"/>
          <w:color w:val="000000"/>
          <w:sz w:val="28"/>
        </w:rPr>
        <w:t xml:space="preserve">
      Қызметтер көрсету саласындағы даму қарқынының басып өсуi көзделіп отыр. </w:t>
      </w:r>
      <w:r>
        <w:br/>
      </w:r>
      <w:r>
        <w:rPr>
          <w:rFonts w:ascii="Times New Roman"/>
          <w:b w:val="false"/>
          <w:i w:val="false"/>
          <w:color w:val="000000"/>
          <w:sz w:val="28"/>
        </w:rPr>
        <w:t xml:space="preserve">
      2003 жылдың деңгейiне қарағанда көрсетiлетiн қызметтер көлемінің өсу қарқыны: байланыста 30%-ды, көлiкте 8,6%-ды, саудада 8,5%-ды құрайды. </w:t>
      </w:r>
      <w:r>
        <w:br/>
      </w:r>
      <w:r>
        <w:rPr>
          <w:rFonts w:ascii="Times New Roman"/>
          <w:b w:val="false"/>
          <w:i w:val="false"/>
          <w:color w:val="000000"/>
          <w:sz w:val="28"/>
        </w:rPr>
        <w:t xml:space="preserve">
      Әлеуметтiк көрсеткiштер де барабар қарқынмен өсетiн болады, мәселен 2004 жылы нақты жалақының өсу қарқыны 7,7%-ды құрайды. </w:t>
      </w:r>
    </w:p>
    <w:bookmarkStart w:name="z14" w:id="13"/>
    <w:p>
      <w:pPr>
        <w:spacing w:after="0"/>
        <w:ind w:left="0"/>
        <w:jc w:val="left"/>
      </w:pPr>
      <w:r>
        <w:rPr>
          <w:rFonts w:ascii="Times New Roman"/>
          <w:b/>
          <w:i w:val="false"/>
          <w:color w:val="000000"/>
        </w:rPr>
        <w:t xml:space="preserve"> 
  2. 2005-2007 жылдарда экономиканың жұмыс істеу жағдайлары </w:t>
      </w:r>
    </w:p>
    <w:bookmarkEnd w:id="13"/>
    <w:p>
      <w:pPr>
        <w:spacing w:after="0"/>
        <w:ind w:left="0"/>
        <w:jc w:val="both"/>
      </w:pPr>
      <w:r>
        <w:rPr>
          <w:rFonts w:ascii="Times New Roman"/>
          <w:b w:val="false"/>
          <w:i w:val="false"/>
          <w:color w:val="000000"/>
          <w:sz w:val="28"/>
        </w:rPr>
        <w:t xml:space="preserve">      Экономиканың қарастырылып отырған кезеңде дамуы сыртқы және iшкi факторлардың әсерімен жүретін болады. </w:t>
      </w:r>
    </w:p>
    <w:bookmarkStart w:name="z30" w:id="14"/>
    <w:p>
      <w:pPr>
        <w:spacing w:after="0"/>
        <w:ind w:left="0"/>
        <w:jc w:val="left"/>
      </w:pPr>
      <w:r>
        <w:rPr>
          <w:rFonts w:ascii="Times New Roman"/>
          <w:b/>
          <w:i w:val="false"/>
          <w:color w:val="000000"/>
        </w:rPr>
        <w:t xml:space="preserve"> 
  2.1. Сыртқы жағдайлар </w:t>
      </w:r>
    </w:p>
    <w:bookmarkEnd w:id="14"/>
    <w:p>
      <w:pPr>
        <w:spacing w:after="0"/>
        <w:ind w:left="0"/>
        <w:jc w:val="both"/>
      </w:pPr>
      <w:r>
        <w:rPr>
          <w:rFonts w:ascii="Times New Roman"/>
          <w:b w:val="false"/>
          <w:i w:val="false"/>
          <w:color w:val="000000"/>
          <w:sz w:val="28"/>
        </w:rPr>
        <w:t xml:space="preserve">      2005-2007 жылдарда әлемдiк экономиканың даму үрдiсi басты түрде оның төрт негiзгi орталығының - АҚШ, Еуроаймақ елдері, Жапония және Қытай - өсу серпiнiмен айқындалатын болады. </w:t>
      </w:r>
      <w:r>
        <w:br/>
      </w:r>
      <w:r>
        <w:rPr>
          <w:rFonts w:ascii="Times New Roman"/>
          <w:b w:val="false"/>
          <w:i w:val="false"/>
          <w:color w:val="000000"/>
          <w:sz w:val="28"/>
        </w:rPr>
        <w:t xml:space="preserve">
      Халықаралық Валюта Қорының болжамы бойынша әлемдiк экономиканың өсу қарқыны 2004 жылы 4,6%-ды, 2005 жылы 4,4%-ды құрайды. ХВҚ экономистерi мұнай бағасының ұлғаюы соңғы уақытта бұрынғыға қарағанда әлемдiк экономика жағдайына аз дәрежеде әсер ететінін атайды, өйткенi әлемнiң көптеген державалары энергия ресурстарын неғұрлым тиiмдi пайдалануды үйрендi. Сонымен қатар, олар iрi экономикалардағы инфляциялық қысымның пайда болуының ықтимал қаупi туралы ескертедi. </w:t>
      </w:r>
      <w:r>
        <w:br/>
      </w:r>
      <w:r>
        <w:rPr>
          <w:rFonts w:ascii="Times New Roman"/>
          <w:b w:val="false"/>
          <w:i w:val="false"/>
          <w:color w:val="000000"/>
          <w:sz w:val="28"/>
        </w:rPr>
        <w:t xml:space="preserve">
      Экономикалық Ынтымақтастық және Даму ұйымы (ЭЫДҰ) әлемдiк экономиканың өсу қарқыны жөнiндегi өзiнiң болжамын 2004 жылы 3%-дан 3,4%-ға дейiн және 2005 жылы 3,1%-дан 3,3%-ға дейiн өсiрдi. ЭЫДҰ экономистерінің пiкiрi бойынша, өсу импульсi АҚШ-тан, Қытайдан және Оңтүстiк-Шығыс Азия елдерінен байқалады. </w:t>
      </w:r>
      <w:r>
        <w:br/>
      </w:r>
      <w:r>
        <w:rPr>
          <w:rFonts w:ascii="Times New Roman"/>
          <w:b w:val="false"/>
          <w:i w:val="false"/>
          <w:color w:val="000000"/>
          <w:sz w:val="28"/>
        </w:rPr>
        <w:t xml:space="preserve">
      ХВҚ болжамына сәйкес, АҚШ экономикасы 2004 жылы 4,6 %-ға, 2005 жылы 3,9%-ғa өседi. </w:t>
      </w:r>
      <w:r>
        <w:br/>
      </w:r>
      <w:r>
        <w:rPr>
          <w:rFonts w:ascii="Times New Roman"/>
          <w:b w:val="false"/>
          <w:i w:val="false"/>
          <w:color w:val="000000"/>
          <w:sz w:val="28"/>
        </w:rPr>
        <w:t xml:space="preserve">
      ХВҚ болжамдары бойынша, Қытай ЖIӨ-нің өсуi 2004 жылы 8,5%-ды, ал 2005 жылы 8%-ды құрайды. ЭЫДҰ экономистерінің пікірi бойынша, Қытай экономикасының өсуi жылдам өсiп жатқан экономиканы бәсеңдету жөнiнде Қытай Yкiметi қабылдап жатқан шаралар салдарынан неғұрлым қалыпты көрсеткіштерге дейін азаюы мүмкiн және 2004 жылы 8% шегінде күтiліп отыр. </w:t>
      </w:r>
      <w:r>
        <w:br/>
      </w:r>
      <w:r>
        <w:rPr>
          <w:rFonts w:ascii="Times New Roman"/>
          <w:b w:val="false"/>
          <w:i w:val="false"/>
          <w:color w:val="000000"/>
          <w:sz w:val="28"/>
        </w:rPr>
        <w:t xml:space="preserve">
      ХВҚ Жапония ЖIӨ-нiң өсуi жөнiндегi болжамын 2004 жылы 1,4%-дан 3,4%-ға дейiн арттырды, бұл ретте еңбек рыногы конъюнктурасының жақсаруы және iскерлiк инвестициялардың өсуі нәтижесiнде ішкі сұраныс саласындағы өрлеудi атап өттi. ЭЫДҰ-да жапон экономикасының өсу қарқындарының болжамдарын ағымдағы жылы 1,8%-дан 3%-ға дейiн арттырды, алайда 2005 жылға арналған болжамдарды 2,8%-ға дейiн азайтты. </w:t>
      </w:r>
      <w:r>
        <w:br/>
      </w:r>
      <w:r>
        <w:rPr>
          <w:rFonts w:ascii="Times New Roman"/>
          <w:b w:val="false"/>
          <w:i w:val="false"/>
          <w:color w:val="000000"/>
          <w:sz w:val="28"/>
        </w:rPr>
        <w:t xml:space="preserve">
      Тұтынудың өсуi төмен болып отырған және соңғы айларда бiрқатар базалық экономикалық көрсеткіштерi нашарлаған Еуропалық Одақ (EO) елдерiндегі экономикалық өрлеудің тұрақтылығы аздау. </w:t>
      </w:r>
      <w:r>
        <w:br/>
      </w:r>
      <w:r>
        <w:rPr>
          <w:rFonts w:ascii="Times New Roman"/>
          <w:b w:val="false"/>
          <w:i w:val="false"/>
          <w:color w:val="000000"/>
          <w:sz w:val="28"/>
        </w:rPr>
        <w:t xml:space="preserve">
      ХВҚ болжамы бойынша, Еуроаймақ ЖІӨ-i 1,7%-ға өседi, бұл бұрын болжамдалғаннан аз (1,9%). ЖIӨ-нің ең төменгі өсу қарқыны Германияда (1,8%), ең жоғарғысы Грецияда, Испанияда және Ирландияда болады. ХВҚ экономистерінің пiкiрi бойынша, скандинавия елдерi мен Ұлыбританиядағы, сондай-ақ экономикасы 2004 жылы 4,5%-ға және 2005 жылы 4,4%-ғa өсетін EO-тың жаңа мүшелеріндегі ағымдағы жылға арналған ЖIӨ-нің өсу перспективалары жақсы. </w:t>
      </w:r>
      <w:r>
        <w:br/>
      </w:r>
      <w:r>
        <w:rPr>
          <w:rFonts w:ascii="Times New Roman"/>
          <w:b w:val="false"/>
          <w:i w:val="false"/>
          <w:color w:val="000000"/>
          <w:sz w:val="28"/>
        </w:rPr>
        <w:t xml:space="preserve">
      2003 жылы Орталық және Шығыс Еуропаның 27 елi арасында ТМД өсу бойынша ең жоғарғы орында болды, бұл ретте Ресей, Әзiрбайжан және Қазақстан алда болды. Еуропа Қайта Құру және Даму Банкi (ЕҚДБ) экономистерiнiң болжамы бойынша, ТМД елдерiндегi экономикалық өсу 2003 жылы 7,6%-дан 2004 жылы 5,6%-ға дейін бәсеңдейдi. </w:t>
      </w:r>
      <w:r>
        <w:br/>
      </w:r>
      <w:r>
        <w:rPr>
          <w:rFonts w:ascii="Times New Roman"/>
          <w:b w:val="false"/>
          <w:i w:val="false"/>
          <w:color w:val="000000"/>
          <w:sz w:val="28"/>
        </w:rPr>
        <w:t xml:space="preserve">
      Мұнай мен газ бағаларының өсуі әлемдік экономикалық өсудi азайтуы мүмкiн келеңсіз фактор болып табылады. The Federal Reserve Ваnk of Dallas бағалауы бойынша, жақын арадағы үш жыл бойы әлемдік экономиканың төмендеуi жылына 0,3%-ды құрайды. </w:t>
      </w:r>
      <w:r>
        <w:br/>
      </w:r>
      <w:r>
        <w:rPr>
          <w:rFonts w:ascii="Times New Roman"/>
          <w:b w:val="false"/>
          <w:i w:val="false"/>
          <w:color w:val="000000"/>
          <w:sz w:val="28"/>
        </w:rPr>
        <w:t xml:space="preserve">
      АҚШ-тың, Еуроаймақ елдерiнiң, Жапония мен Қытайдың күтiлiп отырған экономикалық серпiнiне негізделе отырып, әлемдiк экономиканың өсу қарқыны 2005-2007 жылдары жылына 3,3-4,0% болып бағаланып отыр. </w:t>
      </w:r>
    </w:p>
    <w:bookmarkStart w:name="z59" w:id="15"/>
    <w:p>
      <w:pPr>
        <w:spacing w:after="0"/>
        <w:ind w:left="0"/>
        <w:jc w:val="left"/>
      </w:pPr>
      <w:r>
        <w:rPr>
          <w:rFonts w:ascii="Times New Roman"/>
          <w:b/>
          <w:i w:val="false"/>
          <w:color w:val="000000"/>
        </w:rPr>
        <w:t xml:space="preserve"> 
  Тауар рыноктары </w:t>
      </w:r>
    </w:p>
    <w:bookmarkEnd w:id="15"/>
    <w:p>
      <w:pPr>
        <w:spacing w:after="0"/>
        <w:ind w:left="0"/>
        <w:jc w:val="both"/>
      </w:pPr>
      <w:r>
        <w:rPr>
          <w:rFonts w:ascii="Times New Roman"/>
          <w:b w:val="false"/>
          <w:i w:val="false"/>
          <w:color w:val="000000"/>
          <w:sz w:val="28"/>
        </w:rPr>
        <w:t xml:space="preserve">      Шикiзаттың әлемдiк тауар рыноктарындағы ақуалы, тұтастай алғанда Қазақстанның экспорттық тауарлары үшiн қолайлы. </w:t>
      </w:r>
      <w:r>
        <w:br/>
      </w:r>
      <w:r>
        <w:rPr>
          <w:rFonts w:ascii="Times New Roman"/>
          <w:b w:val="false"/>
          <w:i w:val="false"/>
          <w:color w:val="000000"/>
          <w:sz w:val="28"/>
        </w:rPr>
        <w:t xml:space="preserve">
      Мұнай. 2004 жылғы маусымның басында мұнай бағасының күрт өсуi байқалды. International Petroleum Exchange-де (IРЕ) солтүстік теңіз Brent мұнай қоспасының ресми бағасы жеткiзудiң жақын арадағы айында 2,50 долларға көтерiлдi және 39,08 долл./баррель белгiсiнде тұрақтанды. IРЕ-гі баға көрсеткiштерi 1990 жылғы 12 қазаннан бастап ең жоғарғы шекке жетті. </w:t>
      </w:r>
      <w:r>
        <w:br/>
      </w:r>
      <w:r>
        <w:rPr>
          <w:rFonts w:ascii="Times New Roman"/>
          <w:b w:val="false"/>
          <w:i w:val="false"/>
          <w:color w:val="000000"/>
          <w:sz w:val="28"/>
        </w:rPr>
        <w:t xml:space="preserve">
      Goldman Sachs және Моrgаn Stanley инвестициялық банк тобы экономистерiнiң пiкiрi бойынша әлемдiк энергетикалық рыноктарды тұрақтандыру жөнiндегі ОПЕК қабылдап жатқан шараларға қарамастан, мұнай бағасы бір баррель үшін 20 доллардан төмендемейдi және жақын арадағы бес жылда 30-35 долларды құрайтын болады. Болжау кезiнде сарапшылар мұнай өнімдерiне Қытай тарапынан өсіп отырған сұранысты, таяу Шығыс өңiрiндегi күрделi геосаяси ахуалды, саяси шиеленiс себебінен бағаларды белгiлi бiр деңгейден төмендете алмайтын OПЕК-кe мүше елдердің қаржы проблемаларын, жаңа кен орындарын игеруге инвестициялардың жеткiлiксiздігі себебінен басқа мұнай өндiрушi компаниялар тарапынан бағаларды төмендетудің мүмкін болмауын назарға алды. </w:t>
      </w:r>
      <w:r>
        <w:br/>
      </w:r>
      <w:r>
        <w:rPr>
          <w:rFonts w:ascii="Times New Roman"/>
          <w:b w:val="false"/>
          <w:i w:val="false"/>
          <w:color w:val="000000"/>
          <w:sz w:val="28"/>
        </w:rPr>
        <w:t xml:space="preserve">
      Бидай рыногы. БҰҰ азық-түлiк-ауыл шаруашылығы ұйымының (FAO) мәлiметтерi бойынша, астықтың әлемдік қоры бес жыл қатарынан азаю үстінде және 2004-2005 жылдары 2000-2001 жылдарға қарағанда екі есе дерлік азаяды. ҒАО болжамы бойынша, 2004-2005 жылдары ол 360 млн. тоннадан сәл ғана артық болады. Дамушы елдер, әсiресе Үндiстан мен Қытай тарапынан жоғарғы сұраныс мұның себебі болып табылады. FAO бағалауы бойынша, әлемдiк рыноктағы астықтың жоғары әрі тұрақсыз бағасы мұндай дамудың салдарына айналуы мүмкін. </w:t>
      </w:r>
      <w:r>
        <w:br/>
      </w:r>
      <w:r>
        <w:rPr>
          <w:rFonts w:ascii="Times New Roman"/>
          <w:b w:val="false"/>
          <w:i w:val="false"/>
          <w:color w:val="000000"/>
          <w:sz w:val="28"/>
        </w:rPr>
        <w:t xml:space="preserve">
      ҒАО бағалауы бойынша, бидай өндiрiсi 2004/05 маркетинг жылында (МЖ) өткен жылғы көрсеткіштерден 6,3%-ға асып түседі және 595 млн. тоннаны, жемдiк астық дақылдары 951 млн. тоннаны (+2,1%) құрайды. Астығы жөнiндегі Халықаралық Кеңес (AXК) болжамдары бойынша, әлемдiк бидай тұтыну көлемi 2004/05 МЖ 602 млн. тоннаны құрайды, бұл 2003/04 МЖ қарағанда 13 млн. тоннаға көп. </w:t>
      </w:r>
      <w:r>
        <w:br/>
      </w:r>
      <w:r>
        <w:rPr>
          <w:rFonts w:ascii="Times New Roman"/>
          <w:b w:val="false"/>
          <w:i w:val="false"/>
          <w:color w:val="000000"/>
          <w:sz w:val="28"/>
        </w:rPr>
        <w:t xml:space="preserve">
      2004/05 МЖ әлемдiк бидай саудасының көлемi соңғы 5 жыл iшiндегі ең төменгі дерлiк деңгейде қалады және 99 млн. тоннаны құрайды, бұл өткен маусымның деңгейiне сәйкес келедi. Еуропадағы және ТМД-дағы егiннiң едәуiр ұлғаюы импорт қажеттiктерiнiң азаюына әкеп соғады, мұндай жағдай Солтүстiк Африка мен Таяу Шығыс Азияда да байқалады. Сауда көлемi ұлғаюының көп бөлігі Азияға, әсiресе Қытайға келедi. </w:t>
      </w:r>
      <w:r>
        <w:br/>
      </w:r>
      <w:r>
        <w:rPr>
          <w:rFonts w:ascii="Times New Roman"/>
          <w:b w:val="false"/>
          <w:i w:val="false"/>
          <w:color w:val="000000"/>
          <w:sz w:val="28"/>
        </w:rPr>
        <w:t xml:space="preserve">
      Әлемдегі iрi бидай сатушы болып табылатын Бидай жөнiндегi Канада Кеңесi (CWB) бидай бойынша 2012 жылға дейiн ұзақ мерзiмдi болжам жасады, бұған сәйкес өндiрiстiң өсуiне байланысты бидай бағалары үздiксiз төмендейтiн болады. </w:t>
      </w:r>
      <w:r>
        <w:br/>
      </w:r>
      <w:r>
        <w:rPr>
          <w:rFonts w:ascii="Times New Roman"/>
          <w:b w:val="false"/>
          <w:i w:val="false"/>
          <w:color w:val="000000"/>
          <w:sz w:val="28"/>
        </w:rPr>
        <w:t xml:space="preserve">
      Бұл ретте әлемдiк бидай саудасының көлемi 2006-2007 жылдары 107,2 млн. тоннаға жетедi, ал 2011-2012 жылдары 115 млн. тоннаға дейiн өседi, бұл оған экспортшы жаңа елдер қатысуының кеңейтiлуiне байланысты. Қазақстан экспорты 5 млн. тонна деңгейiнде болжанып отыр. </w:t>
      </w:r>
      <w:r>
        <w:br/>
      </w:r>
      <w:r>
        <w:rPr>
          <w:rFonts w:ascii="Times New Roman"/>
          <w:b w:val="false"/>
          <w:i w:val="false"/>
          <w:color w:val="000000"/>
          <w:sz w:val="28"/>
        </w:rPr>
        <w:t xml:space="preserve">
      Металдар рыногы. Barclays Capital компаниясының ұзақ мерзiмді факторлардың металдар рыногының дамуына әсерiн бағалаған талдаушыларының пiкiрi бойынша, соңғы бiрнеше жылда едәуiр өскен түстi металл бағалары осы он жылдықтың соңына дейiн жоғары деңгейде қалады. Қытай, Үндістан және Ресей экономикаларының мақсатты өсуi - болып жатқан баға қозғалыстарының басты себептерiнің бiрi. </w:t>
      </w:r>
    </w:p>
    <w:bookmarkStart w:name="z31" w:id="16"/>
    <w:p>
      <w:pPr>
        <w:spacing w:after="0"/>
        <w:ind w:left="0"/>
        <w:jc w:val="left"/>
      </w:pPr>
      <w:r>
        <w:rPr>
          <w:rFonts w:ascii="Times New Roman"/>
          <w:b/>
          <w:i w:val="false"/>
          <w:color w:val="000000"/>
        </w:rPr>
        <w:t xml:space="preserve"> 
  2.2. Iшкі жағдайлар </w:t>
      </w:r>
    </w:p>
    <w:bookmarkEnd w:id="16"/>
    <w:p>
      <w:pPr>
        <w:spacing w:after="0"/>
        <w:ind w:left="0"/>
        <w:jc w:val="both"/>
      </w:pPr>
      <w:r>
        <w:rPr>
          <w:rFonts w:ascii="Times New Roman"/>
          <w:b w:val="false"/>
          <w:i w:val="false"/>
          <w:color w:val="ff0000"/>
          <w:sz w:val="28"/>
        </w:rPr>
        <w:t xml:space="preserve">       Ескерту. Өзгерту енгізілді - ҚР Үкіметінің 2005.04.12. </w:t>
      </w:r>
      <w:r>
        <w:rPr>
          <w:rFonts w:ascii="Times New Roman"/>
          <w:b w:val="false"/>
          <w:i w:val="false"/>
          <w:color w:val="ff0000"/>
          <w:sz w:val="28"/>
        </w:rPr>
        <w:t>N 332</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Соңғы жылдары белгіленген экономика дамуының оң үрдiстерiн сақтау үшiн қысқа мерзiмдi кезеңде де, орта мерзiмдi және ұзақ мерзімді кезеңдерде де макроэкономикалық тұрақтылықты қамтамасыз ету қажет. </w:t>
      </w:r>
      <w:r>
        <w:br/>
      </w:r>
      <w:r>
        <w:rPr>
          <w:rFonts w:ascii="Times New Roman"/>
          <w:b w:val="false"/>
          <w:i w:val="false"/>
          <w:color w:val="000000"/>
          <w:sz w:val="28"/>
        </w:rPr>
        <w:t xml:space="preserve">
      Сыртқы қарызды және ЖIӨ-ге пайыздық қатынастағы бюджет тапшылығын бiртiндеп қысқартуға бағытталған саясат жүргiзілетiн болады. </w:t>
      </w:r>
      <w:r>
        <w:br/>
      </w:r>
      <w:r>
        <w:rPr>
          <w:rFonts w:ascii="Times New Roman"/>
          <w:b w:val="false"/>
          <w:i w:val="false"/>
          <w:color w:val="000000"/>
          <w:sz w:val="28"/>
        </w:rPr>
        <w:t xml:space="preserve">
      Қазақстан Республикасының Ұлттық Қорында қаражат жинақтау жалғасады. </w:t>
      </w:r>
      <w:r>
        <w:br/>
      </w:r>
      <w:r>
        <w:rPr>
          <w:rFonts w:ascii="Times New Roman"/>
          <w:b w:val="false"/>
          <w:i w:val="false"/>
          <w:color w:val="000000"/>
          <w:sz w:val="28"/>
        </w:rPr>
        <w:t xml:space="preserve">
      Инфляцияны азайту 2007 жылы қайта қаржыландырудың ресми ставкасын 6%-ға дейін азайтуға мүмкiндiк бередi. </w:t>
      </w:r>
      <w:r>
        <w:br/>
      </w:r>
      <w:r>
        <w:rPr>
          <w:rFonts w:ascii="Times New Roman"/>
          <w:b w:val="false"/>
          <w:i w:val="false"/>
          <w:color w:val="000000"/>
          <w:sz w:val="28"/>
        </w:rPr>
        <w:t xml:space="preserve">
      Теңгенiң айырбас бағамының серпiнi сыртқы жағдайлармен де, Ұлттық Банктiң бағамды iшкi валюта рыногына шетел валютасының ағынына байланысты қалыпты өзгеруiн қамтамасыз ете отырып, теңге бағамының күрт ауытқуларын болдырмауға бағытталған саясатымен де айқындалатын болады. </w:t>
      </w:r>
      <w:r>
        <w:br/>
      </w:r>
      <w:r>
        <w:rPr>
          <w:rFonts w:ascii="Times New Roman"/>
          <w:b w:val="false"/>
          <w:i w:val="false"/>
          <w:color w:val="000000"/>
          <w:sz w:val="28"/>
        </w:rPr>
        <w:t xml:space="preserve">
      Алдағы кезеңде өнеркәсiптi дамыту негiзiнен басты екі стратегиялық құжатта: Каспий теңiзiнiң қазақстандық секторын игерудiң мемлекеттік бағдарламасында және Қазақстан Республикасының 2015 жылға дейiнгi индустриялық-инновациялық даму стратегиясында айқындалатын болады. </w:t>
      </w:r>
      <w:r>
        <w:br/>
      </w:r>
      <w:r>
        <w:rPr>
          <w:rFonts w:ascii="Times New Roman"/>
          <w:b w:val="false"/>
          <w:i w:val="false"/>
          <w:color w:val="000000"/>
          <w:sz w:val="28"/>
        </w:rPr>
        <w:t>
      Каспий теңiзiнiң қазақстандық секторын игерудiң </w:t>
      </w:r>
      <w:r>
        <w:rPr>
          <w:rFonts w:ascii="Times New Roman"/>
          <w:b w:val="false"/>
          <w:i w:val="false"/>
          <w:color w:val="000000"/>
          <w:sz w:val="28"/>
        </w:rPr>
        <w:t>мемлекеттік бағдарламасына</w:t>
      </w:r>
      <w:r>
        <w:rPr>
          <w:rFonts w:ascii="Times New Roman"/>
          <w:b w:val="false"/>
          <w:i w:val="false"/>
          <w:color w:val="000000"/>
          <w:sz w:val="28"/>
        </w:rPr>
        <w:t> </w:t>
      </w:r>
      <w:r>
        <w:rPr>
          <w:rFonts w:ascii="Times New Roman"/>
          <w:b w:val="false"/>
          <w:i w:val="false"/>
          <w:color w:val="000000"/>
          <w:sz w:val="28"/>
        </w:rPr>
        <w:t>қараңыз.U101105</w:t>
      </w:r>
      <w:r>
        <w:rPr>
          <w:rFonts w:ascii="Times New Roman"/>
          <w:b w:val="false"/>
          <w:i w:val="false"/>
          <w:color w:val="000000"/>
          <w:sz w:val="28"/>
        </w:rPr>
        <w:t xml:space="preserve"> сәйкес елдiң мұнай-газ секторын серпiндi дамыту ұйғарылуда. Аталған бағдарламаға сәйкес мұнай мен газ конденсатын өндiру көлемiн 2003 жылға қарағанда 2015 жылға қарай 2,7-3 есеге ұлғайту көзделуде. </w:t>
      </w:r>
      <w:r>
        <w:br/>
      </w:r>
      <w:r>
        <w:rPr>
          <w:rFonts w:ascii="Times New Roman"/>
          <w:b w:val="false"/>
          <w:i w:val="false"/>
          <w:color w:val="000000"/>
          <w:sz w:val="28"/>
        </w:rPr>
        <w:t xml:space="preserve">
      Мұнай секторы экономиканың аралас секторларында тауарлар мен қызметтер өндiрiсiн дамытуды қамтамасыз ете отырып, ел экономикасы үшiн маңызды рөл атқарады. Мәселен, аталған сектор салааралық теңгерiм деректерi бойынша көмiр және лигнит өндiру саласы өнiмiнiң 14%-ын, аяқ киім өнеркәсібі өнiмінiң 53%-ын, химия өнеркәсiбi өнiмiнiң 5%-ын, металлургия өнеркәсiбi өнімiнің 7%-ын, қонақүйлер мен мейрамханалар қызметiнiң 12%-ын, көлiк қызметтерінің 28%-ын, байланыс қызметтерінің 6%-ын, кәсiпорындарға жалпы қызметтiң 17%-ын тұтынады. </w:t>
      </w:r>
      <w:r>
        <w:br/>
      </w:r>
      <w:r>
        <w:rPr>
          <w:rFonts w:ascii="Times New Roman"/>
          <w:b w:val="false"/>
          <w:i w:val="false"/>
          <w:color w:val="000000"/>
          <w:sz w:val="28"/>
        </w:rPr>
        <w:t xml:space="preserve">
      Бұдан басқа, мұнай және газ өндiру саласы тауарлар мен қызметтердi мемлекеттiк тұтыну деңгейiне едәуір әсер ете отырып, республикалық бюджет кiрiстерiнің шамамен 26%-ын қамтамасыз етедi. </w:t>
      </w:r>
      <w:r>
        <w:br/>
      </w:r>
      <w:r>
        <w:rPr>
          <w:rFonts w:ascii="Times New Roman"/>
          <w:b w:val="false"/>
          <w:i w:val="false"/>
          <w:color w:val="000000"/>
          <w:sz w:val="28"/>
        </w:rPr>
        <w:t xml:space="preserve">
      Экономиканың басқа секторларына мультипликативтік әсерiн ескере отырып, мұнай секторының ЖIӨ өсиетiне үлесi бағалау бойынша 2003 жылы 30%-ды құрады, ал 2004 жылы 28%-ды құрайтын болады. </w:t>
      </w:r>
      <w:r>
        <w:br/>
      </w:r>
      <w:r>
        <w:rPr>
          <w:rFonts w:ascii="Times New Roman"/>
          <w:b w:val="false"/>
          <w:i w:val="false"/>
          <w:color w:val="000000"/>
          <w:sz w:val="28"/>
        </w:rPr>
        <w:t xml:space="preserve">
      Осылайша, мұнай-газ секторын дамыту Қазақстандағы экономикалық өсудi қамтамасыз етудiң кепілі болып табылады. Алайда тек аталған секторды ғана артықшылықпен дамыту ұзақ мерзiмдi перспективада экономикалық өсудiң жоғары қарқынын қамтамасыз ете алмайды. Міндет - аралас салаларды дамыту үшін мұнай-газ секторын "локомотив" ретінде пайдалану. </w:t>
      </w:r>
      <w:r>
        <w:br/>
      </w:r>
      <w:r>
        <w:rPr>
          <w:rFonts w:ascii="Times New Roman"/>
          <w:b w:val="false"/>
          <w:i w:val="false"/>
          <w:color w:val="000000"/>
          <w:sz w:val="28"/>
        </w:rPr>
        <w:t xml:space="preserve">
      Бұл мiндетті шешуге Индустриялық-инновациялық даму стратегиясын iске асыру жәрдем ететiн болады. Оны табысты iске асырған жағдайда экономиканың түрлi салаларында экспортқа бағытталған жаңа өндiрiстер құрылатын болады. </w:t>
      </w:r>
      <w:r>
        <w:br/>
      </w:r>
      <w:r>
        <w:rPr>
          <w:rFonts w:ascii="Times New Roman"/>
          <w:b w:val="false"/>
          <w:i w:val="false"/>
          <w:color w:val="000000"/>
          <w:sz w:val="28"/>
        </w:rPr>
        <w:t xml:space="preserve">
      Телекоммуникациялар саласындағы ырықтандыру, темiр жол саласындағы қайта құрылымдау, электр энергетикасындағы реформалар экономиканы дамытуға оң әсерiн тигiзуi тиiс. </w:t>
      </w:r>
      <w:r>
        <w:br/>
      </w:r>
      <w:r>
        <w:rPr>
          <w:rFonts w:ascii="Times New Roman"/>
          <w:b w:val="false"/>
          <w:i w:val="false"/>
          <w:color w:val="000000"/>
          <w:sz w:val="28"/>
        </w:rPr>
        <w:t xml:space="preserve">
      Ұлттық Банктің ақша-кредит саясаты бағалардың тұрақтылығын қамтамасыз етуге бағытталатын болады, Ұлттық Банк, сондай-ақ қаржы жүйесiнің тұрақтылығын қамтамасыз етуге ықпал ететiн болады. </w:t>
      </w:r>
    </w:p>
    <w:bookmarkStart w:name="z15" w:id="17"/>
    <w:p>
      <w:pPr>
        <w:spacing w:after="0"/>
        <w:ind w:left="0"/>
        <w:jc w:val="left"/>
      </w:pPr>
      <w:r>
        <w:rPr>
          <w:rFonts w:ascii="Times New Roman"/>
          <w:b/>
          <w:i w:val="false"/>
          <w:color w:val="000000"/>
        </w:rPr>
        <w:t xml:space="preserve"> 
  3. Елдi дамытудың 2005-2007 жылдарға </w:t>
      </w:r>
      <w:r>
        <w:br/>
      </w:r>
      <w:r>
        <w:rPr>
          <w:rFonts w:ascii="Times New Roman"/>
          <w:b/>
          <w:i w:val="false"/>
          <w:color w:val="000000"/>
        </w:rPr>
        <w:t xml:space="preserve">
арналған мақсаттары, міндеттері және басымдықтары </w:t>
      </w:r>
    </w:p>
    <w:bookmarkEnd w:id="17"/>
    <w:bookmarkStart w:name="z32" w:id="18"/>
    <w:p>
      <w:pPr>
        <w:spacing w:after="0"/>
        <w:ind w:left="0"/>
        <w:jc w:val="left"/>
      </w:pPr>
      <w:r>
        <w:rPr>
          <w:rFonts w:ascii="Times New Roman"/>
          <w:b/>
          <w:i w:val="false"/>
          <w:color w:val="000000"/>
        </w:rPr>
        <w:t xml:space="preserve"> 
  3.1. 2005-2007 жылдарға арналған </w:t>
      </w:r>
      <w:r>
        <w:br/>
      </w:r>
      <w:r>
        <w:rPr>
          <w:rFonts w:ascii="Times New Roman"/>
          <w:b/>
          <w:i w:val="false"/>
          <w:color w:val="000000"/>
        </w:rPr>
        <w:t xml:space="preserve">
макроэкономикалық көрсеткіштер болжамы </w:t>
      </w:r>
    </w:p>
    <w:bookmarkEnd w:id="18"/>
    <w:p>
      <w:pPr>
        <w:spacing w:after="0"/>
        <w:ind w:left="0"/>
        <w:jc w:val="both"/>
      </w:pPr>
      <w:r>
        <w:rPr>
          <w:rFonts w:ascii="Times New Roman"/>
          <w:b w:val="false"/>
          <w:i w:val="false"/>
          <w:color w:val="ff0000"/>
          <w:sz w:val="28"/>
        </w:rPr>
        <w:t xml:space="preserve">        Ескерту. Өзгерту енгізілді - ҚР Үкіметінің 2005.04.12. N  </w:t>
      </w:r>
      <w:r>
        <w:rPr>
          <w:rFonts w:ascii="Times New Roman"/>
          <w:b w:val="false"/>
          <w:i w:val="false"/>
          <w:color w:val="ff0000"/>
          <w:sz w:val="28"/>
        </w:rPr>
        <w:t xml:space="preserve">332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Елдiң әлеуметтiк-экономикалық дамуының 2005-2007 жылдарға арналған орта мерзiмдi жоспарын әзірлеу кезiнде экономиканы дамытудың базалық сценарийi негiз ретінде алынды. </w:t>
      </w:r>
      <w:r>
        <w:br/>
      </w:r>
      <w:r>
        <w:rPr>
          <w:rFonts w:ascii="Times New Roman"/>
          <w:b w:val="false"/>
          <w:i w:val="false"/>
          <w:color w:val="000000"/>
          <w:sz w:val="28"/>
        </w:rPr>
        <w:t xml:space="preserve">
      Аталған сценарийге сәйкес ЖIӨ-нің орташа жылдық өсуi 2005-2007 жылдары 8,1%-ды құрайды. </w:t>
      </w:r>
      <w:r>
        <w:br/>
      </w:r>
      <w:r>
        <w:rPr>
          <w:rFonts w:ascii="Times New Roman"/>
          <w:b w:val="false"/>
          <w:i w:val="false"/>
          <w:color w:val="000000"/>
          <w:sz w:val="28"/>
        </w:rPr>
        <w:t xml:space="preserve">
      Кәсiпорындардың қаржы жағдайының жақсаруымен бірге халықтың жиынтықты нақты кiрiсінің ұлғаюы экономиканың нақты секторына инвестициялардың өсуіне қажетті жағдайлар жасайды. </w:t>
      </w:r>
      <w:r>
        <w:br/>
      </w:r>
      <w:r>
        <w:rPr>
          <w:rFonts w:ascii="Times New Roman"/>
          <w:b w:val="false"/>
          <w:i w:val="false"/>
          <w:color w:val="000000"/>
          <w:sz w:val="28"/>
        </w:rPr>
        <w:t xml:space="preserve">
      Инвестициялық сұраныстың кеңеюi ең алдымен кәсiпорындардың өз қаражаты есебiнен алынатын инвестицияларды қаржыландырудың iшкi көздерімен байланысты болады. Жоспарланып отырған кезеңде негізгі капиталға инвестициялар көлемінiң өсу қарқыны 12-15%-ды құрайды. </w:t>
      </w:r>
      <w:r>
        <w:br/>
      </w:r>
      <w:r>
        <w:rPr>
          <w:rFonts w:ascii="Times New Roman"/>
          <w:b w:val="false"/>
          <w:i w:val="false"/>
          <w:color w:val="000000"/>
          <w:sz w:val="28"/>
        </w:rPr>
        <w:t xml:space="preserve">
      Мұнайға қойылатын экспорттық баға баррель үшiн 30-31,5 АҚШ доллары деңгейiнде тұрақталады. Сауда теңгерiмінiң оң сальдосы орта есеппен жылына 2,3 млрд. АҚШ долл. құрайтын болады. </w:t>
      </w:r>
      <w:r>
        <w:br/>
      </w:r>
      <w:r>
        <w:rPr>
          <w:rFonts w:ascii="Times New Roman"/>
          <w:b w:val="false"/>
          <w:i w:val="false"/>
          <w:color w:val="000000"/>
          <w:sz w:val="28"/>
        </w:rPr>
        <w:t xml:space="preserve">
      Инфляция деңгейi 2005-2007 жылдары орта есеппен 5-7% шегiнде болады; </w:t>
      </w:r>
      <w:r>
        <w:br/>
      </w:r>
      <w:r>
        <w:rPr>
          <w:rFonts w:ascii="Times New Roman"/>
          <w:b w:val="false"/>
          <w:i w:val="false"/>
          <w:color w:val="000000"/>
          <w:sz w:val="28"/>
        </w:rPr>
        <w:t xml:space="preserve">
      Нақты жалақы 2005-2007 жылдары орта есеппен 7,2 %-ды құрайтын озық қарқынмен өсетiн болады деп күтілуде. </w:t>
      </w:r>
    </w:p>
    <w:bookmarkStart w:name="z33" w:id="19"/>
    <w:p>
      <w:pPr>
        <w:spacing w:after="0"/>
        <w:ind w:left="0"/>
        <w:jc w:val="left"/>
      </w:pPr>
      <w:r>
        <w:rPr>
          <w:rFonts w:ascii="Times New Roman"/>
          <w:b/>
          <w:i w:val="false"/>
          <w:color w:val="000000"/>
        </w:rPr>
        <w:t xml:space="preserve"> 
  3.2. Стратегиялық мiндеттердi шешу саласында </w:t>
      </w:r>
    </w:p>
    <w:bookmarkEnd w:id="19"/>
    <w:p>
      <w:pPr>
        <w:spacing w:after="0"/>
        <w:ind w:left="0"/>
        <w:jc w:val="both"/>
      </w:pPr>
      <w:r>
        <w:rPr>
          <w:rFonts w:ascii="Times New Roman"/>
          <w:b w:val="false"/>
          <w:i w:val="false"/>
          <w:color w:val="000000"/>
          <w:sz w:val="28"/>
        </w:rPr>
        <w:t xml:space="preserve">      Базалық сценарийдi іске асыру кезiнде 2010 жылға қарай ЖIӨ-дi еселеу жөнiндегi стратегиялық міндет 2000 жылмен салыстырғанда шамамен екі жылды басып озып орындалатын болады. </w:t>
      </w:r>
    </w:p>
    <w:p>
      <w:pPr>
        <w:spacing w:after="0"/>
        <w:ind w:left="0"/>
        <w:jc w:val="both"/>
      </w:pPr>
      <w:r>
        <w:rPr>
          <w:rFonts w:ascii="Times New Roman"/>
          <w:b w:val="false"/>
          <w:i w:val="false"/>
          <w:color w:val="000000"/>
          <w:sz w:val="28"/>
        </w:rPr>
        <w:t xml:space="preserve">1-сурет </w:t>
      </w:r>
      <w:r>
        <w:br/>
      </w:r>
      <w:r>
        <w:rPr>
          <w:rFonts w:ascii="Times New Roman"/>
          <w:b w:val="false"/>
          <w:i w:val="false"/>
          <w:color w:val="000000"/>
          <w:sz w:val="28"/>
        </w:rPr>
        <w:t xml:space="preserve">
(қағаз мәтініне қараңыз) </w:t>
      </w:r>
    </w:p>
    <w:bookmarkStart w:name="z34" w:id="20"/>
    <w:p>
      <w:pPr>
        <w:spacing w:after="0"/>
        <w:ind w:left="0"/>
        <w:jc w:val="left"/>
      </w:pPr>
      <w:r>
        <w:rPr>
          <w:rFonts w:ascii="Times New Roman"/>
          <w:b/>
          <w:i w:val="false"/>
          <w:color w:val="000000"/>
        </w:rPr>
        <w:t xml:space="preserve"> 
  3.3. Орта мерзімдi мiндеттерді шешу саласында </w:t>
      </w:r>
    </w:p>
    <w:bookmarkEnd w:id="20"/>
    <w:p>
      <w:pPr>
        <w:spacing w:after="0"/>
        <w:ind w:left="0"/>
        <w:jc w:val="both"/>
      </w:pPr>
      <w:r>
        <w:rPr>
          <w:rFonts w:ascii="Times New Roman"/>
          <w:b w:val="false"/>
          <w:i w:val="false"/>
          <w:color w:val="ff0000"/>
          <w:sz w:val="28"/>
        </w:rPr>
        <w:t xml:space="preserve">       Ескерту. Өзгерту енгізілді - ҚР Үкіметінің 2005.04.12. N  </w:t>
      </w:r>
      <w:r>
        <w:rPr>
          <w:rFonts w:ascii="Times New Roman"/>
          <w:b w:val="false"/>
          <w:i w:val="false"/>
          <w:color w:val="ff0000"/>
          <w:sz w:val="28"/>
        </w:rPr>
        <w:t xml:space="preserve">332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Тұтастай алғанда жоспарланып отырған кезеңде әлеуметтік-экономикалық саясаттың жалпы бағыты сақталады және стратегиялық жоспардың Индустриялық-инновациялық даму  </w:t>
      </w:r>
      <w:r>
        <w:rPr>
          <w:rFonts w:ascii="Times New Roman"/>
          <w:b w:val="false"/>
          <w:i w:val="false"/>
          <w:color w:val="000000"/>
          <w:sz w:val="28"/>
          <w:u w:val="single"/>
        </w:rPr>
        <w:t xml:space="preserve">стратегиясының </w:t>
      </w:r>
      <w:r>
        <w:rPr>
          <w:rFonts w:ascii="Times New Roman"/>
          <w:b w:val="false"/>
          <w:i w:val="false"/>
          <w:color w:val="000000"/>
          <w:sz w:val="28"/>
        </w:rPr>
        <w:t xml:space="preserve">, Үкiмет бағдарламасының мақсаттары мен міндеттеріне сәйкес келетін болады. </w:t>
      </w:r>
      <w:r>
        <w:br/>
      </w:r>
      <w:r>
        <w:rPr>
          <w:rFonts w:ascii="Times New Roman"/>
          <w:b w:val="false"/>
          <w:i w:val="false"/>
          <w:color w:val="000000"/>
          <w:sz w:val="28"/>
        </w:rPr>
        <w:t xml:space="preserve">
      Экономиканың бәсекеге қабiлеттiлiгiн арттыруға экономиканы барынша ырықтандыру және оның ашықтығы жөнiндегi жұмыс, инфрақұрылымды салу және басты салаларды дамытуға жеке секторды тарту жөнiндегi белсендi жұмыс ықпал етуі тиiс. </w:t>
      </w:r>
      <w:r>
        <w:br/>
      </w:r>
      <w:r>
        <w:rPr>
          <w:rFonts w:ascii="Times New Roman"/>
          <w:b w:val="false"/>
          <w:i w:val="false"/>
          <w:color w:val="000000"/>
          <w:sz w:val="28"/>
        </w:rPr>
        <w:t xml:space="preserve">
      Жоспарланып отырған кезеңде бәсекеге қабiлетті экономика негізiн құру үшiн мынадай мiндеттердi шешу ұйғарылып отыр: </w:t>
      </w:r>
      <w:r>
        <w:br/>
      </w:r>
      <w:r>
        <w:rPr>
          <w:rFonts w:ascii="Times New Roman"/>
          <w:b w:val="false"/>
          <w:i w:val="false"/>
          <w:color w:val="000000"/>
          <w:sz w:val="28"/>
        </w:rPr>
        <w:t xml:space="preserve">
      2005-2007 жылдары ЖIӨ-нiң 8,1% орташа жылдық өсу қарқынын қамтамасыз ету; </w:t>
      </w:r>
      <w:r>
        <w:br/>
      </w:r>
      <w:r>
        <w:rPr>
          <w:rFonts w:ascii="Times New Roman"/>
          <w:b w:val="false"/>
          <w:i w:val="false"/>
          <w:color w:val="000000"/>
          <w:sz w:val="28"/>
        </w:rPr>
        <w:t xml:space="preserve">
      инфляцияның орташа жылдық деңгейiн 5-7% мөлшерiнде қамтамасыз ету; </w:t>
      </w:r>
      <w:r>
        <w:br/>
      </w:r>
      <w:r>
        <w:rPr>
          <w:rFonts w:ascii="Times New Roman"/>
          <w:b w:val="false"/>
          <w:i w:val="false"/>
          <w:color w:val="000000"/>
          <w:sz w:val="28"/>
        </w:rPr>
        <w:t xml:space="preserve">
      валюталық режимдi ырықтандыруды және қаржы жүйесінiң халықаралық стандарттарға көшуiн дайындауды қамтамасыз ететін іс-шаралар кешенін iске асыру; </w:t>
      </w:r>
      <w:r>
        <w:br/>
      </w:r>
      <w:r>
        <w:rPr>
          <w:rFonts w:ascii="Times New Roman"/>
          <w:b w:val="false"/>
          <w:i w:val="false"/>
          <w:color w:val="000000"/>
          <w:sz w:val="28"/>
        </w:rPr>
        <w:t xml:space="preserve">
      Қазақстанның Дүниежүзілік Сауда Ұйымына (бұдан әрі - ДСҰ) кiруi жөнiндегі дайындық iс-шараларын аяқтау; </w:t>
      </w:r>
      <w:r>
        <w:br/>
      </w:r>
      <w:r>
        <w:rPr>
          <w:rFonts w:ascii="Times New Roman"/>
          <w:b w:val="false"/>
          <w:i w:val="false"/>
          <w:color w:val="000000"/>
          <w:sz w:val="28"/>
        </w:rPr>
        <w:t xml:space="preserve">
      энергия және материал үнемдейтін технологиялардың енгізiлуін ынталандыратын заңнамалық және тарифтік жағдайлар жасау; </w:t>
      </w:r>
      <w:r>
        <w:br/>
      </w:r>
      <w:r>
        <w:rPr>
          <w:rFonts w:ascii="Times New Roman"/>
          <w:b w:val="false"/>
          <w:i w:val="false"/>
          <w:color w:val="000000"/>
          <w:sz w:val="28"/>
        </w:rPr>
        <w:t xml:space="preserve">
      орталық және жергілікті басқару органдары арасындағы өкiлеттіктер мен қаржы ресурстарын ажырату жөнiндегi жұмысты жалғастыру; </w:t>
      </w:r>
      <w:r>
        <w:br/>
      </w:r>
      <w:r>
        <w:rPr>
          <w:rFonts w:ascii="Times New Roman"/>
          <w:b w:val="false"/>
          <w:i w:val="false"/>
          <w:color w:val="000000"/>
          <w:sz w:val="28"/>
        </w:rPr>
        <w:t xml:space="preserve">
      ауыл шаруашылығы өндiрiсiнiң өнiмдiлігін арттыру үшін жағдайлар жасау. </w:t>
      </w:r>
      <w:r>
        <w:br/>
      </w:r>
      <w:r>
        <w:rPr>
          <w:rFonts w:ascii="Times New Roman"/>
          <w:b w:val="false"/>
          <w:i w:val="false"/>
          <w:color w:val="000000"/>
          <w:sz w:val="28"/>
        </w:rPr>
        <w:t xml:space="preserve">
      Дамудың басты міндеттерiн шешу саласында біздің iс-әрекетiмiздiң бағыты бiршама өзгередi. </w:t>
      </w:r>
      <w:r>
        <w:br/>
      </w:r>
      <w:r>
        <w:rPr>
          <w:rFonts w:ascii="Times New Roman"/>
          <w:b w:val="false"/>
          <w:i w:val="false"/>
          <w:color w:val="000000"/>
          <w:sz w:val="28"/>
        </w:rPr>
        <w:t xml:space="preserve">
      Жоспарланып отырған кезеңде шешiлуi қажет проблемаларға негізделе отырып: </w:t>
      </w:r>
      <w:r>
        <w:br/>
      </w:r>
      <w:r>
        <w:rPr>
          <w:rFonts w:ascii="Times New Roman"/>
          <w:b w:val="false"/>
          <w:i w:val="false"/>
          <w:color w:val="000000"/>
          <w:sz w:val="28"/>
        </w:rPr>
        <w:t xml:space="preserve">
      Ел экономикасының индустриялық-инновациялық даму стратегиясын одан әрi iске асыру, жеке сектормен ынтымақтастықты тереңдету; </w:t>
      </w:r>
      <w:r>
        <w:br/>
      </w:r>
      <w:r>
        <w:rPr>
          <w:rFonts w:ascii="Times New Roman"/>
          <w:b w:val="false"/>
          <w:i w:val="false"/>
          <w:color w:val="000000"/>
          <w:sz w:val="28"/>
        </w:rPr>
        <w:t xml:space="preserve">
      Мемлекеттiк аграрлық азық-түлік бағдарламасын iске асыруды аяқтау және ғылым мен техниканың алдыңғы қатарлы жетістiктерiне негізделген, бәсекеге қабiлеттi ауыл шаруашылығы өндiрiсiн құру үшiн жағдайлар дайындау; </w:t>
      </w:r>
      <w:r>
        <w:br/>
      </w:r>
      <w:r>
        <w:rPr>
          <w:rFonts w:ascii="Times New Roman"/>
          <w:b w:val="false"/>
          <w:i w:val="false"/>
          <w:color w:val="000000"/>
          <w:sz w:val="28"/>
        </w:rPr>
        <w:t xml:space="preserve">
      ғылымды, білім беруді және халықтың кәсіби біліктілігін дамытудың қазiргі заманғы және тиiмдi жүйесін құру; </w:t>
      </w:r>
      <w:r>
        <w:br/>
      </w:r>
      <w:r>
        <w:rPr>
          <w:rFonts w:ascii="Times New Roman"/>
          <w:b w:val="false"/>
          <w:i w:val="false"/>
          <w:color w:val="000000"/>
          <w:sz w:val="28"/>
        </w:rPr>
        <w:t xml:space="preserve">
      тұрғын үй құрылысын дамыту; </w:t>
      </w:r>
      <w:r>
        <w:br/>
      </w:r>
      <w:r>
        <w:rPr>
          <w:rFonts w:ascii="Times New Roman"/>
          <w:b w:val="false"/>
          <w:i w:val="false"/>
          <w:color w:val="000000"/>
          <w:sz w:val="28"/>
        </w:rPr>
        <w:t xml:space="preserve">
      денсаулық сақтау жүйесiн одан әрі жетiлдiру; </w:t>
      </w:r>
      <w:r>
        <w:br/>
      </w:r>
      <w:r>
        <w:rPr>
          <w:rFonts w:ascii="Times New Roman"/>
          <w:b w:val="false"/>
          <w:i w:val="false"/>
          <w:color w:val="000000"/>
          <w:sz w:val="28"/>
        </w:rPr>
        <w:t xml:space="preserve">
      шағын кәсiпкерлiктi дамытуды қамтамасыз ететін іс-шаралар кешенi; </w:t>
      </w:r>
      <w:r>
        <w:br/>
      </w:r>
      <w:r>
        <w:rPr>
          <w:rFonts w:ascii="Times New Roman"/>
          <w:b w:val="false"/>
          <w:i w:val="false"/>
          <w:color w:val="000000"/>
          <w:sz w:val="28"/>
        </w:rPr>
        <w:t xml:space="preserve">
      көлеңкелi экономика деңгейiн қысқарту; </w:t>
      </w:r>
      <w:r>
        <w:br/>
      </w:r>
      <w:r>
        <w:rPr>
          <w:rFonts w:ascii="Times New Roman"/>
          <w:b w:val="false"/>
          <w:i w:val="false"/>
          <w:color w:val="000000"/>
          <w:sz w:val="28"/>
        </w:rPr>
        <w:t xml:space="preserve">
      халықты зейнетақымен және әлеуметтік қамсыздандыруды одан әрі арттыру әлеуметтік-экономикалық дамудың 2005-2007 жылдарға арналған басымдықтары болып айқындалды. </w:t>
      </w:r>
    </w:p>
    <w:bookmarkStart w:name="z16" w:id="21"/>
    <w:p>
      <w:pPr>
        <w:spacing w:after="0"/>
        <w:ind w:left="0"/>
        <w:jc w:val="left"/>
      </w:pPr>
      <w:r>
        <w:rPr>
          <w:rFonts w:ascii="Times New Roman"/>
          <w:b/>
          <w:i w:val="false"/>
          <w:color w:val="000000"/>
        </w:rPr>
        <w:t xml:space="preserve"> 
  4. Даму бағдарламалары және оларды қаржыландыру </w:t>
      </w:r>
    </w:p>
    <w:bookmarkEnd w:id="21"/>
    <w:p>
      <w:pPr>
        <w:spacing w:after="0"/>
        <w:ind w:left="0"/>
        <w:jc w:val="both"/>
      </w:pPr>
      <w:r>
        <w:rPr>
          <w:rFonts w:ascii="Times New Roman"/>
          <w:b w:val="false"/>
          <w:i w:val="false"/>
          <w:color w:val="000000"/>
          <w:sz w:val="28"/>
        </w:rPr>
        <w:t xml:space="preserve">      Iске асырылатын мемлекеттiк және салалық (секторалдық) бағдарламаларды iске асыру тиiмдiлiгiн арттыру негізгi мақсат болып табылады. </w:t>
      </w:r>
      <w:r>
        <w:br/>
      </w:r>
      <w:r>
        <w:rPr>
          <w:rFonts w:ascii="Times New Roman"/>
          <w:b w:val="false"/>
          <w:i w:val="false"/>
          <w:color w:val="000000"/>
          <w:sz w:val="28"/>
        </w:rPr>
        <w:t xml:space="preserve">
      Жоспарлаудың бағдарламалық-мақсатты әдiсiн одан әрi жетiлдiру мақсатында сыртқы (тәуелсiз) бағалауды қоса алғанда бағдарламаларды іске асыру тиiмдiлiгiн бағалау және бақылау жүйесін құру алда тұр. Бұл бюджет қаражатын пайдалану тиiмділігін елеулi арттыруға мүмкiндiк бередi. </w:t>
      </w:r>
      <w:r>
        <w:br/>
      </w:r>
      <w:r>
        <w:rPr>
          <w:rFonts w:ascii="Times New Roman"/>
          <w:b w:val="false"/>
          <w:i w:val="false"/>
          <w:color w:val="000000"/>
          <w:sz w:val="28"/>
        </w:rPr>
        <w:t xml:space="preserve">
      Бағдарламалық құжаттарды әзірлеу және iске асыру үшiн басым салаларды анықтау; басымдардың қатарына кiрмеген бағдарламалардың күшін жою немесе әзiрлеуге орынсыз деп тану; бағдарламалар жоқ басым бағыттар бойынша бағдарламаларды әзiрлеудi қамтамасыз ету арқылы бағдарламалардың санын оңтайландыру тұр. </w:t>
      </w:r>
      <w:r>
        <w:br/>
      </w:r>
      <w:r>
        <w:rPr>
          <w:rFonts w:ascii="Times New Roman"/>
          <w:b w:val="false"/>
          <w:i w:val="false"/>
          <w:color w:val="000000"/>
          <w:sz w:val="28"/>
        </w:rPr>
        <w:t xml:space="preserve">
      Бағдарламалар санын қызмет саласына бiр-екi бағдарламаның болуына негiзделе отырып оңтайландыру саясатын ұстану қажет. </w:t>
      </w:r>
      <w:r>
        <w:br/>
      </w:r>
      <w:r>
        <w:rPr>
          <w:rFonts w:ascii="Times New Roman"/>
          <w:b w:val="false"/>
          <w:i w:val="false"/>
          <w:color w:val="000000"/>
          <w:sz w:val="28"/>
        </w:rPr>
        <w:t xml:space="preserve">
      Бағдарламалық құжаттарға талаптарды күшейту олардың кешендiлiгiн, жүйелiлігі мен нәтижелігін күшейтуге бағытталатын болады. </w:t>
      </w:r>
      <w:r>
        <w:br/>
      </w:r>
      <w:r>
        <w:rPr>
          <w:rFonts w:ascii="Times New Roman"/>
          <w:b w:val="false"/>
          <w:i w:val="false"/>
          <w:color w:val="000000"/>
          <w:sz w:val="28"/>
        </w:rPr>
        <w:t xml:space="preserve">
      2005-2007 жылдарға арналған тiзбеге 99, оның ішінде 68 қолданыстағы және 31 әзiрленетiн бағдарлама (құпиялық режимiн сақтауды талап ететін бағдарламаларсыз) енгiзiлдi. Әзiрленетіндердiң тізбесiне енген барлық дерлік бағдарламалар Қазақстан Республикасы Үкiметiнiң бағдарламалық құжаттарының шеңберiнде көзделген (Қазақстан Республикасы Үкiметiнiң 2003-2006 жылдарға арналған бағдарламалары және оларды iске асыру жөнiндегi iс-шаралар жоспары, ұлттық және экономикалық қауiпсiздiкті iске асыру жөніндегі жоспарлар). </w:t>
      </w:r>
      <w:r>
        <w:br/>
      </w:r>
      <w:r>
        <w:rPr>
          <w:rFonts w:ascii="Times New Roman"/>
          <w:b w:val="false"/>
          <w:i w:val="false"/>
          <w:color w:val="000000"/>
          <w:sz w:val="28"/>
        </w:rPr>
        <w:t xml:space="preserve">
      Әзiрлеуге берiлгендердiң қатарына iске асырылуы 2005 жылдан басталатын - 23, 2006 жылдан басталатын - 6 бағдарлама ендi. Бұл ретте 2004 жылы 5 бағдарламаны iске асыру аяқталады. Яғни 2005 жылы 91 бағдарлама әрекет етедi. </w:t>
      </w:r>
      <w:r>
        <w:br/>
      </w:r>
      <w:r>
        <w:rPr>
          <w:rFonts w:ascii="Times New Roman"/>
          <w:b w:val="false"/>
          <w:i w:val="false"/>
          <w:color w:val="000000"/>
          <w:sz w:val="28"/>
        </w:rPr>
        <w:t xml:space="preserve">
      Тiзбеге енгiзiлген және мемлекеттiк бюджеттен қаражатпен қамтамасыз етудi талап ететiн барлық бағдарламаларда жылдар мен қаржыландыру көздерi бөлiнiсiнде қаржы қаражатының талап етiлетiн көлемдерi көрсетіледi. </w:t>
      </w:r>
      <w:r>
        <w:br/>
      </w:r>
      <w:r>
        <w:rPr>
          <w:rFonts w:ascii="Times New Roman"/>
          <w:b w:val="false"/>
          <w:i w:val="false"/>
          <w:color w:val="000000"/>
          <w:sz w:val="28"/>
        </w:rPr>
        <w:t xml:space="preserve">
      Бағдарламаларды iске асырудың түпкi нәтижелерiне қол жеткiзу толыққанды және оларды iске асыру тиiмділігіне сенiмдi талдауды жүзеге асыру жолымен, яғни, бағдарламалар нәтижелiлiгiнiң ішкi және сыртқы бағалауын жүргiзу арқылы қамтамасыз етілетiн болады. </w:t>
      </w:r>
      <w:r>
        <w:br/>
      </w:r>
      <w:r>
        <w:rPr>
          <w:rFonts w:ascii="Times New Roman"/>
          <w:b w:val="false"/>
          <w:i w:val="false"/>
          <w:color w:val="000000"/>
          <w:sz w:val="28"/>
        </w:rPr>
        <w:t xml:space="preserve">
      Бағдарламаны одан әрi iске асырудың орындылығы және одан әрi қаражат бөлу туралы шешiм жүргiзiлген бағалаулардың талдаулары нәтижесiне негiзделетiн болады. Қабылданған шаралар экономиканың жедел өсiмін және республикалық әрi жергiлiктi бюджеттердiң қаражатын пайдалану тиiмдiлігін қамтамасыз етуде бағдарламалық құжаттардың (мемлекеттік, салалық (секторалдық) және өңiрлiк бағдарламалар) рөлiн арттыруға мүмкiндiк бередi. </w:t>
      </w:r>
    </w:p>
    <w:bookmarkStart w:name="z17" w:id="22"/>
    <w:p>
      <w:pPr>
        <w:spacing w:after="0"/>
        <w:ind w:left="0"/>
        <w:jc w:val="left"/>
      </w:pPr>
      <w:r>
        <w:rPr>
          <w:rFonts w:ascii="Times New Roman"/>
          <w:b/>
          <w:i w:val="false"/>
          <w:color w:val="000000"/>
        </w:rPr>
        <w:t xml:space="preserve"> 
  5. Қаржылық тұрақтылықты қамтамасыз ету </w:t>
      </w:r>
    </w:p>
    <w:bookmarkEnd w:id="22"/>
    <w:bookmarkStart w:name="z35" w:id="23"/>
    <w:p>
      <w:pPr>
        <w:spacing w:after="0"/>
        <w:ind w:left="0"/>
        <w:jc w:val="left"/>
      </w:pPr>
      <w:r>
        <w:rPr>
          <w:rFonts w:ascii="Times New Roman"/>
          <w:b/>
          <w:i w:val="false"/>
          <w:color w:val="000000"/>
        </w:rPr>
        <w:t xml:space="preserve"> 
  5.1. Ақша-кредит саясаты және қаржы секторын дамыту  5.1.1. Ақша-кредит саясаты </w:t>
      </w:r>
    </w:p>
    <w:bookmarkEnd w:id="23"/>
    <w:p>
      <w:pPr>
        <w:spacing w:after="0"/>
        <w:ind w:left="0"/>
        <w:jc w:val="both"/>
      </w:pPr>
      <w:r>
        <w:rPr>
          <w:rFonts w:ascii="Times New Roman"/>
          <w:b w:val="false"/>
          <w:i w:val="false"/>
          <w:color w:val="000000"/>
          <w:sz w:val="28"/>
        </w:rPr>
        <w:t xml:space="preserve">      Ақша-кредит саясатының негізгi құралдары репо операциялары, қысқа мерзiмдi ноталарды шығару сияқты ашық рынок операциялары болады. Бұдан басқа, Ұлттық Банк ресми ставкаларды реттеудi және вексельдердi қайта есептеу, банктерге қысқа мерзiмдi кредиттер (күндiк және овернайт) беру, сондай-ақ банктердiң қысқа мерзiмдi өтiмдiлiгiн peттеу үшiн депозиттер қабылдау жолымен банктердi қайта қаржыландыруды жүзеге асыратын болады. </w:t>
      </w:r>
      <w:r>
        <w:br/>
      </w:r>
      <w:r>
        <w:rPr>
          <w:rFonts w:ascii="Times New Roman"/>
          <w:b w:val="false"/>
          <w:i w:val="false"/>
          <w:color w:val="000000"/>
          <w:sz w:val="28"/>
        </w:rPr>
        <w:t xml:space="preserve">
      Инфляциялық таргеттеуге жоспарлы көшуге дайындық жоспарында Ұлттық Банк 2004 жылы өз ресми ставкаларының реттеушi рөлiн күшейтуге бағытталған шараларды iске асыруды жалғастырады. Алдағы 3 жылда ашық рынок операцияларымен өтiмдiлiктi реттеудi кеңейту, атап айтқанда, бағалы қағаздардың қайталама рыногын дамытуға жәрдемдесу жөнiндегi шаралар белсендi түрде қабылданатын болады. Ұлттық Банктiң бағалы қағаздар портфелiн ұлғайту және жаңа қаржы құралдарын дамыту жөніндегі шаралар қабылданады, бұл Ұлттық Банктiң реттеушi мүмкiндiктерiн ұлғайтуға және қаржы рыногының икемділiгiн арттыруға мүмкiндiк бередi. </w:t>
      </w:r>
      <w:r>
        <w:br/>
      </w:r>
      <w:r>
        <w:rPr>
          <w:rFonts w:ascii="Times New Roman"/>
          <w:b w:val="false"/>
          <w:i w:val="false"/>
          <w:color w:val="000000"/>
          <w:sz w:val="28"/>
        </w:rPr>
        <w:t xml:space="preserve">
      Валюталық реттеу және валюталық бақылау саласында валюталық режимдi ырықтандыру басым бағыт болады. Бұл валюталық реттеу режимiн жұмсартуды және резиденттердiң валюталық құндылықтармен операцияларды жүзеге асыруы кезiндегi шектен тыс әкiмшілiк кедергілердi жоюды болжайды. </w:t>
      </w:r>
      <w:r>
        <w:br/>
      </w:r>
      <w:r>
        <w:rPr>
          <w:rFonts w:ascii="Times New Roman"/>
          <w:b w:val="false"/>
          <w:i w:val="false"/>
          <w:color w:val="000000"/>
          <w:sz w:val="28"/>
        </w:rPr>
        <w:t xml:space="preserve">
      Валюталық заңнаманы одан әрi жетілдiру мақсатында 2004 жылы қаржы рыногының қазiргі заманғы талаптарға барынша жауап беретін және Қазақстанның халықаралық капитал рыноктарына неғұрлым белсендi қатысуын көздейтiн жаңа заң әзiрлеу және қабылдау жоспарлануда. Ол шамамен 2005 жылы басталатын және 2007 жылы валюталық қатынастарды толық ырықтандырумен аяқталатын валюталық режимдi ырықтандырудың екiншi кезеңiнiң бағдарламасын іске асыру үшін заңнамалық негіз болады. Валюталық шектеулердi бәсеңдету жөніндегi шаралар отандық қаржы рыногының өсуiне, қаржы құралдарының дамуына және нақты сектор үшін қосымша қаржы ресурстарын тартуға ықпал етедi. </w:t>
      </w:r>
      <w:r>
        <w:br/>
      </w:r>
      <w:r>
        <w:rPr>
          <w:rFonts w:ascii="Times New Roman"/>
          <w:b w:val="false"/>
          <w:i w:val="false"/>
          <w:color w:val="000000"/>
          <w:sz w:val="28"/>
        </w:rPr>
        <w:t xml:space="preserve">
      Төлем жүйелерiнiң жұмыс iстеуiн қамтамасыз ету саласында микропроцессорлық технологиялар негiзінде төлем карточкаларының ұлттық банкаралық жүйесін енгiзу және дамыту жолымен төлем карточкаларына қызмет көрсету жөніндегі бiрыңғай ұлттық желi құруға ерекше назар аударылатын болады. Оны енгiзу шеңберiнде 2004 жылы "Процессинг орталығы" ЖАҚ төлем карточкалары бойынша банкаралық транзакцияларға қызмет көрсету жөнiнде өзiнiң практикалық қызметін бастайды. </w:t>
      </w:r>
      <w:r>
        <w:br/>
      </w:r>
      <w:r>
        <w:rPr>
          <w:rFonts w:ascii="Times New Roman"/>
          <w:b w:val="false"/>
          <w:i w:val="false"/>
          <w:color w:val="000000"/>
          <w:sz w:val="28"/>
        </w:rPr>
        <w:t xml:space="preserve">
      Келесi жылдары мiндетті медициналық сақтандыруды, кедендiк және салықтық төлемдердi төлеу жүйесiн қалыптастыруды енгiзу жөніндегi жалпыұлттық бағдарламаларды iске асыру, жеке (заңды) тұлғаның бiрыңғай нөмiрiне (СН, БСН) және тағы басқаларға көшу кезiнде Ұлттық банкаралық жүйенiң төлем карточкаларын пайдалану мүмкiндiгi қаралатын болады. Сауда (қызмет көрсету) ұйымдарында төлем карточкаларын қабылдайтын және оған қызмет көрсететін жабдықтар желiсiн кеңейту жөнiндегi жұмыстар жалғасады. </w:t>
      </w:r>
      <w:r>
        <w:br/>
      </w:r>
      <w:r>
        <w:rPr>
          <w:rFonts w:ascii="Times New Roman"/>
          <w:b w:val="false"/>
          <w:i w:val="false"/>
          <w:color w:val="000000"/>
          <w:sz w:val="28"/>
        </w:rPr>
        <w:t xml:space="preserve">
      Алдағы жылдары Ұлттық Банк ЕурАзЭҚ елдерінің орталық банктерiмен бiрлесiп ЕурАзЭҚ елдерінiң ортақ төлем жүйесiн ұйымдастыру және қаржы рыноктарын бiрiктiрудiң басқа бағыттары жөнiндегi жұмыстарды жүргiзудi жалғастырады. </w:t>
      </w:r>
      <w:r>
        <w:br/>
      </w:r>
      <w:r>
        <w:rPr>
          <w:rFonts w:ascii="Times New Roman"/>
          <w:b w:val="false"/>
          <w:i w:val="false"/>
          <w:color w:val="000000"/>
          <w:sz w:val="28"/>
        </w:rPr>
        <w:t xml:space="preserve">
      Бұдан басқа Ұлттық Банк Бiртұтас экономикалық кеңістiк (БЭК) қалыптастыру жөніндегi мемлекетаралық және ведомствоаралық топтардың жұмысына белсендi түрде қатысу ниетiнде. </w:t>
      </w:r>
    </w:p>
    <w:bookmarkStart w:name="z60" w:id="24"/>
    <w:p>
      <w:pPr>
        <w:spacing w:after="0"/>
        <w:ind w:left="0"/>
        <w:jc w:val="left"/>
      </w:pPr>
      <w:r>
        <w:rPr>
          <w:rFonts w:ascii="Times New Roman"/>
          <w:b/>
          <w:i w:val="false"/>
          <w:color w:val="000000"/>
        </w:rPr>
        <w:t xml:space="preserve"> 
  5.1.2. Қаржы секторын дамыту </w:t>
      </w:r>
    </w:p>
    <w:bookmarkEnd w:id="24"/>
    <w:p>
      <w:pPr>
        <w:spacing w:after="0"/>
        <w:ind w:left="0"/>
        <w:jc w:val="both"/>
      </w:pPr>
      <w:r>
        <w:rPr>
          <w:rFonts w:ascii="Times New Roman"/>
          <w:b/>
          <w:i w:val="false"/>
          <w:color w:val="000000"/>
          <w:sz w:val="28"/>
        </w:rPr>
        <w:t xml:space="preserve">       Қаржы рыногын және қаржы ұйымдарын реттеу әрi қадағалау </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жетілдiру туралы" 2003 жылғы 31 қаңтардағы  </w:t>
      </w:r>
      <w:r>
        <w:rPr>
          <w:rFonts w:ascii="Times New Roman"/>
          <w:b w:val="false"/>
          <w:i w:val="false"/>
          <w:color w:val="000000"/>
          <w:sz w:val="28"/>
        </w:rPr>
        <w:t xml:space="preserve">Жарлығына </w:t>
      </w:r>
      <w:r>
        <w:rPr>
          <w:rFonts w:ascii="Times New Roman"/>
          <w:b w:val="false"/>
          <w:i w:val="false"/>
          <w:color w:val="000000"/>
          <w:sz w:val="28"/>
        </w:rPr>
        <w:t>және "Қаржы рыногы мен қаржылық ұйымдарды мемлекеттік реттеу және қадағалау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2004 жылғы қаңтардан бастап Қазақстан Республикасының Қаржы рыногы мен қаржы ұйымдарын реттеу мен қадағалау жөніндегі агенттігі (бұдан әрi - Агенттiк) жұмыс істейді. </w:t>
      </w:r>
      <w:r>
        <w:br/>
      </w:r>
      <w:r>
        <w:rPr>
          <w:rFonts w:ascii="Times New Roman"/>
          <w:b w:val="false"/>
          <w:i w:val="false"/>
          <w:color w:val="000000"/>
          <w:sz w:val="28"/>
        </w:rPr>
        <w:t xml:space="preserve">
      Қазақстан Республикасының қаржы секторын дамытудың тұжырымдамасына сәйкес қаржы рыногын одан әрі дамыту алдағы 3-4 жылда оның барлық сегменттерiн халықаралық стандарттарға жақындату бағытында жүргiзілетін болады. Экономиканың нақты секторының сұраныстарын қанағаттандыратын қаржы жүйесінің орнықты әрi тиiмдi жұмыс iстеуiн қалыптастыру жалғасады. </w:t>
      </w:r>
      <w:r>
        <w:br/>
      </w:r>
      <w:r>
        <w:rPr>
          <w:rFonts w:ascii="Times New Roman"/>
          <w:b w:val="false"/>
          <w:i w:val="false"/>
          <w:color w:val="000000"/>
          <w:sz w:val="28"/>
        </w:rPr>
        <w:t xml:space="preserve">
      Қаржы рыногы мен қаржы ұйымдарын реттеу мен қадағалау саласында: </w:t>
      </w:r>
      <w:r>
        <w:br/>
      </w:r>
      <w:r>
        <w:rPr>
          <w:rFonts w:ascii="Times New Roman"/>
          <w:b w:val="false"/>
          <w:i w:val="false"/>
          <w:color w:val="000000"/>
          <w:sz w:val="28"/>
        </w:rPr>
        <w:t xml:space="preserve">
      қаржы рыногының және қаржы ұйымдарының қаржылық тұрақтылығын қамтамасыз ету және тұтастай алғанда қаржы жүйесіне деген сенiмдi қолдау; </w:t>
      </w:r>
      <w:r>
        <w:br/>
      </w:r>
      <w:r>
        <w:rPr>
          <w:rFonts w:ascii="Times New Roman"/>
          <w:b w:val="false"/>
          <w:i w:val="false"/>
          <w:color w:val="000000"/>
          <w:sz w:val="28"/>
        </w:rPr>
        <w:t xml:space="preserve">
      қаржылық қызмет көрсетуде тұтынушылардың мүдделерін қорғаудың тиiстi деңгейiн қамтамасыз ету; </w:t>
      </w:r>
      <w:r>
        <w:br/>
      </w:r>
      <w:r>
        <w:rPr>
          <w:rFonts w:ascii="Times New Roman"/>
          <w:b w:val="false"/>
          <w:i w:val="false"/>
          <w:color w:val="000000"/>
          <w:sz w:val="28"/>
        </w:rPr>
        <w:t xml:space="preserve">
      қаржы ұйымдарының қызметі үшін қаржы рыногындағы адал бәсекенi қолдауға бағытталған тең құқылы жағдайлар жасау; </w:t>
      </w:r>
      <w:r>
        <w:br/>
      </w:r>
      <w:r>
        <w:rPr>
          <w:rFonts w:ascii="Times New Roman"/>
          <w:b w:val="false"/>
          <w:i w:val="false"/>
          <w:color w:val="000000"/>
          <w:sz w:val="28"/>
        </w:rPr>
        <w:t xml:space="preserve">
      халық пен кәсіпкерлiк субъектілерiнiң қаржы жүйесіне деген сенiмiн арттыру; </w:t>
      </w:r>
      <w:r>
        <w:br/>
      </w:r>
      <w:r>
        <w:rPr>
          <w:rFonts w:ascii="Times New Roman"/>
          <w:b w:val="false"/>
          <w:i w:val="false"/>
          <w:color w:val="000000"/>
          <w:sz w:val="28"/>
        </w:rPr>
        <w:t xml:space="preserve">
      қаржы рыногы мен қаржылық ұйымдар туралы заңнама нормаларын жетiлдiру; </w:t>
      </w:r>
      <w:r>
        <w:br/>
      </w:r>
      <w:r>
        <w:rPr>
          <w:rFonts w:ascii="Times New Roman"/>
          <w:b w:val="false"/>
          <w:i w:val="false"/>
          <w:color w:val="000000"/>
          <w:sz w:val="28"/>
        </w:rPr>
        <w:t xml:space="preserve">
      қаржылық қызмет көрсетуде тұтынушылардың құқықтары мен заңды мүдделерін бұзушылықтарды болдырмау жөніндегі шараларды iске асыру; </w:t>
      </w:r>
      <w:r>
        <w:br/>
      </w:r>
      <w:r>
        <w:rPr>
          <w:rFonts w:ascii="Times New Roman"/>
          <w:b w:val="false"/>
          <w:i w:val="false"/>
          <w:color w:val="000000"/>
          <w:sz w:val="28"/>
        </w:rPr>
        <w:t xml:space="preserve">
      қаржы ұйымдары қызметiнің стандарттарын белгілеу, қаржы ұйымдарын корпоративтiк басқаруды жақсарту үшiн ынталандыру шараларын жасау негізгi бағыттар болып табылады. </w:t>
      </w:r>
      <w:r>
        <w:br/>
      </w:r>
      <w:r>
        <w:rPr>
          <w:rFonts w:ascii="Times New Roman"/>
          <w:b w:val="false"/>
          <w:i w:val="false"/>
          <w:color w:val="000000"/>
          <w:sz w:val="28"/>
        </w:rPr>
        <w:t xml:space="preserve">
      Жоспарланып отырған кезеңде қаржы рыногын реттеу және дамыту жүйесiн жетiлдiру мақсатында: </w:t>
      </w:r>
      <w:r>
        <w:br/>
      </w:r>
      <w:r>
        <w:rPr>
          <w:rFonts w:ascii="Times New Roman"/>
          <w:b w:val="false"/>
          <w:i w:val="false"/>
          <w:color w:val="000000"/>
          <w:sz w:val="28"/>
        </w:rPr>
        <w:t xml:space="preserve">
      Еуропалық Одақ директиваларын ескере отырып, қаржы рыногын реттеудi және қадағалауды жетілдiру; </w:t>
      </w:r>
      <w:r>
        <w:br/>
      </w:r>
      <w:r>
        <w:rPr>
          <w:rFonts w:ascii="Times New Roman"/>
          <w:b w:val="false"/>
          <w:i w:val="false"/>
          <w:color w:val="000000"/>
          <w:sz w:val="28"/>
        </w:rPr>
        <w:t xml:space="preserve">
      Қаржы рыногы мен қаржы ұйымдарын реттеу мен қадағалау бойынша шоғырландырылған қадағалауды жетілдiру тұжырымдамасын әзiрлеу көзделуде. </w:t>
      </w:r>
      <w:r>
        <w:br/>
      </w:r>
      <w:r>
        <w:rPr>
          <w:rFonts w:ascii="Times New Roman"/>
          <w:b w:val="false"/>
          <w:i w:val="false"/>
          <w:color w:val="000000"/>
          <w:sz w:val="28"/>
        </w:rPr>
        <w:t xml:space="preserve">
      Еуропалық Одақ директиваларын ескере отырып, мынадай негiзгi iс-шаралар көзделiп отыр: </w:t>
      </w:r>
      <w:r>
        <w:br/>
      </w:r>
      <w:r>
        <w:rPr>
          <w:rFonts w:ascii="Times New Roman"/>
          <w:b w:val="false"/>
          <w:i w:val="false"/>
          <w:color w:val="000000"/>
          <w:sz w:val="28"/>
        </w:rPr>
        <w:t xml:space="preserve">
      қаржы ұйымдары қызметiнiң тәуекелін кешендi бағалаудың қаржылық қызметтердi тұтынушылардың құқықтары мен мүдделерін қорғау деңгейін арттыруға бағытталған тетiгiн енгізу, қаржы рыногының республиканың қаржылық қауiпсiздігін қамтамасыз ететін қазiргі заманғы инфрақұрылымын қалыптастыру; </w:t>
      </w:r>
      <w:r>
        <w:br/>
      </w:r>
      <w:r>
        <w:rPr>
          <w:rFonts w:ascii="Times New Roman"/>
          <w:b w:val="false"/>
          <w:i w:val="false"/>
          <w:color w:val="000000"/>
          <w:sz w:val="28"/>
        </w:rPr>
        <w:t xml:space="preserve">
      қаржы ұйымдарын пруденциалдық peттеуді жетілдіру; </w:t>
      </w:r>
      <w:r>
        <w:br/>
      </w:r>
      <w:r>
        <w:rPr>
          <w:rFonts w:ascii="Times New Roman"/>
          <w:b w:val="false"/>
          <w:i w:val="false"/>
          <w:color w:val="000000"/>
          <w:sz w:val="28"/>
        </w:rPr>
        <w:t xml:space="preserve">
      қаржы ұйымдарының өз тәуекелдерiн барабар басқаруына қойылатын талаптарды белгілеу; </w:t>
      </w:r>
      <w:r>
        <w:br/>
      </w:r>
      <w:r>
        <w:rPr>
          <w:rFonts w:ascii="Times New Roman"/>
          <w:b w:val="false"/>
          <w:i w:val="false"/>
          <w:color w:val="000000"/>
          <w:sz w:val="28"/>
        </w:rPr>
        <w:t xml:space="preserve">
      қаржы ұйымдарын қашықтықтан басқару тетігін жетiлдiру. </w:t>
      </w:r>
    </w:p>
    <w:bookmarkStart w:name="z61" w:id="25"/>
    <w:p>
      <w:pPr>
        <w:spacing w:after="0"/>
        <w:ind w:left="0"/>
        <w:jc w:val="left"/>
      </w:pPr>
      <w:r>
        <w:rPr>
          <w:rFonts w:ascii="Times New Roman"/>
          <w:b/>
          <w:i w:val="false"/>
          <w:color w:val="000000"/>
        </w:rPr>
        <w:t xml:space="preserve"> 
  Сақтандыру рыногы </w:t>
      </w:r>
    </w:p>
    <w:bookmarkEnd w:id="25"/>
    <w:p>
      <w:pPr>
        <w:spacing w:after="0"/>
        <w:ind w:left="0"/>
        <w:jc w:val="both"/>
      </w:pPr>
      <w:r>
        <w:rPr>
          <w:rFonts w:ascii="Times New Roman"/>
          <w:b w:val="false"/>
          <w:i w:val="false"/>
          <w:color w:val="000000"/>
          <w:sz w:val="28"/>
        </w:rPr>
        <w:t>      Сақтандыру рыногын жетiлдiру мақсатында Қазақстан Республикасының сақтандыру рыногын дамытудың 2004-2006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көзделуде. </w:t>
      </w:r>
      <w:r>
        <w:br/>
      </w:r>
      <w:r>
        <w:rPr>
          <w:rFonts w:ascii="Times New Roman"/>
          <w:b w:val="false"/>
          <w:i w:val="false"/>
          <w:color w:val="000000"/>
          <w:sz w:val="28"/>
        </w:rPr>
        <w:t xml:space="preserve">
      Ұлттық сақтандыру индустриясын сақтандырудың рөлi мен орнын мемлекеттiң, азаматтардың және шаруашылық жүргізушi субъектiлердiң мүддесін қаржылық, әлеуметтiк және өзге де тәуекелдерден қорғаудың тиiмдi тетігі және ұзақ мерзiмдi iшкi инвестициялардың сенiмдi көзi ретiнде нығайтуға бағытталған реформалауды одан әрi жүргiзу Бағдарламаның басты мақсаты болып табылады. </w:t>
      </w:r>
      <w:r>
        <w:br/>
      </w:r>
      <w:r>
        <w:rPr>
          <w:rFonts w:ascii="Times New Roman"/>
          <w:b w:val="false"/>
          <w:i w:val="false"/>
          <w:color w:val="000000"/>
          <w:sz w:val="28"/>
        </w:rPr>
        <w:t xml:space="preserve">
      Бұл Бағдарламаны iске асыру үшін мынадай бағдарламалық мақсаттарға қол жеткiзу қажет: </w:t>
      </w:r>
      <w:r>
        <w:br/>
      </w:r>
      <w:r>
        <w:rPr>
          <w:rFonts w:ascii="Times New Roman"/>
          <w:b w:val="false"/>
          <w:i w:val="false"/>
          <w:color w:val="000000"/>
          <w:sz w:val="28"/>
        </w:rPr>
        <w:t xml:space="preserve">
      сақтандыру саласындағы құрылымдық реформаларды тереңдету жөніндегi шараларды әзiрлеу және iске асыру (сақтандыру рыногының жекелеген сегменттерi деңгейiнде); </w:t>
      </w:r>
      <w:r>
        <w:br/>
      </w:r>
      <w:r>
        <w:rPr>
          <w:rFonts w:ascii="Times New Roman"/>
          <w:b w:val="false"/>
          <w:i w:val="false"/>
          <w:color w:val="000000"/>
          <w:sz w:val="28"/>
        </w:rPr>
        <w:t xml:space="preserve">
      сақтандыру қызметтерінің отандық рыногының сенiмділік, бәсекеге қабілеттілiк және тиiмділік деңгейiн арттыру; </w:t>
      </w:r>
      <w:r>
        <w:br/>
      </w:r>
      <w:r>
        <w:rPr>
          <w:rFonts w:ascii="Times New Roman"/>
          <w:b w:val="false"/>
          <w:i w:val="false"/>
          <w:color w:val="000000"/>
          <w:sz w:val="28"/>
        </w:rPr>
        <w:t xml:space="preserve">
      халықтың сақтандыру мәдениетін арттыру бойынша шаралар кешенiн жүзеге асыру. </w:t>
      </w:r>
      <w:r>
        <w:br/>
      </w:r>
      <w:r>
        <w:rPr>
          <w:rFonts w:ascii="Times New Roman"/>
          <w:b w:val="false"/>
          <w:i w:val="false"/>
          <w:color w:val="000000"/>
          <w:sz w:val="28"/>
        </w:rPr>
        <w:t xml:space="preserve">
      Бұл Бағдарламаның мақсаттарына қол жеткiзу мынадай мiндеттердi шешудi көздейдi: </w:t>
      </w:r>
      <w:r>
        <w:br/>
      </w:r>
      <w:r>
        <w:rPr>
          <w:rFonts w:ascii="Times New Roman"/>
          <w:b w:val="false"/>
          <w:i w:val="false"/>
          <w:color w:val="000000"/>
          <w:sz w:val="28"/>
        </w:rPr>
        <w:t xml:space="preserve">
      сақтандырудың ұзақ мерзiмдi және жинақтаушы түрлерiн дамытуды ынталандыру жолымен азаматтардың әлеуметтiк қорғалу деңгейiн арттыру; </w:t>
      </w:r>
      <w:r>
        <w:br/>
      </w:r>
      <w:r>
        <w:rPr>
          <w:rFonts w:ascii="Times New Roman"/>
          <w:b w:val="false"/>
          <w:i w:val="false"/>
          <w:color w:val="000000"/>
          <w:sz w:val="28"/>
        </w:rPr>
        <w:t xml:space="preserve">
      мiндеттi сақтандыру саласындағы мемлекеттiк саясатты қалыптастыру және мiндеттi сақтандыру жүйесінің тиiмділігін арттыру; </w:t>
      </w:r>
      <w:r>
        <w:br/>
      </w:r>
      <w:r>
        <w:rPr>
          <w:rFonts w:ascii="Times New Roman"/>
          <w:b w:val="false"/>
          <w:i w:val="false"/>
          <w:color w:val="000000"/>
          <w:sz w:val="28"/>
        </w:rPr>
        <w:t xml:space="preserve">
      сақтандыру мақсаттарын, сақтандыру заңдарын, сақтандыру саласында жүргiзіліп жатқан реформаларды насихаттау және түсiндiру жөнiндегi жұмыстарды күшейту, сақтандыру қызметтерін тұтынушылардың құқығын қорғауға және халықтың сақтандыру мәдениеті деңгейiн арттыруға бағытталған өзге де шараларды жүзеге асыру; </w:t>
      </w:r>
      <w:r>
        <w:br/>
      </w:r>
      <w:r>
        <w:rPr>
          <w:rFonts w:ascii="Times New Roman"/>
          <w:b w:val="false"/>
          <w:i w:val="false"/>
          <w:color w:val="000000"/>
          <w:sz w:val="28"/>
        </w:rPr>
        <w:t xml:space="preserve">
      сақтандыру iсін ақпараттандыру және автоматтандыру саласында жаңа технологияларды енгiзуге жәрдемдесу; </w:t>
      </w:r>
      <w:r>
        <w:br/>
      </w:r>
      <w:r>
        <w:rPr>
          <w:rFonts w:ascii="Times New Roman"/>
          <w:b w:val="false"/>
          <w:i w:val="false"/>
          <w:color w:val="000000"/>
          <w:sz w:val="28"/>
        </w:rPr>
        <w:t xml:space="preserve">
      қаржы рыногын бiрыңғай қадағалауға көшудi есепке ала отырып, сақтандыру қызметін қадағалау және реттеу жүйесін ұйымдастыру; </w:t>
      </w:r>
      <w:r>
        <w:br/>
      </w:r>
      <w:r>
        <w:rPr>
          <w:rFonts w:ascii="Times New Roman"/>
          <w:b w:val="false"/>
          <w:i w:val="false"/>
          <w:color w:val="000000"/>
          <w:sz w:val="28"/>
        </w:rPr>
        <w:t xml:space="preserve">
      сақтандыру саласындағы мамандарды даярлау және олардың білiктілігін арттыру; </w:t>
      </w:r>
      <w:r>
        <w:br/>
      </w:r>
      <w:r>
        <w:rPr>
          <w:rFonts w:ascii="Times New Roman"/>
          <w:b w:val="false"/>
          <w:i w:val="false"/>
          <w:color w:val="000000"/>
          <w:sz w:val="28"/>
        </w:rPr>
        <w:t xml:space="preserve">
      қазiргі заманғы үрдiстердi және рынок дамуының сұраныстарын ескере отырып, сақтандыру және сақтандыру қызметi мәселелерi бойынша жаңа нормативтік құқықтық актiлердi әзiрлеу және бұрын қабылданғандарды жетiлдiру; </w:t>
      </w:r>
      <w:r>
        <w:br/>
      </w:r>
      <w:r>
        <w:rPr>
          <w:rFonts w:ascii="Times New Roman"/>
          <w:b w:val="false"/>
          <w:i w:val="false"/>
          <w:color w:val="000000"/>
          <w:sz w:val="28"/>
        </w:rPr>
        <w:t xml:space="preserve">
      сақтандыру рыногының толыққанды инфрақұрылымын қалыптастыру, оған қатысушылар шеңберi мен олардың қызмет ету саласын неғұрлым нақты айқындау; </w:t>
      </w:r>
      <w:r>
        <w:br/>
      </w:r>
      <w:r>
        <w:rPr>
          <w:rFonts w:ascii="Times New Roman"/>
          <w:b w:val="false"/>
          <w:i w:val="false"/>
          <w:color w:val="000000"/>
          <w:sz w:val="28"/>
        </w:rPr>
        <w:t xml:space="preserve">
      сақтандыру операциялары мен сақтандыру қызметіне салық салу режимiн жетiлдiру жөніндегі шараларды әзiрлеу және iске асыру. </w:t>
      </w:r>
    </w:p>
    <w:bookmarkStart w:name="z62" w:id="26"/>
    <w:p>
      <w:pPr>
        <w:spacing w:after="0"/>
        <w:ind w:left="0"/>
        <w:jc w:val="left"/>
      </w:pPr>
      <w:r>
        <w:rPr>
          <w:rFonts w:ascii="Times New Roman"/>
          <w:b/>
          <w:i w:val="false"/>
          <w:color w:val="000000"/>
        </w:rPr>
        <w:t xml:space="preserve"> 
  Бағалы қағаздар рыногы </w:t>
      </w:r>
    </w:p>
    <w:bookmarkEnd w:id="26"/>
    <w:p>
      <w:pPr>
        <w:spacing w:after="0"/>
        <w:ind w:left="0"/>
        <w:jc w:val="both"/>
      </w:pPr>
      <w:r>
        <w:rPr>
          <w:rFonts w:ascii="Times New Roman"/>
          <w:b w:val="false"/>
          <w:i w:val="false"/>
          <w:color w:val="000000"/>
          <w:sz w:val="28"/>
        </w:rPr>
        <w:t xml:space="preserve">      Бағалы қағаздар рыногын жетiлдiру мақсатында Қазақстан Республикасында бағалы қағаздар рыногын дамытудың 2005-2007 жылдарға арналған бағдарламасын қабылдау көзделуде, бұл бағдарлама мынадай бағыттарды қамтиды: </w:t>
      </w:r>
      <w:r>
        <w:br/>
      </w:r>
      <w:r>
        <w:rPr>
          <w:rFonts w:ascii="Times New Roman"/>
          <w:b w:val="false"/>
          <w:i w:val="false"/>
          <w:color w:val="000000"/>
          <w:sz w:val="28"/>
        </w:rPr>
        <w:t xml:space="preserve">
      Инвесторларға қатысты: </w:t>
      </w:r>
      <w:r>
        <w:br/>
      </w:r>
      <w:r>
        <w:rPr>
          <w:rFonts w:ascii="Times New Roman"/>
          <w:b w:val="false"/>
          <w:i w:val="false"/>
          <w:color w:val="000000"/>
          <w:sz w:val="28"/>
        </w:rPr>
        <w:t xml:space="preserve">
      халықаралық практиканы ескере отырып, қаржы рыногындағы инвесторларға салық салуды оңтайландыру, соның ішiнде инвестициялық қорлар мен олардың салымшыларына (акционерлерге) қосарлы салық салуды болдырмау мақсатында салық заңнамасына өзгерiстер мен толықтырулар енгiзу; </w:t>
      </w:r>
      <w:r>
        <w:br/>
      </w:r>
      <w:r>
        <w:rPr>
          <w:rFonts w:ascii="Times New Roman"/>
          <w:b w:val="false"/>
          <w:i w:val="false"/>
          <w:color w:val="000000"/>
          <w:sz w:val="28"/>
        </w:rPr>
        <w:t>
      "Инвестициялық қорлар туралы" Қазақстан Республикасының 2004 жылғы 7 шiлдедегi N 576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заңға тәуелдi нормативтiк құқықтық актiлердi әзiрлеу және бекiту; </w:t>
      </w:r>
      <w:r>
        <w:br/>
      </w:r>
      <w:r>
        <w:rPr>
          <w:rFonts w:ascii="Times New Roman"/>
          <w:b w:val="false"/>
          <w:i w:val="false"/>
          <w:color w:val="000000"/>
          <w:sz w:val="28"/>
        </w:rPr>
        <w:t xml:space="preserve">
      сақтандыру ұйымдарының зейнеткерлiк аннуитеттердi беруiн ынталандыру жөніндегі шараларды iске асыру; </w:t>
      </w:r>
      <w:r>
        <w:br/>
      </w:r>
      <w:r>
        <w:rPr>
          <w:rFonts w:ascii="Times New Roman"/>
          <w:b w:val="false"/>
          <w:i w:val="false"/>
          <w:color w:val="000000"/>
          <w:sz w:val="28"/>
        </w:rPr>
        <w:t xml:space="preserve">
      инвесторлардың, соның ішінде зейнетақы жинақтары/төлемдерi салымшыларының/алушыларының құқықтары мен мүддесiн қорғау жүйесін жетілдiру; </w:t>
      </w:r>
      <w:r>
        <w:br/>
      </w:r>
      <w:r>
        <w:rPr>
          <w:rFonts w:ascii="Times New Roman"/>
          <w:b w:val="false"/>
          <w:i w:val="false"/>
          <w:color w:val="000000"/>
          <w:sz w:val="28"/>
        </w:rPr>
        <w:t xml:space="preserve">
      инсайдерлiк мәмілелер ұғымын айқындайтын заң актiлерiне өзгерiстер және қаржы рыногына инвесторлардың құқығын қорғаудың тиiсті жүйесiн әзiрлеу; </w:t>
      </w:r>
      <w:r>
        <w:br/>
      </w:r>
      <w:r>
        <w:rPr>
          <w:rFonts w:ascii="Times New Roman"/>
          <w:b w:val="false"/>
          <w:i w:val="false"/>
          <w:color w:val="000000"/>
          <w:sz w:val="28"/>
        </w:rPr>
        <w:t xml:space="preserve">
      әкiмшілік-процессуалдық және қылмыстық кодекстерге қаржы рыногына қатысушылардың құқығын қорғау жүйесiн жетiлдiру бөлігінде өзгерiстер енгізу. </w:t>
      </w:r>
      <w:r>
        <w:br/>
      </w:r>
      <w:r>
        <w:rPr>
          <w:rFonts w:ascii="Times New Roman"/>
          <w:b w:val="false"/>
          <w:i w:val="false"/>
          <w:color w:val="000000"/>
          <w:sz w:val="28"/>
        </w:rPr>
        <w:t xml:space="preserve">
      Бағалы қағаздар эмитенттеріне қатысты: </w:t>
      </w:r>
      <w:r>
        <w:br/>
      </w:r>
      <w:r>
        <w:rPr>
          <w:rFonts w:ascii="Times New Roman"/>
          <w:b w:val="false"/>
          <w:i w:val="false"/>
          <w:color w:val="000000"/>
          <w:sz w:val="28"/>
        </w:rPr>
        <w:t xml:space="preserve">
      инвесторлар және басқа да мүдделi тұлғалар алдында бағалы қағаздар эмитентi ұйымдарының, сондай-ақ бағалы қағаздар рыногына басқа да қатысушылардың қызметi туралы ақпаратты ашу тәртiбiн жетілдiру; </w:t>
      </w:r>
      <w:r>
        <w:br/>
      </w:r>
      <w:r>
        <w:rPr>
          <w:rFonts w:ascii="Times New Roman"/>
          <w:b w:val="false"/>
          <w:i w:val="false"/>
          <w:color w:val="000000"/>
          <w:sz w:val="28"/>
        </w:rPr>
        <w:t xml:space="preserve">
      бағалы қағаздар эмитенттерiн есептілiкті электронды нысанда беруiн және оны инвесторлар мен басқа да мүдделi тұлғалар алдында орталықтандырылған түрде ашуды қамтамасыз ету; </w:t>
      </w:r>
      <w:r>
        <w:br/>
      </w:r>
      <w:r>
        <w:rPr>
          <w:rFonts w:ascii="Times New Roman"/>
          <w:b w:val="false"/>
          <w:i w:val="false"/>
          <w:color w:val="000000"/>
          <w:sz w:val="28"/>
        </w:rPr>
        <w:t xml:space="preserve">
      акционерлiк қоғамдардың заңды тұлғалар ретінде мемлекеттік тiркелу тәртiбін оңтайландыру; </w:t>
      </w:r>
      <w:r>
        <w:br/>
      </w:r>
      <w:r>
        <w:rPr>
          <w:rFonts w:ascii="Times New Roman"/>
          <w:b w:val="false"/>
          <w:i w:val="false"/>
          <w:color w:val="000000"/>
          <w:sz w:val="28"/>
        </w:rPr>
        <w:t xml:space="preserve">
      екiншi эшелондағы "көк фишкаларды" өз акцияларын "Қазақстан қор биржасы" АҚ-тың ресми тiзiмiне енгiзуге мiндеттеу. </w:t>
      </w:r>
      <w:r>
        <w:br/>
      </w:r>
      <w:r>
        <w:rPr>
          <w:rFonts w:ascii="Times New Roman"/>
          <w:b w:val="false"/>
          <w:i w:val="false"/>
          <w:color w:val="000000"/>
          <w:sz w:val="28"/>
        </w:rPr>
        <w:t xml:space="preserve">
      Бағалы қағаздар рыногының инфрақұрылымына қатысты: </w:t>
      </w:r>
      <w:r>
        <w:br/>
      </w:r>
      <w:r>
        <w:rPr>
          <w:rFonts w:ascii="Times New Roman"/>
          <w:b w:val="false"/>
          <w:i w:val="false"/>
          <w:color w:val="000000"/>
          <w:sz w:val="28"/>
        </w:rPr>
        <w:t xml:space="preserve">
      бағалы қағаздар рыногының лицензиаттарын капиталдандыруға және олардың ұйымдық-құқықтық нысандарына қойылатын талаптарды оңтайландыру мақсатында қайта қарау; </w:t>
      </w:r>
      <w:r>
        <w:br/>
      </w:r>
      <w:r>
        <w:rPr>
          <w:rFonts w:ascii="Times New Roman"/>
          <w:b w:val="false"/>
          <w:i w:val="false"/>
          <w:color w:val="000000"/>
          <w:sz w:val="28"/>
        </w:rPr>
        <w:t xml:space="preserve">
      сауда ұйымдастырушыларының, тiркеушiлердiң және бағалы қағаздарды нақтылы ұстаушылардың ақпараттың резервтiк көшiрмесін алуы мен оны сақтау жүйесiне қойылатын талаптарды белгiлеу; </w:t>
      </w:r>
      <w:r>
        <w:br/>
      </w:r>
      <w:r>
        <w:rPr>
          <w:rFonts w:ascii="Times New Roman"/>
          <w:b w:val="false"/>
          <w:i w:val="false"/>
          <w:color w:val="000000"/>
          <w:sz w:val="28"/>
        </w:rPr>
        <w:t xml:space="preserve">
      өзiн өзi реттейтiн ұйымдармен бiрлесiп бағалы қағаздар рыногының лицензиаттарын бағдарламалық қамтамасыз етудi бағдарламалық-техникалық қамтамасыз етуге және сертификаттауға қойылатын талаптарды әзiрлеу; </w:t>
      </w:r>
      <w:r>
        <w:br/>
      </w:r>
      <w:r>
        <w:rPr>
          <w:rFonts w:ascii="Times New Roman"/>
          <w:b w:val="false"/>
          <w:i w:val="false"/>
          <w:color w:val="000000"/>
          <w:sz w:val="28"/>
        </w:rPr>
        <w:t xml:space="preserve">
      бағалы қағаздар рыногы лицензиаттарының есептілік беру кезiнде электрондық құжаттар мен электрондық қолтаңбаны қолдану мүмкіндiгiн қарастыру; </w:t>
      </w:r>
      <w:r>
        <w:br/>
      </w:r>
      <w:r>
        <w:rPr>
          <w:rFonts w:ascii="Times New Roman"/>
          <w:b w:val="false"/>
          <w:i w:val="false"/>
          <w:color w:val="000000"/>
          <w:sz w:val="28"/>
        </w:rPr>
        <w:t xml:space="preserve">
      талдауды жүзеге асыру және бағалы қағаздар рыногындағы трансфер-агенттердiң дамуына тосқауыл болатын кедергілердi алып тастау; </w:t>
      </w:r>
      <w:r>
        <w:br/>
      </w:r>
      <w:r>
        <w:rPr>
          <w:rFonts w:ascii="Times New Roman"/>
          <w:b w:val="false"/>
          <w:i w:val="false"/>
          <w:color w:val="000000"/>
          <w:sz w:val="28"/>
        </w:rPr>
        <w:t xml:space="preserve">
      бағалы қағаздар рыногы лицензиаттарының жекелеген тәуекелдерiн мiндеттi сақтандыруын белгілеу. </w:t>
      </w:r>
      <w:r>
        <w:br/>
      </w:r>
      <w:r>
        <w:rPr>
          <w:rFonts w:ascii="Times New Roman"/>
          <w:b w:val="false"/>
          <w:i w:val="false"/>
          <w:color w:val="000000"/>
          <w:sz w:val="28"/>
        </w:rPr>
        <w:t xml:space="preserve">
      Бағалы қағаздар рыногын дамыту үшiн өз кезегінде жоспарланып отырған кезеңге инфляция болжамдарына негізделе отырып құрылған пайыздық ставкалардың келiсiлген жүйе бойынша жасалған әзiрлемелердi қамтитын барлық жоспарланып отырған кезеңге бюджет тапшылығының болжамды серпiнiне негiзделе отырып, эмиссиялардың болжамды кестесi бойынша және сурооблигациялар бойынша қызмет көрсетуге арналған шығындарды бағалау бойынша өтеудi ескере отырып, Қазақстан Республикасы Қаржы министрлiгiнiң мемлекеттік бағалы қағаздарын шығарудың орта мерзiмдi кезеңге арналған болжамды схемасын әзiрлеген жөн. </w:t>
      </w:r>
      <w:r>
        <w:br/>
      </w:r>
      <w:r>
        <w:rPr>
          <w:rFonts w:ascii="Times New Roman"/>
          <w:b w:val="false"/>
          <w:i w:val="false"/>
          <w:color w:val="000000"/>
          <w:sz w:val="28"/>
        </w:rPr>
        <w:t xml:space="preserve">
      Талап ету құқықтары мен қаржыландыруды оқшауланған тәуекелдерге берудi ұсынатын қаржыландыру тәсiлдерiн дамыту үшiн қаржыландырудың жобалық қаржыландыру және секъюритилендiру сияқты құрылымдық нысандарының әлеуетiн дамыту және iске асыру үшiн жағдайлар жасалады, "Секъюритилендiру туралы" заң жобасы әзiрленедi. </w:t>
      </w:r>
    </w:p>
    <w:bookmarkStart w:name="z63" w:id="27"/>
    <w:p>
      <w:pPr>
        <w:spacing w:after="0"/>
        <w:ind w:left="0"/>
        <w:jc w:val="left"/>
      </w:pPr>
      <w:r>
        <w:rPr>
          <w:rFonts w:ascii="Times New Roman"/>
          <w:b/>
          <w:i w:val="false"/>
          <w:color w:val="000000"/>
        </w:rPr>
        <w:t xml:space="preserve"> 
  Жинақтаушы зейнетақы жүйесi </w:t>
      </w:r>
    </w:p>
    <w:bookmarkEnd w:id="27"/>
    <w:p>
      <w:pPr>
        <w:spacing w:after="0"/>
        <w:ind w:left="0"/>
        <w:jc w:val="both"/>
      </w:pPr>
      <w:r>
        <w:rPr>
          <w:rFonts w:ascii="Times New Roman"/>
          <w:b w:val="false"/>
          <w:i w:val="false"/>
          <w:color w:val="000000"/>
          <w:sz w:val="28"/>
        </w:rPr>
        <w:t xml:space="preserve">      Жинақтаушы зейнетақы жүйесiн одан әрi жетiлдiру үшiн мынадай бағыттар бойынша жұмыс жоспарлануда: </w:t>
      </w:r>
      <w:r>
        <w:br/>
      </w:r>
      <w:r>
        <w:rPr>
          <w:rFonts w:ascii="Times New Roman"/>
          <w:b w:val="false"/>
          <w:i w:val="false"/>
          <w:color w:val="000000"/>
          <w:sz w:val="28"/>
        </w:rPr>
        <w:t xml:space="preserve">
      жинақтаушы зейнетақы қорларының салымшыларға/алушыларға нақты енгiзiлген мiндеттi зейнетақы жарналары туралы инфляцияға түзетiлген мәлiметтердi беру мiндеттерiн белгілей отырып, зейнетақы жарналарын/төлемдерiн салымшыларға/алушыларға жеке зейнетақы шоттарындағы зейнетақы жинақтарының мөлшерi туралы (жыл сайынғы негiзде, зейнетақы жинақтарын аудару және зейнетақы төлемдерін тағайындау кезінде) хабардар ету жүйесiн жетілдiру. </w:t>
      </w:r>
      <w:r>
        <w:br/>
      </w:r>
      <w:r>
        <w:rPr>
          <w:rFonts w:ascii="Times New Roman"/>
          <w:b w:val="false"/>
          <w:i w:val="false"/>
          <w:color w:val="000000"/>
          <w:sz w:val="28"/>
        </w:rPr>
        <w:t xml:space="preserve">
      Бұл шара салымшылардың/алушылардың зейнетақы активтерін басқарушы зейнетақы қорының немесе кастодианның белгіленген тәртiппен инвестициялық кiрiстiң шығындарын қалпына келтiру талабы бойынша объективтi шешiм қабылдау мүмкiндігін қамтамасыз етедi; </w:t>
      </w:r>
      <w:r>
        <w:br/>
      </w:r>
      <w:r>
        <w:rPr>
          <w:rFonts w:ascii="Times New Roman"/>
          <w:b w:val="false"/>
          <w:i w:val="false"/>
          <w:color w:val="000000"/>
          <w:sz w:val="28"/>
        </w:rPr>
        <w:t xml:space="preserve">
      "бip салымшы - бiр қор" жүйесiн дамыту, салымшылардың агенттерге зейнетақы шарттарын мiндетті түрде ұсынуын алып тастау және жинақтаушы зейнетақы қорларына агенттерден түскен зейнетақы жарналарын атаулы жiберу жөнiндегi жауапкершiлiктi Зейнетақы төлемдерi жөнiндегi мемлекеттік орталыққа жүктеу жолымен зейнетақы жарналарын агенттердiң уақтылы аударуын және қызметкерлердiң жинақтаушы зейнетақы қорларын таңдауына олардың ықпал етуiн болдырмауды қамтамасыз ету; </w:t>
      </w:r>
      <w:r>
        <w:br/>
      </w:r>
      <w:r>
        <w:rPr>
          <w:rFonts w:ascii="Times New Roman"/>
          <w:b w:val="false"/>
          <w:i w:val="false"/>
          <w:color w:val="000000"/>
          <w:sz w:val="28"/>
        </w:rPr>
        <w:t xml:space="preserve">
      Қазақстан Республикасының заңдарында белгiленген міндетті зейнетақы жарналарының сақталуы бойынша мемлекеттiк кепiлдiктi қамтамасыз ету жөнiнде шаралар қабылдау. Бұл үшiн мемлекеттің міндетті зейнетақы жарналарын қайтару мөлшерлерiн Мемлекеттiк бюджетте болжауды және жоспарлауды жүзеге асыру. </w:t>
      </w:r>
    </w:p>
    <w:bookmarkStart w:name="z36" w:id="28"/>
    <w:p>
      <w:pPr>
        <w:spacing w:after="0"/>
        <w:ind w:left="0"/>
        <w:jc w:val="left"/>
      </w:pPr>
      <w:r>
        <w:rPr>
          <w:rFonts w:ascii="Times New Roman"/>
          <w:b/>
          <w:i w:val="false"/>
          <w:color w:val="000000"/>
        </w:rPr>
        <w:t xml:space="preserve"> 
  5.2. Фискалдық саясат  5.2.1. Салық саясаты </w:t>
      </w:r>
    </w:p>
    <w:bookmarkEnd w:id="28"/>
    <w:p>
      <w:pPr>
        <w:spacing w:after="0"/>
        <w:ind w:left="0"/>
        <w:jc w:val="both"/>
      </w:pPr>
      <w:r>
        <w:rPr>
          <w:rFonts w:ascii="Times New Roman"/>
          <w:b w:val="false"/>
          <w:i w:val="false"/>
          <w:color w:val="000000"/>
          <w:sz w:val="28"/>
        </w:rPr>
        <w:t>      Қазақстан Республикасының Индустриялық-инновациялық дамуының 2003-2015 жылдарға арналған  </w:t>
      </w:r>
      <w:r>
        <w:rPr>
          <w:rFonts w:ascii="Times New Roman"/>
          <w:b w:val="false"/>
          <w:i w:val="false"/>
          <w:color w:val="000000"/>
          <w:sz w:val="28"/>
        </w:rPr>
        <w:t xml:space="preserve">стратегиясын </w:t>
      </w:r>
      <w:r>
        <w:rPr>
          <w:rFonts w:ascii="Times New Roman"/>
          <w:b w:val="false"/>
          <w:i w:val="false"/>
          <w:color w:val="000000"/>
          <w:sz w:val="28"/>
        </w:rPr>
        <w:t xml:space="preserve">іске асыру және салықтық әкiмшілендiрудi одан әрi жетiлдiру мақсатында салық саясатының негiзгi бағыттары болып мыналар көзделедi: </w:t>
      </w:r>
      <w:r>
        <w:br/>
      </w:r>
      <w:r>
        <w:rPr>
          <w:rFonts w:ascii="Times New Roman"/>
          <w:b w:val="false"/>
          <w:i w:val="false"/>
          <w:color w:val="000000"/>
          <w:sz w:val="28"/>
        </w:rPr>
        <w:t xml:space="preserve">
      жоғары технологиялық және экспортқа бағдарланған өндiрiстердi салықтық ынталандыру; </w:t>
      </w:r>
      <w:r>
        <w:br/>
      </w:r>
      <w:r>
        <w:rPr>
          <w:rFonts w:ascii="Times New Roman"/>
          <w:b w:val="false"/>
          <w:i w:val="false"/>
          <w:color w:val="000000"/>
          <w:sz w:val="28"/>
        </w:rPr>
        <w:t xml:space="preserve">
      отандық шикiзатты терең өңдеу жөнiндегi өндiрiстердi дамытуды ынталандыру; </w:t>
      </w:r>
      <w:r>
        <w:br/>
      </w:r>
      <w:r>
        <w:rPr>
          <w:rFonts w:ascii="Times New Roman"/>
          <w:b w:val="false"/>
          <w:i w:val="false"/>
          <w:color w:val="000000"/>
          <w:sz w:val="28"/>
        </w:rPr>
        <w:t xml:space="preserve">
      салық төлеушілер үшiн қашықтық және ақпараттық сервис әдiстерiнiң көмегiмен салықтық әкімшілендiру процесстерiн одан әрi жетiлдiру және дамыту; салықтық есептілiктiң талдау және камералтдығы тәсiлдерi мен әдiстерiн дамыту; ақпараттық қызметтердi бiрiктiру, мемлекеттiк органдармен ақпараттық өзара iс-қимылдың тиiмділiгін жетілдiру және арттыру. </w:t>
      </w:r>
    </w:p>
    <w:bookmarkStart w:name="z64" w:id="29"/>
    <w:p>
      <w:pPr>
        <w:spacing w:after="0"/>
        <w:ind w:left="0"/>
        <w:jc w:val="left"/>
      </w:pPr>
      <w:r>
        <w:rPr>
          <w:rFonts w:ascii="Times New Roman"/>
          <w:b/>
          <w:i w:val="false"/>
          <w:color w:val="000000"/>
        </w:rPr>
        <w:t xml:space="preserve"> 
  5.2.2. Бюджет саясаты </w:t>
      </w:r>
    </w:p>
    <w:bookmarkEnd w:id="29"/>
    <w:p>
      <w:pPr>
        <w:spacing w:after="0"/>
        <w:ind w:left="0"/>
        <w:jc w:val="both"/>
      </w:pPr>
      <w:r>
        <w:rPr>
          <w:rFonts w:ascii="Times New Roman"/>
          <w:b w:val="false"/>
          <w:i w:val="false"/>
          <w:color w:val="000000"/>
          <w:sz w:val="28"/>
        </w:rPr>
        <w:t xml:space="preserve">      Бюджет саясаты мемлекеттiң экономикалық саясатының аса маңызды құрамы ретiнде 2004 жылы Бюджет кодексінiң қабылдануына байланысты жаңа бюджеттiк заңнамалар жағдайларында қалыптасатын болады. </w:t>
      </w:r>
      <w:r>
        <w:br/>
      </w:r>
      <w:r>
        <w:rPr>
          <w:rFonts w:ascii="Times New Roman"/>
          <w:b w:val="false"/>
          <w:i w:val="false"/>
          <w:color w:val="000000"/>
          <w:sz w:val="28"/>
        </w:rPr>
        <w:t xml:space="preserve">
      Бюджет саясаты Мемлекет басшысы және Қазақстан Республикасының Үкiметi бекiткен ұзақ мерзiмдi және орта мерзiмдi стратегиялық және бағдарламалық құжаттарда айқындалған басымдықтарға сәйкес құрылатын болады. </w:t>
      </w:r>
      <w:r>
        <w:br/>
      </w:r>
      <w:r>
        <w:rPr>
          <w:rFonts w:ascii="Times New Roman"/>
          <w:b w:val="false"/>
          <w:i w:val="false"/>
          <w:color w:val="000000"/>
          <w:sz w:val="28"/>
        </w:rPr>
        <w:t xml:space="preserve">
      Орта мерзiмдi перспективада бюджет саясатының негiзгі мақсаттары тұрақты экономикалық дамуды қолдау, азаматтардың әл-ауқатын жақсарту, бюджеттi жоспарлау және атқару сапасын, сондай-ақ мемлекеттiк шығыстардың тиімділігін арттыру болады. </w:t>
      </w:r>
      <w:r>
        <w:br/>
      </w:r>
      <w:r>
        <w:rPr>
          <w:rFonts w:ascii="Times New Roman"/>
          <w:b w:val="false"/>
          <w:i w:val="false"/>
          <w:color w:val="000000"/>
          <w:sz w:val="28"/>
        </w:rPr>
        <w:t xml:space="preserve">
      Орта мерзiмдi кезеңде бюджет саясатының мақсаттарына қол жеткiзу үшiн мынадай мiндеттердi шешуге ықпал ететiн болады: </w:t>
      </w:r>
      <w:r>
        <w:br/>
      </w:r>
      <w:r>
        <w:rPr>
          <w:rFonts w:ascii="Times New Roman"/>
          <w:b w:val="false"/>
          <w:i w:val="false"/>
          <w:color w:val="000000"/>
          <w:sz w:val="28"/>
        </w:rPr>
        <w:t>
      бюджет процесiн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ұйымдастыру; </w:t>
      </w:r>
      <w:r>
        <w:br/>
      </w:r>
      <w:r>
        <w:rPr>
          <w:rFonts w:ascii="Times New Roman"/>
          <w:b w:val="false"/>
          <w:i w:val="false"/>
          <w:color w:val="000000"/>
          <w:sz w:val="28"/>
        </w:rPr>
        <w:t xml:space="preserve">
      макроэкономикалық тұрақтылықты қамтамасыз ету және көлеңкелi экономиканың үлесiн азайту; </w:t>
      </w:r>
      <w:r>
        <w:br/>
      </w:r>
      <w:r>
        <w:rPr>
          <w:rFonts w:ascii="Times New Roman"/>
          <w:b w:val="false"/>
          <w:i w:val="false"/>
          <w:color w:val="000000"/>
          <w:sz w:val="28"/>
        </w:rPr>
        <w:t xml:space="preserve">
      бюджет жүйесiнiң сыртқы экономикалық конъюнктураға тәуелділiгiн азайту; </w:t>
      </w:r>
      <w:r>
        <w:br/>
      </w:r>
      <w:r>
        <w:rPr>
          <w:rFonts w:ascii="Times New Roman"/>
          <w:b w:val="false"/>
          <w:i w:val="false"/>
          <w:color w:val="000000"/>
          <w:sz w:val="28"/>
        </w:rPr>
        <w:t xml:space="preserve">
      орта мерзiмдi бюджеттiк жоспарлау жүйесiн жетілдiру; </w:t>
      </w:r>
      <w:r>
        <w:br/>
      </w:r>
      <w:r>
        <w:rPr>
          <w:rFonts w:ascii="Times New Roman"/>
          <w:b w:val="false"/>
          <w:i w:val="false"/>
          <w:color w:val="000000"/>
          <w:sz w:val="28"/>
        </w:rPr>
        <w:t xml:space="preserve">
      бюджеттердi жоспарлау және атқару сапасын арттыру; </w:t>
      </w:r>
      <w:r>
        <w:br/>
      </w:r>
      <w:r>
        <w:rPr>
          <w:rFonts w:ascii="Times New Roman"/>
          <w:b w:val="false"/>
          <w:i w:val="false"/>
          <w:color w:val="000000"/>
          <w:sz w:val="28"/>
        </w:rPr>
        <w:t xml:space="preserve">
      бюджетті жоспарлаудың бағдарламалық-мақсатты әдiсін жетілдiру; </w:t>
      </w:r>
      <w:r>
        <w:br/>
      </w:r>
      <w:r>
        <w:rPr>
          <w:rFonts w:ascii="Times New Roman"/>
          <w:b w:val="false"/>
          <w:i w:val="false"/>
          <w:color w:val="000000"/>
          <w:sz w:val="28"/>
        </w:rPr>
        <w:t xml:space="preserve">
      мемлекеттiк шығыстардың тиiмділігін және нәтижелілігін арттыру; </w:t>
      </w:r>
      <w:r>
        <w:br/>
      </w:r>
      <w:r>
        <w:rPr>
          <w:rFonts w:ascii="Times New Roman"/>
          <w:b w:val="false"/>
          <w:i w:val="false"/>
          <w:color w:val="000000"/>
          <w:sz w:val="28"/>
        </w:rPr>
        <w:t xml:space="preserve">
      бюджетаралық қатынастарды жетілдіру; </w:t>
      </w:r>
      <w:r>
        <w:br/>
      </w:r>
      <w:r>
        <w:rPr>
          <w:rFonts w:ascii="Times New Roman"/>
          <w:b w:val="false"/>
          <w:i w:val="false"/>
          <w:color w:val="000000"/>
          <w:sz w:val="28"/>
        </w:rPr>
        <w:t xml:space="preserve">
      мемлекеттiк меншiктi басқару жүйесiн жетілдiру; </w:t>
      </w:r>
      <w:r>
        <w:br/>
      </w:r>
      <w:r>
        <w:rPr>
          <w:rFonts w:ascii="Times New Roman"/>
          <w:b w:val="false"/>
          <w:i w:val="false"/>
          <w:color w:val="000000"/>
          <w:sz w:val="28"/>
        </w:rPr>
        <w:t xml:space="preserve">
      ЖIӨ-ге қатысты мемлекеттiк борышты қысқарту, оның құрылымын оңтайландыру, мемлекеттiк бюджет тапшылығын бiртiндеп қысқарту. </w:t>
      </w:r>
      <w:r>
        <w:br/>
      </w:r>
      <w:r>
        <w:rPr>
          <w:rFonts w:ascii="Times New Roman"/>
          <w:b w:val="false"/>
          <w:i w:val="false"/>
          <w:color w:val="000000"/>
          <w:sz w:val="28"/>
        </w:rPr>
        <w:t xml:space="preserve">
      2005 жылдан бастап Бюджет кодексiнің нормаларын iске асыру қаражаттарды жұмсаудың тиiмдiлiгiн арттыруды; бюджет шығыстарының үлкен айқындылығына қол жеткiзудi; бюджет қаражатының мақсатты пайдаланылуын мемлекеттiк қаржылық бақылаудың рөлiн күшейтудi; инвестициялық жобаларды, оның iшiнде бюджет қаражатының есебiнен iске асырылатындарды дайындау, қарау, iрiктеу процесiн ретке келтiрудi; әрбiр басқару деңгейiнiң бюджет ресурстарын бөлудегi дербестен күшейтудi; </w:t>
      </w:r>
      <w:r>
        <w:br/>
      </w:r>
      <w:r>
        <w:rPr>
          <w:rFonts w:ascii="Times New Roman"/>
          <w:b w:val="false"/>
          <w:i w:val="false"/>
          <w:color w:val="000000"/>
          <w:sz w:val="28"/>
        </w:rPr>
        <w:t xml:space="preserve">
      мемлекеттік сатып алу тетігiн одан әрi жетiлдiрудi көздейтін бюджет шығыстарын басқарудың сапалы жаңа деңгейiне көшудi қамтамасыз етедi. </w:t>
      </w:r>
      <w:r>
        <w:br/>
      </w:r>
      <w:r>
        <w:rPr>
          <w:rFonts w:ascii="Times New Roman"/>
          <w:b w:val="false"/>
          <w:i w:val="false"/>
          <w:color w:val="000000"/>
          <w:sz w:val="28"/>
        </w:rPr>
        <w:t xml:space="preserve">
      Нормативтiк құқықтық актілердің нормаларын Бюджет кодексінің нормаларына келтiру және Бюджет кодексін iске асыруға бағытталған нормативтiк құқықтық актілердi әзiрлеу жөнiндегi жұмыстар жалғастырылатын болады. </w:t>
      </w:r>
      <w:r>
        <w:br/>
      </w:r>
      <w:r>
        <w:rPr>
          <w:rFonts w:ascii="Times New Roman"/>
          <w:b w:val="false"/>
          <w:i w:val="false"/>
          <w:color w:val="000000"/>
          <w:sz w:val="28"/>
        </w:rPr>
        <w:t xml:space="preserve">
      Макроэкономикалық тұрақтылыққа қол жеткiзуде фискалдық саясат маңызды рөлге ие болады. Фискалдық саясат орта мерзiмдi перспективаға бағдарланған болуы, мемлекеттің орта мерзiмдi және ұзақ мерзiмдi стратегиясына сәйкес басымдықтарды көрсетуi, барлық бюджет деңгейлерін қалыптастыру шарттарының болжамдылығын, бюджет процесінiң сабақтастығын және бюджеттік тәртіптi арттыруды қамтамасыз етуi тиiс. </w:t>
      </w:r>
      <w:r>
        <w:br/>
      </w:r>
      <w:r>
        <w:rPr>
          <w:rFonts w:ascii="Times New Roman"/>
          <w:b w:val="false"/>
          <w:i w:val="false"/>
          <w:color w:val="000000"/>
          <w:sz w:val="28"/>
        </w:rPr>
        <w:t xml:space="preserve">
      Орта мерзiмдi бюджеттiк жоспарлау жүйесін жетiлдiру мақсатында бюджет жүйесінің барлық деңгейлерiнде жыл сайын алдағы үш жылдық кезеңге арналған фискалдық саясатты әзiрлеу көзделуде. </w:t>
      </w:r>
      <w:r>
        <w:br/>
      </w:r>
      <w:r>
        <w:rPr>
          <w:rFonts w:ascii="Times New Roman"/>
          <w:b w:val="false"/>
          <w:i w:val="false"/>
          <w:color w:val="000000"/>
          <w:sz w:val="28"/>
        </w:rPr>
        <w:t xml:space="preserve">
      Орта мерзiмдi фискалдық саясат - елдің әлеуметтiк-экономикалық дамуының, жүргiзіліп жатқан ақша-кредит саясатының, инвестициялық және валюталық саясаттың негізгi бағыттарын ескере отырып жасалған, алдағы үш жылдық кезеңге арналған салық-бюджет саясатын айқындайтын құжат болып табылады. </w:t>
      </w:r>
      <w:r>
        <w:br/>
      </w:r>
      <w:r>
        <w:rPr>
          <w:rFonts w:ascii="Times New Roman"/>
          <w:b w:val="false"/>
          <w:i w:val="false"/>
          <w:color w:val="000000"/>
          <w:sz w:val="28"/>
        </w:rPr>
        <w:t xml:space="preserve">
      Алдағы кезеңде денсаулық сақтауды реформалау мен дамыту, білiм берудi дамыту, әлеуметтік реформаларды одан әрi тереңдету, индустриялық-инновациялық даму, аграрлық секторды және инфрақұрылымды дамыту, жаңа тұрғын үй саясатын iске асыру Астана қаласын дамыту бюджет қаражатын жұмсаудың басым бағыттары болып табылады. </w:t>
      </w:r>
      <w:r>
        <w:br/>
      </w:r>
      <w:r>
        <w:rPr>
          <w:rFonts w:ascii="Times New Roman"/>
          <w:b w:val="false"/>
          <w:i w:val="false"/>
          <w:color w:val="000000"/>
          <w:sz w:val="28"/>
        </w:rPr>
        <w:t xml:space="preserve">
      Бюджет кодексiне сәйкес бюджетті жоспарлау және атқару кезiнде нақты нормалар - қажетті материалдық және материалдық емес игiлiктердi тұтынудың ең төменгі заттай көрсеткіштерi қолданылатын болады. Мемлекеттік органдардың топтары бойынша бiр жұмыскерге жұмсалатын ағымдағы шығындардың орта есеппен алынған нормативтерiн қолданудан бас тарту және бюджет шығыстарын нақты нормалар негiзінде жоспарлауға көшу бюджеттi жоспарлау сапасын арттыруға мүмкiндiк бередi. </w:t>
      </w:r>
      <w:r>
        <w:br/>
      </w:r>
      <w:r>
        <w:rPr>
          <w:rFonts w:ascii="Times New Roman"/>
          <w:b w:val="false"/>
          <w:i w:val="false"/>
          <w:color w:val="000000"/>
          <w:sz w:val="28"/>
        </w:rPr>
        <w:t xml:space="preserve">
      Бюджеттi жоспарлаудың бағдарламалық-мақсатты әдiсiн жетілдiру мақсатында мемлекеттік, салалық (секторалдық) бағдарламаларды iске асырудың тиiмдiлiгi мен нәтижелілiгiн бағалауға ерекше көңіл бөлiнуi тиiс. </w:t>
      </w:r>
      <w:r>
        <w:br/>
      </w:r>
      <w:r>
        <w:rPr>
          <w:rFonts w:ascii="Times New Roman"/>
          <w:b w:val="false"/>
          <w:i w:val="false"/>
          <w:color w:val="000000"/>
          <w:sz w:val="28"/>
        </w:rPr>
        <w:t xml:space="preserve">
      Бағдарламаны одан әрi iске асырудың орындылығы туралы шешім мемлекеттiк бағдарламалардың iс-шаралар жоспарының орындалуына; материалдық, еңбек және қаржы ресурстарын пайдалану тиiмділігін талдауға; елдiң әлеуметтiк-экономикалық дамуына мемлекеттiк бағдарламаны iске асырудың әсерiн бағалауға негiзделетiн болады. </w:t>
      </w:r>
      <w:r>
        <w:br/>
      </w:r>
      <w:r>
        <w:rPr>
          <w:rFonts w:ascii="Times New Roman"/>
          <w:b w:val="false"/>
          <w:i w:val="false"/>
          <w:color w:val="000000"/>
          <w:sz w:val="28"/>
        </w:rPr>
        <w:t xml:space="preserve">
      Бюджетаралық қатынастар саясаты олардың ашықтығы мен тұрақтылығын қамтамасыз етуге, сондай-ақ әрбiр басқару деңгейінің дербестiгін күшейтуге бағытталатын болады. </w:t>
      </w:r>
      <w:r>
        <w:br/>
      </w:r>
      <w:r>
        <w:rPr>
          <w:rFonts w:ascii="Times New Roman"/>
          <w:b w:val="false"/>
          <w:i w:val="false"/>
          <w:color w:val="000000"/>
          <w:sz w:val="28"/>
        </w:rPr>
        <w:t xml:space="preserve">
      Мемлекеттік басқарудың әрбiр деңгейінің өкілеттiктерін iске асыру мақсатында Бюджет кодексiнде олардың әрқайсына тұрақты кiрiс көздерi бекітіліп берiлдi. </w:t>
      </w:r>
      <w:r>
        <w:br/>
      </w:r>
      <w:r>
        <w:rPr>
          <w:rFonts w:ascii="Times New Roman"/>
          <w:b w:val="false"/>
          <w:i w:val="false"/>
          <w:color w:val="000000"/>
          <w:sz w:val="28"/>
        </w:rPr>
        <w:t xml:space="preserve">
      Мемлекеттік басқару деңгейлерi арасындағы өкілеттіктердi ажырату және бюджетаралық қатынастарды жетілдіру тұжырымдамасына негiзделе отырып, Бюджет кодексiнде шығыстарды бюджет деңгейлерi арасында бөлу бекітілген. </w:t>
      </w:r>
      <w:r>
        <w:br/>
      </w:r>
      <w:r>
        <w:rPr>
          <w:rFonts w:ascii="Times New Roman"/>
          <w:b w:val="false"/>
          <w:i w:val="false"/>
          <w:color w:val="000000"/>
          <w:sz w:val="28"/>
        </w:rPr>
        <w:t xml:space="preserve">
      Белгілі бiр мемлекеттiк функцияларды орындау көзделген заң актілерiнде шығыстық өкілеттіктердi бөлудегi жүйелілiктi қамтамасыз ету үшін мемлекеттік органдардың құзыреті кейіннен оларға шығыстық өкілеттiктердi бекiте отырып, басқару деңгейлерi бойынша айқындалатын болады. </w:t>
      </w:r>
      <w:r>
        <w:br/>
      </w:r>
      <w:r>
        <w:rPr>
          <w:rFonts w:ascii="Times New Roman"/>
          <w:b w:val="false"/>
          <w:i w:val="false"/>
          <w:color w:val="000000"/>
          <w:sz w:val="28"/>
        </w:rPr>
        <w:t xml:space="preserve">
      Мемлекеттiк басқарудың ауылдық деңгейiн қаржы қаражатымен қамтамасыз ету ауылдық әкiм аппаратын аудандық бюджеттiң бюджеттік бағдарламаларының қазынашылық органдарында шоты бар әкiмшiсi ретiнде айқындау жолымен жүзеге асырылады. </w:t>
      </w:r>
      <w:r>
        <w:br/>
      </w:r>
      <w:r>
        <w:rPr>
          <w:rFonts w:ascii="Times New Roman"/>
          <w:b w:val="false"/>
          <w:i w:val="false"/>
          <w:color w:val="000000"/>
          <w:sz w:val="28"/>
        </w:rPr>
        <w:t xml:space="preserve">
      Жоғары тұрған органдардың төменгi бюджеттерге қосымша жүктеме белгiлейтiн шешiмдердi қабылдауы оларды тиiсті қаржылық қамтамасыз ету жағдайында қабылдануы тиiс. </w:t>
      </w:r>
      <w:r>
        <w:br/>
      </w:r>
      <w:r>
        <w:rPr>
          <w:rFonts w:ascii="Times New Roman"/>
          <w:b w:val="false"/>
          <w:i w:val="false"/>
          <w:color w:val="000000"/>
          <w:sz w:val="28"/>
        </w:rPr>
        <w:t xml:space="preserve">
      2005 жылдан бастап жалпы сипаттағы ресми трансферттердi үш жылдық кезеңге бекiтуге көшу жүзеге асырылады. </w:t>
      </w:r>
      <w:r>
        <w:br/>
      </w:r>
      <w:r>
        <w:rPr>
          <w:rFonts w:ascii="Times New Roman"/>
          <w:b w:val="false"/>
          <w:i w:val="false"/>
          <w:color w:val="000000"/>
          <w:sz w:val="28"/>
        </w:rPr>
        <w:t xml:space="preserve">
      Алдағы кезеңде мемлекеттік меншiкте басқару жүйесiн жетілдіруге бағытталған шаралар кешенi жүзеге асырылатын болады. Мемлекеттiң белгілі бiр салалар мен нақты кәсiпорындарға қатысты мүдделерi мен мiндеттерiне негiзделе отырып, мемлекеттік меншiк құрылымын оңтайландыру көзделуде. </w:t>
      </w:r>
      <w:r>
        <w:br/>
      </w:r>
      <w:r>
        <w:rPr>
          <w:rFonts w:ascii="Times New Roman"/>
          <w:b w:val="false"/>
          <w:i w:val="false"/>
          <w:color w:val="000000"/>
          <w:sz w:val="28"/>
        </w:rPr>
        <w:t xml:space="preserve">
      2005 жылдан бастап Ұлттық қорға қаражат аударудың жаңа тетігі енгізіледi, оған сәйкес негiзiнен Ұлттық қорды қалыптастыру көзi болып табылатын қаражат ресми трансферттер сияқты тікелей республикалық және жергілiктi бюджеттерден аударылатын болады. </w:t>
      </w:r>
      <w:r>
        <w:br/>
      </w:r>
      <w:r>
        <w:rPr>
          <w:rFonts w:ascii="Times New Roman"/>
          <w:b w:val="false"/>
          <w:i w:val="false"/>
          <w:color w:val="000000"/>
          <w:sz w:val="28"/>
        </w:rPr>
        <w:t xml:space="preserve">
      Мемлекеттiк кiрiстер мен шығыстар көлемдерінiң табиғи ресурстарға әлемдiк бағалардың күрт әрi күтпеген өсуiне тәуелділiгін азайту мақсатында мемлекеттік бюджет пен Ұлттық қор арасындағы өзара қатынастар тетiгiн одан әрi жетілдіру ұйғарылып отыр. </w:t>
      </w:r>
      <w:r>
        <w:br/>
      </w:r>
      <w:r>
        <w:rPr>
          <w:rFonts w:ascii="Times New Roman"/>
          <w:b w:val="false"/>
          <w:i w:val="false"/>
          <w:color w:val="000000"/>
          <w:sz w:val="28"/>
        </w:rPr>
        <w:t xml:space="preserve">
      Ұлттық қордың активтерiн тиiмдi басқаруға бағытталған саясат жүргiзілетiн болады. </w:t>
      </w:r>
      <w:r>
        <w:br/>
      </w:r>
      <w:r>
        <w:rPr>
          <w:rFonts w:ascii="Times New Roman"/>
          <w:b w:val="false"/>
          <w:i w:val="false"/>
          <w:color w:val="000000"/>
          <w:sz w:val="28"/>
        </w:rPr>
        <w:t xml:space="preserve">
      Мемлекеттік сатып алу рәсiмдерiнiң дер кезiнде жүргiзiлуi мен олардың тиiмдiлігі жөнiндегi шаралар қабылданатын болады. </w:t>
      </w:r>
      <w:r>
        <w:br/>
      </w:r>
      <w:r>
        <w:rPr>
          <w:rFonts w:ascii="Times New Roman"/>
          <w:b w:val="false"/>
          <w:i w:val="false"/>
          <w:color w:val="000000"/>
          <w:sz w:val="28"/>
        </w:rPr>
        <w:t xml:space="preserve">
      Орта мерзiмдi кезеңде мемлекеттік қарыз алуды және борышты басқару саясаты мемлекеттiк борышты қауiпсiз деңгейде сақтауға ықпал ететiн болады және оның құрылымын оңтайландыру мен бюджет тұрақтылығын арттыруға бағытталады. </w:t>
      </w:r>
    </w:p>
    <w:bookmarkStart w:name="z65" w:id="30"/>
    <w:p>
      <w:pPr>
        <w:spacing w:after="0"/>
        <w:ind w:left="0"/>
        <w:jc w:val="left"/>
      </w:pPr>
      <w:r>
        <w:rPr>
          <w:rFonts w:ascii="Times New Roman"/>
          <w:b/>
          <w:i w:val="false"/>
          <w:color w:val="000000"/>
        </w:rPr>
        <w:t xml:space="preserve"> 
  5.2.3. Мемлекеттік борышты және мемлекет кепiлдiк </w:t>
      </w:r>
      <w:r>
        <w:br/>
      </w:r>
      <w:r>
        <w:rPr>
          <w:rFonts w:ascii="Times New Roman"/>
          <w:b/>
          <w:i w:val="false"/>
          <w:color w:val="000000"/>
        </w:rPr>
        <w:t xml:space="preserve">
берген қарыз алуды басқару саласындағы саясат </w:t>
      </w:r>
    </w:p>
    <w:bookmarkEnd w:id="30"/>
    <w:p>
      <w:pPr>
        <w:spacing w:after="0"/>
        <w:ind w:left="0"/>
        <w:jc w:val="both"/>
      </w:pPr>
      <w:r>
        <w:rPr>
          <w:rFonts w:ascii="Times New Roman"/>
          <w:b w:val="false"/>
          <w:i w:val="false"/>
          <w:color w:val="000000"/>
          <w:sz w:val="28"/>
        </w:rPr>
        <w:t xml:space="preserve">      Қазақстан Республикасы Үкiметінің мемлекеттік және мемлекет кепiлдiк берген қарыз алу мен борыш саласындағы саясаты 2005-2007 жылдары мыналар екi негізгi бағытта iске асырылатын болады: </w:t>
      </w:r>
      <w:r>
        <w:br/>
      </w:r>
      <w:r>
        <w:rPr>
          <w:rFonts w:ascii="Times New Roman"/>
          <w:b w:val="false"/>
          <w:i w:val="false"/>
          <w:color w:val="000000"/>
          <w:sz w:val="28"/>
        </w:rPr>
        <w:t xml:space="preserve">
      ЖIӨ-ге пайыздық қатынаста үкiметi борыштың мөлшерiн дәйекті қысқарту. Бұған ЖІӨ-ге пайыздық қатынастағы республикалық бюджет тапшылығының мөлшерiн бiртiндеп және тиiсiнше оны қаржыландыруды қысқарту нәтижесiнде қол жеткiзілетiн болады; </w:t>
      </w:r>
      <w:r>
        <w:br/>
      </w:r>
      <w:r>
        <w:rPr>
          <w:rFonts w:ascii="Times New Roman"/>
          <w:b w:val="false"/>
          <w:i w:val="false"/>
          <w:color w:val="000000"/>
          <w:sz w:val="28"/>
        </w:rPr>
        <w:t xml:space="preserve">
      республикалық бюджеттің тапшылығын қаржыландырудың жалпы құрылымында сыртқы қарыздардың есебiнен республикалық бюджеттiң тапшылығын қаржыландыру үлесiн қысқарту жолымен үкiметтік борыш құрылымында сыртқы борыштың үлесiн бiртiндеп азайту. </w:t>
      </w:r>
      <w:r>
        <w:br/>
      </w:r>
      <w:r>
        <w:rPr>
          <w:rFonts w:ascii="Times New Roman"/>
          <w:b w:val="false"/>
          <w:i w:val="false"/>
          <w:color w:val="000000"/>
          <w:sz w:val="28"/>
        </w:rPr>
        <w:t xml:space="preserve">
      Қазақстан Республикасының Үкіметi жүргiзетiн мемлекеттiк және мемлекет кепiлдiк берген қарыз алу мен борыш саласындағы саясат шеңберiнде мынадай мәселелердi (бағыттар бойынша) шешу ұйғарылады: </w:t>
      </w:r>
      <w:r>
        <w:br/>
      </w:r>
      <w:r>
        <w:rPr>
          <w:rFonts w:ascii="Times New Roman"/>
          <w:b w:val="false"/>
          <w:i w:val="false"/>
          <w:color w:val="000000"/>
          <w:sz w:val="28"/>
        </w:rPr>
        <w:t xml:space="preserve">
      Бюджет тапшылығы мен борыш өлшемдерi: </w:t>
      </w:r>
      <w:r>
        <w:br/>
      </w:r>
      <w:r>
        <w:rPr>
          <w:rFonts w:ascii="Times New Roman"/>
          <w:b w:val="false"/>
          <w:i w:val="false"/>
          <w:color w:val="000000"/>
          <w:sz w:val="28"/>
        </w:rPr>
        <w:t xml:space="preserve">
      жинақтау жөнiндегi саясат шеңберiнде үкiметтік борыштың ұтымды мөлшерiн анықтау; </w:t>
      </w:r>
      <w:r>
        <w:br/>
      </w:r>
      <w:r>
        <w:rPr>
          <w:rFonts w:ascii="Times New Roman"/>
          <w:b w:val="false"/>
          <w:i w:val="false"/>
          <w:color w:val="000000"/>
          <w:sz w:val="28"/>
        </w:rPr>
        <w:t xml:space="preserve">
      ЖІӨ-ге пайыздық қатынастағы үкiметтік борыштың мөлшерiне негiзделе отырып, республикалық бюджет тапшылығының өлшемдерін айқындау және орта мерзiмдi перспективада бюджет теңгерімділігіне қол жеткiзу; </w:t>
      </w:r>
      <w:r>
        <w:br/>
      </w:r>
      <w:r>
        <w:rPr>
          <w:rFonts w:ascii="Times New Roman"/>
          <w:b w:val="false"/>
          <w:i w:val="false"/>
          <w:color w:val="000000"/>
          <w:sz w:val="28"/>
        </w:rPr>
        <w:t xml:space="preserve">
      Iшкi қарыз алу: </w:t>
      </w:r>
      <w:r>
        <w:br/>
      </w:r>
      <w:r>
        <w:rPr>
          <w:rFonts w:ascii="Times New Roman"/>
          <w:b w:val="false"/>
          <w:i w:val="false"/>
          <w:color w:val="000000"/>
          <w:sz w:val="28"/>
        </w:rPr>
        <w:t xml:space="preserve">
      жылдар мен қағаз түрлерi - бойынша бөлiсте мемлекеттiк бағалы қағаздар эмиссиясының орта мерзiмдi кезеңге арналған болжамды схемасын жасау; </w:t>
      </w:r>
      <w:r>
        <w:br/>
      </w:r>
      <w:r>
        <w:rPr>
          <w:rFonts w:ascii="Times New Roman"/>
          <w:b w:val="false"/>
          <w:i w:val="false"/>
          <w:color w:val="000000"/>
          <w:sz w:val="28"/>
        </w:rPr>
        <w:t xml:space="preserve">
      iшкi қарыздарды тарту мерзiмдерiне қарай қарыз алудың түрлi құралдарын пайдалану; </w:t>
      </w:r>
      <w:r>
        <w:br/>
      </w:r>
      <w:r>
        <w:rPr>
          <w:rFonts w:ascii="Times New Roman"/>
          <w:b w:val="false"/>
          <w:i w:val="false"/>
          <w:color w:val="000000"/>
          <w:sz w:val="28"/>
        </w:rPr>
        <w:t xml:space="preserve">
      рыноктағы ахуалға қарай қарыз алудың жалпы көлемiндегi индекстелген және купондық мiндеттемелер арасында оңтайлы ара қатынасты белгілеу жолымен пайыздық тәуекелдердi азайту; </w:t>
      </w:r>
      <w:r>
        <w:br/>
      </w:r>
      <w:r>
        <w:rPr>
          <w:rFonts w:ascii="Times New Roman"/>
          <w:b w:val="false"/>
          <w:i w:val="false"/>
          <w:color w:val="000000"/>
          <w:sz w:val="28"/>
        </w:rPr>
        <w:t xml:space="preserve">
      мiндеттемелердiң орындалмау тәуекелiн азайту және негізiнен орта мерзiмдi және ұзақ мерзiмдi мiндеттемелердi шығару жолымен қысқа және орта мерзiмдi перспективада үкiметтiң iшкi борышын өтеу жөнiндегi төлемдердiң ең жоғары шегiн төмендету. </w:t>
      </w:r>
      <w:r>
        <w:br/>
      </w:r>
      <w:r>
        <w:rPr>
          <w:rFonts w:ascii="Times New Roman"/>
          <w:b w:val="false"/>
          <w:i w:val="false"/>
          <w:color w:val="000000"/>
          <w:sz w:val="28"/>
        </w:rPr>
        <w:t xml:space="preserve">
      Сыртқы қарыз aлу: </w:t>
      </w:r>
      <w:r>
        <w:br/>
      </w:r>
      <w:r>
        <w:rPr>
          <w:rFonts w:ascii="Times New Roman"/>
          <w:b w:val="false"/>
          <w:i w:val="false"/>
          <w:color w:val="000000"/>
          <w:sz w:val="28"/>
        </w:rPr>
        <w:t>
      Қазақстанның 2030 жылға дейiнгі даму  </w:t>
      </w:r>
      <w:r>
        <w:rPr>
          <w:rFonts w:ascii="Times New Roman"/>
          <w:b w:val="false"/>
          <w:i w:val="false"/>
          <w:color w:val="000000"/>
          <w:sz w:val="28"/>
        </w:rPr>
        <w:t xml:space="preserve">стратегиясына </w:t>
      </w:r>
      <w:r>
        <w:rPr>
          <w:rFonts w:ascii="Times New Roman"/>
          <w:b w:val="false"/>
          <w:i w:val="false"/>
          <w:color w:val="000000"/>
          <w:sz w:val="28"/>
        </w:rPr>
        <w:t xml:space="preserve">, Қазақстан Республикасының 2010 жылға дейiнгi стратегиялық даму жоспарына, Қазақстан Республикасы Үкiметінiң бағдарламасына, Қазақстан Республикасының әлеуметтік-экономикалық дамуының орта мерзiмдi жоспарына, тиiсті орта мерзiмдi кезеңге арналған донор - халықаралық қаржы ұйымдарының елдiк бағдарламаларына сәйкес, Қазақстан Республикасын дамытудың стратегиялық маңызды мәселелерін шешуге бағытталған инвестициялық жобаларды қаржыландыруға сыртқы қарыздарды тарту; </w:t>
      </w:r>
      <w:r>
        <w:br/>
      </w:r>
      <w:r>
        <w:rPr>
          <w:rFonts w:ascii="Times New Roman"/>
          <w:b w:val="false"/>
          <w:i w:val="false"/>
          <w:color w:val="000000"/>
          <w:sz w:val="28"/>
        </w:rPr>
        <w:t xml:space="preserve">
      экономиканың басым салаларында сыртқы қарыздар есебiнен қаржыландырылатын жаңа инвестициялық жобаларды дайындау, оның iшiнде: </w:t>
      </w:r>
      <w:r>
        <w:br/>
      </w:r>
      <w:r>
        <w:rPr>
          <w:rFonts w:ascii="Times New Roman"/>
          <w:b w:val="false"/>
          <w:i w:val="false"/>
          <w:color w:val="000000"/>
          <w:sz w:val="28"/>
        </w:rPr>
        <w:t xml:space="preserve">
      ауыл, су және орман шаруашылықтарында; </w:t>
      </w:r>
      <w:r>
        <w:br/>
      </w:r>
      <w:r>
        <w:rPr>
          <w:rFonts w:ascii="Times New Roman"/>
          <w:b w:val="false"/>
          <w:i w:val="false"/>
          <w:color w:val="000000"/>
          <w:sz w:val="28"/>
        </w:rPr>
        <w:t xml:space="preserve">
      жол саласында; </w:t>
      </w:r>
      <w:r>
        <w:br/>
      </w:r>
      <w:r>
        <w:rPr>
          <w:rFonts w:ascii="Times New Roman"/>
          <w:b w:val="false"/>
          <w:i w:val="false"/>
          <w:color w:val="000000"/>
          <w:sz w:val="28"/>
        </w:rPr>
        <w:t xml:space="preserve">
      өндiрiстік инфрақұрылымды дамыту; </w:t>
      </w:r>
      <w:r>
        <w:br/>
      </w:r>
      <w:r>
        <w:rPr>
          <w:rFonts w:ascii="Times New Roman"/>
          <w:b w:val="false"/>
          <w:i w:val="false"/>
          <w:color w:val="000000"/>
          <w:sz w:val="28"/>
        </w:rPr>
        <w:t xml:space="preserve">
      астананы одан әрi дамыту; </w:t>
      </w:r>
      <w:r>
        <w:br/>
      </w:r>
      <w:r>
        <w:rPr>
          <w:rFonts w:ascii="Times New Roman"/>
          <w:b w:val="false"/>
          <w:i w:val="false"/>
          <w:color w:val="000000"/>
          <w:sz w:val="28"/>
        </w:rPr>
        <w:t xml:space="preserve">
      жаңа жобаларды iрiктеуге қойылатын талаптарды күшейту және Қазақстанның Даму Банкiнiң өтемдiк негiзде қаржыландыруға ұсынылатын инвестициялық жобалардың банктiк сараптамасын жүзеге асыруы; </w:t>
      </w:r>
      <w:r>
        <w:br/>
      </w:r>
      <w:r>
        <w:rPr>
          <w:rFonts w:ascii="Times New Roman"/>
          <w:b w:val="false"/>
          <w:i w:val="false"/>
          <w:color w:val="000000"/>
          <w:sz w:val="28"/>
        </w:rPr>
        <w:t xml:space="preserve">
      республикалық инвестициялық жобалар тiзбесiне енгiзiлетiн жобалардың дайындалу сапасы мен сараптамасын жақсартатын қарыз қаражатын тиiмдi пайдалану; </w:t>
      </w:r>
      <w:r>
        <w:br/>
      </w:r>
      <w:r>
        <w:rPr>
          <w:rFonts w:ascii="Times New Roman"/>
          <w:b w:val="false"/>
          <w:i w:val="false"/>
          <w:color w:val="000000"/>
          <w:sz w:val="28"/>
        </w:rPr>
        <w:t xml:space="preserve">
      Yкiметтiң бiрлесіп қаржыландыру үлесiн бiр мезгiлде ұлғайта отырып, донорлардың сатып алу рәсiмдерi бойынша шектеулердi жұмсарту шартымен инвестициялық жобаларды қаржыландыруға сыртқы қарыздарды тарту; </w:t>
      </w:r>
      <w:r>
        <w:br/>
      </w:r>
      <w:r>
        <w:rPr>
          <w:rFonts w:ascii="Times New Roman"/>
          <w:b w:val="false"/>
          <w:i w:val="false"/>
          <w:color w:val="000000"/>
          <w:sz w:val="28"/>
        </w:rPr>
        <w:t xml:space="preserve">
      теңгенiң айырбас бағамы өзгерген жағдайда терiс салдарды азайту мақсатында қарыздардың валюталары жөнiндегі Үкiметтің сыртқы қарыздарының портфелiн әртараптандыру. </w:t>
      </w:r>
      <w:r>
        <w:br/>
      </w:r>
      <w:r>
        <w:rPr>
          <w:rFonts w:ascii="Times New Roman"/>
          <w:b w:val="false"/>
          <w:i w:val="false"/>
          <w:color w:val="000000"/>
          <w:sz w:val="28"/>
        </w:rPr>
        <w:t xml:space="preserve">
      Борышты өтеу және оған қызмет көрсету: </w:t>
      </w:r>
      <w:r>
        <w:br/>
      </w:r>
      <w:r>
        <w:rPr>
          <w:rFonts w:ascii="Times New Roman"/>
          <w:b w:val="false"/>
          <w:i w:val="false"/>
          <w:color w:val="000000"/>
          <w:sz w:val="28"/>
        </w:rPr>
        <w:t xml:space="preserve">
      неғұрлым қымбат қызмет көрсетiлетін үкiметтік қарыздарды мерзімiнен бұрын өтеу жолымен үкiметтік борышты белсендi басқару; </w:t>
      </w:r>
      <w:r>
        <w:br/>
      </w:r>
      <w:r>
        <w:rPr>
          <w:rFonts w:ascii="Times New Roman"/>
          <w:b w:val="false"/>
          <w:i w:val="false"/>
          <w:color w:val="000000"/>
          <w:sz w:val="28"/>
        </w:rPr>
        <w:t xml:space="preserve">
      жергілiктi атқарушы органдардың мерзімi өткен борыш міндеттемелерiн өтеу және реттелмеген борыш міндеттемелерi проблемаларын жедел шешу жөнiнде белсендi шаралар қабылдауы; </w:t>
      </w:r>
      <w:r>
        <w:br/>
      </w:r>
      <w:r>
        <w:rPr>
          <w:rFonts w:ascii="Times New Roman"/>
          <w:b w:val="false"/>
          <w:i w:val="false"/>
          <w:color w:val="000000"/>
          <w:sz w:val="28"/>
        </w:rPr>
        <w:t xml:space="preserve">
      фискалдық тәуекелдердiң - АҚШ долларына қатысты теңге бағамының өзгеруiн, шетелдiк валюталардың кросс бағамдарының, пайыздық ставкалардың, әлемдiк бағалар конъюнктурасының болу салдарларын төмендету бойынша оларды болжамдау. </w:t>
      </w:r>
    </w:p>
    <w:bookmarkStart w:name="z37" w:id="31"/>
    <w:p>
      <w:pPr>
        <w:spacing w:after="0"/>
        <w:ind w:left="0"/>
        <w:jc w:val="left"/>
      </w:pPr>
      <w:r>
        <w:rPr>
          <w:rFonts w:ascii="Times New Roman"/>
          <w:b/>
          <w:i w:val="false"/>
          <w:color w:val="000000"/>
        </w:rPr>
        <w:t xml:space="preserve"> 
  5.3. Мемлекеттiк мүлікті басқару және жекешелендiру </w:t>
      </w:r>
    </w:p>
    <w:bookmarkEnd w:id="31"/>
    <w:p>
      <w:pPr>
        <w:spacing w:after="0"/>
        <w:ind w:left="0"/>
        <w:jc w:val="both"/>
      </w:pPr>
      <w:r>
        <w:rPr>
          <w:rFonts w:ascii="Times New Roman"/>
          <w:b w:val="false"/>
          <w:i w:val="false"/>
          <w:color w:val="000000"/>
          <w:sz w:val="28"/>
        </w:rPr>
        <w:t xml:space="preserve">      Жақын арадағы жылдары мемлекеттік меншiктi басқару саласындағы мемлекеттік саясат мемлекеттiк меншiктi мақсатты және тиiмдi пайдалануға арналған бақылау жүйесін жетілдіру жолымен экономиканың стратегиялық маңызды салаларының дамуын реттеу мақсатында мемлекеттiк мүлiкті басқарудың одан әрi тиiмділігін арттыруға, сондай-ақ мемлекеттiк мүлiктi есепке алу жүйесін жетілдiруге бағытталатын болады. </w:t>
      </w:r>
      <w:r>
        <w:br/>
      </w:r>
      <w:r>
        <w:rPr>
          <w:rFonts w:ascii="Times New Roman"/>
          <w:b w:val="false"/>
          <w:i w:val="false"/>
          <w:color w:val="000000"/>
          <w:sz w:val="28"/>
        </w:rPr>
        <w:t xml:space="preserve">
      Мемлекеттік меншiктi басқару саласында мыналар басым мiндеттер болып табылады: </w:t>
      </w:r>
      <w:r>
        <w:br/>
      </w:r>
      <w:r>
        <w:rPr>
          <w:rFonts w:ascii="Times New Roman"/>
          <w:b w:val="false"/>
          <w:i w:val="false"/>
          <w:color w:val="000000"/>
          <w:sz w:val="28"/>
        </w:rPr>
        <w:t xml:space="preserve">
      мемлекеттік мүлiкте пайдаланудан алынатын салыққа жатпайтын түсiмдер есебiнен мемлекеттік бюджеттің кiрiстерiн арттыру; </w:t>
      </w:r>
      <w:r>
        <w:br/>
      </w:r>
      <w:r>
        <w:rPr>
          <w:rFonts w:ascii="Times New Roman"/>
          <w:b w:val="false"/>
          <w:i w:val="false"/>
          <w:color w:val="000000"/>
          <w:sz w:val="28"/>
        </w:rPr>
        <w:t xml:space="preserve">
      мемлекеттiң қатысуымен мемлекеттiк кәсіпорындар мен заңды тұлғалардың қаржы-экономикалық көрсеткiштерiн жақсарту; </w:t>
      </w:r>
      <w:r>
        <w:br/>
      </w:r>
      <w:r>
        <w:rPr>
          <w:rFonts w:ascii="Times New Roman"/>
          <w:b w:val="false"/>
          <w:i w:val="false"/>
          <w:color w:val="000000"/>
          <w:sz w:val="28"/>
        </w:rPr>
        <w:t xml:space="preserve">
      қызметін экономиканың стратегиялық салаларында жүзеге асырушы кәсіпорындарды мемлекеттік бақылауды күшейту, iрi жүйе құраушы компанияларды құру және әлемдiк рыноктарға шығару; </w:t>
      </w:r>
      <w:r>
        <w:br/>
      </w:r>
      <w:r>
        <w:rPr>
          <w:rFonts w:ascii="Times New Roman"/>
          <w:b w:val="false"/>
          <w:i w:val="false"/>
          <w:color w:val="000000"/>
          <w:sz w:val="28"/>
        </w:rPr>
        <w:t xml:space="preserve">
      мемлекеттің белгілi бiр салалар мен нақты кәсіпорындарға қатысты мүдделерi мен мiндеттеріне негiзделе отырып, мемлекеттiк меншiк құрылымын (құрамын) оңтайландыру. </w:t>
      </w:r>
      <w:r>
        <w:br/>
      </w:r>
      <w:r>
        <w:rPr>
          <w:rFonts w:ascii="Times New Roman"/>
          <w:b w:val="false"/>
          <w:i w:val="false"/>
          <w:color w:val="000000"/>
          <w:sz w:val="28"/>
        </w:rPr>
        <w:t xml:space="preserve">
      2005-2007 жылдары мемлекеттік кәсiпорындардың, республикалық, сондай-ақ коммуналдық меншiк бойынша мемлекеттің қатысуымен акционерлiк қоғамдардың (серiктестiктердiң) қаржылық көрсеткiштердiң бiрыңғай деректер базасын құру жөнiндегi жұмыс жанданады. Мемлекеттік кәсiпорындардың, жарғылық капиталына мемлекеттiң қатысуымен заңды тұлғалардың тiзілiмiн жүргізуге уәкілеттік берiлген, республикалық және коммуналдық меншiктiң мемлекеттік мүлкін есепке алу жөніндегі органдардың арасындағы нақты өзара байланысты айқындау мемлекеттiк кәсіпорындардың, акциялар пакетi (қатысу үлесi) мемлекеттiк меншiктегi акционерлiк қоғамдардың (серiктестіктердің) қаржы-шаруашылық қызметi нәтижелерiнiң жүйелi мониторингін, олардың қызметiнiң тиiмділігін арттыру, сондай-ақ мемлекеттiк меншiктегі барлық объектілерiн толық және дұрыс есепке алу мақсатында қамтамасыз етуге мүмкiндiк бередi. </w:t>
      </w:r>
      <w:r>
        <w:br/>
      </w:r>
      <w:r>
        <w:rPr>
          <w:rFonts w:ascii="Times New Roman"/>
          <w:b w:val="false"/>
          <w:i w:val="false"/>
          <w:color w:val="000000"/>
          <w:sz w:val="28"/>
        </w:rPr>
        <w:t xml:space="preserve">
      Экономикалық негізделген дивидендтік саясатты әзiрлеу мақсатында акцияларының бақылау пакетi мемлекетке жататын мемлекеттiк кәсіпорындар мен акционерлiк қоғамдардың қаржы-шаруашылық қызметiнiң жоспарларын талдау және бақылау, инвестициялық бағдарламаларын жоспарлау және iске асыру жөнiнде жұмыс жалғастырылатын болады. </w:t>
      </w:r>
      <w:r>
        <w:br/>
      </w:r>
      <w:r>
        <w:rPr>
          <w:rFonts w:ascii="Times New Roman"/>
          <w:b w:val="false"/>
          <w:i w:val="false"/>
          <w:color w:val="000000"/>
          <w:sz w:val="28"/>
        </w:rPr>
        <w:t xml:space="preserve">
      Мемлекеттік меншiктi пайдаланудан түсетiн салыққа жатпайтын түсiмдердiң (акциялардың мемлекеттiк пакетiне дивидендтердің, мемлекеттік кәсiпорындардың таза кiрiсiнiң бiр бөлігін, жалға беруден алынатын кiрiстердiң) уақтылы, толық есептелуi мен аударылуын бақылау тетігі жетiлдiрілетiн болады. </w:t>
      </w:r>
      <w:r>
        <w:br/>
      </w:r>
      <w:r>
        <w:rPr>
          <w:rFonts w:ascii="Times New Roman"/>
          <w:b w:val="false"/>
          <w:i w:val="false"/>
          <w:color w:val="000000"/>
          <w:sz w:val="28"/>
        </w:rPr>
        <w:t xml:space="preserve">
      Алдағы кезеңде мүдделi мемлекеттiк органдармен бiрлесе отырып, пайдаланылмайтын немесе өз мақсатында пайдаланылмайтын, сондай-ақ қожасы жоқ мүлiкте анықтау мақсатында мемлекеттiк меншiк объектілерін түгендеу жалғасады. Мемлекет мүддесіне байланысты мұндай пайдаланылмайтын, сондай-ақ қожасы жоқ объектiлер жекешелендiрiлетiн болады немесе жалға, сенiмгерлiк басқаруға, оның iшiнде шағын кәсiпкерлiк субъектілерiне меншiкке өтемсiз беру құқығымен берілетін болады. </w:t>
      </w:r>
      <w:r>
        <w:br/>
      </w:r>
      <w:r>
        <w:rPr>
          <w:rFonts w:ascii="Times New Roman"/>
          <w:b w:val="false"/>
          <w:i w:val="false"/>
          <w:color w:val="000000"/>
          <w:sz w:val="28"/>
        </w:rPr>
        <w:t>
      "Экономиканың стратегиялық маңызы бар салаларындағы меншіктің мемлекеттiк мониторингi туралы"  </w:t>
      </w:r>
      <w:r>
        <w:rPr>
          <w:rFonts w:ascii="Times New Roman"/>
          <w:b w:val="false"/>
          <w:i w:val="false"/>
          <w:color w:val="000000"/>
          <w:sz w:val="28"/>
        </w:rPr>
        <w:t xml:space="preserve">Заңды </w:t>
      </w:r>
      <w:r>
        <w:rPr>
          <w:rFonts w:ascii="Times New Roman"/>
          <w:b w:val="false"/>
          <w:i w:val="false"/>
          <w:color w:val="000000"/>
          <w:sz w:val="28"/>
        </w:rPr>
        <w:t xml:space="preserve">iске асыру тетігін пысықтау тұр. </w:t>
      </w:r>
      <w:r>
        <w:br/>
      </w:r>
      <w:r>
        <w:rPr>
          <w:rFonts w:ascii="Times New Roman"/>
          <w:b w:val="false"/>
          <w:i w:val="false"/>
          <w:color w:val="000000"/>
          <w:sz w:val="28"/>
        </w:rPr>
        <w:t xml:space="preserve">
      Заң нормалары меншiк нысанына қарамастан, экономиканың стратегиялық салаларындағы аса iрi кәсіпорындарды кешендi зерттеудi жүзеге асыруға мүмкiндiк бередi. Өндiрiстiң серпінi мен құрылымы, кәсiпорынның қаржылық және экономикалық жай-күйi, негiзгi құралдардың жай-күйi, өндiрiске озық технологияларды енгiзу, инвестициялық қызмет, табиғи және еңбек ресурстарын ұтымды пайдалану, мемлекеттік органдармен жасалған шарт бойынша мiндеттемелердiң орындалуы, сондай-ақ кәсiпорынның жұмыс iстеуi мен мәртебесіне жататын өзге де құқықтық мәселелер зерттелуi тиiс, бұл сайып келгенде, мониторинг объектілерi қызметінің саланың, өңiрдің, тұтастай республиканың дамуына әсерін болжауға, мониторинг объектілерi қызметінің тиiмділігін арттыруға бағытталған ұсыныстарды әзiрлеуге және мемлекет пен жеке меншiк иелерi мүдделерiнiң теңгерiміне қол жеткізуге мүмкiндiк бередi. </w:t>
      </w:r>
      <w:r>
        <w:br/>
      </w:r>
      <w:r>
        <w:rPr>
          <w:rFonts w:ascii="Times New Roman"/>
          <w:b w:val="false"/>
          <w:i w:val="false"/>
          <w:color w:val="000000"/>
          <w:sz w:val="28"/>
        </w:rPr>
        <w:t xml:space="preserve">
      Мемлекеттiк активтердi басқару жүйесiн жетiлдiру мақсатында Қазақстан Республикасының 2010 жылға дейінгі дамуының стратегиялық жоспарына сәйкес мемлекет активтерi мен мiндеттемелерiнің теңгерiмiн жасау әдiстемесi әзiрленетін болады. </w:t>
      </w:r>
      <w:r>
        <w:br/>
      </w:r>
      <w:r>
        <w:rPr>
          <w:rFonts w:ascii="Times New Roman"/>
          <w:b w:val="false"/>
          <w:i w:val="false"/>
          <w:color w:val="000000"/>
          <w:sz w:val="28"/>
        </w:rPr>
        <w:t xml:space="preserve">
      Бюджет кодексiне сәйкес республика меншігіндегi және тау-кен өндiрушi және өңдеушi салаларға жататын мемлекеттiк мүлiкті жекешелендiруден түскен түсiмдер Қазақстан Республикасының Ұлттық қорын толықтыруды қамтамасыз ететін болады. </w:t>
      </w:r>
      <w:r>
        <w:br/>
      </w:r>
      <w:r>
        <w:rPr>
          <w:rFonts w:ascii="Times New Roman"/>
          <w:b w:val="false"/>
          <w:i w:val="false"/>
          <w:color w:val="000000"/>
          <w:sz w:val="28"/>
        </w:rPr>
        <w:t xml:space="preserve">
      Жекешелендiру мемлекеттік мүлiкті басқару жөніндегі бiрыңғай мемлекеттiк саясаттың құрылымдық бөлшегі ретінде мемлекеттің белгілi бiр салалар мен нақты кәсіпорындарға қатысты мүдделерiне сәйкес жүзеге асырылады. </w:t>
      </w:r>
    </w:p>
    <w:bookmarkStart w:name="z18" w:id="32"/>
    <w:p>
      <w:pPr>
        <w:spacing w:after="0"/>
        <w:ind w:left="0"/>
        <w:jc w:val="left"/>
      </w:pPr>
      <w:r>
        <w:rPr>
          <w:rFonts w:ascii="Times New Roman"/>
          <w:b/>
          <w:i w:val="false"/>
          <w:color w:val="000000"/>
        </w:rPr>
        <w:t xml:space="preserve"> 
  6. Құрылымдық-институционалдық реформаларды тереңдету </w:t>
      </w:r>
    </w:p>
    <w:bookmarkEnd w:id="32"/>
    <w:bookmarkStart w:name="z38" w:id="33"/>
    <w:p>
      <w:pPr>
        <w:spacing w:after="0"/>
        <w:ind w:left="0"/>
        <w:jc w:val="left"/>
      </w:pPr>
      <w:r>
        <w:rPr>
          <w:rFonts w:ascii="Times New Roman"/>
          <w:b/>
          <w:i w:val="false"/>
          <w:color w:val="000000"/>
        </w:rPr>
        <w:t xml:space="preserve"> 
  6.1. Қазақстан Республикасындағы көлеңкелi </w:t>
      </w:r>
      <w:r>
        <w:br/>
      </w:r>
      <w:r>
        <w:rPr>
          <w:rFonts w:ascii="Times New Roman"/>
          <w:b/>
          <w:i w:val="false"/>
          <w:color w:val="000000"/>
        </w:rPr>
        <w:t xml:space="preserve">
экономиканы азайту жөнiндегi негізгi бағыттар </w:t>
      </w:r>
    </w:p>
    <w:bookmarkEnd w:id="33"/>
    <w:p>
      <w:pPr>
        <w:spacing w:after="0"/>
        <w:ind w:left="0"/>
        <w:jc w:val="both"/>
      </w:pPr>
      <w:r>
        <w:rPr>
          <w:rFonts w:ascii="Times New Roman"/>
          <w:b w:val="false"/>
          <w:i w:val="false"/>
          <w:color w:val="000000"/>
          <w:sz w:val="28"/>
        </w:rPr>
        <w:t xml:space="preserve">      Қазақстан Республикасындағы қадағаланбайтын экономиканың ауқымын қысқартуға ықпал ететін жағдайлар жасау. </w:t>
      </w:r>
      <w:r>
        <w:br/>
      </w:r>
      <w:r>
        <w:rPr>
          <w:rFonts w:ascii="Times New Roman"/>
          <w:b w:val="false"/>
          <w:i w:val="false"/>
          <w:color w:val="000000"/>
          <w:sz w:val="28"/>
        </w:rPr>
        <w:t xml:space="preserve">
      Қадағаланбайтын экономика көлемiн анықтау және қысқарту жөнiндегi негiзгi экономикалық және әкімшілiк шаралар мыналар: </w:t>
      </w:r>
      <w:r>
        <w:br/>
      </w:r>
      <w:r>
        <w:rPr>
          <w:rFonts w:ascii="Times New Roman"/>
          <w:b w:val="false"/>
          <w:i w:val="false"/>
          <w:color w:val="000000"/>
          <w:sz w:val="28"/>
        </w:rPr>
        <w:t xml:space="preserve">
      кедейшілiк пен жұмыссыздық деңгейiн азайту, орта тапты қалыптастыру; </w:t>
      </w:r>
      <w:r>
        <w:br/>
      </w:r>
      <w:r>
        <w:rPr>
          <w:rFonts w:ascii="Times New Roman"/>
          <w:b w:val="false"/>
          <w:i w:val="false"/>
          <w:color w:val="000000"/>
          <w:sz w:val="28"/>
        </w:rPr>
        <w:t xml:space="preserve">
      заңнамаларды жетiлдiру (реттеудің принциптерi мен әдiстерiн жақсарту, есепке алу, бақылау, қадағалау және т.б.); </w:t>
      </w:r>
      <w:r>
        <w:br/>
      </w:r>
      <w:r>
        <w:rPr>
          <w:rFonts w:ascii="Times New Roman"/>
          <w:b w:val="false"/>
          <w:i w:val="false"/>
          <w:color w:val="000000"/>
          <w:sz w:val="28"/>
        </w:rPr>
        <w:t xml:space="preserve">
      транспаренттік әкiмшілiк жүйе құру ("Электрондық Үкімет" бiрыңғай ақпараттық жүйесін енгізу); </w:t>
      </w:r>
      <w:r>
        <w:br/>
      </w:r>
      <w:r>
        <w:rPr>
          <w:rFonts w:ascii="Times New Roman"/>
          <w:b w:val="false"/>
          <w:i w:val="false"/>
          <w:color w:val="000000"/>
          <w:sz w:val="28"/>
        </w:rPr>
        <w:t xml:space="preserve">
      экономиканы ырықтандыру; </w:t>
      </w:r>
      <w:r>
        <w:br/>
      </w:r>
      <w:r>
        <w:rPr>
          <w:rFonts w:ascii="Times New Roman"/>
          <w:b w:val="false"/>
          <w:i w:val="false"/>
          <w:color w:val="000000"/>
          <w:sz w:val="28"/>
        </w:rPr>
        <w:t xml:space="preserve">
      экономикалық қызметтің ретке келтiрiлуiн азайту (тіркеу және лицензиялау тәртiбiн оңайлату, кедергілердi алып тастау және т.б.); </w:t>
      </w:r>
      <w:r>
        <w:br/>
      </w:r>
      <w:r>
        <w:rPr>
          <w:rFonts w:ascii="Times New Roman"/>
          <w:b w:val="false"/>
          <w:i w:val="false"/>
          <w:color w:val="000000"/>
          <w:sz w:val="28"/>
        </w:rPr>
        <w:t xml:space="preserve">
      мемлекеттік қызметтер көрсету саласындағы қызметтiң ашықтығын арттыру; </w:t>
      </w:r>
      <w:r>
        <w:br/>
      </w:r>
      <w:r>
        <w:rPr>
          <w:rFonts w:ascii="Times New Roman"/>
          <w:b w:val="false"/>
          <w:i w:val="false"/>
          <w:color w:val="000000"/>
          <w:sz w:val="28"/>
        </w:rPr>
        <w:t xml:space="preserve">
      статистикалық есепке алу жүйесiн кеңейту; </w:t>
      </w:r>
      <w:r>
        <w:br/>
      </w:r>
      <w:r>
        <w:rPr>
          <w:rFonts w:ascii="Times New Roman"/>
          <w:b w:val="false"/>
          <w:i w:val="false"/>
          <w:color w:val="000000"/>
          <w:sz w:val="28"/>
        </w:rPr>
        <w:t xml:space="preserve">
      мемлекеттiк қызметшiлердiң әлеуметтік қамтамасыз етiлуi мен қорғалуын арттыру; </w:t>
      </w:r>
      <w:r>
        <w:br/>
      </w:r>
      <w:r>
        <w:rPr>
          <w:rFonts w:ascii="Times New Roman"/>
          <w:b w:val="false"/>
          <w:i w:val="false"/>
          <w:color w:val="000000"/>
          <w:sz w:val="28"/>
        </w:rPr>
        <w:t xml:space="preserve">
      заңсыз қызметке, соның ішiнде заңсыз және күдiктi мәмiлелерге, құйтырқыларға, операцияларға қарсы әрекет ету жөнiндегi халықаралық конвенцияларды, келiсiмдердi, шарттарды бiрiктіру және бекiту; </w:t>
      </w:r>
      <w:r>
        <w:br/>
      </w:r>
      <w:r>
        <w:rPr>
          <w:rFonts w:ascii="Times New Roman"/>
          <w:b w:val="false"/>
          <w:i w:val="false"/>
          <w:color w:val="000000"/>
          <w:sz w:val="28"/>
        </w:rPr>
        <w:t xml:space="preserve">
      салықтық әкiмшiлендiрудi жетiлдiру. </w:t>
      </w:r>
      <w:r>
        <w:br/>
      </w:r>
      <w:r>
        <w:rPr>
          <w:rFonts w:ascii="Times New Roman"/>
          <w:b w:val="false"/>
          <w:i w:val="false"/>
          <w:color w:val="000000"/>
          <w:sz w:val="28"/>
        </w:rPr>
        <w:t xml:space="preserve">
      Елдегі көлеңкелi экономика көлемiн азайту жөнiндегi iс-шаралар кешенiн Қазақстан Республикасы Yкіметінiң 2004-2006 жылдарға арналған бағдарламасын iске асыру жөнiндегi iс-шаралар кешенiне қосу көзделуде. </w:t>
      </w:r>
      <w:r>
        <w:br/>
      </w:r>
      <w:r>
        <w:rPr>
          <w:rFonts w:ascii="Times New Roman"/>
          <w:b w:val="false"/>
          <w:i w:val="false"/>
          <w:color w:val="000000"/>
          <w:sz w:val="28"/>
        </w:rPr>
        <w:t xml:space="preserve">
      Көлеңкелi экономика көлемiн азайту жөнiндегi жұмыс мерзiмдерi жағынан шектелмеуi тиiс және тұрақты сипатта болуы тиiс. </w:t>
      </w:r>
      <w:r>
        <w:br/>
      </w:r>
      <w:r>
        <w:rPr>
          <w:rFonts w:ascii="Times New Roman"/>
          <w:b w:val="false"/>
          <w:i w:val="false"/>
          <w:color w:val="000000"/>
          <w:sz w:val="28"/>
        </w:rPr>
        <w:t xml:space="preserve">
      Өз қызметiн елдiң қадағаланбайтын экономикасы секторында жүзеге асырушы кәсіпкерлікті заңдастыруды ынталандыру жөнiндегі экономикалық және әкiмшілiк шаралар жүйесін әзiрленетiн орта мерзiмдi жоспарда, басқа жоспарлы және бағдарламалық құжаттарда ескеру қажет. </w:t>
      </w:r>
    </w:p>
    <w:bookmarkStart w:name="z19" w:id="34"/>
    <w:p>
      <w:pPr>
        <w:spacing w:after="0"/>
        <w:ind w:left="0"/>
        <w:jc w:val="left"/>
      </w:pPr>
      <w:r>
        <w:rPr>
          <w:rFonts w:ascii="Times New Roman"/>
          <w:b/>
          <w:i w:val="false"/>
          <w:color w:val="000000"/>
        </w:rPr>
        <w:t xml:space="preserve"> 
  7. Бәсекелестіктi қорғау және дамыту, табиғи </w:t>
      </w:r>
      <w:r>
        <w:br/>
      </w:r>
      <w:r>
        <w:rPr>
          <w:rFonts w:ascii="Times New Roman"/>
          <w:b/>
          <w:i w:val="false"/>
          <w:color w:val="000000"/>
        </w:rPr>
        <w:t xml:space="preserve">
монополия субъектiлерінiң қызметiн реттеу </w:t>
      </w:r>
    </w:p>
    <w:bookmarkEnd w:id="34"/>
    <w:bookmarkStart w:name="z39" w:id="35"/>
    <w:p>
      <w:pPr>
        <w:spacing w:after="0"/>
        <w:ind w:left="0"/>
        <w:jc w:val="left"/>
      </w:pPr>
      <w:r>
        <w:rPr>
          <w:rFonts w:ascii="Times New Roman"/>
          <w:b/>
          <w:i w:val="false"/>
          <w:color w:val="000000"/>
        </w:rPr>
        <w:t xml:space="preserve"> 
  7.1. Бәсекелестiктi қорғау және дамыту </w:t>
      </w:r>
    </w:p>
    <w:bookmarkEnd w:id="35"/>
    <w:p>
      <w:pPr>
        <w:spacing w:after="0"/>
        <w:ind w:left="0"/>
        <w:jc w:val="both"/>
      </w:pPr>
      <w:r>
        <w:rPr>
          <w:rFonts w:ascii="Times New Roman"/>
          <w:b w:val="false"/>
          <w:i w:val="false"/>
          <w:color w:val="000000"/>
          <w:sz w:val="28"/>
        </w:rPr>
        <w:t xml:space="preserve">      Ашық бәсекелестік қатынастары, рынок субъектілерінiң өз қызметтерiн сұраныс пен ұсыныстың қалыптасып отырған теңгерiмiнiң ықпалымен жүзеге асуы рыноктық экономиканың жұмыс iстеуінің негiзi. Осыған байланысты елдегi бәсекелестiк саясаттың негізгі мақсаттары кәсiпкерлiк бостандығын қамтамасыз ету, тұтынушылардың заңды құқықтарын қорғау және тауар рыноктарының тиiмдi жұмыс iстеуi үшiн жағдайлар жасау болып табылады. </w:t>
      </w:r>
      <w:r>
        <w:br/>
      </w:r>
      <w:r>
        <w:rPr>
          <w:rFonts w:ascii="Times New Roman"/>
          <w:b w:val="false"/>
          <w:i w:val="false"/>
          <w:color w:val="000000"/>
          <w:sz w:val="28"/>
        </w:rPr>
        <w:t xml:space="preserve">
      Қойылған мақсаттарға қол жеткiзу үшiн алдағы кезеңде монополияға қарсы заңдардың ықтимал бұзылуы тұрғысынан неғұрлым көп қауiп тудыратын рынок субъектілерi мониторингi жүйесi енгiзіледi. </w:t>
      </w:r>
      <w:r>
        <w:br/>
      </w:r>
      <w:r>
        <w:rPr>
          <w:rFonts w:ascii="Times New Roman"/>
          <w:b w:val="false"/>
          <w:i w:val="false"/>
          <w:color w:val="000000"/>
          <w:sz w:val="28"/>
        </w:rPr>
        <w:t>
      Қазiргі уақытта бәсекелестіктi қорғау мәселелерiн реттейтін құқық нормаларын халықаралық стандарттарға сәйкес келтiру жөнiндегi жұмыс жүргізіліп жатыр. "Бәсекелестiк және монополиялық қызметті шектеу туралы"  </w:t>
      </w:r>
      <w:r>
        <w:rPr>
          <w:rFonts w:ascii="Times New Roman"/>
          <w:b w:val="false"/>
          <w:i w:val="false"/>
          <w:color w:val="000000"/>
          <w:sz w:val="28"/>
        </w:rPr>
        <w:t xml:space="preserve">Заңның </w:t>
      </w:r>
      <w:r>
        <w:rPr>
          <w:rFonts w:ascii="Times New Roman"/>
          <w:b w:val="false"/>
          <w:i w:val="false"/>
          <w:color w:val="000000"/>
          <w:sz w:val="28"/>
        </w:rPr>
        <w:t xml:space="preserve">жаңа редакциясы негiзiнде бәсекелестікті қорғау саласында нормативтiк құқықтық және әдiснамалық базаны жетiлдiру мақсатында: </w:t>
      </w:r>
      <w:r>
        <w:br/>
      </w:r>
      <w:r>
        <w:rPr>
          <w:rFonts w:ascii="Times New Roman"/>
          <w:b w:val="false"/>
          <w:i w:val="false"/>
          <w:color w:val="000000"/>
          <w:sz w:val="28"/>
        </w:rPr>
        <w:t xml:space="preserve">
      Халықаралық бәсекелестiк желiсi (бәсекелестіктi қорғау жөнiндегi органдарды бiрiктiретін халықаралық ұйым) қабылдаған ұсынымдарға сай келетін заң актiлерiн әзiрлеу және қабылдау; </w:t>
      </w:r>
      <w:r>
        <w:br/>
      </w:r>
      <w:r>
        <w:rPr>
          <w:rFonts w:ascii="Times New Roman"/>
          <w:b w:val="false"/>
          <w:i w:val="false"/>
          <w:color w:val="000000"/>
          <w:sz w:val="28"/>
        </w:rPr>
        <w:t xml:space="preserve">
      монополиялық қызметтің (бәсекеге қарсы келiсімдер мен iс-әрекеттер, үстем жағдайды асыра пайдалану) алдын алуды көздейтiн есептіліктiң жаңа нысандарын әзiрлеу; </w:t>
      </w:r>
      <w:r>
        <w:br/>
      </w:r>
      <w:r>
        <w:rPr>
          <w:rFonts w:ascii="Times New Roman"/>
          <w:b w:val="false"/>
          <w:i w:val="false"/>
          <w:color w:val="000000"/>
          <w:sz w:val="28"/>
        </w:rPr>
        <w:t xml:space="preserve">
      республиканың тауар рыноктарындағы бәсеке жағдайын талдауды, бағалауды және экономикалық шоғырланған тауар рыногында бiр немесе бiрнеше рынок субъектiлерiнiң үстем (монополиялық) жағдайын белгiлеудi жүргiзу жөнiнде тиiстi әдiстемелiк ұсынымдар әзiрлеу жүзеге асырылады. </w:t>
      </w:r>
      <w:r>
        <w:br/>
      </w:r>
      <w:r>
        <w:rPr>
          <w:rFonts w:ascii="Times New Roman"/>
          <w:b w:val="false"/>
          <w:i w:val="false"/>
          <w:color w:val="000000"/>
          <w:sz w:val="28"/>
        </w:rPr>
        <w:t xml:space="preserve">
      Бәсекенi адвокаттандыру (бәсекелi рыноктарда бәсекелi қатынастарды дамыту) жөнiнде ұсыныстар (ұсынымдар) тұжырымдалады. </w:t>
      </w:r>
      <w:r>
        <w:br/>
      </w:r>
      <w:r>
        <w:rPr>
          <w:rFonts w:ascii="Times New Roman"/>
          <w:b w:val="false"/>
          <w:i w:val="false"/>
          <w:color w:val="000000"/>
          <w:sz w:val="28"/>
        </w:rPr>
        <w:t xml:space="preserve">
      Бұдан басқа, рыноктардың әлеуметтік маңыздылығына қарай, не қайта реттеу мүмкiндігі жөнiнде ұсыныстар тұжырымдау мақсатында талдау жүргiзу қажет экономика үшiн мультипликативтік тиiмділігiне негiзделе отырып, мемлекет тарапынан араласуды азайту мақсатында тиiсті тауар рыноктарында бәсекелiк қатынастарды дамытуға мүмкiндiк беретiн рыноктар айқындалады. </w:t>
      </w:r>
      <w:r>
        <w:br/>
      </w:r>
      <w:r>
        <w:rPr>
          <w:rFonts w:ascii="Times New Roman"/>
          <w:b w:val="false"/>
          <w:i w:val="false"/>
          <w:color w:val="000000"/>
          <w:sz w:val="28"/>
        </w:rPr>
        <w:t xml:space="preserve">
      Сонымен қатар, рынок субъектілерiнiң үстем жағдайды асыра пайдалануының, рынок субъектiлерiнiң монополиялық бағаларды белгiлеу жөнiндегi сыбайласуының жолын кесу, басқа субъектілердi рыноктан шеттету және олардың рынокқа кiруiн шектеу, рынок субъектiлерiнiң шаруашылық қызметіне мемлекеттік органдардың негізсiз араласуының жолын кесу мәселелерi бойынша мемлекеттiк бақылауды күшейту қажет. </w:t>
      </w:r>
      <w:r>
        <w:br/>
      </w:r>
      <w:r>
        <w:rPr>
          <w:rFonts w:ascii="Times New Roman"/>
          <w:b w:val="false"/>
          <w:i w:val="false"/>
          <w:color w:val="000000"/>
          <w:sz w:val="28"/>
        </w:rPr>
        <w:t xml:space="preserve">
      Кәсiпкерлiк бостандығы мен тұтынушылар құқықтарын қорғаудың қоғамдық жүйесiн нығайту, бәсеке мәдениетін арттыру басым мәнге ие болады. </w:t>
      </w:r>
    </w:p>
    <w:bookmarkStart w:name="z40" w:id="36"/>
    <w:p>
      <w:pPr>
        <w:spacing w:after="0"/>
        <w:ind w:left="0"/>
        <w:jc w:val="left"/>
      </w:pPr>
      <w:r>
        <w:rPr>
          <w:rFonts w:ascii="Times New Roman"/>
          <w:b/>
          <w:i w:val="false"/>
          <w:color w:val="000000"/>
        </w:rPr>
        <w:t xml:space="preserve"> 
  7.2. Табиғи монополия субъектiлерінiң қызметiн реттеу </w:t>
      </w:r>
    </w:p>
    <w:bookmarkEnd w:id="36"/>
    <w:p>
      <w:pPr>
        <w:spacing w:after="0"/>
        <w:ind w:left="0"/>
        <w:jc w:val="both"/>
      </w:pPr>
      <w:r>
        <w:rPr>
          <w:rFonts w:ascii="Times New Roman"/>
          <w:b w:val="false"/>
          <w:i w:val="false"/>
          <w:color w:val="000000"/>
          <w:sz w:val="28"/>
        </w:rPr>
        <w:t>      Табиғи монополиялардың қызметiн реттеуді жетiлдiрудің 2005-2007 жылдарға арналған бағдарламасын, сондай-ақ "Табиғи монополиялар туралы" Қазақстан Республикасының Заңына өзгерiстер мен толықтырулар енгізу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ережелерiн iске асыру шеңберiнде орта мерзiмдi кезеңде тариф саясатының негiзгi мiндеттерi болып: </w:t>
      </w:r>
      <w:r>
        <w:br/>
      </w:r>
      <w:r>
        <w:rPr>
          <w:rFonts w:ascii="Times New Roman"/>
          <w:b w:val="false"/>
          <w:i w:val="false"/>
          <w:color w:val="000000"/>
          <w:sz w:val="28"/>
        </w:rPr>
        <w:t xml:space="preserve">
      экономиканың тиiсті секторларын қайта құрылымдау бағдарламаларының шеңберiнде табиғи монополияға жататын қызмет түрлерiн нақтылау; </w:t>
      </w:r>
      <w:r>
        <w:br/>
      </w:r>
      <w:r>
        <w:rPr>
          <w:rFonts w:ascii="Times New Roman"/>
          <w:b w:val="false"/>
          <w:i w:val="false"/>
          <w:color w:val="000000"/>
          <w:sz w:val="28"/>
        </w:rPr>
        <w:t xml:space="preserve">
      табиғи монополиялар субъектілерінің қызметiн мемлекеттiк peттеу және бақылау әдiстерiн, соның iшiнде: </w:t>
      </w:r>
      <w:r>
        <w:br/>
      </w:r>
      <w:r>
        <w:rPr>
          <w:rFonts w:ascii="Times New Roman"/>
          <w:b w:val="false"/>
          <w:i w:val="false"/>
          <w:color w:val="000000"/>
          <w:sz w:val="28"/>
        </w:rPr>
        <w:t xml:space="preserve">
      табиғи монополиялар субъектiлерiнiң тарифтiк сметаларды орындауын талдау; </w:t>
      </w:r>
      <w:r>
        <w:br/>
      </w:r>
      <w:r>
        <w:rPr>
          <w:rFonts w:ascii="Times New Roman"/>
          <w:b w:val="false"/>
          <w:i w:val="false"/>
          <w:color w:val="000000"/>
          <w:sz w:val="28"/>
        </w:rPr>
        <w:t xml:space="preserve">
      тарифтердiң (бағалардың, алым ставкаларының) инвестициялық және шекті деңгейiн бекiту әдiстемесiн әзiрлеу; </w:t>
      </w:r>
      <w:r>
        <w:br/>
      </w:r>
      <w:r>
        <w:rPr>
          <w:rFonts w:ascii="Times New Roman"/>
          <w:b w:val="false"/>
          <w:i w:val="false"/>
          <w:color w:val="000000"/>
          <w:sz w:val="28"/>
        </w:rPr>
        <w:t xml:space="preserve">
      табиғи монополиялар субъектiлерінiң қызметін техникалық және қаржылық сараптауды жүргiзу талаптары мен ережелерiн белгiлеу; </w:t>
      </w:r>
      <w:r>
        <w:br/>
      </w:r>
      <w:r>
        <w:rPr>
          <w:rFonts w:ascii="Times New Roman"/>
          <w:b w:val="false"/>
          <w:i w:val="false"/>
          <w:color w:val="000000"/>
          <w:sz w:val="28"/>
        </w:rPr>
        <w:t xml:space="preserve">
      табиғи монополиялар субъектілерiнiң реттелетiн қызмет (тауарлар, жұмыстар) түрлерi бойынша кiрiстерiнiң, шығындарының және тартылған активтерiнiң бөлек есебiн енгiзу жөнiндегi есептi мәлiметтерiн талдау; </w:t>
      </w:r>
      <w:r>
        <w:br/>
      </w:r>
      <w:r>
        <w:rPr>
          <w:rFonts w:ascii="Times New Roman"/>
          <w:b w:val="false"/>
          <w:i w:val="false"/>
          <w:color w:val="000000"/>
          <w:sz w:val="28"/>
        </w:rPr>
        <w:t xml:space="preserve">
      табиғи монополиялар субъектiлерi жүзеге асыратын тауарларды (жұмыстарды, қызметтердi) сатып алуды бақылауды күшейту; </w:t>
      </w:r>
      <w:r>
        <w:br/>
      </w:r>
      <w:r>
        <w:rPr>
          <w:rFonts w:ascii="Times New Roman"/>
          <w:b w:val="false"/>
          <w:i w:val="false"/>
          <w:color w:val="000000"/>
          <w:sz w:val="28"/>
        </w:rPr>
        <w:t xml:space="preserve">
      табиғи монополиялар субъектілерінiң қызметтерiне (тауарларына, жұмыстарына) тарифтерге қосылатын амортизациялық шегерiмдердiң мақсатты пайдаланылуын бақылау; </w:t>
      </w:r>
      <w:r>
        <w:br/>
      </w:r>
      <w:r>
        <w:rPr>
          <w:rFonts w:ascii="Times New Roman"/>
          <w:b w:val="false"/>
          <w:i w:val="false"/>
          <w:color w:val="000000"/>
          <w:sz w:val="28"/>
        </w:rPr>
        <w:t xml:space="preserve">
      инвестициялық бағдарламаларды бағалау әдiстерiн енгiзу; </w:t>
      </w:r>
      <w:r>
        <w:br/>
      </w:r>
      <w:r>
        <w:rPr>
          <w:rFonts w:ascii="Times New Roman"/>
          <w:b w:val="false"/>
          <w:i w:val="false"/>
          <w:color w:val="000000"/>
          <w:sz w:val="28"/>
        </w:rPr>
        <w:t xml:space="preserve">
      табиғи монополиялар субъектiлерiнiң қызметтерiн (тауарларын, жұмыстарын) тұтынушылардың құқығын, соның iшiнде тұтынушылардың құқықтарын қорғау жөнiндегi қоғамдық бiрлестiктердi (үкiметтiк емес ұйымдарды) тарта отырып, табиғи монополиялар субъектiлерiнiң тарифтерi (бағалары, алым ставкалары) жобаларын қарау кезiнде міндетті түрде бұқаралық тыңдаулар жүргізу арқылы кеңейту жолымен жетiлдiру; </w:t>
      </w:r>
      <w:r>
        <w:br/>
      </w:r>
      <w:r>
        <w:rPr>
          <w:rFonts w:ascii="Times New Roman"/>
          <w:b w:val="false"/>
          <w:i w:val="false"/>
          <w:color w:val="000000"/>
          <w:sz w:val="28"/>
        </w:rPr>
        <w:t xml:space="preserve">
      табиғи монополияның барлық салаларында табиғи монополиялар субъектiлерiнiң реттелетiн қызмет (тауарлар, жұмыстар) түрлерi бойынша кiрiстерінің, шығындарының және тартылған активтерінің бөлек есебi ережесiн әзiрлеу және енгiзу; </w:t>
      </w:r>
      <w:r>
        <w:br/>
      </w:r>
      <w:r>
        <w:rPr>
          <w:rFonts w:ascii="Times New Roman"/>
          <w:b w:val="false"/>
          <w:i w:val="false"/>
          <w:color w:val="000000"/>
          <w:sz w:val="28"/>
        </w:rPr>
        <w:t xml:space="preserve">
      табиғи монополиялар субъектілерiнiң реттелетiн қызметтерге (тауарларға, жұмыстарға) тарифтерiн (бағаларын, алым ставкаларын) есептеудің тұжырымдамалық ұстанымдары мен неғұрлым оңтайлы (қолайлы) әдiснамасын айқындау; </w:t>
      </w:r>
      <w:r>
        <w:br/>
      </w:r>
      <w:r>
        <w:rPr>
          <w:rFonts w:ascii="Times New Roman"/>
          <w:b w:val="false"/>
          <w:i w:val="false"/>
          <w:color w:val="000000"/>
          <w:sz w:val="28"/>
        </w:rPr>
        <w:t xml:space="preserve">
      ұсынылатын қызметтер (тауарлар, жұмыстар) сапасының көрсеткiштерiне қарай тарифтi (бағаны, алым ставкаларын) айқындау тәртiбiн әзiрлеу және белгiлеу; </w:t>
      </w:r>
      <w:r>
        <w:br/>
      </w:r>
      <w:r>
        <w:rPr>
          <w:rFonts w:ascii="Times New Roman"/>
          <w:b w:val="false"/>
          <w:i w:val="false"/>
          <w:color w:val="000000"/>
          <w:sz w:val="28"/>
        </w:rPr>
        <w:t xml:space="preserve">
      табиғи монополиялар субъектілерiнiң реттелетін қызметтерге (тауарларға жұмыстарға) тарифтерiне (бағаларына, алым ставкаларына) есептеу аспаптарын сатып алуға және орнатуға жұмсаған шығындарын қосу тәртiбiн айқындау; </w:t>
      </w:r>
      <w:r>
        <w:br/>
      </w:r>
      <w:r>
        <w:rPr>
          <w:rFonts w:ascii="Times New Roman"/>
          <w:b w:val="false"/>
          <w:i w:val="false"/>
          <w:color w:val="000000"/>
          <w:sz w:val="28"/>
        </w:rPr>
        <w:t xml:space="preserve">
      табиғи монополиялар субъектiлерiнiң реттелетін қызметтерiне (тауарларына, жұмыстарына) тұтынушылардың тең қол жетiмділігі тәртiбiн бекiту табылады. </w:t>
      </w:r>
      <w:r>
        <w:br/>
      </w:r>
      <w:r>
        <w:rPr>
          <w:rFonts w:ascii="Times New Roman"/>
          <w:b w:val="false"/>
          <w:i w:val="false"/>
          <w:color w:val="000000"/>
          <w:sz w:val="28"/>
        </w:rPr>
        <w:t xml:space="preserve">
      2003 жылы тартылған активтердiң реттелетiн базасына пайда ставкасын есептеу әдiсi енгiзiле басталды. Бұдан басқа, табиғи монополиялардың электр және жылу энергетикасы саласында қызметтер көрсететiн бiрнеше субъектiсi орта мерзiмдi тарифтер бойынша жұмысқа ауысты. Осыған байланысты аталған субъектілердiң қызметіне талдау жүргiзiледi, сондай-ақ табиғи монополиялардың барлық салаларында тариф құрудың орта және ұзақ мерзiмдi әдiстемесiне iс жүзiнде көшу аяқталады. </w:t>
      </w:r>
    </w:p>
    <w:bookmarkStart w:name="z20" w:id="37"/>
    <w:p>
      <w:pPr>
        <w:spacing w:after="0"/>
        <w:ind w:left="0"/>
        <w:jc w:val="left"/>
      </w:pPr>
      <w:r>
        <w:rPr>
          <w:rFonts w:ascii="Times New Roman"/>
          <w:b/>
          <w:i w:val="false"/>
          <w:color w:val="000000"/>
        </w:rPr>
        <w:t xml:space="preserve"> 
  8. Сауда және сыртқы экономикалық қызмет </w:t>
      </w:r>
    </w:p>
    <w:bookmarkEnd w:id="37"/>
    <w:bookmarkStart w:name="z41" w:id="38"/>
    <w:p>
      <w:pPr>
        <w:spacing w:after="0"/>
        <w:ind w:left="0"/>
        <w:jc w:val="left"/>
      </w:pPr>
      <w:r>
        <w:rPr>
          <w:rFonts w:ascii="Times New Roman"/>
          <w:b/>
          <w:i w:val="false"/>
          <w:color w:val="000000"/>
        </w:rPr>
        <w:t xml:space="preserve"> 
  8.1. Сыртқы сауда саясаты </w:t>
      </w:r>
    </w:p>
    <w:bookmarkEnd w:id="38"/>
    <w:p>
      <w:pPr>
        <w:spacing w:after="0"/>
        <w:ind w:left="0"/>
        <w:jc w:val="both"/>
      </w:pPr>
      <w:r>
        <w:rPr>
          <w:rFonts w:ascii="Times New Roman"/>
          <w:b w:val="false"/>
          <w:i w:val="false"/>
          <w:color w:val="000000"/>
          <w:sz w:val="28"/>
        </w:rPr>
        <w:t xml:space="preserve">      Сыртқы сауда саясаты орта мерзiмдi кезеңде сыртқы сауда режимiн ырықтандыруды қамтамасыз етуге, өзара саудадағы кедергiлердi жоюға, қазақстандық экспорттаушылардың шетелдiк рыноктарға кiруi үшін оңтайлы жағдайлар жасауға бағытталатын болады. </w:t>
      </w:r>
      <w:r>
        <w:br/>
      </w:r>
      <w:r>
        <w:rPr>
          <w:rFonts w:ascii="Times New Roman"/>
          <w:b w:val="false"/>
          <w:i w:val="false"/>
          <w:color w:val="000000"/>
          <w:sz w:val="28"/>
        </w:rPr>
        <w:t xml:space="preserve">
      2005-2007 жылдар кезеңiне арналған алға қойылған мiндеттердi iске асыру үшiн сыртқы экономикалық саясаттың басым бағыттары: </w:t>
      </w:r>
      <w:r>
        <w:br/>
      </w:r>
      <w:r>
        <w:rPr>
          <w:rFonts w:ascii="Times New Roman"/>
          <w:b w:val="false"/>
          <w:i w:val="false"/>
          <w:color w:val="000000"/>
          <w:sz w:val="28"/>
        </w:rPr>
        <w:t xml:space="preserve">
      өңiрлiк экономикалық бiрлестiктердің (ТМД, ЕурАзЭҚ, ШЫҰ, ЭЫҰ, және ОАЫ) шеңберiнде экономикалық бастамаларды жылжыту; </w:t>
      </w:r>
      <w:r>
        <w:br/>
      </w:r>
      <w:r>
        <w:rPr>
          <w:rFonts w:ascii="Times New Roman"/>
          <w:b w:val="false"/>
          <w:i w:val="false"/>
          <w:color w:val="000000"/>
          <w:sz w:val="28"/>
        </w:rPr>
        <w:t xml:space="preserve">
      экспортты саралау және қосылған құны жоғары өнiмнiң үлесін экспорттың жалпы көлемiнде ұлғайту; </w:t>
      </w:r>
      <w:r>
        <w:br/>
      </w:r>
      <w:r>
        <w:rPr>
          <w:rFonts w:ascii="Times New Roman"/>
          <w:b w:val="false"/>
          <w:i w:val="false"/>
          <w:color w:val="000000"/>
          <w:sz w:val="28"/>
        </w:rPr>
        <w:t xml:space="preserve">
      кредит беру тетiктерiн қалыптастыру және қосылған құны жоғары өнiм экспортын сақтандыру; </w:t>
      </w:r>
      <w:r>
        <w:br/>
      </w:r>
      <w:r>
        <w:rPr>
          <w:rFonts w:ascii="Times New Roman"/>
          <w:b w:val="false"/>
          <w:i w:val="false"/>
          <w:color w:val="000000"/>
          <w:sz w:val="28"/>
        </w:rPr>
        <w:t xml:space="preserve">
      Қазақстан Республикасының мемлекеттік органдарының, сауда өкiлдiктерінің, сауда-өнеркәсіптiк палаталарының белсендi өзара iс-қимылы нәтижесiнде сауда дауларын болдырмаудың және реттеудің тетiктерi мен жүйесiн жетiлдiру; </w:t>
      </w:r>
      <w:r>
        <w:br/>
      </w:r>
      <w:r>
        <w:rPr>
          <w:rFonts w:ascii="Times New Roman"/>
          <w:b w:val="false"/>
          <w:i w:val="false"/>
          <w:color w:val="000000"/>
          <w:sz w:val="28"/>
        </w:rPr>
        <w:t xml:space="preserve">
      талдау жүргiзу және қорытынды дайындау жолымен отандық өндiрушілердi тауарлар импортынан қорғауға бағытталған қажеттi жұмысты жүргізу; </w:t>
      </w:r>
      <w:r>
        <w:br/>
      </w:r>
      <w:r>
        <w:rPr>
          <w:rFonts w:ascii="Times New Roman"/>
          <w:b w:val="false"/>
          <w:i w:val="false"/>
          <w:color w:val="000000"/>
          <w:sz w:val="28"/>
        </w:rPr>
        <w:t xml:space="preserve">
      уәкілетті органдармен және мүдделi кәсіпорындармен консультациялар жүргiзу жолымен қазақстандық тауарларға қатысты шетелдiк мемлекеттер бастамашы болған демпингке қарсы талқылауларды реттеу жөніндегі iс-шараларды жүргiзу; </w:t>
      </w:r>
      <w:r>
        <w:br/>
      </w:r>
      <w:r>
        <w:rPr>
          <w:rFonts w:ascii="Times New Roman"/>
          <w:b w:val="false"/>
          <w:i w:val="false"/>
          <w:color w:val="000000"/>
          <w:sz w:val="28"/>
        </w:rPr>
        <w:t xml:space="preserve">
      Қазақстанның ДСҰ-ға кiру процесiн аяқтау және Қазақстанның сыртқы саудадағы мүддесiн кемсiтудiң алдын алу үшiн аталған ұйымның тетiктерiн белсендi қолдану болып табылады. </w:t>
      </w:r>
      <w:r>
        <w:br/>
      </w:r>
      <w:r>
        <w:rPr>
          <w:rFonts w:ascii="Times New Roman"/>
          <w:b w:val="false"/>
          <w:i w:val="false"/>
          <w:color w:val="000000"/>
          <w:sz w:val="28"/>
        </w:rPr>
        <w:t xml:space="preserve">
      Әлеуметтiк-экономикалық дамудың орта мерзiмдi перспективасында сыртқы сауда қызметi ауқымындағы өндiрiсті дамыту мәселелерін қарай келiп, экспортқа бағытталған және импорттың орнын басатын секторларды қорғаудың мынадай негiзгi бағыттарын ұсынамыз: </w:t>
      </w:r>
      <w:r>
        <w:br/>
      </w:r>
      <w:r>
        <w:rPr>
          <w:rFonts w:ascii="Times New Roman"/>
          <w:b w:val="false"/>
          <w:i w:val="false"/>
          <w:color w:val="000000"/>
          <w:sz w:val="28"/>
        </w:rPr>
        <w:t xml:space="preserve">
      қолданыстағы заңдар базасында шаралар қолдану: </w:t>
      </w:r>
      <w:r>
        <w:br/>
      </w:r>
      <w:r>
        <w:rPr>
          <w:rFonts w:ascii="Times New Roman"/>
          <w:b w:val="false"/>
          <w:i w:val="false"/>
          <w:color w:val="000000"/>
          <w:sz w:val="28"/>
        </w:rPr>
        <w:t xml:space="preserve">
      негiзгi мiндеті саяси және жүйелi тәуекелдердi сақтандыру және қайта сақтандыру жолымен қазақстандық өндiрушілердің тауарлары мен қызметтерінің экспортына жәрдемдесу болып табылатын "Экспорттық кредиттердi және инвестицияларды сақтандыру жөнiндегi мемлекеттік сақтандыру корпорациясы" АҚ-ның қызметiн жандандыру; </w:t>
      </w:r>
      <w:r>
        <w:br/>
      </w:r>
      <w:r>
        <w:rPr>
          <w:rFonts w:ascii="Times New Roman"/>
          <w:b w:val="false"/>
          <w:i w:val="false"/>
          <w:color w:val="000000"/>
          <w:sz w:val="28"/>
        </w:rPr>
        <w:t xml:space="preserve">
      экспорттық қызмет саласындағы бiрлескен iс-әрекеттердi үйлестіру деңгейiн жақсартумен бiрыңғай мемлекеттiк сауда саясатын жүргiзудiң тиiмдiлігін арттыру. </w:t>
      </w:r>
      <w:r>
        <w:br/>
      </w:r>
      <w:r>
        <w:rPr>
          <w:rFonts w:ascii="Times New Roman"/>
          <w:b w:val="false"/>
          <w:i w:val="false"/>
          <w:color w:val="000000"/>
          <w:sz w:val="28"/>
        </w:rPr>
        <w:t xml:space="preserve">
      Бүгiнгi күнi "Сауда-өнеркәсiп палаталары туралы" заң жобасы бойынша және Қазақстан Республикасы Үкiметiнiң жанынан Сарапшылар кеңесiн құру жөнiнде жұмыстар жүргiзілiп жатыр. </w:t>
      </w:r>
      <w:r>
        <w:br/>
      </w:r>
      <w:r>
        <w:rPr>
          <w:rFonts w:ascii="Times New Roman"/>
          <w:b w:val="false"/>
          <w:i w:val="false"/>
          <w:color w:val="000000"/>
          <w:sz w:val="28"/>
        </w:rPr>
        <w:t xml:space="preserve">
      Бұдан басқа, елдердің сыртқы экономикалық қызметi өкiлдерi арасындағы сауда-экономикалық байланысты кеңейту қажеттігі бар. Бүгiнгi күнi бұл Қазақстан Республикасының Ресей Федерациясындағы Сауда Өкiлдігінiң (бұдан әрi - Өкiлдiк) қызметiмен iске асырылуда. Өкiлдiк қызметiнiң шеңберінде Индустрия және сауда министрлiгiнiң бастамаларының бiрi жақын арадағы перспективада ресей рыногында жұмыс iстейтiн қазақстандық компаниялардың бизнес-клубын құру мүмкiндiгi болып табылады. Өйткенi көпжақты iскерлiк байланыстарды жандандыру мақсатында осындай көмекшi құрылымдарды құру бизнес қауымында жағымды қабылдануда. </w:t>
      </w:r>
    </w:p>
    <w:bookmarkStart w:name="z21" w:id="39"/>
    <w:p>
      <w:pPr>
        <w:spacing w:after="0"/>
        <w:ind w:left="0"/>
        <w:jc w:val="left"/>
      </w:pPr>
      <w:r>
        <w:rPr>
          <w:rFonts w:ascii="Times New Roman"/>
          <w:b/>
          <w:i w:val="false"/>
          <w:color w:val="000000"/>
        </w:rPr>
        <w:t xml:space="preserve"> 
  9. Адами капиталды дамыту </w:t>
      </w:r>
    </w:p>
    <w:bookmarkEnd w:id="39"/>
    <w:bookmarkStart w:name="z42" w:id="40"/>
    <w:p>
      <w:pPr>
        <w:spacing w:after="0"/>
        <w:ind w:left="0"/>
        <w:jc w:val="left"/>
      </w:pPr>
      <w:r>
        <w:rPr>
          <w:rFonts w:ascii="Times New Roman"/>
          <w:b/>
          <w:i w:val="false"/>
          <w:color w:val="000000"/>
        </w:rPr>
        <w:t xml:space="preserve"> 
  9.1. Білім берудi дамыту және </w:t>
      </w:r>
      <w:r>
        <w:br/>
      </w:r>
      <w:r>
        <w:rPr>
          <w:rFonts w:ascii="Times New Roman"/>
          <w:b/>
          <w:i w:val="false"/>
          <w:color w:val="000000"/>
        </w:rPr>
        <w:t xml:space="preserve">
жоғары бiлiмдi мамандарды даярлау </w:t>
      </w:r>
    </w:p>
    <w:bookmarkEnd w:id="40"/>
    <w:p>
      <w:pPr>
        <w:spacing w:after="0"/>
        <w:ind w:left="0"/>
        <w:jc w:val="both"/>
      </w:pPr>
      <w:r>
        <w:rPr>
          <w:rFonts w:ascii="Times New Roman"/>
          <w:b w:val="false"/>
          <w:i w:val="false"/>
          <w:color w:val="000000"/>
          <w:sz w:val="28"/>
        </w:rPr>
        <w:t xml:space="preserve">      Білім беру саласындағы негiзгi мiндеттер: </w:t>
      </w:r>
      <w:r>
        <w:br/>
      </w:r>
      <w:r>
        <w:rPr>
          <w:rFonts w:ascii="Times New Roman"/>
          <w:b w:val="false"/>
          <w:i w:val="false"/>
          <w:color w:val="000000"/>
          <w:sz w:val="28"/>
        </w:rPr>
        <w:t xml:space="preserve">
      барлық деңгейдегi білiм беру ұйымдарының жұмыс iстеуiнiң нормативтiк құқықтық базасын жетілдіру; </w:t>
      </w:r>
      <w:r>
        <w:br/>
      </w:r>
      <w:r>
        <w:rPr>
          <w:rFonts w:ascii="Times New Roman"/>
          <w:b w:val="false"/>
          <w:i w:val="false"/>
          <w:color w:val="000000"/>
          <w:sz w:val="28"/>
        </w:rPr>
        <w:t xml:space="preserve">
      12 жылдық білім беруге көшу үшін нормативтік құқықтық және ұйымдық жағдайлар жасау; </w:t>
      </w:r>
      <w:r>
        <w:br/>
      </w:r>
      <w:r>
        <w:rPr>
          <w:rFonts w:ascii="Times New Roman"/>
          <w:b w:val="false"/>
          <w:i w:val="false"/>
          <w:color w:val="000000"/>
          <w:sz w:val="28"/>
        </w:rPr>
        <w:t>
      "Бiлiм бepу"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 </w:t>
      </w:r>
      <w:r>
        <w:rPr>
          <w:rFonts w:ascii="Times New Roman"/>
          <w:b w:val="false"/>
          <w:i w:val="false"/>
          <w:color w:val="000000"/>
          <w:sz w:val="28"/>
        </w:rPr>
        <w:t xml:space="preserve">Ауыл мектебi </w:t>
      </w:r>
      <w:r>
        <w:rPr>
          <w:rFonts w:ascii="Times New Roman"/>
          <w:b w:val="false"/>
          <w:i w:val="false"/>
          <w:color w:val="000000"/>
          <w:sz w:val="28"/>
        </w:rPr>
        <w:t xml:space="preserve">" салалық бағдарламаларын iске асыру; </w:t>
      </w:r>
      <w:r>
        <w:br/>
      </w:r>
      <w:r>
        <w:rPr>
          <w:rFonts w:ascii="Times New Roman"/>
          <w:b w:val="false"/>
          <w:i w:val="false"/>
          <w:color w:val="000000"/>
          <w:sz w:val="28"/>
        </w:rPr>
        <w:t xml:space="preserve">
      оқыту сапасының өлшемдерi мен оқушылардың білiмi мен педагогтардың қызметін бағалаудың өлшемдері жүйесін енгізу, білім беру бағдарламаларының сапасын жақсарту, білім беру қызметтер көрсетуiн таңдау құқығын беру; </w:t>
      </w:r>
      <w:r>
        <w:br/>
      </w:r>
      <w:r>
        <w:rPr>
          <w:rFonts w:ascii="Times New Roman"/>
          <w:b w:val="false"/>
          <w:i w:val="false"/>
          <w:color w:val="000000"/>
          <w:sz w:val="28"/>
        </w:rPr>
        <w:t xml:space="preserve">
      білім сапасын тәуелсiз бағалау жүйесiн жетілдіру, оның ішiнде бiрыңғай ұлттық тестілеу жүйесін және жоғары оқу орындарында білім алушыларды аралық аттестаттауды енгізу. </w:t>
      </w:r>
      <w:r>
        <w:br/>
      </w:r>
      <w:r>
        <w:rPr>
          <w:rFonts w:ascii="Times New Roman"/>
          <w:b w:val="false"/>
          <w:i w:val="false"/>
          <w:color w:val="000000"/>
          <w:sz w:val="28"/>
        </w:rPr>
        <w:t xml:space="preserve">
      Жалпы орта білім беру жүйесін дамыту мынадай бағыттарда жүзеге асырылады: </w:t>
      </w:r>
      <w:r>
        <w:br/>
      </w:r>
      <w:r>
        <w:rPr>
          <w:rFonts w:ascii="Times New Roman"/>
          <w:b w:val="false"/>
          <w:i w:val="false"/>
          <w:color w:val="000000"/>
          <w:sz w:val="28"/>
        </w:rPr>
        <w:t xml:space="preserve">
      базистік оқу жоспарларының және білiм берудiң тиiсті деңгейлерi үшін экологиялық, экономикалық, азаматтық білім берудi, оқудың барлық сатылары үшін оқулықтар мен оқу-әдiстемелiк кешендердi, бiрiншi кезекте, мемлекеттік тілде бiрдей даярлауды ескеретiн пәндiк оқу бағдарламаларының жаңа түрлерiн әзiрлеу мен енгiзу; </w:t>
      </w:r>
      <w:r>
        <w:br/>
      </w:r>
      <w:r>
        <w:rPr>
          <w:rFonts w:ascii="Times New Roman"/>
          <w:b w:val="false"/>
          <w:i w:val="false"/>
          <w:color w:val="000000"/>
          <w:sz w:val="28"/>
        </w:rPr>
        <w:t xml:space="preserve">
      ауылдық жердегі білім берудiң материалдық-техникалық базасын және кадрлық әлеуетін кезекпен нығайту; </w:t>
      </w:r>
      <w:r>
        <w:br/>
      </w:r>
      <w:r>
        <w:rPr>
          <w:rFonts w:ascii="Times New Roman"/>
          <w:b w:val="false"/>
          <w:i w:val="false"/>
          <w:color w:val="000000"/>
          <w:sz w:val="28"/>
        </w:rPr>
        <w:t xml:space="preserve">
      білім беру ұйымдарының қолданыстағыларын сақтау және жаңа түрлерi мен типтерiн дамыту, әсiресе, мүмкіндiктерi шектеулi балалар үшiн, мамандандырылған білім беру ұйымдары желiлерiн дамыту; </w:t>
      </w:r>
      <w:r>
        <w:br/>
      </w:r>
      <w:r>
        <w:rPr>
          <w:rFonts w:ascii="Times New Roman"/>
          <w:b w:val="false"/>
          <w:i w:val="false"/>
          <w:color w:val="000000"/>
          <w:sz w:val="28"/>
        </w:rPr>
        <w:t xml:space="preserve">
      ауылдық және шағын комплектілі мектептiң тиiмдi моделін әзiрлеу және кезең-кезеңмен енгiзу; </w:t>
      </w:r>
      <w:r>
        <w:br/>
      </w:r>
      <w:r>
        <w:rPr>
          <w:rFonts w:ascii="Times New Roman"/>
          <w:b w:val="false"/>
          <w:i w:val="false"/>
          <w:color w:val="000000"/>
          <w:sz w:val="28"/>
        </w:rPr>
        <w:t xml:space="preserve">
      оқу процесiне қашықтықтан оқыту әдiстерiн әзiрлеу және енгiзу; </w:t>
      </w:r>
      <w:r>
        <w:br/>
      </w:r>
      <w:r>
        <w:rPr>
          <w:rFonts w:ascii="Times New Roman"/>
          <w:b w:val="false"/>
          <w:i w:val="false"/>
          <w:color w:val="000000"/>
          <w:sz w:val="28"/>
        </w:rPr>
        <w:t xml:space="preserve">
      ауыл халқының білім беру қызметтерiмен қамтамасыз етiлу деңгейiн теңестіру; </w:t>
      </w:r>
      <w:r>
        <w:br/>
      </w:r>
      <w:r>
        <w:rPr>
          <w:rFonts w:ascii="Times New Roman"/>
          <w:b w:val="false"/>
          <w:i w:val="false"/>
          <w:color w:val="000000"/>
          <w:sz w:val="28"/>
        </w:rPr>
        <w:t xml:space="preserve">
      мамандандырылған білім беру ұйымдары желiсін дамыту және талантты және дарынды балаларды дамыту үшін жағдайлар жасау; </w:t>
      </w:r>
      <w:r>
        <w:br/>
      </w:r>
      <w:r>
        <w:rPr>
          <w:rFonts w:ascii="Times New Roman"/>
          <w:b w:val="false"/>
          <w:i w:val="false"/>
          <w:color w:val="000000"/>
          <w:sz w:val="28"/>
        </w:rPr>
        <w:t xml:space="preserve">
      білім беру ұйымдарын қазiргі заманғы жабдықтармен және аспаптармен, компьютерлiк техникамен жарақтандыру және 2005 жылға мектептердiң кемiнде 75%-ын Интернетке қосу; </w:t>
      </w:r>
      <w:r>
        <w:br/>
      </w:r>
      <w:r>
        <w:rPr>
          <w:rFonts w:ascii="Times New Roman"/>
          <w:b w:val="false"/>
          <w:i w:val="false"/>
          <w:color w:val="000000"/>
          <w:sz w:val="28"/>
        </w:rPr>
        <w:t xml:space="preserve">
      білім беру ұйымдарына арналған оқулықтарды түгендеу және оларға сапалы сараптама жасау. </w:t>
      </w:r>
      <w:r>
        <w:br/>
      </w:r>
      <w:r>
        <w:rPr>
          <w:rFonts w:ascii="Times New Roman"/>
          <w:b w:val="false"/>
          <w:i w:val="false"/>
          <w:color w:val="000000"/>
          <w:sz w:val="28"/>
        </w:rPr>
        <w:t xml:space="preserve">
      Жоғары оқу орнынан кейiнгi білім беру жүйесін одан әрi дамыту мақсатында iс-шаралар мынадай бағыттарда: </w:t>
      </w:r>
      <w:r>
        <w:br/>
      </w:r>
      <w:r>
        <w:rPr>
          <w:rFonts w:ascii="Times New Roman"/>
          <w:b w:val="false"/>
          <w:i w:val="false"/>
          <w:color w:val="000000"/>
          <w:sz w:val="28"/>
        </w:rPr>
        <w:t xml:space="preserve">
      мамандарды даярлау жүйесін халықаралық талаптарға сәйкес жетілдiру; </w:t>
      </w:r>
      <w:r>
        <w:br/>
      </w:r>
      <w:r>
        <w:rPr>
          <w:rFonts w:ascii="Times New Roman"/>
          <w:b w:val="false"/>
          <w:i w:val="false"/>
          <w:color w:val="000000"/>
          <w:sz w:val="28"/>
        </w:rPr>
        <w:t xml:space="preserve">
      жоғары бiлiм мамандықтары бойынша жалпыға міндетті мемлекеттiк стандарттарды әзiрлеу және енгiзу; </w:t>
      </w:r>
      <w:r>
        <w:br/>
      </w:r>
      <w:r>
        <w:rPr>
          <w:rFonts w:ascii="Times New Roman"/>
          <w:b w:val="false"/>
          <w:i w:val="false"/>
          <w:color w:val="000000"/>
          <w:sz w:val="28"/>
        </w:rPr>
        <w:t xml:space="preserve">
      жоғары оқу орнынан кейiнгi білім берудiң (магистратура, докторантура) білім беру бағдарламаларын әзiрлеу; </w:t>
      </w:r>
      <w:r>
        <w:br/>
      </w:r>
      <w:r>
        <w:rPr>
          <w:rFonts w:ascii="Times New Roman"/>
          <w:b w:val="false"/>
          <w:i w:val="false"/>
          <w:color w:val="000000"/>
          <w:sz w:val="28"/>
        </w:rPr>
        <w:t xml:space="preserve">
      педагогикалық мамандықтар бойынша мемлекеттік тапсырысты 5 мың бiрлiкке ұлғайту; </w:t>
      </w:r>
      <w:r>
        <w:br/>
      </w:r>
      <w:r>
        <w:rPr>
          <w:rFonts w:ascii="Times New Roman"/>
          <w:b w:val="false"/>
          <w:i w:val="false"/>
          <w:color w:val="000000"/>
          <w:sz w:val="28"/>
        </w:rPr>
        <w:t xml:space="preserve">
      магистратурада кадрлар даярлауға мемлекеттік тапсырысты ұлғайту; </w:t>
      </w:r>
      <w:r>
        <w:br/>
      </w:r>
      <w:r>
        <w:rPr>
          <w:rFonts w:ascii="Times New Roman"/>
          <w:b w:val="false"/>
          <w:i w:val="false"/>
          <w:color w:val="000000"/>
          <w:sz w:val="28"/>
        </w:rPr>
        <w:t xml:space="preserve">
      ғылыми кадрлар (PhD докторлары) даярлау; </w:t>
      </w:r>
      <w:r>
        <w:br/>
      </w:r>
      <w:r>
        <w:rPr>
          <w:rFonts w:ascii="Times New Roman"/>
          <w:b w:val="false"/>
          <w:i w:val="false"/>
          <w:color w:val="000000"/>
          <w:sz w:val="28"/>
        </w:rPr>
        <w:t xml:space="preserve">
      жастарға мемлекеттік білім гранттары мен мемлекеттік білім кредиттерін беру тетігiн жетілдіру; </w:t>
      </w:r>
      <w:r>
        <w:br/>
      </w:r>
      <w:r>
        <w:rPr>
          <w:rFonts w:ascii="Times New Roman"/>
          <w:b w:val="false"/>
          <w:i w:val="false"/>
          <w:color w:val="000000"/>
          <w:sz w:val="28"/>
        </w:rPr>
        <w:t xml:space="preserve">
      жоғары оқу орындарына қойылатын талаптарды қатаңдату және олардың желілерiн оңтайландыру жөнiнде шаралар қабылдау; </w:t>
      </w:r>
      <w:r>
        <w:br/>
      </w:r>
      <w:r>
        <w:rPr>
          <w:rFonts w:ascii="Times New Roman"/>
          <w:b w:val="false"/>
          <w:i w:val="false"/>
          <w:color w:val="000000"/>
          <w:sz w:val="28"/>
        </w:rPr>
        <w:t xml:space="preserve">
      студенттердi даярлаудағы, оқытушылардың білiктілігін арттырудағы және оларды қайта даярлаудағы халықаралық ынтымақтастықты кеңейту, сондай-ақ бiрлескен ғылыми зерттеулер жүргізу iске асырылатын болады. </w:t>
      </w:r>
    </w:p>
    <w:bookmarkStart w:name="z43" w:id="41"/>
    <w:p>
      <w:pPr>
        <w:spacing w:after="0"/>
        <w:ind w:left="0"/>
        <w:jc w:val="left"/>
      </w:pPr>
      <w:r>
        <w:rPr>
          <w:rFonts w:ascii="Times New Roman"/>
          <w:b/>
          <w:i w:val="false"/>
          <w:color w:val="000000"/>
        </w:rPr>
        <w:t xml:space="preserve"> 
  9.2. Кәсiптiк орта білімді мамандар мен </w:t>
      </w:r>
      <w:r>
        <w:br/>
      </w:r>
      <w:r>
        <w:rPr>
          <w:rFonts w:ascii="Times New Roman"/>
          <w:b/>
          <w:i w:val="false"/>
          <w:color w:val="000000"/>
        </w:rPr>
        <w:t xml:space="preserve">
жұмысшы кадрларды даярлау жүйесін дамыту </w:t>
      </w:r>
    </w:p>
    <w:bookmarkEnd w:id="41"/>
    <w:p>
      <w:pPr>
        <w:spacing w:after="0"/>
        <w:ind w:left="0"/>
        <w:jc w:val="both"/>
      </w:pPr>
      <w:r>
        <w:rPr>
          <w:rFonts w:ascii="Times New Roman"/>
          <w:b w:val="false"/>
          <w:i w:val="false"/>
          <w:color w:val="000000"/>
          <w:sz w:val="28"/>
        </w:rPr>
        <w:t xml:space="preserve">      Кәсіптік орта білімдi мамандар мен білiктi жұмысшы кадрларды даярлау саласындағы негізгі мiндеттер: </w:t>
      </w:r>
      <w:r>
        <w:br/>
      </w:r>
      <w:r>
        <w:rPr>
          <w:rFonts w:ascii="Times New Roman"/>
          <w:b w:val="false"/>
          <w:i w:val="false"/>
          <w:color w:val="000000"/>
          <w:sz w:val="28"/>
        </w:rPr>
        <w:t xml:space="preserve">
      оқу орындарының оңтайлы желiсiн құру және өндiрiстің ең жаңа талаптарына сәйкес сапалы білім берудi қамтамасыз ету жолымен кәсіптiк және техникалық білім берудi дамытудың концептуалдық жолдарын айқындау; </w:t>
      </w:r>
      <w:r>
        <w:br/>
      </w:r>
      <w:r>
        <w:rPr>
          <w:rFonts w:ascii="Times New Roman"/>
          <w:b w:val="false"/>
          <w:i w:val="false"/>
          <w:color w:val="000000"/>
          <w:sz w:val="28"/>
        </w:rPr>
        <w:t xml:space="preserve">
      кәсiптiк бiлiм берудi және елдiң әлеуметтік-экономикалық дамуының сұраныстарына сәйкес кадрларды даярлауды қаржыландыру жүйесiн жетілдіру; </w:t>
      </w:r>
      <w:r>
        <w:br/>
      </w:r>
      <w:r>
        <w:rPr>
          <w:rFonts w:ascii="Times New Roman"/>
          <w:b w:val="false"/>
          <w:i w:val="false"/>
          <w:color w:val="000000"/>
          <w:sz w:val="28"/>
        </w:rPr>
        <w:t xml:space="preserve">
      кәсіптiк орта және бастауыш білім беретін оқу орындарының оқу-материалдық базасын жаңарту және дамыту; </w:t>
      </w:r>
      <w:r>
        <w:br/>
      </w:r>
      <w:r>
        <w:rPr>
          <w:rFonts w:ascii="Times New Roman"/>
          <w:b w:val="false"/>
          <w:i w:val="false"/>
          <w:color w:val="000000"/>
          <w:sz w:val="28"/>
        </w:rPr>
        <w:t xml:space="preserve">
      орта және бастауыш кәсіптiк білім берудiң, ортадан кейiнгi кәсіптік білім берудiң, бiрiктiрiлген курстардың, оқытудың электрондық құралдарының арнайы пәндерi бойынша оқулықтарды және оқу-әдiстемелiк кешендердi әзiрлеу; </w:t>
      </w:r>
      <w:r>
        <w:br/>
      </w:r>
      <w:r>
        <w:rPr>
          <w:rFonts w:ascii="Times New Roman"/>
          <w:b w:val="false"/>
          <w:i w:val="false"/>
          <w:color w:val="000000"/>
          <w:sz w:val="28"/>
        </w:rPr>
        <w:t xml:space="preserve">
      ауыл шаруашылығы мамандықтары бойынша мемлекеттік тапсырысты ұлғайту; </w:t>
      </w:r>
      <w:r>
        <w:br/>
      </w:r>
      <w:r>
        <w:rPr>
          <w:rFonts w:ascii="Times New Roman"/>
          <w:b w:val="false"/>
          <w:i w:val="false"/>
          <w:color w:val="000000"/>
          <w:sz w:val="28"/>
        </w:rPr>
        <w:t xml:space="preserve">
      жаңа технологиялар мен ғылыми-техникалық прогресс жетiстіктеріне сәйкес оқу орындарының инженер-педагог кадрларын отандық және шетелдік жұмыс берушiлердiң инвестициялары есебiнен даярлау, қайта даярлау және олардың біліктiлігін арттыру; </w:t>
      </w:r>
      <w:r>
        <w:br/>
      </w:r>
      <w:r>
        <w:rPr>
          <w:rFonts w:ascii="Times New Roman"/>
          <w:b w:val="false"/>
          <w:i w:val="false"/>
          <w:color w:val="000000"/>
          <w:sz w:val="28"/>
        </w:rPr>
        <w:t xml:space="preserve">
      базалық колледждерде агроөнеркәсіптік кешен үшiн мамандар даярлау, қайта даярлау және білiктiлігін арттыру жөнiндегi өңiрлiк орталықтар құру; </w:t>
      </w:r>
      <w:r>
        <w:br/>
      </w:r>
      <w:r>
        <w:rPr>
          <w:rFonts w:ascii="Times New Roman"/>
          <w:b w:val="false"/>
          <w:i w:val="false"/>
          <w:color w:val="000000"/>
          <w:sz w:val="28"/>
        </w:rPr>
        <w:t xml:space="preserve">
      мамандар даярлау, қайта даярлау және олардың білiктілiгін арттыру мәселелерi бойынша халықаралық ынтымақтастықты дамыту болады. </w:t>
      </w:r>
      <w:r>
        <w:br/>
      </w:r>
      <w:r>
        <w:rPr>
          <w:rFonts w:ascii="Times New Roman"/>
          <w:b w:val="false"/>
          <w:i w:val="false"/>
          <w:color w:val="000000"/>
          <w:sz w:val="28"/>
        </w:rPr>
        <w:t xml:space="preserve">
      Бұл бағыттарды iске асыру үшін: </w:t>
      </w:r>
      <w:r>
        <w:br/>
      </w:r>
      <w:r>
        <w:rPr>
          <w:rFonts w:ascii="Times New Roman"/>
          <w:b w:val="false"/>
          <w:i w:val="false"/>
          <w:color w:val="000000"/>
          <w:sz w:val="28"/>
        </w:rPr>
        <w:t xml:space="preserve">
      кәсiптік орта және бастауыш білім, ортадан кейiнгі кәсіптік білім беретiн оқу орындарының оқу-материалдық базасын жаңарту және дамыту, кәсіптік орта және бастауыш білім берудiң, ортадан кейiнгi кәсiптiк білім берудің, бiрiктiрiлген курстардың, оқытудың электрондық құралдарының арнайы пәндерi бойынша оқулықтарды және оқу-әдiстемелiк кешендердi әзiрлеу көзделедi. </w:t>
      </w:r>
      <w:r>
        <w:br/>
      </w:r>
      <w:r>
        <w:rPr>
          <w:rFonts w:ascii="Times New Roman"/>
          <w:b w:val="false"/>
          <w:i w:val="false"/>
          <w:color w:val="000000"/>
          <w:sz w:val="28"/>
        </w:rPr>
        <w:t xml:space="preserve">
      Техникалық және кәсiптiк білім, ортадан кейiнгi кәсіптік білім берудiң жалпыға міндетті мемлекеттік стандарттарын әзiрлеу. </w:t>
      </w:r>
      <w:r>
        <w:br/>
      </w:r>
      <w:r>
        <w:rPr>
          <w:rFonts w:ascii="Times New Roman"/>
          <w:b w:val="false"/>
          <w:i w:val="false"/>
          <w:color w:val="000000"/>
          <w:sz w:val="28"/>
        </w:rPr>
        <w:t xml:space="preserve">
      Кәсіптік орта және бастауыш білім, ортадан кейiнгі кәсіптiк білім берудiң мамандықтары бойынша білім беру бағдарламаларын әзiрлеу. </w:t>
      </w:r>
      <w:r>
        <w:br/>
      </w:r>
      <w:r>
        <w:rPr>
          <w:rFonts w:ascii="Times New Roman"/>
          <w:b w:val="false"/>
          <w:i w:val="false"/>
          <w:color w:val="000000"/>
          <w:sz w:val="28"/>
        </w:rPr>
        <w:t xml:space="preserve">
      Кәсіптік бастауыш және орта білім беру саласында әлеуметтік әрiптестiктi жандандыру жөнiнде шаралар қабылдау. </w:t>
      </w:r>
    </w:p>
    <w:bookmarkStart w:name="z44" w:id="42"/>
    <w:p>
      <w:pPr>
        <w:spacing w:after="0"/>
        <w:ind w:left="0"/>
        <w:jc w:val="left"/>
      </w:pPr>
      <w:r>
        <w:rPr>
          <w:rFonts w:ascii="Times New Roman"/>
          <w:b/>
          <w:i w:val="false"/>
          <w:color w:val="000000"/>
        </w:rPr>
        <w:t xml:space="preserve"> 
  9.3. Ғылым мен инновацияларды дамыту </w:t>
      </w:r>
    </w:p>
    <w:bookmarkEnd w:id="42"/>
    <w:p>
      <w:pPr>
        <w:spacing w:after="0"/>
        <w:ind w:left="0"/>
        <w:jc w:val="both"/>
      </w:pPr>
      <w:r>
        <w:rPr>
          <w:rFonts w:ascii="Times New Roman"/>
          <w:b w:val="false"/>
          <w:i w:val="false"/>
          <w:color w:val="000000"/>
          <w:sz w:val="28"/>
        </w:rPr>
        <w:t xml:space="preserve">      Ғылыми-техникалық және инновациялық саясаттың мақсаты ғылым мен техниканың жетiстiктерiн пайдалану, теңдестірiлген инновациялық-өндiрiстік инфрақұрылымды қалыптастыру және елдiң жалпы iшкi өнiмiнде шикiзат құрайтын бөлiгi жоғары технологиялық экспорттық өнiмге ауыстыру негiзiнде елдің экономикасын дамыту үшiн қажетті жағдайлар мен қолайлы орта жасау болып табылады. </w:t>
      </w:r>
      <w:r>
        <w:br/>
      </w:r>
      <w:r>
        <w:rPr>
          <w:rFonts w:ascii="Times New Roman"/>
          <w:b w:val="false"/>
          <w:i w:val="false"/>
          <w:color w:val="000000"/>
          <w:sz w:val="28"/>
        </w:rPr>
        <w:t xml:space="preserve">
      Ғылым мен технологиялардың iлгерілеген бағыттарының қатарында көлiк және коммуникация, биотехнология, электроника мен ақпараттық технология, жаңа материалдар, ядролық және ғарыштық технологиялар, басқарудың автоматтандырылған өндiрiстiк модулдерi және басқа салаларда ғылымды қажетсінетiн өндiрiс құрған жөн. </w:t>
      </w:r>
      <w:r>
        <w:br/>
      </w:r>
      <w:r>
        <w:rPr>
          <w:rFonts w:ascii="Times New Roman"/>
          <w:b w:val="false"/>
          <w:i w:val="false"/>
          <w:color w:val="000000"/>
          <w:sz w:val="28"/>
        </w:rPr>
        <w:t xml:space="preserve">
      Осыған байланысты бiрiншi кезектегі мiндеттер: </w:t>
      </w:r>
      <w:r>
        <w:br/>
      </w:r>
      <w:r>
        <w:rPr>
          <w:rFonts w:ascii="Times New Roman"/>
          <w:b w:val="false"/>
          <w:i w:val="false"/>
          <w:color w:val="000000"/>
          <w:sz w:val="28"/>
        </w:rPr>
        <w:t xml:space="preserve">
      республиканың әлеуметтiк-экономикалық дамуының қажеттілiктерiне және әлемдiк ғылымның дамуының үрдiстерiне сәйкес iргелi зерттеулер бағдарламаларының басым бағыттарын қалыптастыру және iске асыру; </w:t>
      </w:r>
      <w:r>
        <w:br/>
      </w:r>
      <w:r>
        <w:rPr>
          <w:rFonts w:ascii="Times New Roman"/>
          <w:b w:val="false"/>
          <w:i w:val="false"/>
          <w:color w:val="000000"/>
          <w:sz w:val="28"/>
        </w:rPr>
        <w:t xml:space="preserve">
      қолданбалы зерттеулердiң экономиканың базалық салаларының қажеттіліктерiн ғылыми-технологиялық қамтамасыз етуге бiріншi кезекте бағытталуы, экспорттық әлеуетті және импорт алмастыруды арттыру; </w:t>
      </w:r>
      <w:r>
        <w:br/>
      </w:r>
      <w:r>
        <w:rPr>
          <w:rFonts w:ascii="Times New Roman"/>
          <w:b w:val="false"/>
          <w:i w:val="false"/>
          <w:color w:val="000000"/>
          <w:sz w:val="28"/>
        </w:rPr>
        <w:t xml:space="preserve">
      ұлттық инновациялық инфрақұрылымды қалыптастыру; </w:t>
      </w:r>
      <w:r>
        <w:br/>
      </w:r>
      <w:r>
        <w:rPr>
          <w:rFonts w:ascii="Times New Roman"/>
          <w:b w:val="false"/>
          <w:i w:val="false"/>
          <w:color w:val="000000"/>
          <w:sz w:val="28"/>
        </w:rPr>
        <w:t xml:space="preserve">
      ғылыми-техникалық саладағы және инновациялық қызметтегі халықаралық ынтымақтастықты кеңейту; </w:t>
      </w:r>
      <w:r>
        <w:br/>
      </w:r>
      <w:r>
        <w:rPr>
          <w:rFonts w:ascii="Times New Roman"/>
          <w:b w:val="false"/>
          <w:i w:val="false"/>
          <w:color w:val="000000"/>
          <w:sz w:val="28"/>
        </w:rPr>
        <w:t xml:space="preserve">
      өндiрушілердiң оларға берiлген әртүрлi жеңiлдiктер мен преференциялар арқылы ғылыми жетiстiктердi енгiзуге мүдделілігін арттыру; </w:t>
      </w:r>
      <w:r>
        <w:br/>
      </w:r>
      <w:r>
        <w:rPr>
          <w:rFonts w:ascii="Times New Roman"/>
          <w:b w:val="false"/>
          <w:i w:val="false"/>
          <w:color w:val="000000"/>
          <w:sz w:val="28"/>
        </w:rPr>
        <w:t xml:space="preserve">
      өңiрлерде ғылымды дамыту жөнiнде жүйелi шаралар қабылдау; </w:t>
      </w:r>
      <w:r>
        <w:br/>
      </w:r>
      <w:r>
        <w:rPr>
          <w:rFonts w:ascii="Times New Roman"/>
          <w:b w:val="false"/>
          <w:i w:val="false"/>
          <w:color w:val="000000"/>
          <w:sz w:val="28"/>
        </w:rPr>
        <w:t xml:space="preserve">
      ғылым саласындағы шағын және орта кәсiпкерлiкті, оның iшiнде венчурлық бизнестi дамыту, осы үшiн зейнетақы қорларының, жеке тұлғалардың және басқа да инвесторлардың қаражатын тарту; </w:t>
      </w:r>
      <w:r>
        <w:br/>
      </w:r>
      <w:r>
        <w:rPr>
          <w:rFonts w:ascii="Times New Roman"/>
          <w:b w:val="false"/>
          <w:i w:val="false"/>
          <w:color w:val="000000"/>
          <w:sz w:val="28"/>
        </w:rPr>
        <w:t xml:space="preserve">
      ғылыми-технологиялық саланы ресурстық қамтамасыз ету, өнеркәсiп пен білім берудi бiрiктiру болып табылады. </w:t>
      </w:r>
      <w:r>
        <w:br/>
      </w:r>
      <w:r>
        <w:rPr>
          <w:rFonts w:ascii="Times New Roman"/>
          <w:b w:val="false"/>
          <w:i w:val="false"/>
          <w:color w:val="000000"/>
          <w:sz w:val="28"/>
        </w:rPr>
        <w:t xml:space="preserve">
      Бюджеттiң қаржылық қаражатын, кадрлық және ғылыми-техникалық әлеуеттi ғылымның басты бағыттарына, бiрiншi кезекте - өндiрiсте тиiмдi дамыту, ел экономикасы нақты секторының мұқтаждарын қамтамасыз етуге республикада iске асырылатын ғылыми-техникалық және инновациялық бағдарламаларды пәрмендi үйлестірудi қамтамасыз етуге жұмылдыру мақсатында ғылымды басқару жүйесiн одан әрi жетiлдiру қажет. </w:t>
      </w:r>
      <w:r>
        <w:br/>
      </w:r>
      <w:r>
        <w:rPr>
          <w:rFonts w:ascii="Times New Roman"/>
          <w:b w:val="false"/>
          <w:i w:val="false"/>
          <w:color w:val="000000"/>
          <w:sz w:val="28"/>
        </w:rPr>
        <w:t xml:space="preserve">
      Күш-жiгердi Қазақстанның бәсекеге қабiлетi салаларына шоғырландыру қажет. </w:t>
      </w:r>
      <w:r>
        <w:br/>
      </w:r>
      <w:r>
        <w:rPr>
          <w:rFonts w:ascii="Times New Roman"/>
          <w:b w:val="false"/>
          <w:i w:val="false"/>
          <w:color w:val="000000"/>
          <w:sz w:val="28"/>
        </w:rPr>
        <w:t xml:space="preserve">
      Орта мерзімдi кезеңнің ерекше сипаты жаңалықтарға жедел ден қоятын икемдi, ұтқыр технологиялар мен өндiрiстер құруға бағдар алу болуы тиiс. Ғылыми зерттеулер мен әзiрлемелердің негiзгi бағыттары дамушы салаларға барынша бағдарлануы тиiс. </w:t>
      </w:r>
      <w:r>
        <w:br/>
      </w:r>
      <w:r>
        <w:rPr>
          <w:rFonts w:ascii="Times New Roman"/>
          <w:b w:val="false"/>
          <w:i w:val="false"/>
          <w:color w:val="000000"/>
          <w:sz w:val="28"/>
        </w:rPr>
        <w:t xml:space="preserve">
      Ғылыми әзiрлемелердi коммерцияландыру, оларды шаруашылық айналымға енгiзу, зияткерлiк меншiктi бағалау жүйесiн қалыптастыру және ғылыми-техникалық өнiмдер мен инновациялар рыногы үшiн жағдай жасау қажет. </w:t>
      </w:r>
      <w:r>
        <w:br/>
      </w:r>
      <w:r>
        <w:rPr>
          <w:rFonts w:ascii="Times New Roman"/>
          <w:b w:val="false"/>
          <w:i w:val="false"/>
          <w:color w:val="000000"/>
          <w:sz w:val="28"/>
        </w:rPr>
        <w:t xml:space="preserve">
      Ғылыми зерттеулер нәтижелерiн коммерцияландырудың ықтимал жолдарының бiрi ғылыми-техникалық саладағы шағын кәсiпкерлiктi дамыту болып табылады. Әлемдiк тәжiрибе көрсеткендей шағын инновациялық бизнестiң қалыптасуы кезеңiнде оған мемлекеттік қолдау көрсету қажет. </w:t>
      </w:r>
      <w:r>
        <w:br/>
      </w:r>
      <w:r>
        <w:rPr>
          <w:rFonts w:ascii="Times New Roman"/>
          <w:b w:val="false"/>
          <w:i w:val="false"/>
          <w:color w:val="000000"/>
          <w:sz w:val="28"/>
        </w:rPr>
        <w:t xml:space="preserve">
      Қазақстанның стратегиялық мүдделерiн негiзге ала отырып, мыналарды жүзеге асыру қажет: </w:t>
      </w:r>
      <w:r>
        <w:br/>
      </w:r>
      <w:r>
        <w:rPr>
          <w:rFonts w:ascii="Times New Roman"/>
          <w:b w:val="false"/>
          <w:i w:val="false"/>
          <w:color w:val="000000"/>
          <w:sz w:val="28"/>
        </w:rPr>
        <w:t xml:space="preserve">
      ғылымды қаржыландыруды кезең-кезеңiмен ұлғайту; </w:t>
      </w:r>
      <w:r>
        <w:br/>
      </w:r>
      <w:r>
        <w:rPr>
          <w:rFonts w:ascii="Times New Roman"/>
          <w:b w:val="false"/>
          <w:i w:val="false"/>
          <w:color w:val="000000"/>
          <w:sz w:val="28"/>
        </w:rPr>
        <w:t xml:space="preserve">
      экономиканың индустриялық-инновациялық дамуын қамтамасыз ететiн қолданбалы ғылыми зерттеулер мен тәжiрибе-конструкторлық әзiрлемелердiң басым бағыттарының тiзбесiн қабылдау; </w:t>
      </w:r>
      <w:r>
        <w:br/>
      </w:r>
      <w:r>
        <w:rPr>
          <w:rFonts w:ascii="Times New Roman"/>
          <w:b w:val="false"/>
          <w:i w:val="false"/>
          <w:color w:val="000000"/>
          <w:sz w:val="28"/>
        </w:rPr>
        <w:t xml:space="preserve">
      қазақстан экономикасының технологиялық артта қалуын еңсеру және құрылымдық жағынан қайта құру үшін бiрiншi дәрежелi маңызы бар ғылым салаларына мемлекеттік қолдау көрсету және ғылыми кадрлар даярлауды басымдықты түрде жүргізу; </w:t>
      </w:r>
      <w:r>
        <w:br/>
      </w:r>
      <w:r>
        <w:rPr>
          <w:rFonts w:ascii="Times New Roman"/>
          <w:b w:val="false"/>
          <w:i w:val="false"/>
          <w:color w:val="000000"/>
          <w:sz w:val="28"/>
        </w:rPr>
        <w:t xml:space="preserve">
      оларға қызметiнiң бастапқы кезеңiнде мемлекет тарапынан қаржылық және ұйымдастырушылық қолдау көрсету жолымен жоғары оқу орындарын, ғылыми-зерттеу ұйымдарын, өнеркәсiп орындарын бiрiктіретiн, ғылымды өндiрiспен бiріктіретiн өнеркәсiп пен бiлiм берудің жаңа ұйымдастыру формаларын (технопарктер, технополистер, инновациялық орталықтар, технологиялық инкубаторлар, ғылыми-технологиялық аймақтар және т.б.) дамыту және қолдау; </w:t>
      </w:r>
      <w:r>
        <w:br/>
      </w:r>
      <w:r>
        <w:rPr>
          <w:rFonts w:ascii="Times New Roman"/>
          <w:b w:val="false"/>
          <w:i w:val="false"/>
          <w:color w:val="000000"/>
          <w:sz w:val="28"/>
        </w:rPr>
        <w:t xml:space="preserve">
      жаңа әзiрлемелердi өнеркәсіпте игеруге, технологиялық жабдықтарды жаңалауға әрi халықаралық стандарттар талаптарына сай өнiмдер шығаруға iрi кәсіпорындардың мүдделілiгін арттыру жөніндегі экономикалық және ұйымдастыру тетiктерін iске қосу; </w:t>
      </w:r>
      <w:r>
        <w:br/>
      </w:r>
      <w:r>
        <w:rPr>
          <w:rFonts w:ascii="Times New Roman"/>
          <w:b w:val="false"/>
          <w:i w:val="false"/>
          <w:color w:val="000000"/>
          <w:sz w:val="28"/>
        </w:rPr>
        <w:t xml:space="preserve">
      зияткерлiк меншiктi қорғау, патенттердi пайдалану олар ғылыми зерттеулердiң соңғы жетiстiктерін пайдаланған кезде шетелдiк және отандық инвесторлармен құқықтық қатынастар орнату саласындағы нормативтік құқықтық базаны жетілдіру; </w:t>
      </w:r>
      <w:r>
        <w:br/>
      </w:r>
      <w:r>
        <w:rPr>
          <w:rFonts w:ascii="Times New Roman"/>
          <w:b w:val="false"/>
          <w:i w:val="false"/>
          <w:color w:val="000000"/>
          <w:sz w:val="28"/>
        </w:rPr>
        <w:t xml:space="preserve">
      отандық және шетелдiк қаржы институттарымен бiрлесіп венчурлық инновациялық қорлар құру, инновациялық жобаларды венчурлық қаржыландыру тетіктерін әзiрлеу және iске асыру; </w:t>
      </w:r>
      <w:r>
        <w:br/>
      </w:r>
      <w:r>
        <w:rPr>
          <w:rFonts w:ascii="Times New Roman"/>
          <w:b w:val="false"/>
          <w:i w:val="false"/>
          <w:color w:val="000000"/>
          <w:sz w:val="28"/>
        </w:rPr>
        <w:t xml:space="preserve">
      инновациялық сала үшін мамандар даярлау мақсатында республика жетекшi университеттерiнің және Қазақстан Республикасы Президентінiң жанындағы Мемлекеттiк қызмет академиясының базасында инновациялық жобаларды басқару жөніндегі менеджерлер, инновациялық кәсiпорындар үшін инженерлiк-техникалық мамандар даярлауға, сондай-ақ мамандарды қайта даярлауға бағдарланған кешендi білім беру бағдарламасын әзiрлеу; </w:t>
      </w:r>
      <w:r>
        <w:br/>
      </w:r>
      <w:r>
        <w:rPr>
          <w:rFonts w:ascii="Times New Roman"/>
          <w:b w:val="false"/>
          <w:i w:val="false"/>
          <w:color w:val="000000"/>
          <w:sz w:val="28"/>
        </w:rPr>
        <w:t xml:space="preserve">
      шетелдiк озық технологияларды тарту жүйесін құру; </w:t>
      </w:r>
      <w:r>
        <w:br/>
      </w:r>
      <w:r>
        <w:rPr>
          <w:rFonts w:ascii="Times New Roman"/>
          <w:b w:val="false"/>
          <w:i w:val="false"/>
          <w:color w:val="000000"/>
          <w:sz w:val="28"/>
        </w:rPr>
        <w:t xml:space="preserve">
      отандық ғылым мен технологиялар жетiстiктерін жылжыту мақсатында технологиялар, менеджмент, жаңа тауарлар мен қызметтер көрсету және нақты сектордың ғылыми техникалық әзiрлемелермен қамтамасыз ететін талдау саласындағы отандық әзiрлемелердің деректер банкiн жасау жөнiндегi жұмысты жалғастыру. </w:t>
      </w:r>
    </w:p>
    <w:bookmarkStart w:name="z45" w:id="43"/>
    <w:p>
      <w:pPr>
        <w:spacing w:after="0"/>
        <w:ind w:left="0"/>
        <w:jc w:val="left"/>
      </w:pPr>
      <w:r>
        <w:rPr>
          <w:rFonts w:ascii="Times New Roman"/>
          <w:b/>
          <w:i w:val="false"/>
          <w:color w:val="000000"/>
        </w:rPr>
        <w:t xml:space="preserve"> 
  9.4. Халықтың әл-ауқатын арттыру  9.4.1. Халықтың кiрiстерi </w:t>
      </w:r>
    </w:p>
    <w:bookmarkEnd w:id="43"/>
    <w:p>
      <w:pPr>
        <w:spacing w:after="0"/>
        <w:ind w:left="0"/>
        <w:jc w:val="both"/>
      </w:pPr>
      <w:r>
        <w:rPr>
          <w:rFonts w:ascii="Times New Roman"/>
          <w:b w:val="false"/>
          <w:i w:val="false"/>
          <w:color w:val="000000"/>
          <w:sz w:val="28"/>
        </w:rPr>
        <w:t xml:space="preserve">      Мемлекеттiк табыс саясатының мақсаты еңбекақы төлеудің жалпы деңгейін көтеру, ең төменгi еңбекақы мөлшерін ұлғайту, зейнетақы және басқа да әлеуметтiк төлемдер мөлшерiн арттыру болып табылады. Аталған мақсатты iске асыру үшiн мынадай мiндеттердi шешу көзделедi: </w:t>
      </w:r>
      <w:r>
        <w:br/>
      </w:r>
      <w:r>
        <w:rPr>
          <w:rFonts w:ascii="Times New Roman"/>
          <w:b w:val="false"/>
          <w:i w:val="false"/>
          <w:color w:val="000000"/>
          <w:sz w:val="28"/>
        </w:rPr>
        <w:t xml:space="preserve">
      еңбек етуге көтермелеудi, кәсiпкерлiк қызметтен түсетін табыстарды арттыру; </w:t>
      </w:r>
      <w:r>
        <w:br/>
      </w:r>
      <w:r>
        <w:rPr>
          <w:rFonts w:ascii="Times New Roman"/>
          <w:b w:val="false"/>
          <w:i w:val="false"/>
          <w:color w:val="000000"/>
          <w:sz w:val="28"/>
        </w:rPr>
        <w:t xml:space="preserve">
      әрбiр азаматтың экономикалық қызметтiң әрбiр түрiнде еңбек етуiне мүмкiндiк жасауды қамтамасыз ететін заңнамалық базаны жетілдіру; </w:t>
      </w:r>
      <w:r>
        <w:br/>
      </w:r>
      <w:r>
        <w:rPr>
          <w:rFonts w:ascii="Times New Roman"/>
          <w:b w:val="false"/>
          <w:i w:val="false"/>
          <w:color w:val="000000"/>
          <w:sz w:val="28"/>
        </w:rPr>
        <w:t xml:space="preserve">
      мемлекеттік мекемелердiң мемлекеттiк қызметшілер және қазыналық кәсiпорындардың жұмыскерлерi болып табылмайтын қызметкерлеріне еңбекақы төлеу жүйесін жетiлдiру; </w:t>
      </w:r>
      <w:r>
        <w:br/>
      </w:r>
      <w:r>
        <w:rPr>
          <w:rFonts w:ascii="Times New Roman"/>
          <w:b w:val="false"/>
          <w:i w:val="false"/>
          <w:color w:val="000000"/>
          <w:sz w:val="28"/>
        </w:rPr>
        <w:t xml:space="preserve">
      азаматтар тұрмысының сандық әрi сапалық өлшемдерін көрсететін әлеуметтiк қамсыздандыру және әлеуметтік қызмет көрсету нормативтерін әзiрлеу. </w:t>
      </w:r>
      <w:r>
        <w:br/>
      </w:r>
      <w:r>
        <w:rPr>
          <w:rFonts w:ascii="Times New Roman"/>
          <w:b w:val="false"/>
          <w:i w:val="false"/>
          <w:color w:val="000000"/>
          <w:sz w:val="28"/>
        </w:rPr>
        <w:t xml:space="preserve">
      Еңбекақы төлеудi одан әрi арттыруға, ең төменгi еңбекақы мөлшерін көбейтуге, зейнетақы және әлеуметтiк төлемдер мөлшерін арттыруға, әлеуметтiк нормативтердi жетілдіруге бағытталған бiрқатар нормативтік құқықтық актілер қабылданады. Ең төменгi еңбекақы мөлшерінің өсуi зейнетақының ең төменгi мөлшерінiң өсуiнен озып отырады. </w:t>
      </w:r>
      <w:r>
        <w:br/>
      </w:r>
      <w:r>
        <w:rPr>
          <w:rFonts w:ascii="Times New Roman"/>
          <w:b w:val="false"/>
          <w:i w:val="false"/>
          <w:color w:val="000000"/>
          <w:sz w:val="28"/>
        </w:rPr>
        <w:t xml:space="preserve">
      Мемлекеттiк қызметшi болып табылмайтын мемлекеттiк мекемелер және қазыналық кәсiпорындардың қызметкерлеріне еңбекақы төлеу жүйесін жетілдіру жөнiндегi жұмыс жалғастырылатын болады. </w:t>
      </w:r>
      <w:r>
        <w:br/>
      </w:r>
      <w:r>
        <w:rPr>
          <w:rFonts w:ascii="Times New Roman"/>
          <w:b w:val="false"/>
          <w:i w:val="false"/>
          <w:color w:val="000000"/>
          <w:sz w:val="28"/>
        </w:rPr>
        <w:t xml:space="preserve">
      Еңбек бойынша нормативтiк база жасау (еңбек нормалары, қызметшiлер лауазымдарының білiктілiк сипаттамалары, жұмысшы кәсiптерiнiң тарифтiк-бiлiктілiк сипаттамалары) жөнiндегi жұмыс жалғастырылады. </w:t>
      </w:r>
    </w:p>
    <w:bookmarkStart w:name="z66" w:id="44"/>
    <w:p>
      <w:pPr>
        <w:spacing w:after="0"/>
        <w:ind w:left="0"/>
        <w:jc w:val="left"/>
      </w:pPr>
      <w:r>
        <w:rPr>
          <w:rFonts w:ascii="Times New Roman"/>
          <w:b/>
          <w:i w:val="false"/>
          <w:color w:val="000000"/>
        </w:rPr>
        <w:t xml:space="preserve"> 
  9.4.2. Шағын кәсіпкерлiктi дамыту және орташа тапты құру </w:t>
      </w:r>
    </w:p>
    <w:bookmarkEnd w:id="44"/>
    <w:p>
      <w:pPr>
        <w:spacing w:after="0"/>
        <w:ind w:left="0"/>
        <w:jc w:val="both"/>
      </w:pPr>
      <w:r>
        <w:rPr>
          <w:rFonts w:ascii="Times New Roman"/>
          <w:b w:val="false"/>
          <w:i w:val="false"/>
          <w:color w:val="000000"/>
          <w:sz w:val="28"/>
        </w:rPr>
        <w:t xml:space="preserve">      Мақсат - шағын кәсіпкерлікті дамытуға, оның негiзiнде мемлекеттiң жетекшi тiрегi және мемлекеттің негізгі тұрақтандырушы факторы - орташа тапты қалыптастыруға бағытталған институционалдық жағдайларды жетiлдiру.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шағын кәсiпкерлiк үшін салық ауыртпалығын жеңiлдету; </w:t>
      </w:r>
      <w:r>
        <w:br/>
      </w:r>
      <w:r>
        <w:rPr>
          <w:rFonts w:ascii="Times New Roman"/>
          <w:b w:val="false"/>
          <w:i w:val="false"/>
          <w:color w:val="000000"/>
          <w:sz w:val="28"/>
        </w:rPr>
        <w:t xml:space="preserve">
      лицензияланатын қызмет түрлерін және заңдарда көзделген басқа да рұқсат беру рәсiмдерін қысқарту, сондай-ақ оларды беру тәртiбiн жеңiлдету; </w:t>
      </w:r>
      <w:r>
        <w:br/>
      </w:r>
      <w:r>
        <w:rPr>
          <w:rFonts w:ascii="Times New Roman"/>
          <w:b w:val="false"/>
          <w:i w:val="false"/>
          <w:color w:val="000000"/>
          <w:sz w:val="28"/>
        </w:rPr>
        <w:t xml:space="preserve">
      шағын кәсіпкерлiктің кредит ресурстарына қол жеткiзуiн қамтамасыз ету; </w:t>
      </w:r>
      <w:r>
        <w:br/>
      </w:r>
      <w:r>
        <w:rPr>
          <w:rFonts w:ascii="Times New Roman"/>
          <w:b w:val="false"/>
          <w:i w:val="false"/>
          <w:color w:val="000000"/>
          <w:sz w:val="28"/>
        </w:rPr>
        <w:t xml:space="preserve">
      шағын кәсiпкерлiктi қолдаудың мемлекеттiк және мемлекеттiк емес институттары қызметінің тиімдiлiгiн арттыру; </w:t>
      </w:r>
      <w:r>
        <w:br/>
      </w:r>
      <w:r>
        <w:rPr>
          <w:rFonts w:ascii="Times New Roman"/>
          <w:b w:val="false"/>
          <w:i w:val="false"/>
          <w:color w:val="000000"/>
          <w:sz w:val="28"/>
        </w:rPr>
        <w:t xml:space="preserve">
      кәсiпкерлiкті мемлекеттiк реттеу жүйесін оңтайландыру негiзгi мiндеттер болып табылады. </w:t>
      </w:r>
      <w:r>
        <w:br/>
      </w:r>
      <w:r>
        <w:rPr>
          <w:rFonts w:ascii="Times New Roman"/>
          <w:b w:val="false"/>
          <w:i w:val="false"/>
          <w:color w:val="000000"/>
          <w:sz w:val="28"/>
        </w:rPr>
        <w:t xml:space="preserve">
      Орта мерзiмдi кезеңге арналған негiзгі бағыттары: </w:t>
      </w:r>
      <w:r>
        <w:br/>
      </w:r>
      <w:r>
        <w:rPr>
          <w:rFonts w:ascii="Times New Roman"/>
          <w:b w:val="false"/>
          <w:i w:val="false"/>
          <w:color w:val="000000"/>
          <w:sz w:val="28"/>
        </w:rPr>
        <w:t xml:space="preserve">
      шағын кәсiпкерлiкті салықтық әкiмшiлiктендiру жүйесiн жетiлдiру; </w:t>
      </w:r>
      <w:r>
        <w:br/>
      </w:r>
      <w:r>
        <w:rPr>
          <w:rFonts w:ascii="Times New Roman"/>
          <w:b w:val="false"/>
          <w:i w:val="false"/>
          <w:color w:val="000000"/>
          <w:sz w:val="28"/>
        </w:rPr>
        <w:t xml:space="preserve">
      шағын кәсiпкерлiктi қаржылық-кредиттік және инвестициялық қолдау жүйесiн дамыту; </w:t>
      </w:r>
      <w:r>
        <w:br/>
      </w:r>
      <w:r>
        <w:rPr>
          <w:rFonts w:ascii="Times New Roman"/>
          <w:b w:val="false"/>
          <w:i w:val="false"/>
          <w:color w:val="000000"/>
          <w:sz w:val="28"/>
        </w:rPr>
        <w:t xml:space="preserve">
      шағын кәсiпкерлiк инфрақұрылымын дамыту; </w:t>
      </w:r>
      <w:r>
        <w:br/>
      </w:r>
      <w:r>
        <w:rPr>
          <w:rFonts w:ascii="Times New Roman"/>
          <w:b w:val="false"/>
          <w:i w:val="false"/>
          <w:color w:val="000000"/>
          <w:sz w:val="28"/>
        </w:rPr>
        <w:t xml:space="preserve">
      оқыту, шағын кәсiпкерлiктi ақпараттық, ғылыми-әдiстемелiк қамтамасыз ету және насихаттау; </w:t>
      </w:r>
      <w:r>
        <w:br/>
      </w:r>
      <w:r>
        <w:rPr>
          <w:rFonts w:ascii="Times New Roman"/>
          <w:b w:val="false"/>
          <w:i w:val="false"/>
          <w:color w:val="000000"/>
          <w:sz w:val="28"/>
        </w:rPr>
        <w:t>
      нормативтік құқықтық базаны кәсiпкерлiк мәселелерi бойынша жүйелеу және жетiлдiру болып табылатын Қазақстан Республикасында шағын кәсiпкерлікті дамытудың және қолдаудың 2004-2006 жылдарға арналған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және оны iске асыру жөнiндегi Iс-шаралар жоспарын iске асыру жалғасады. </w:t>
      </w:r>
      <w:r>
        <w:br/>
      </w:r>
      <w:r>
        <w:rPr>
          <w:rFonts w:ascii="Times New Roman"/>
          <w:b w:val="false"/>
          <w:i w:val="false"/>
          <w:color w:val="000000"/>
          <w:sz w:val="28"/>
        </w:rPr>
        <w:t xml:space="preserve">
      Жүргiзiлген зерттеулер негiзiнде шағын бизнеске салық салу, оны қаржылық қолдау жүйесін одан әрi жетілдiруге бағытталған шаралар жүйесiн әзiрлеу, шағын бизнестiң "көлеңкеден" шығуын ынталандыру, шағын бизнес саласындағы халықаралық сапа стандарттарын енгiзу, инновациялық бизнестi дамыту, қысқарту, өңiрлік деңгейге беру және оларды беру рәсiмдерін жеңiлдету арқылы лицензияланатын қызмет түрлерiн оңтайландыру көзделуде. </w:t>
      </w:r>
      <w:r>
        <w:br/>
      </w:r>
      <w:r>
        <w:rPr>
          <w:rFonts w:ascii="Times New Roman"/>
          <w:b w:val="false"/>
          <w:i w:val="false"/>
          <w:color w:val="000000"/>
          <w:sz w:val="28"/>
        </w:rPr>
        <w:t xml:space="preserve">
      Тауарлар мен қызметтердiң ішкi рыногы өндiрiсi қуаттарды дамыту бөлiгiнде шетелдiк капитал үшiн айтарлықтай шағын әрi тартымдылығы жеткіліксiз екендігін ескере отырып, мемлекет қаржылық даму институттары арқылы басты инвестор болуға тиiс. </w:t>
      </w:r>
      <w:r>
        <w:br/>
      </w:r>
      <w:r>
        <w:rPr>
          <w:rFonts w:ascii="Times New Roman"/>
          <w:b w:val="false"/>
          <w:i w:val="false"/>
          <w:color w:val="000000"/>
          <w:sz w:val="28"/>
        </w:rPr>
        <w:t xml:space="preserve">
      Осыған байланысты шағын бизнесті даму институттарымен бiрiктiру, атап айтқанда перспективалық инновациялық жобаларды қаржыландырудың тиiмдi тетiктерiн әзiрлеу қажет. </w:t>
      </w:r>
    </w:p>
    <w:bookmarkStart w:name="z46" w:id="45"/>
    <w:p>
      <w:pPr>
        <w:spacing w:after="0"/>
        <w:ind w:left="0"/>
        <w:jc w:val="left"/>
      </w:pPr>
      <w:r>
        <w:rPr>
          <w:rFonts w:ascii="Times New Roman"/>
          <w:b/>
          <w:i w:val="false"/>
          <w:color w:val="000000"/>
        </w:rPr>
        <w:t xml:space="preserve"> 
  9.5. Кедейшілiк пен жұмыссыздықты азайту </w:t>
      </w:r>
    </w:p>
    <w:bookmarkEnd w:id="45"/>
    <w:p>
      <w:pPr>
        <w:spacing w:after="0"/>
        <w:ind w:left="0"/>
        <w:jc w:val="both"/>
      </w:pPr>
      <w:r>
        <w:rPr>
          <w:rFonts w:ascii="Times New Roman"/>
          <w:b w:val="false"/>
          <w:i w:val="false"/>
          <w:color w:val="000000"/>
          <w:sz w:val="28"/>
        </w:rPr>
        <w:t xml:space="preserve">      Кедейшілік пен жұмыссыздықты азайту саласындағы негiзгi мақсат экономикалық өсу, жұмыспен қамтудың өнiмдiлiгi, еңбек рыногындағы белсендi саясат және халық табысын көбейту, кедейлердiң денсаулық сақтау және білім беру қызметтерiне қол жетімділігін арттыру, әлеуметтік қорғаудың атаулылығын жақсарту және шешiмдер қабылдауға қоғамдық институттарды тарта отырып, мемлекеттiк басқарудың тиiмділігін арттыру үшін жағдайлар жасау болып табылады. </w:t>
      </w:r>
      <w:r>
        <w:br/>
      </w:r>
      <w:r>
        <w:rPr>
          <w:rFonts w:ascii="Times New Roman"/>
          <w:b w:val="false"/>
          <w:i w:val="false"/>
          <w:color w:val="000000"/>
          <w:sz w:val="28"/>
        </w:rPr>
        <w:t xml:space="preserve">
      Аталған мақсатқа жету үшiн мынадай мiндеттердi шешу көзделедi: </w:t>
      </w:r>
      <w:r>
        <w:br/>
      </w:r>
      <w:r>
        <w:rPr>
          <w:rFonts w:ascii="Times New Roman"/>
          <w:b w:val="false"/>
          <w:i w:val="false"/>
          <w:color w:val="000000"/>
          <w:sz w:val="28"/>
        </w:rPr>
        <w:t xml:space="preserve">
      елдiң тұрақты экономикалық дамуын қамтамасыз ету; </w:t>
      </w:r>
      <w:r>
        <w:br/>
      </w:r>
      <w:r>
        <w:rPr>
          <w:rFonts w:ascii="Times New Roman"/>
          <w:b w:val="false"/>
          <w:i w:val="false"/>
          <w:color w:val="000000"/>
          <w:sz w:val="28"/>
        </w:rPr>
        <w:t xml:space="preserve">
      шағын бизнесті қоса алғанда кәсіпкерлiкті дамыту үшін қолайлы жағдайлар жасау; </w:t>
      </w:r>
      <w:r>
        <w:br/>
      </w:r>
      <w:r>
        <w:rPr>
          <w:rFonts w:ascii="Times New Roman"/>
          <w:b w:val="false"/>
          <w:i w:val="false"/>
          <w:color w:val="000000"/>
          <w:sz w:val="28"/>
        </w:rPr>
        <w:t xml:space="preserve">
      қосымша жұмыс орындарын құру, қоғамдық жұмыстарды ұйымдастыру және шағын кредит беру, жұмыссыздарды кәсіптік оқыту, білiктiлiгін арттыру және қайта даярлау есебiнен еңбек рыногындағы белсендi шараларды одан әрi дамыту және жетілдіру; </w:t>
      </w:r>
      <w:r>
        <w:br/>
      </w:r>
      <w:r>
        <w:rPr>
          <w:rFonts w:ascii="Times New Roman"/>
          <w:b w:val="false"/>
          <w:i w:val="false"/>
          <w:color w:val="000000"/>
          <w:sz w:val="28"/>
        </w:rPr>
        <w:t xml:space="preserve">
      денсаулық сақтау, білім беру секторларындағы мемлекеттік қызмет көрсетудің тиiмдiлігін әрi қол жетiмдiлігін арттыру; </w:t>
      </w:r>
      <w:r>
        <w:br/>
      </w:r>
      <w:r>
        <w:rPr>
          <w:rFonts w:ascii="Times New Roman"/>
          <w:b w:val="false"/>
          <w:i w:val="false"/>
          <w:color w:val="000000"/>
          <w:sz w:val="28"/>
        </w:rPr>
        <w:t xml:space="preserve">
      халықтың кедей және осал топтарының мүдделерiнде атаулы әлеуметтiк көмек көрсету тетiктерiн жетілдiру; </w:t>
      </w:r>
      <w:r>
        <w:br/>
      </w:r>
      <w:r>
        <w:rPr>
          <w:rFonts w:ascii="Times New Roman"/>
          <w:b w:val="false"/>
          <w:i w:val="false"/>
          <w:color w:val="000000"/>
          <w:sz w:val="28"/>
        </w:rPr>
        <w:t xml:space="preserve">
      елдегi кедейшiлiктi азайтуда мемлекеттiк басқарудың тиiмдiлігін арттыру; </w:t>
      </w:r>
      <w:r>
        <w:br/>
      </w:r>
      <w:r>
        <w:rPr>
          <w:rFonts w:ascii="Times New Roman"/>
          <w:b w:val="false"/>
          <w:i w:val="false"/>
          <w:color w:val="000000"/>
          <w:sz w:val="28"/>
        </w:rPr>
        <w:t xml:space="preserve">
      жұмыспен қамтудың белсендi нысандарын дамыту бағытында нормативтік құқықтық базаны жетiлдiру, ішкi еңбек рыногын қорғау, елдің еңбек ресурстарын тиiмдi пайдалануды қамтамасыз ету арқылы жұмыспен қамтуды қамтамасыз ету; </w:t>
      </w:r>
      <w:r>
        <w:br/>
      </w:r>
      <w:r>
        <w:rPr>
          <w:rFonts w:ascii="Times New Roman"/>
          <w:b w:val="false"/>
          <w:i w:val="false"/>
          <w:color w:val="000000"/>
          <w:sz w:val="28"/>
        </w:rPr>
        <w:t xml:space="preserve">
      еңбек рыногының икемдiлiгiн арттыру, мақсатты халық топтарына кiретiн адамдарды тиiмдi қолдауды қамтамасыз ету; </w:t>
      </w:r>
      <w:r>
        <w:br/>
      </w:r>
      <w:r>
        <w:rPr>
          <w:rFonts w:ascii="Times New Roman"/>
          <w:b w:val="false"/>
          <w:i w:val="false"/>
          <w:color w:val="000000"/>
          <w:sz w:val="28"/>
        </w:rPr>
        <w:t xml:space="preserve">
      азаматтардың еңбек және кәсiпкерлік бастамашылығын қолдау; </w:t>
      </w:r>
      <w:r>
        <w:br/>
      </w:r>
      <w:r>
        <w:rPr>
          <w:rFonts w:ascii="Times New Roman"/>
          <w:b w:val="false"/>
          <w:i w:val="false"/>
          <w:color w:val="000000"/>
          <w:sz w:val="28"/>
        </w:rPr>
        <w:t xml:space="preserve">
      жұмыс орындарын құру мониторингi бойынша ақпараттық базаны жасау, республикаға шетелдiк жұмыс күшiн тарту кезiнде қазақстандық азаматтарды даярлау және қайта даярлау; </w:t>
      </w:r>
      <w:r>
        <w:br/>
      </w:r>
      <w:r>
        <w:rPr>
          <w:rFonts w:ascii="Times New Roman"/>
          <w:b w:val="false"/>
          <w:i w:val="false"/>
          <w:color w:val="000000"/>
          <w:sz w:val="28"/>
        </w:rPr>
        <w:t xml:space="preserve">
      еңбек қатынастарын заңдастыру, жұмыс орындарын құру және еңбек рыногында азаматтарды кәсіптік даярлауды арттыру; </w:t>
      </w:r>
      <w:r>
        <w:br/>
      </w:r>
      <w:r>
        <w:rPr>
          <w:rFonts w:ascii="Times New Roman"/>
          <w:b w:val="false"/>
          <w:i w:val="false"/>
          <w:color w:val="000000"/>
          <w:sz w:val="28"/>
        </w:rPr>
        <w:t xml:space="preserve">
      халықты жұмыспен қамту саласындағы нормативтік құқықтық және әдiстемелiк базаны, халықты жұмыспен қамту саласындағы қолданыстағы заңнаманы жетiлдiру, халықты жұмыспен қамту саласындағы XEҰ-ның негізгі конвенцияларын бекiту жөнiндегi шараларды iске асыру; </w:t>
      </w:r>
      <w:r>
        <w:br/>
      </w:r>
      <w:r>
        <w:rPr>
          <w:rFonts w:ascii="Times New Roman"/>
          <w:b w:val="false"/>
          <w:i w:val="false"/>
          <w:color w:val="000000"/>
          <w:sz w:val="28"/>
        </w:rPr>
        <w:t xml:space="preserve">
      еңбек рыногының негiзгi көрсеткiштерiнiң тұрақты мониторингін, сондай-ақ орталық және жергіліктi органдардың жұмысын жұмыссыздық проблемаларын шешу тұрғысынан бағалауды жүзеге асыру; </w:t>
      </w:r>
      <w:r>
        <w:br/>
      </w:r>
      <w:r>
        <w:rPr>
          <w:rFonts w:ascii="Times New Roman"/>
          <w:b w:val="false"/>
          <w:i w:val="false"/>
          <w:color w:val="000000"/>
          <w:sz w:val="28"/>
        </w:rPr>
        <w:t xml:space="preserve">
      жұмыссыздық проблемалары бойынша зерттеу жұмыстарын жүргiзу; </w:t>
      </w:r>
      <w:r>
        <w:br/>
      </w:r>
      <w:r>
        <w:rPr>
          <w:rFonts w:ascii="Times New Roman"/>
          <w:b w:val="false"/>
          <w:i w:val="false"/>
          <w:color w:val="000000"/>
          <w:sz w:val="28"/>
        </w:rPr>
        <w:t xml:space="preserve">
      еңбек көшi-қонын реттеу жолымен еңбек ресурстарының ұтқырлығын қамтамасыз ету. </w:t>
      </w:r>
      <w:r>
        <w:br/>
      </w:r>
      <w:r>
        <w:rPr>
          <w:rFonts w:ascii="Times New Roman"/>
          <w:b w:val="false"/>
          <w:i w:val="false"/>
          <w:color w:val="000000"/>
          <w:sz w:val="28"/>
        </w:rPr>
        <w:t>
      Аталған проблеманы жұмыспен қамту саласындағы мемлекеттік саясатты iске асыру жолымен шешуге кешендi көзқарасты, базалық білім мен денсаулық сақтау қызметтерiне қол жетiмдiліктi жақсарту, әлеуметтік көмектiң атаулылығын арттыру және басқа да шараларды iске асыруды көздейтiн Қазақстан Республикасы Үкiметiнiң 2003 жылғы 26 наурыздағы N 296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Қазақстан Республикасында кедейлiктi азайту жөніндегі 2003-2005 жылдарға арналған бағдарламаны iске асыру жалғасады. </w:t>
      </w:r>
      <w:r>
        <w:br/>
      </w:r>
      <w:r>
        <w:rPr>
          <w:rFonts w:ascii="Times New Roman"/>
          <w:b w:val="false"/>
          <w:i w:val="false"/>
          <w:color w:val="000000"/>
          <w:sz w:val="28"/>
        </w:rPr>
        <w:t xml:space="preserve">
      Бағдарлама шеңберiнде халықтың әлеуметтік осал топтарын мемлекеттiк қолдау жөнiнде мынадай шаралар көзделген: </w:t>
      </w:r>
      <w:r>
        <w:br/>
      </w:r>
      <w:r>
        <w:rPr>
          <w:rFonts w:ascii="Times New Roman"/>
          <w:b w:val="false"/>
          <w:i w:val="false"/>
          <w:color w:val="000000"/>
          <w:sz w:val="28"/>
        </w:rPr>
        <w:t xml:space="preserve">
      зейнетақы төлемдерiнiң мөлшерлерін жыл сайын ұлғайту және оларды уақтылы төлеу; </w:t>
      </w:r>
      <w:r>
        <w:br/>
      </w:r>
      <w:r>
        <w:rPr>
          <w:rFonts w:ascii="Times New Roman"/>
          <w:b w:val="false"/>
          <w:i w:val="false"/>
          <w:color w:val="000000"/>
          <w:sz w:val="28"/>
        </w:rPr>
        <w:t xml:space="preserve">
      отбасының жан басына шаққандағы кiрiсiне байланысты атаулы әлеуметтiк көмек көрсету; </w:t>
      </w:r>
      <w:r>
        <w:br/>
      </w:r>
      <w:r>
        <w:rPr>
          <w:rFonts w:ascii="Times New Roman"/>
          <w:b w:val="false"/>
          <w:i w:val="false"/>
          <w:color w:val="000000"/>
          <w:sz w:val="28"/>
        </w:rPr>
        <w:t xml:space="preserve">
      жетiм балаларды білім алуы және жұмысқа орналасуы үшiн жағдайлармен қамтамасыз ету; </w:t>
      </w:r>
      <w:r>
        <w:br/>
      </w:r>
      <w:r>
        <w:rPr>
          <w:rFonts w:ascii="Times New Roman"/>
          <w:b w:val="false"/>
          <w:i w:val="false"/>
          <w:color w:val="000000"/>
          <w:sz w:val="28"/>
        </w:rPr>
        <w:t xml:space="preserve">
      мүгедектердi қоғамға бiрiктiру, мемлекеттік тапсырыстарды жұмысшыларының көпшілігін мүгедектер құрайтын, мамандандырылған кәсіпорындарға орналастыру, протездік-ортопедиялық бұйымдарды шығаруды ұйымдастыру, жәрдемақыларды уақтылы төлеу. </w:t>
      </w:r>
      <w:r>
        <w:br/>
      </w:r>
      <w:r>
        <w:rPr>
          <w:rFonts w:ascii="Times New Roman"/>
          <w:b w:val="false"/>
          <w:i w:val="false"/>
          <w:color w:val="000000"/>
          <w:sz w:val="28"/>
        </w:rPr>
        <w:t xml:space="preserve">
      Баланың тууына байланысты берiлетін бiр жолғы жәрдемақыны енгізуден басқа бiр жасқа толғанға дейiн бала күтімiне байланысты берiлетiн жәрдемақыны көздейтін балаларды қорғаудың тұтас жүйесiн құру ұйғарылып отыр. Отбасының жан басына шаққандағы кiрiсiне байланысты балалар жәрдемақысын қосымша енгiзу көзделуде. </w:t>
      </w:r>
      <w:r>
        <w:br/>
      </w:r>
      <w:r>
        <w:rPr>
          <w:rFonts w:ascii="Times New Roman"/>
          <w:b w:val="false"/>
          <w:i w:val="false"/>
          <w:color w:val="000000"/>
          <w:sz w:val="28"/>
        </w:rPr>
        <w:t xml:space="preserve">
      Атаулы әлеуметтiк көмек беру тетіктерiн де, сондай-ақ кiрiс деңгейiн бағалау әдiстемесін де жетілдіру жалғасатын болады. Еңбекке жарамды халыққа сондай-ақ қоғамдық жұмыстарды қаржыландыру, қайта оқыту және жұмысқа орналасуға жәрдемдесу бағдарламалары арқылы да әлеуметтік көмек көрсетiлетін болады. </w:t>
      </w:r>
      <w:r>
        <w:br/>
      </w:r>
      <w:r>
        <w:rPr>
          <w:rFonts w:ascii="Times New Roman"/>
          <w:b w:val="false"/>
          <w:i w:val="false"/>
          <w:color w:val="000000"/>
          <w:sz w:val="28"/>
        </w:rPr>
        <w:t>
      2005 жылдан бастап әлеуметтiк тәуекелдер туындаған: еңбек ету қабілетiнен айрылған, асыраушысынан айрылған немесе жұмысынан айрылған жағдайға мiндеттi әлеуметтік сақтандыру жүйесiн енгiзудi көздейтiн "Мiндетті әлеуметтiк сақтандыру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қолданысқа енгізіледi. </w:t>
      </w:r>
      <w:r>
        <w:br/>
      </w:r>
      <w:r>
        <w:rPr>
          <w:rFonts w:ascii="Times New Roman"/>
          <w:b w:val="false"/>
          <w:i w:val="false"/>
          <w:color w:val="000000"/>
          <w:sz w:val="28"/>
        </w:rPr>
        <w:t xml:space="preserve">
      Әлеуметтік нормативтердi: ең төменгi күнкөрiс деңгейiн, ең аз еңбекақыны, ең аз зейнетақыны айқындау әдiстемесiн одан әрi жетілдіру жоспарлануда. Әлеуметтiк төлемдердiң мөлшерлерi мен өсуi нақты әлеуметтік-экономикалық табиғаты бар нормативке сүйене отырып есептелетін болады. Бiрыңғай және тұрақты әлеуметтiк нормативтер еңбекақыны да, әлеуметтік төлемдердi де кезең-кезеңмен арттырудың негізi болады. </w:t>
      </w:r>
      <w:r>
        <w:br/>
      </w:r>
      <w:r>
        <w:rPr>
          <w:rFonts w:ascii="Times New Roman"/>
          <w:b w:val="false"/>
          <w:i w:val="false"/>
          <w:color w:val="000000"/>
          <w:sz w:val="28"/>
        </w:rPr>
        <w:t xml:space="preserve">
      Институционалдық көмектiң дәстүрлi нысандары - қарттар мен мүгедектерге арналған интернат үйлерiн ұстаумен қатар, белгілi бip тұрғылықты жерi жоқ азаматтарға арналған әлеуметтік бейiмдеу орталықтарын, әлеуметтік қонақүйлердi, аз қамтамасыз етiлгендерге арналған асханаларды және т.б. ашу сияқты атаулы институционалдық көмек түрлерiн де дамыту көзделіп отыр.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медициналық-әлеуметтік сараптама институтын одан әрi жетілдірудi; </w:t>
      </w:r>
      <w:r>
        <w:br/>
      </w:r>
      <w:r>
        <w:rPr>
          <w:rFonts w:ascii="Times New Roman"/>
          <w:b w:val="false"/>
          <w:i w:val="false"/>
          <w:color w:val="000000"/>
          <w:sz w:val="28"/>
        </w:rPr>
        <w:t xml:space="preserve">
      протездiк-ортопедиялық бұйымдарды өндiру индустриясын дамытуды; </w:t>
      </w:r>
      <w:r>
        <w:br/>
      </w:r>
      <w:r>
        <w:rPr>
          <w:rFonts w:ascii="Times New Roman"/>
          <w:b w:val="false"/>
          <w:i w:val="false"/>
          <w:color w:val="000000"/>
          <w:sz w:val="28"/>
        </w:rPr>
        <w:t>
      мүгедектердi оңалту және оларды қоғамға бiрiктiру үшін қолданылатын мамандандырылған әлеуметтік қызметтер саласын дамытуды көздейтін Мүгедектердi оңалтудың 2002-2005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жалғасады. </w:t>
      </w:r>
      <w:r>
        <w:br/>
      </w:r>
      <w:r>
        <w:rPr>
          <w:rFonts w:ascii="Times New Roman"/>
          <w:b w:val="false"/>
          <w:i w:val="false"/>
          <w:color w:val="000000"/>
          <w:sz w:val="28"/>
        </w:rPr>
        <w:t xml:space="preserve">
      Халықтың тұрған үй проблемалары, бiрiншi кезекте оны арзандату тұрғысында шешiледi. Осы саясатты iске асыру үшін 2005-2007 жылдар iшiнде тұрғын үй салуға өзге көздерден басқа, 150 миллиард теңгеге жуық мемлекет қаражаты инвестицияланатын болады. </w:t>
      </w:r>
      <w:r>
        <w:br/>
      </w:r>
      <w:r>
        <w:rPr>
          <w:rFonts w:ascii="Times New Roman"/>
          <w:b w:val="false"/>
          <w:i w:val="false"/>
          <w:color w:val="000000"/>
          <w:sz w:val="28"/>
        </w:rPr>
        <w:t>
      Еңбек  </w:t>
      </w:r>
      <w:r>
        <w:rPr>
          <w:rFonts w:ascii="Times New Roman"/>
          <w:b w:val="false"/>
          <w:i w:val="false"/>
          <w:color w:val="000000"/>
          <w:sz w:val="28"/>
        </w:rPr>
        <w:t xml:space="preserve">заңнамасын </w:t>
      </w:r>
      <w:r>
        <w:rPr>
          <w:rFonts w:ascii="Times New Roman"/>
          <w:b w:val="false"/>
          <w:i w:val="false"/>
          <w:color w:val="000000"/>
          <w:sz w:val="28"/>
        </w:rPr>
        <w:t xml:space="preserve">одан әрi жетiлдiру еңбекшiлердiң құқықтарын қорғауға, азаматтардың еңбек еркiндігіне конституциялық құқығын iске асыру үшiн жағдайлар жасауға бағытталатын болады. Жеке және ұжымдық шарттар жасасу тетiгін жетілдіру, қысқа мерзiмдi жеке еңбек шарттарын жасауды, нормадан тыс жұмыстарды, шектеу, еңбек жағдайларын жақсарту жөнiнде шаралар қабылдау ұйғарылып отыр. </w:t>
      </w:r>
      <w:r>
        <w:br/>
      </w:r>
      <w:r>
        <w:rPr>
          <w:rFonts w:ascii="Times New Roman"/>
          <w:b w:val="false"/>
          <w:i w:val="false"/>
          <w:color w:val="000000"/>
          <w:sz w:val="28"/>
        </w:rPr>
        <w:t xml:space="preserve">
      Гендерлiк тең құқылылыққа қол жеткiзу үшін әйелдердiң еңбек жағдайларын жақсартуға бала туу функциясын және елдегi демографиялық ахуалды жақсартуды ескере отырып, олардың құқықтарын қорғауға бағытталған арнайы нормалардың негiзi қаланады. </w:t>
      </w:r>
      <w:r>
        <w:br/>
      </w:r>
      <w:r>
        <w:rPr>
          <w:rFonts w:ascii="Times New Roman"/>
          <w:b w:val="false"/>
          <w:i w:val="false"/>
          <w:color w:val="000000"/>
          <w:sz w:val="28"/>
        </w:rPr>
        <w:t xml:space="preserve">
      Жастар мен халықтық әлеуметтік осал топтарының мүдделерiн қорғау жөнiнде шаралар қабылдау жоспарлануда. </w:t>
      </w:r>
      <w:r>
        <w:br/>
      </w:r>
      <w:r>
        <w:rPr>
          <w:rFonts w:ascii="Times New Roman"/>
          <w:b w:val="false"/>
          <w:i w:val="false"/>
          <w:color w:val="000000"/>
          <w:sz w:val="28"/>
        </w:rPr>
        <w:t xml:space="preserve">
      Әлеуметтік әрiптестіктiң рөлi артып, аясы кеңейедi. Әлеуметтік диалог еңбек дауларының алдын алуға және оларды шешуге, сондай-ақ жұмыспен қамту мен әлеуметтiк қорғау мәселелерiн шешуде жәрдемдесуге бағытталатын болады. </w:t>
      </w:r>
      <w:r>
        <w:br/>
      </w:r>
      <w:r>
        <w:rPr>
          <w:rFonts w:ascii="Times New Roman"/>
          <w:b w:val="false"/>
          <w:i w:val="false"/>
          <w:color w:val="000000"/>
          <w:sz w:val="28"/>
        </w:rPr>
        <w:t xml:space="preserve">
      2004 жылы Халықты жұмыспен қамтудың 2005-2007 жылдарға арналған кешендi бағдарламасы қабылданады. </w:t>
      </w:r>
    </w:p>
    <w:bookmarkStart w:name="z47" w:id="46"/>
    <w:p>
      <w:pPr>
        <w:spacing w:after="0"/>
        <w:ind w:left="0"/>
        <w:jc w:val="left"/>
      </w:pPr>
      <w:r>
        <w:rPr>
          <w:rFonts w:ascii="Times New Roman"/>
          <w:b/>
          <w:i w:val="false"/>
          <w:color w:val="000000"/>
        </w:rPr>
        <w:t xml:space="preserve"> 
  9.6. Халықты әлеуметтік қамсыздандыру </w:t>
      </w:r>
    </w:p>
    <w:bookmarkEnd w:id="46"/>
    <w:p>
      <w:pPr>
        <w:spacing w:after="0"/>
        <w:ind w:left="0"/>
        <w:jc w:val="both"/>
      </w:pPr>
      <w:r>
        <w:rPr>
          <w:rFonts w:ascii="Times New Roman"/>
          <w:b w:val="false"/>
          <w:i w:val="false"/>
          <w:color w:val="000000"/>
          <w:sz w:val="28"/>
        </w:rPr>
        <w:t xml:space="preserve">      Қаржылық тұрақтылық және мемлекет, жұмыс берушi мен жұмыскер арасында жауапкершілiктi бөлу негiзгi сипаты болып табылатын әлеуметтік қамсыздандырудың үш деңгейлi жүйесін құру. </w:t>
      </w:r>
      <w:r>
        <w:br/>
      </w:r>
      <w:r>
        <w:rPr>
          <w:rFonts w:ascii="Times New Roman"/>
          <w:b w:val="false"/>
          <w:i w:val="false"/>
          <w:color w:val="000000"/>
          <w:sz w:val="28"/>
        </w:rPr>
        <w:t xml:space="preserve">
      Көрсетілген мақсатты iске асыру үшін мынадай міндеттердi шешу керек: </w:t>
      </w:r>
      <w:r>
        <w:br/>
      </w:r>
      <w:r>
        <w:rPr>
          <w:rFonts w:ascii="Times New Roman"/>
          <w:b w:val="false"/>
          <w:i w:val="false"/>
          <w:color w:val="000000"/>
          <w:sz w:val="28"/>
        </w:rPr>
        <w:t xml:space="preserve">
      мемлекеттік әлеуметтік стандарттарды еуропалық стандарттарға кезең-кезеңмен жақындату; </w:t>
      </w:r>
      <w:r>
        <w:br/>
      </w:r>
      <w:r>
        <w:rPr>
          <w:rFonts w:ascii="Times New Roman"/>
          <w:b w:val="false"/>
          <w:i w:val="false"/>
          <w:color w:val="000000"/>
          <w:sz w:val="28"/>
        </w:rPr>
        <w:t xml:space="preserve">
      негiзгi әлеуметтiк тәуекелдердi (еңбекке жарамсыздық, асыраушысынан айрылу, жұмысынан айрылу) әлеуметтік сақтандыруды дамыту; </w:t>
      </w:r>
      <w:r>
        <w:br/>
      </w:r>
      <w:r>
        <w:rPr>
          <w:rFonts w:ascii="Times New Roman"/>
          <w:b w:val="false"/>
          <w:i w:val="false"/>
          <w:color w:val="000000"/>
          <w:sz w:val="28"/>
        </w:rPr>
        <w:t xml:space="preserve">
      әлеуметтік қызметтерге қол жетімділiктi кеңейту және олардың сапасын арттыру; </w:t>
      </w:r>
      <w:r>
        <w:br/>
      </w:r>
      <w:r>
        <w:rPr>
          <w:rFonts w:ascii="Times New Roman"/>
          <w:b w:val="false"/>
          <w:i w:val="false"/>
          <w:color w:val="000000"/>
          <w:sz w:val="28"/>
        </w:rPr>
        <w:t xml:space="preserve">
      халықты әлеуметтiк қамсыздандырумен қамту үшін жағдайлар жасау және әлеуметтiк қамсыздандыру схемаларын жеке таңдау үшін мүмкіндiктер беру; </w:t>
      </w:r>
      <w:r>
        <w:br/>
      </w:r>
      <w:r>
        <w:rPr>
          <w:rFonts w:ascii="Times New Roman"/>
          <w:b w:val="false"/>
          <w:i w:val="false"/>
          <w:color w:val="000000"/>
          <w:sz w:val="28"/>
        </w:rPr>
        <w:t xml:space="preserve">
      әлеуметтiк қамсыздандыру жүйесінiң жұмыс істеуін қамтамасыз ететiн институттарды одан әрi дамыту. </w:t>
      </w:r>
      <w:r>
        <w:br/>
      </w:r>
      <w:r>
        <w:rPr>
          <w:rFonts w:ascii="Times New Roman"/>
          <w:b w:val="false"/>
          <w:i w:val="false"/>
          <w:color w:val="000000"/>
          <w:sz w:val="28"/>
        </w:rPr>
        <w:t xml:space="preserve">
      2005 жылы мемлекеттiк әлеуметтiк жәрдемақы мөлшерi бiріншi топтағы мүгедектерге 3 айлық есептік көрсеткiшке (АЕК), екіншi топтағы мүгедектерге 2,5 АЕК-ке, үшіншi топтағы мүгедектерге 2 АЕК-ке, 16 жасқа дейiнгi мүгедектерге 3 АЕК-ке және асыраушысынан айрылу жағдайына байланысты жәрдемақы бiр айлық есептiк көрсеткiшке дейін ұлғайтылады. </w:t>
      </w:r>
      <w:r>
        <w:br/>
      </w:r>
      <w:r>
        <w:rPr>
          <w:rFonts w:ascii="Times New Roman"/>
          <w:b w:val="false"/>
          <w:i w:val="false"/>
          <w:color w:val="000000"/>
          <w:sz w:val="28"/>
        </w:rPr>
        <w:t>
      "Қазақстан Республикасындағы арнайы мемлекеттiк жәрдемақы туралы" Қазақстан Республикасының 1999 жылғы 5 сәуiрдегі  </w:t>
      </w:r>
      <w:r>
        <w:rPr>
          <w:rFonts w:ascii="Times New Roman"/>
          <w:b w:val="false"/>
          <w:i w:val="false"/>
          <w:color w:val="000000"/>
          <w:sz w:val="28"/>
        </w:rPr>
        <w:t xml:space="preserve">Заңына </w:t>
      </w:r>
      <w:r>
        <w:rPr>
          <w:rFonts w:ascii="Times New Roman"/>
          <w:b w:val="false"/>
          <w:i w:val="false"/>
          <w:color w:val="000000"/>
          <w:sz w:val="28"/>
        </w:rPr>
        <w:t xml:space="preserve">Ұлы Отан соғысының мүгедектерi мен қатысушылары жәрдемақысының мөлшерін 15 АЕК-ке дейiн ұлғайту жөнiнде өзгерiстер енгiзіледi. </w:t>
      </w:r>
    </w:p>
    <w:bookmarkStart w:name="z48" w:id="47"/>
    <w:p>
      <w:pPr>
        <w:spacing w:after="0"/>
        <w:ind w:left="0"/>
        <w:jc w:val="left"/>
      </w:pPr>
      <w:r>
        <w:rPr>
          <w:rFonts w:ascii="Times New Roman"/>
          <w:b/>
          <w:i w:val="false"/>
          <w:color w:val="000000"/>
        </w:rPr>
        <w:t xml:space="preserve"> 
  9.7. Денсаулық сақтау </w:t>
      </w:r>
    </w:p>
    <w:bookmarkEnd w:id="47"/>
    <w:p>
      <w:pPr>
        <w:spacing w:after="0"/>
        <w:ind w:left="0"/>
        <w:jc w:val="both"/>
      </w:pPr>
      <w:r>
        <w:rPr>
          <w:rFonts w:ascii="Times New Roman"/>
          <w:b w:val="false"/>
          <w:i w:val="false"/>
          <w:color w:val="000000"/>
          <w:sz w:val="28"/>
        </w:rPr>
        <w:t xml:space="preserve">      Денсаулық сақтаудың орта мерзiмдi жоспарының мақсаты медициналық қызметтер сапасы мен қол жетiмдiлiгін жақсартуға бағытталған жүйелi шараларды жүзеге асыру болып табылады.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бастапқы медициналық-санитарлық көмектi; </w:t>
      </w:r>
      <w:r>
        <w:br/>
      </w:r>
      <w:r>
        <w:rPr>
          <w:rFonts w:ascii="Times New Roman"/>
          <w:b w:val="false"/>
          <w:i w:val="false"/>
          <w:color w:val="000000"/>
          <w:sz w:val="28"/>
        </w:rPr>
        <w:t xml:space="preserve">
      денсаулық сақтауды басқару жүйесін; </w:t>
      </w:r>
      <w:r>
        <w:br/>
      </w:r>
      <w:r>
        <w:rPr>
          <w:rFonts w:ascii="Times New Roman"/>
          <w:b w:val="false"/>
          <w:i w:val="false"/>
          <w:color w:val="000000"/>
          <w:sz w:val="28"/>
        </w:rPr>
        <w:t xml:space="preserve">
      медициналық көмек көрсетудi ұйымдастыру жүйесiн; </w:t>
      </w:r>
      <w:r>
        <w:br/>
      </w:r>
      <w:r>
        <w:rPr>
          <w:rFonts w:ascii="Times New Roman"/>
          <w:b w:val="false"/>
          <w:i w:val="false"/>
          <w:color w:val="000000"/>
          <w:sz w:val="28"/>
        </w:rPr>
        <w:t xml:space="preserve">
      медициналық қызметтер сапасының сараптамасын; </w:t>
      </w:r>
      <w:r>
        <w:br/>
      </w:r>
      <w:r>
        <w:rPr>
          <w:rFonts w:ascii="Times New Roman"/>
          <w:b w:val="false"/>
          <w:i w:val="false"/>
          <w:color w:val="000000"/>
          <w:sz w:val="28"/>
        </w:rPr>
        <w:t xml:space="preserve">
      денсаулық сақтау жүйесінiң нормативтік базасын жетілдiру алдағы жылдарға арналған мiндеттер болып табылады. </w:t>
      </w:r>
      <w:r>
        <w:br/>
      </w:r>
      <w:r>
        <w:rPr>
          <w:rFonts w:ascii="Times New Roman"/>
          <w:b w:val="false"/>
          <w:i w:val="false"/>
          <w:color w:val="000000"/>
          <w:sz w:val="28"/>
        </w:rPr>
        <w:t xml:space="preserve">
      Осы мiндеттердi iске асыру үшін: </w:t>
      </w:r>
      <w:r>
        <w:br/>
      </w:r>
      <w:r>
        <w:rPr>
          <w:rFonts w:ascii="Times New Roman"/>
          <w:b w:val="false"/>
          <w:i w:val="false"/>
          <w:color w:val="000000"/>
          <w:sz w:val="28"/>
        </w:rPr>
        <w:t xml:space="preserve">
      бастапқы медициналық-санитарлық көмектi (БМСК) реформалау мен дамытуды; </w:t>
      </w:r>
      <w:r>
        <w:br/>
      </w:r>
      <w:r>
        <w:rPr>
          <w:rFonts w:ascii="Times New Roman"/>
          <w:b w:val="false"/>
          <w:i w:val="false"/>
          <w:color w:val="000000"/>
          <w:sz w:val="28"/>
        </w:rPr>
        <w:t xml:space="preserve">
      денсаулық сақтауды басқару оның ішінде қаржыландыру, ақпараттық қамтамасыз ету жүйесiн жетілдірудi; </w:t>
      </w:r>
      <w:r>
        <w:br/>
      </w:r>
      <w:r>
        <w:rPr>
          <w:rFonts w:ascii="Times New Roman"/>
          <w:b w:val="false"/>
          <w:i w:val="false"/>
          <w:color w:val="000000"/>
          <w:sz w:val="28"/>
        </w:rPr>
        <w:t xml:space="preserve">
      ана мен баланың денсаулығын нығайтуды; </w:t>
      </w:r>
      <w:r>
        <w:br/>
      </w:r>
      <w:r>
        <w:rPr>
          <w:rFonts w:ascii="Times New Roman"/>
          <w:b w:val="false"/>
          <w:i w:val="false"/>
          <w:color w:val="000000"/>
          <w:sz w:val="28"/>
        </w:rPr>
        <w:t xml:space="preserve">
      әлеуметтік мәндi аурулардың алдын алуды, оларды диагностикалау мен емдеудi жетілдірудi; </w:t>
      </w:r>
      <w:r>
        <w:br/>
      </w:r>
      <w:r>
        <w:rPr>
          <w:rFonts w:ascii="Times New Roman"/>
          <w:b w:val="false"/>
          <w:i w:val="false"/>
          <w:color w:val="000000"/>
          <w:sz w:val="28"/>
        </w:rPr>
        <w:t xml:space="preserve">
      денсаулық сақтау кадрларын даярлау мен қайта даярлауды көздейтiн Қазақстан Республикасының денсаулық сақтауды реформалаудың және дамытудың 2005-2007 жылдарға арналған мемлекеттiк бағдарламасы қабылданады. </w:t>
      </w:r>
      <w:r>
        <w:br/>
      </w:r>
      <w:r>
        <w:rPr>
          <w:rFonts w:ascii="Times New Roman"/>
          <w:b w:val="false"/>
          <w:i w:val="false"/>
          <w:color w:val="000000"/>
          <w:sz w:val="28"/>
        </w:rPr>
        <w:t xml:space="preserve">
      Денсаулық сақтау ұйымдарының, бiрiншi кезекте, бастапқы медициналық-санитарлық көмек (БМСК) мекемелерінiң материалдық-техникалық базасы нығайтылады. </w:t>
      </w:r>
      <w:r>
        <w:br/>
      </w:r>
      <w:r>
        <w:rPr>
          <w:rFonts w:ascii="Times New Roman"/>
          <w:b w:val="false"/>
          <w:i w:val="false"/>
          <w:color w:val="000000"/>
          <w:sz w:val="28"/>
        </w:rPr>
        <w:t xml:space="preserve">
      Медициналық қызметтер сапасын жақсарту мақсатында тәуелсiз медициналық сараптама жүйесi құрылады. </w:t>
      </w:r>
      <w:r>
        <w:br/>
      </w:r>
      <w:r>
        <w:rPr>
          <w:rFonts w:ascii="Times New Roman"/>
          <w:b w:val="false"/>
          <w:i w:val="false"/>
          <w:color w:val="000000"/>
          <w:sz w:val="28"/>
        </w:rPr>
        <w:t xml:space="preserve">
      2005 жылдан бастап халықаралық стандарттарға сай диагностикалау және емдеу хаттамалары кезең-кезеңмен енгiзіледi. </w:t>
      </w:r>
      <w:r>
        <w:br/>
      </w:r>
      <w:r>
        <w:rPr>
          <w:rFonts w:ascii="Times New Roman"/>
          <w:b w:val="false"/>
          <w:i w:val="false"/>
          <w:color w:val="000000"/>
          <w:sz w:val="28"/>
        </w:rPr>
        <w:t xml:space="preserve">
      Дәрілiк заттар айналымы саласында халықаралық стандарттарға кезең-кезеңмен көшу жүзеге асырылады. </w:t>
      </w:r>
      <w:r>
        <w:br/>
      </w:r>
      <w:r>
        <w:rPr>
          <w:rFonts w:ascii="Times New Roman"/>
          <w:b w:val="false"/>
          <w:i w:val="false"/>
          <w:color w:val="000000"/>
          <w:sz w:val="28"/>
        </w:rPr>
        <w:t xml:space="preserve">
      Қазiргi заманғы ақпараттық технологиялар әзiрленедi және енгiзiледi, ортақ республикалық желiге бiрiктiрiлген Денсаулық сақтаудың бiрыңғай ақпараттық жүйесi құрылады. </w:t>
      </w:r>
    </w:p>
    <w:bookmarkStart w:name="z49" w:id="48"/>
    <w:p>
      <w:pPr>
        <w:spacing w:after="0"/>
        <w:ind w:left="0"/>
        <w:jc w:val="left"/>
      </w:pPr>
      <w:r>
        <w:rPr>
          <w:rFonts w:ascii="Times New Roman"/>
          <w:b/>
          <w:i w:val="false"/>
          <w:color w:val="000000"/>
        </w:rPr>
        <w:t xml:space="preserve"> 
  9.8. Мәдениеттi, туризм мен спортты дамыту  9.8.1. Мәдениет және ақпарат </w:t>
      </w:r>
    </w:p>
    <w:bookmarkEnd w:id="48"/>
    <w:p>
      <w:pPr>
        <w:spacing w:after="0"/>
        <w:ind w:left="0"/>
        <w:jc w:val="both"/>
      </w:pPr>
      <w:r>
        <w:rPr>
          <w:rFonts w:ascii="Times New Roman"/>
          <w:b w:val="false"/>
          <w:i w:val="false"/>
          <w:color w:val="000000"/>
          <w:sz w:val="28"/>
        </w:rPr>
        <w:t xml:space="preserve">      Мәдениет және ақпарат саласындағы негiзгi мақсат бiрыңғай мәдени-ақпараттық кеңiстiктi нығайту, тарихи-мәдени мұраны, әлеуметтiк мәдени инфрақұрылымды, әсiресе ауылда сақтау және дамыту, кәсіптік өнердi және халық шығармашылығын дамыту жағдайларын қамтамасыз ету арқылы қоғамның рухани әлеуетін iске асыру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"Қазақстан - 2030"  </w:t>
      </w:r>
      <w:r>
        <w:rPr>
          <w:rFonts w:ascii="Times New Roman"/>
          <w:b w:val="false"/>
          <w:i w:val="false"/>
          <w:color w:val="000000"/>
          <w:sz w:val="28"/>
        </w:rPr>
        <w:t xml:space="preserve">Стратегиясының </w:t>
      </w:r>
      <w:r>
        <w:rPr>
          <w:rFonts w:ascii="Times New Roman"/>
          <w:b w:val="false"/>
          <w:i w:val="false"/>
          <w:color w:val="000000"/>
          <w:sz w:val="28"/>
        </w:rPr>
        <w:t xml:space="preserve">, Мемлекет Басшысы мен Үкiметтiң негiзгi бағдарламалық құжаттарының iске асырылуын ақпараттық-насихаттық қамтамасыз ету; </w:t>
      </w:r>
      <w:r>
        <w:br/>
      </w:r>
      <w:r>
        <w:rPr>
          <w:rFonts w:ascii="Times New Roman"/>
          <w:b w:val="false"/>
          <w:i w:val="false"/>
          <w:color w:val="000000"/>
          <w:sz w:val="28"/>
        </w:rPr>
        <w:t xml:space="preserve">
      театр-концерт қызметін, ұлттық фильмдер өндiрiсiн қолдау және дамыту үшін жағдайлар жасау; </w:t>
      </w:r>
      <w:r>
        <w:br/>
      </w:r>
      <w:r>
        <w:rPr>
          <w:rFonts w:ascii="Times New Roman"/>
          <w:b w:val="false"/>
          <w:i w:val="false"/>
          <w:color w:val="000000"/>
          <w:sz w:val="28"/>
        </w:rPr>
        <w:t xml:space="preserve">
      ауыл мәдениетін сақтау және қалпына келтіру, жастар саясатын және тіл саясатын дамыту үшін бағдарламалық қаражат пен әдiстердi әзiрлеу және қолдану; </w:t>
      </w:r>
      <w:r>
        <w:br/>
      </w:r>
      <w:r>
        <w:rPr>
          <w:rFonts w:ascii="Times New Roman"/>
          <w:b w:val="false"/>
          <w:i w:val="false"/>
          <w:color w:val="000000"/>
          <w:sz w:val="28"/>
        </w:rPr>
        <w:t xml:space="preserve">
      Қазақстанның шетелдегі халықаралық беделін арттыру; </w:t>
      </w:r>
      <w:r>
        <w:br/>
      </w:r>
      <w:r>
        <w:rPr>
          <w:rFonts w:ascii="Times New Roman"/>
          <w:b w:val="false"/>
          <w:i w:val="false"/>
          <w:color w:val="000000"/>
          <w:sz w:val="28"/>
        </w:rPr>
        <w:t xml:space="preserve">
      мұрағат iсi саласында мемлекеттiк саясат жүргiзу; </w:t>
      </w:r>
      <w:r>
        <w:br/>
      </w:r>
      <w:r>
        <w:rPr>
          <w:rFonts w:ascii="Times New Roman"/>
          <w:b w:val="false"/>
          <w:i w:val="false"/>
          <w:color w:val="000000"/>
          <w:sz w:val="28"/>
        </w:rPr>
        <w:t xml:space="preserve">
      тарих, археология және сәулет ескерткіштерінiң, тарихи орталықтардың сақталуын қамтамасыз ету. </w:t>
      </w:r>
      <w:r>
        <w:br/>
      </w:r>
      <w:r>
        <w:rPr>
          <w:rFonts w:ascii="Times New Roman"/>
          <w:b w:val="false"/>
          <w:i w:val="false"/>
          <w:color w:val="000000"/>
          <w:sz w:val="28"/>
        </w:rPr>
        <w:t xml:space="preserve">
      Қазақстан Республикасындағы үйлесiмдi этносаралық қатынастарды қамтамасыз ету, қоғамдық прогресс пен азаматтық бейбiтшілiктi сақтау және олар үшiн жағдайлар жасау; </w:t>
      </w:r>
      <w:r>
        <w:br/>
      </w:r>
      <w:r>
        <w:rPr>
          <w:rFonts w:ascii="Times New Roman"/>
          <w:b w:val="false"/>
          <w:i w:val="false"/>
          <w:color w:val="000000"/>
          <w:sz w:val="28"/>
        </w:rPr>
        <w:t xml:space="preserve">
      мәдениет, мұрағат iсi, ақпарат және iшкi саяси тұрақтылық саласындағы нормативтiк-құқықтық базаны жетілдіру; </w:t>
      </w:r>
      <w:r>
        <w:br/>
      </w:r>
      <w:r>
        <w:rPr>
          <w:rFonts w:ascii="Times New Roman"/>
          <w:b w:val="false"/>
          <w:i w:val="false"/>
          <w:color w:val="000000"/>
          <w:sz w:val="28"/>
        </w:rPr>
        <w:t xml:space="preserve">
      ұлттық әдебиет пен жазба әдебиетінің көптеген ғасырлар бойғы тәжiрибесiн қорыту, әлемдiк ғылыми ой-сана, мәдениет және әдебиеттiң үздiк жетістiктерi негiзiнде мемлекеттiк тiлдегі толыққанды қорын құру басым мiндеттер болып табылады. </w:t>
      </w:r>
      <w:r>
        <w:br/>
      </w:r>
      <w:r>
        <w:rPr>
          <w:rFonts w:ascii="Times New Roman"/>
          <w:b w:val="false"/>
          <w:i w:val="false"/>
          <w:color w:val="000000"/>
          <w:sz w:val="28"/>
        </w:rPr>
        <w:t xml:space="preserve">
      Қойылған мақсаттарға жету және міндеттердi шешу үшін: </w:t>
      </w:r>
      <w:r>
        <w:br/>
      </w:r>
      <w:r>
        <w:rPr>
          <w:rFonts w:ascii="Times New Roman"/>
          <w:b w:val="false"/>
          <w:i w:val="false"/>
          <w:color w:val="000000"/>
          <w:sz w:val="28"/>
        </w:rPr>
        <w:t xml:space="preserve">
      бұқаралық ақпарат құралдарында ұйымдастыру-насихат iс-шараларын неғұрлым жоғары кәсiби деңгейде жүргiзу; </w:t>
      </w:r>
      <w:r>
        <w:br/>
      </w:r>
      <w:r>
        <w:rPr>
          <w:rFonts w:ascii="Times New Roman"/>
          <w:b w:val="false"/>
          <w:i w:val="false"/>
          <w:color w:val="000000"/>
          <w:sz w:val="28"/>
        </w:rPr>
        <w:t xml:space="preserve">
      Қазақстанның экономикалық, саяси және мәдени өмiрi туралы телерадиокомпаниялар жасайтын бағдарламалардың сапасын жақсарту, мемлекеттік тілде хабар таратудың жалпы көлемін ұлғайта отырып, ұлттық телеарналарды тарату желiсiн кеңейту; </w:t>
      </w:r>
      <w:r>
        <w:br/>
      </w:r>
      <w:r>
        <w:rPr>
          <w:rFonts w:ascii="Times New Roman"/>
          <w:b w:val="false"/>
          <w:i w:val="false"/>
          <w:color w:val="000000"/>
          <w:sz w:val="28"/>
        </w:rPr>
        <w:t>
      "Теле-радио хабарларын таратуды дамытудың 2005-2007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w:t>
      </w:r>
      <w:r>
        <w:br/>
      </w:r>
      <w:r>
        <w:rPr>
          <w:rFonts w:ascii="Times New Roman"/>
          <w:b w:val="false"/>
          <w:i w:val="false"/>
          <w:color w:val="000000"/>
          <w:sz w:val="28"/>
        </w:rPr>
        <w:t xml:space="preserve">
      ескерткіштердi қайта жаңарту, тұмшалалау, жөндеу, қалпына келтiру және жаңғырту жолымен тарихи-мәдени мұраның сақталуын және пайдаланылуын қамтамасыз ету жөнiндегi жұмысты жүргiзу; </w:t>
      </w:r>
      <w:r>
        <w:br/>
      </w:r>
      <w:r>
        <w:rPr>
          <w:rFonts w:ascii="Times New Roman"/>
          <w:b w:val="false"/>
          <w:i w:val="false"/>
          <w:color w:val="000000"/>
          <w:sz w:val="28"/>
        </w:rPr>
        <w:t>
      "Мәдени мұра"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w:t>
      </w:r>
      <w:r>
        <w:br/>
      </w:r>
      <w:r>
        <w:rPr>
          <w:rFonts w:ascii="Times New Roman"/>
          <w:b w:val="false"/>
          <w:i w:val="false"/>
          <w:color w:val="000000"/>
          <w:sz w:val="28"/>
        </w:rPr>
        <w:t xml:space="preserve">
      мұрағат мекемелерінің материалдық-техникалық базасын жақсартуға жәрдемдесу, мұрағат iсi саласындағы нормативтік құқықтық және ғылыми-әдiстемелiк базаны жетiлдiру; </w:t>
      </w:r>
      <w:r>
        <w:br/>
      </w:r>
      <w:r>
        <w:rPr>
          <w:rFonts w:ascii="Times New Roman"/>
          <w:b w:val="false"/>
          <w:i w:val="false"/>
          <w:color w:val="000000"/>
          <w:sz w:val="28"/>
        </w:rPr>
        <w:t>
      Шетелде тұратын отандастарды қолдау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w:t>
      </w:r>
      <w:r>
        <w:br/>
      </w:r>
      <w:r>
        <w:rPr>
          <w:rFonts w:ascii="Times New Roman"/>
          <w:b w:val="false"/>
          <w:i w:val="false"/>
          <w:color w:val="000000"/>
          <w:sz w:val="28"/>
        </w:rPr>
        <w:t>
      Тiлдердi қолдану мен дамытудың 2001-2010 жылдарға арналған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одан әрi iске асыру; </w:t>
      </w:r>
      <w:r>
        <w:br/>
      </w:r>
      <w:r>
        <w:rPr>
          <w:rFonts w:ascii="Times New Roman"/>
          <w:b w:val="false"/>
          <w:i w:val="false"/>
          <w:color w:val="000000"/>
          <w:sz w:val="28"/>
        </w:rPr>
        <w:t xml:space="preserve">
      ғылыми ой-сананың, мәдениет пен әдебиеттiң үздiк жетiстіктерiнiң негізiнде гуманитарлық бiлiм берудiң қазақ тiлiндегі толыққанды қорын жасау, кеңiнен өрiстетілген ғылыми, көркем және ғұмырнамалық сериялар шығару жолымен ұлттық әдебиет пен жазба әдебиеттiң көптеген ғасырлар бойғы тәжірибесін қорыту; </w:t>
      </w:r>
      <w:r>
        <w:br/>
      </w:r>
      <w:r>
        <w:rPr>
          <w:rFonts w:ascii="Times New Roman"/>
          <w:b w:val="false"/>
          <w:i w:val="false"/>
          <w:color w:val="000000"/>
          <w:sz w:val="28"/>
        </w:rPr>
        <w:t xml:space="preserve">
      мәдениет пен өнер саласындағы менеджментті жетiлдiру, өнер саласына біліктi менеджерлердi тарту; </w:t>
      </w:r>
      <w:r>
        <w:br/>
      </w:r>
      <w:r>
        <w:rPr>
          <w:rFonts w:ascii="Times New Roman"/>
          <w:b w:val="false"/>
          <w:i w:val="false"/>
          <w:color w:val="000000"/>
          <w:sz w:val="28"/>
        </w:rPr>
        <w:t xml:space="preserve">
      елдегi, әсiресе ауылдық жерлердегі кiтапханалардың кiтап қорын толықтыру; </w:t>
      </w:r>
      <w:r>
        <w:br/>
      </w:r>
      <w:r>
        <w:rPr>
          <w:rFonts w:ascii="Times New Roman"/>
          <w:b w:val="false"/>
          <w:i w:val="false"/>
          <w:color w:val="000000"/>
          <w:sz w:val="28"/>
        </w:rPr>
        <w:t xml:space="preserve">
      жастар саясатының өңiрлiк бағдарламаларын әзiрлеу мен iске асыруға бағытталған iс-шаралар кешенiн iске асыру, заңнама базасын жетiлдiру. </w:t>
      </w:r>
    </w:p>
    <w:bookmarkStart w:name="z67" w:id="49"/>
    <w:p>
      <w:pPr>
        <w:spacing w:after="0"/>
        <w:ind w:left="0"/>
        <w:jc w:val="left"/>
      </w:pPr>
      <w:r>
        <w:rPr>
          <w:rFonts w:ascii="Times New Roman"/>
          <w:b/>
          <w:i w:val="false"/>
          <w:color w:val="000000"/>
        </w:rPr>
        <w:t xml:space="preserve"> 
  9.8.2. Туризм және спорт </w:t>
      </w:r>
    </w:p>
    <w:bookmarkEnd w:id="49"/>
    <w:p>
      <w:pPr>
        <w:spacing w:after="0"/>
        <w:ind w:left="0"/>
        <w:jc w:val="both"/>
      </w:pPr>
      <w:r>
        <w:rPr>
          <w:rFonts w:ascii="Times New Roman"/>
          <w:b w:val="false"/>
          <w:i w:val="false"/>
          <w:color w:val="000000"/>
          <w:sz w:val="28"/>
        </w:rPr>
        <w:t xml:space="preserve">      Туристiк кешендi дамытудың басты мақсаты дәйектi даму және экономиканың кiрiс саласына көшу, жоғары рентабельдi туризм индустриясын құру, бәсекеге қабiлеттi ұлттық турөнiмдi халықаралық туристік қызметтер рыногына жылжыту және оны сату халықтың, жұмыспен қамтылуын арттыру болып табылады. </w:t>
      </w:r>
      <w:r>
        <w:br/>
      </w:r>
      <w:r>
        <w:rPr>
          <w:rFonts w:ascii="Times New Roman"/>
          <w:b w:val="false"/>
          <w:i w:val="false"/>
          <w:color w:val="000000"/>
          <w:sz w:val="28"/>
        </w:rPr>
        <w:t xml:space="preserve">
      Спорт саласындағы негізгі мақсат дене шынықтыру мен спорт құралдары арқылы салауатты тұрмыс салты қағидаттарын орнықтыру, бұқаралық спорт және жоғары жетістiктер спортын одан әрi дамыту болып табылады. </w:t>
      </w:r>
      <w:r>
        <w:br/>
      </w:r>
      <w:r>
        <w:rPr>
          <w:rFonts w:ascii="Times New Roman"/>
          <w:b w:val="false"/>
          <w:i w:val="false"/>
          <w:color w:val="000000"/>
          <w:sz w:val="28"/>
        </w:rPr>
        <w:t xml:space="preserve">
      Алдағы кезеңде мынадай мiндеттердi шешу көзделедi: </w:t>
      </w:r>
      <w:r>
        <w:br/>
      </w:r>
      <w:r>
        <w:rPr>
          <w:rFonts w:ascii="Times New Roman"/>
          <w:b w:val="false"/>
          <w:i w:val="false"/>
          <w:color w:val="000000"/>
          <w:sz w:val="28"/>
        </w:rPr>
        <w:t xml:space="preserve">
      туризмдi дамытудың экономикалық және құқықтық тетiктерi; </w:t>
      </w:r>
      <w:r>
        <w:br/>
      </w:r>
      <w:r>
        <w:rPr>
          <w:rFonts w:ascii="Times New Roman"/>
          <w:b w:val="false"/>
          <w:i w:val="false"/>
          <w:color w:val="000000"/>
          <w:sz w:val="28"/>
        </w:rPr>
        <w:t xml:space="preserve">
      мемлекеттiк және жеке сектордың қазақстандық турөнімді әлемдік туристiк қызметтер рыногына жақындату жөніндегі одан әрi ынтымақтастығын жалғастыру; </w:t>
      </w:r>
      <w:r>
        <w:br/>
      </w:r>
      <w:r>
        <w:rPr>
          <w:rFonts w:ascii="Times New Roman"/>
          <w:b w:val="false"/>
          <w:i w:val="false"/>
          <w:color w:val="000000"/>
          <w:sz w:val="28"/>
        </w:rPr>
        <w:t xml:space="preserve">
      жоғары деңгейдегi спортшыларды даярлау үшін қазiргi заманғы базаны, дене шынықтыру-сауықтыру және спорт құрылыстарының кең желiсiн құру; </w:t>
      </w:r>
      <w:r>
        <w:br/>
      </w:r>
      <w:r>
        <w:rPr>
          <w:rFonts w:ascii="Times New Roman"/>
          <w:b w:val="false"/>
          <w:i w:val="false"/>
          <w:color w:val="000000"/>
          <w:sz w:val="28"/>
        </w:rPr>
        <w:t xml:space="preserve">
      бұқаралық спортты, әсiресе ауылда дамыту; </w:t>
      </w:r>
      <w:r>
        <w:br/>
      </w:r>
      <w:r>
        <w:rPr>
          <w:rFonts w:ascii="Times New Roman"/>
          <w:b w:val="false"/>
          <w:i w:val="false"/>
          <w:color w:val="000000"/>
          <w:sz w:val="28"/>
        </w:rPr>
        <w:t xml:space="preserve">
      олимпиадалық, ұлттық, техникалық спорт түрлерiн және халық ойындарын дамыту; </w:t>
      </w:r>
      <w:r>
        <w:br/>
      </w:r>
      <w:r>
        <w:rPr>
          <w:rFonts w:ascii="Times New Roman"/>
          <w:b w:val="false"/>
          <w:i w:val="false"/>
          <w:color w:val="000000"/>
          <w:sz w:val="28"/>
        </w:rPr>
        <w:t xml:space="preserve">
      Қазақстан Республикасының спорт резервi мен ұлттық құрама командаларын халықаралық жарыстарға дайындау; </w:t>
      </w:r>
      <w:r>
        <w:br/>
      </w:r>
      <w:r>
        <w:rPr>
          <w:rFonts w:ascii="Times New Roman"/>
          <w:b w:val="false"/>
          <w:i w:val="false"/>
          <w:color w:val="000000"/>
          <w:sz w:val="28"/>
        </w:rPr>
        <w:t xml:space="preserve">
      спортшыларды ғылыми және медициналық-биологиялық қамтамасыз ету. </w:t>
      </w:r>
      <w:r>
        <w:br/>
      </w:r>
      <w:r>
        <w:rPr>
          <w:rFonts w:ascii="Times New Roman"/>
          <w:b w:val="false"/>
          <w:i w:val="false"/>
          <w:color w:val="000000"/>
          <w:sz w:val="28"/>
        </w:rPr>
        <w:t xml:space="preserve">
      Спорттың бұқаралылығын дамыту, материалдық-техникалық базаны нығайту, ғылыми және медициналық-биологиялық қамтамасыз ету, халықаралық дәрежедегi спортшыларды және спорт резервін дайындау басымдықтары болады. </w:t>
      </w:r>
      <w:r>
        <w:br/>
      </w:r>
      <w:r>
        <w:rPr>
          <w:rFonts w:ascii="Times New Roman"/>
          <w:b w:val="false"/>
          <w:i w:val="false"/>
          <w:color w:val="000000"/>
          <w:sz w:val="28"/>
        </w:rPr>
        <w:t xml:space="preserve">
      Қойылған мақсаттарға жету және мiндеттердi шешу үшiн: </w:t>
      </w:r>
      <w:r>
        <w:br/>
      </w:r>
      <w:r>
        <w:rPr>
          <w:rFonts w:ascii="Times New Roman"/>
          <w:b w:val="false"/>
          <w:i w:val="false"/>
          <w:color w:val="000000"/>
          <w:sz w:val="28"/>
        </w:rPr>
        <w:t>
      туристiк саланы дамытудың 2003-2005 жылдарға арналған салалық және өңiрлiк  </w:t>
      </w:r>
      <w:r>
        <w:rPr>
          <w:rFonts w:ascii="Times New Roman"/>
          <w:b w:val="false"/>
          <w:i w:val="false"/>
          <w:color w:val="000000"/>
          <w:sz w:val="28"/>
        </w:rPr>
        <w:t xml:space="preserve">бағдарламаларын </w:t>
      </w:r>
      <w:r>
        <w:rPr>
          <w:rFonts w:ascii="Times New Roman"/>
          <w:b w:val="false"/>
          <w:i w:val="false"/>
          <w:color w:val="000000"/>
          <w:sz w:val="28"/>
        </w:rPr>
        <w:t xml:space="preserve">iске асыру; </w:t>
      </w:r>
      <w:r>
        <w:br/>
      </w:r>
      <w:r>
        <w:rPr>
          <w:rFonts w:ascii="Times New Roman"/>
          <w:b w:val="false"/>
          <w:i w:val="false"/>
          <w:color w:val="000000"/>
          <w:sz w:val="28"/>
        </w:rPr>
        <w:t>
      Қазақстан Республикасында дене шынықтыру мен спортты дамытудың 2001-2005 жылдарға арналған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іске асыру; </w:t>
      </w:r>
      <w:r>
        <w:br/>
      </w:r>
      <w:r>
        <w:rPr>
          <w:rFonts w:ascii="Times New Roman"/>
          <w:b w:val="false"/>
          <w:i w:val="false"/>
          <w:color w:val="000000"/>
          <w:sz w:val="28"/>
        </w:rPr>
        <w:t xml:space="preserve">
      Қазақстан Республикасында дене шынықтыруды және спортты дамытудың 2006-2010 жылдарға арналған бағдарламасын әзірлеу және қабылдау; </w:t>
      </w:r>
      <w:r>
        <w:br/>
      </w:r>
      <w:r>
        <w:rPr>
          <w:rFonts w:ascii="Times New Roman"/>
          <w:b w:val="false"/>
          <w:i w:val="false"/>
          <w:color w:val="000000"/>
          <w:sz w:val="28"/>
        </w:rPr>
        <w:t xml:space="preserve">
      дене шынықтыру және спорт құралдары арқылы салауатты өмiр салтын насихаттау және енгізу; </w:t>
      </w:r>
      <w:r>
        <w:br/>
      </w:r>
      <w:r>
        <w:rPr>
          <w:rFonts w:ascii="Times New Roman"/>
          <w:b w:val="false"/>
          <w:i w:val="false"/>
          <w:color w:val="000000"/>
          <w:sz w:val="28"/>
        </w:rPr>
        <w:t xml:space="preserve">
      туризмнiң, дене шынықтыру мен спорттың нормативтік құқықтық базасын нығайту басымдықтар болады. </w:t>
      </w:r>
    </w:p>
    <w:bookmarkStart w:name="z50" w:id="50"/>
    <w:p>
      <w:pPr>
        <w:spacing w:after="0"/>
        <w:ind w:left="0"/>
        <w:jc w:val="left"/>
      </w:pPr>
      <w:r>
        <w:rPr>
          <w:rFonts w:ascii="Times New Roman"/>
          <w:b/>
          <w:i w:val="false"/>
          <w:color w:val="000000"/>
        </w:rPr>
        <w:t xml:space="preserve"> 
  9.9. Гендерлiк даму </w:t>
      </w:r>
    </w:p>
    <w:bookmarkEnd w:id="50"/>
    <w:p>
      <w:pPr>
        <w:spacing w:after="0"/>
        <w:ind w:left="0"/>
        <w:jc w:val="both"/>
      </w:pPr>
      <w:r>
        <w:rPr>
          <w:rFonts w:ascii="Times New Roman"/>
          <w:b w:val="false"/>
          <w:i w:val="false"/>
          <w:color w:val="000000"/>
          <w:sz w:val="28"/>
        </w:rPr>
        <w:t xml:space="preserve">      Негізгi мақсаты әйелдердiң қоғамдағы жағдайын жақсарту және нақты гендерлiк теңдiкке қол жеткiзу болып табылады. </w:t>
      </w:r>
      <w:r>
        <w:br/>
      </w:r>
      <w:r>
        <w:rPr>
          <w:rFonts w:ascii="Times New Roman"/>
          <w:b w:val="false"/>
          <w:i w:val="false"/>
          <w:color w:val="000000"/>
          <w:sz w:val="28"/>
        </w:rPr>
        <w:t xml:space="preserve">
      Қойылған мақсатты iске асыруға бағытталған негiзгi мiндеттер: </w:t>
      </w:r>
      <w:r>
        <w:br/>
      </w:r>
      <w:r>
        <w:rPr>
          <w:rFonts w:ascii="Times New Roman"/>
          <w:b w:val="false"/>
          <w:i w:val="false"/>
          <w:color w:val="000000"/>
          <w:sz w:val="28"/>
        </w:rPr>
        <w:t xml:space="preserve">
      отбасына, әйелдер мен балаларға қатысты заңнаманы жетілдіру, гендерлiк тәсілдi елдiң әлеуметтік-экономикалық саясатына енгізу; </w:t>
      </w:r>
      <w:r>
        <w:br/>
      </w:r>
      <w:r>
        <w:rPr>
          <w:rFonts w:ascii="Times New Roman"/>
          <w:b w:val="false"/>
          <w:i w:val="false"/>
          <w:color w:val="000000"/>
          <w:sz w:val="28"/>
        </w:rPr>
        <w:t xml:space="preserve">
      әйелдер мен балалардың денсаулығын жақсарту; </w:t>
      </w:r>
      <w:r>
        <w:br/>
      </w:r>
      <w:r>
        <w:rPr>
          <w:rFonts w:ascii="Times New Roman"/>
          <w:b w:val="false"/>
          <w:i w:val="false"/>
          <w:color w:val="000000"/>
          <w:sz w:val="28"/>
        </w:rPr>
        <w:t xml:space="preserve">
      әйелдердiң билiк құрылымдарына тең қол жетімділігін қамтамасыз ету, олардың шешiмдер қабылдау деңгейіне көтерiлуi үшін жағдайлар жасау; </w:t>
      </w:r>
      <w:r>
        <w:br/>
      </w:r>
      <w:r>
        <w:rPr>
          <w:rFonts w:ascii="Times New Roman"/>
          <w:b w:val="false"/>
          <w:i w:val="false"/>
          <w:color w:val="000000"/>
          <w:sz w:val="28"/>
        </w:rPr>
        <w:t xml:space="preserve">
      қоғамның саяси, экономикалық және әлеуметтік өмiріне қатысу үшiн әйелдердiң және олардың әлеуетiнiң мүмкiндiктерiн арттыру; </w:t>
      </w:r>
      <w:r>
        <w:br/>
      </w:r>
      <w:r>
        <w:rPr>
          <w:rFonts w:ascii="Times New Roman"/>
          <w:b w:val="false"/>
          <w:i w:val="false"/>
          <w:color w:val="000000"/>
          <w:sz w:val="28"/>
        </w:rPr>
        <w:t xml:space="preserve">
      әйелдердiң құқықтарын нақты қамтамасыз етуге қол жеткiзу; </w:t>
      </w:r>
      <w:r>
        <w:br/>
      </w:r>
      <w:r>
        <w:rPr>
          <w:rFonts w:ascii="Times New Roman"/>
          <w:b w:val="false"/>
          <w:i w:val="false"/>
          <w:color w:val="000000"/>
          <w:sz w:val="28"/>
        </w:rPr>
        <w:t xml:space="preserve">
      әйелдердiң құқықтық сауаттылығын дамыту болып табылады. </w:t>
      </w:r>
      <w:r>
        <w:br/>
      </w:r>
      <w:r>
        <w:rPr>
          <w:rFonts w:ascii="Times New Roman"/>
          <w:b w:val="false"/>
          <w:i w:val="false"/>
          <w:color w:val="000000"/>
          <w:sz w:val="28"/>
        </w:rPr>
        <w:t xml:space="preserve">
      Қолданыстағы және әзiрленетiн жаңа заңдарға гендерлiк сараптама жүргiзу мiндеттi болады. Әлемдiк тәжiрибеге сәйкес гендерлiк статистика жетілдірiледi. </w:t>
      </w:r>
      <w:r>
        <w:br/>
      </w:r>
      <w:r>
        <w:rPr>
          <w:rFonts w:ascii="Times New Roman"/>
          <w:b w:val="false"/>
          <w:i w:val="false"/>
          <w:color w:val="000000"/>
          <w:sz w:val="28"/>
        </w:rPr>
        <w:t xml:space="preserve">
      "Тең құқықтар мен мүмкiндiктер туралы" заң қабылданатын болады. </w:t>
      </w:r>
      <w:r>
        <w:br/>
      </w:r>
      <w:r>
        <w:rPr>
          <w:rFonts w:ascii="Times New Roman"/>
          <w:b w:val="false"/>
          <w:i w:val="false"/>
          <w:color w:val="000000"/>
          <w:sz w:val="28"/>
        </w:rPr>
        <w:t xml:space="preserve">
      Экономика және еңбек саласында әйелдердiң еңбек рыногындағы бәсекеге қабiлеттілiгін арттыруға, әйелдер арасындағы кәсiпкерлiктi және өзін-өзi жұмыспен қамтуды одан әрi дамытуға, әйелдердi кәсiби қайта даярлауға, әкiмшілiктендiруге үйретуге және бизнесті басқаруға ықпал ететін бағдарламаларды енгiзу жоспарлануда. </w:t>
      </w:r>
      <w:r>
        <w:br/>
      </w:r>
      <w:r>
        <w:rPr>
          <w:rFonts w:ascii="Times New Roman"/>
          <w:b w:val="false"/>
          <w:i w:val="false"/>
          <w:color w:val="000000"/>
          <w:sz w:val="28"/>
        </w:rPr>
        <w:t xml:space="preserve">
      Әйелдердiң зорлықтан қорғалуға құқықтарының тұрақты мониторингi көзделiп отыр. Зорлықтың алдын алу және оны болдырмау туралы заң әзiрлеу көзделуде. Дағдарыс орталықтарының, сенiм телефондарының, зорлық құрбандарына арналған паналар мен үйлердiң желiсiн кеңейту ұйғарылып отыр. </w:t>
      </w:r>
    </w:p>
    <w:bookmarkStart w:name="z22" w:id="51"/>
    <w:p>
      <w:pPr>
        <w:spacing w:after="0"/>
        <w:ind w:left="0"/>
        <w:jc w:val="left"/>
      </w:pPr>
      <w:r>
        <w:rPr>
          <w:rFonts w:ascii="Times New Roman"/>
          <w:b/>
          <w:i w:val="false"/>
          <w:color w:val="000000"/>
        </w:rPr>
        <w:t xml:space="preserve"> 
  10. Өндiрiлген капиталды дамыту </w:t>
      </w:r>
    </w:p>
    <w:bookmarkEnd w:id="51"/>
    <w:bookmarkStart w:name="z51" w:id="52"/>
    <w:p>
      <w:pPr>
        <w:spacing w:after="0"/>
        <w:ind w:left="0"/>
        <w:jc w:val="left"/>
      </w:pPr>
      <w:r>
        <w:rPr>
          <w:rFonts w:ascii="Times New Roman"/>
          <w:b/>
          <w:i w:val="false"/>
          <w:color w:val="000000"/>
        </w:rPr>
        <w:t xml:space="preserve"> 
  10.1. Инвестициялық саясат </w:t>
      </w:r>
    </w:p>
    <w:bookmarkEnd w:id="52"/>
    <w:p>
      <w:pPr>
        <w:spacing w:after="0"/>
        <w:ind w:left="0"/>
        <w:jc w:val="both"/>
      </w:pPr>
      <w:r>
        <w:rPr>
          <w:rFonts w:ascii="Times New Roman"/>
          <w:b w:val="false"/>
          <w:i w:val="false"/>
          <w:color w:val="000000"/>
          <w:sz w:val="28"/>
        </w:rPr>
        <w:t xml:space="preserve">      2005-2007 жылдары негізгі қызмет бағыттары тiкелей отандық және шетелдiк инвестицияларды экономиканың басымдықты секторларына тартуды ынталандыру, мемлекеттік инвестицияларды пайдалануды оңтайландыру мен оның тиiмдiлiгін арттыру және iшкi жинақтарды жұмылдыру болады. </w:t>
      </w:r>
      <w:r>
        <w:br/>
      </w:r>
      <w:r>
        <w:rPr>
          <w:rFonts w:ascii="Times New Roman"/>
          <w:b w:val="false"/>
          <w:i w:val="false"/>
          <w:color w:val="000000"/>
          <w:sz w:val="28"/>
        </w:rPr>
        <w:t xml:space="preserve">
      Елдiң инвестициялық тартымдылығын арттыру мен инвестициялық ахуалды жақсарту жөніндегі ұйымдастыру iс-шараларының кешенiн жүзеге асыру қажет. </w:t>
      </w:r>
      <w:r>
        <w:br/>
      </w:r>
      <w:r>
        <w:rPr>
          <w:rFonts w:ascii="Times New Roman"/>
          <w:b w:val="false"/>
          <w:i w:val="false"/>
          <w:color w:val="000000"/>
          <w:sz w:val="28"/>
        </w:rPr>
        <w:t xml:space="preserve">
      Инвесторларға жеңiлдiктер мен артықшылықтарды беру жүйесiн реттейтін қолданыстағы нормативтік құқықтық базаны жетілдіру жөніндегі жұмыс жалғасады, ол инвестицияларды тарту процесiн ынталандырудың экономикалық тұтқаларының жұмыс жасауын қамтамасыз етуге тиiс. </w:t>
      </w:r>
      <w:r>
        <w:br/>
      </w:r>
      <w:r>
        <w:rPr>
          <w:rFonts w:ascii="Times New Roman"/>
          <w:b w:val="false"/>
          <w:i w:val="false"/>
          <w:color w:val="000000"/>
          <w:sz w:val="28"/>
        </w:rPr>
        <w:t xml:space="preserve">
      Мемлекеттің басымдықты өндiрiстерiнiң инвестициялық тартымдылығын арттыру мақсатында: </w:t>
      </w:r>
      <w:r>
        <w:br/>
      </w:r>
      <w:r>
        <w:rPr>
          <w:rFonts w:ascii="Times New Roman"/>
          <w:b w:val="false"/>
          <w:i w:val="false"/>
          <w:color w:val="000000"/>
          <w:sz w:val="28"/>
        </w:rPr>
        <w:t xml:space="preserve">
      миноритарлық акционерлердiң құқықтарын қорғауды күшейтуге; </w:t>
      </w:r>
      <w:r>
        <w:br/>
      </w:r>
      <w:r>
        <w:rPr>
          <w:rFonts w:ascii="Times New Roman"/>
          <w:b w:val="false"/>
          <w:i w:val="false"/>
          <w:color w:val="000000"/>
          <w:sz w:val="28"/>
        </w:rPr>
        <w:t xml:space="preserve">
      кәсiпорындарды тiркеудiң жеңiлдетілген жүйесiн енгізуге; </w:t>
      </w:r>
      <w:r>
        <w:br/>
      </w:r>
      <w:r>
        <w:rPr>
          <w:rFonts w:ascii="Times New Roman"/>
          <w:b w:val="false"/>
          <w:i w:val="false"/>
          <w:color w:val="000000"/>
          <w:sz w:val="28"/>
        </w:rPr>
        <w:t xml:space="preserve">
      қызмет түрлерiн лицензиялаудың ашық жүйесiн құруға; </w:t>
      </w:r>
      <w:r>
        <w:br/>
      </w:r>
      <w:r>
        <w:rPr>
          <w:rFonts w:ascii="Times New Roman"/>
          <w:b w:val="false"/>
          <w:i w:val="false"/>
          <w:color w:val="000000"/>
          <w:sz w:val="28"/>
        </w:rPr>
        <w:t xml:space="preserve">
      кәсіпорындардың қаржылық есептiң халықаралық стандарттарына көшуiн жеделдетуге бағытталған шараларды қабылдайтын болады. </w:t>
      </w:r>
      <w:r>
        <w:br/>
      </w:r>
      <w:r>
        <w:rPr>
          <w:rFonts w:ascii="Times New Roman"/>
          <w:b w:val="false"/>
          <w:i w:val="false"/>
          <w:color w:val="000000"/>
          <w:sz w:val="28"/>
        </w:rPr>
        <w:t xml:space="preserve">
      Инвестициялық саясатты жүзеге асыру бағыттарының бiрi салалық басымдықтарды белгілеу болады. Инвестицияларды агроөнеркәсiп кешенi, жеңіл және тамақ өнеркәсiбi, машина жасау, құрылыс материалдары өнеркәсiбi, химия және мұнай химиясы өнеркәсiбi сияқты экономика үшін басымдықты салаларға тарту жолдарын айқындау жөніндегi жұмыс жүргiзіледi. </w:t>
      </w:r>
      <w:r>
        <w:br/>
      </w:r>
      <w:r>
        <w:rPr>
          <w:rFonts w:ascii="Times New Roman"/>
          <w:b w:val="false"/>
          <w:i w:val="false"/>
          <w:color w:val="000000"/>
          <w:sz w:val="28"/>
        </w:rPr>
        <w:t xml:space="preserve">
      Инвестициялық саясаттың маңызды міндетті тұрғын үй құрылысын инвестициялауды ынталандыру болады. </w:t>
      </w:r>
      <w:r>
        <w:br/>
      </w:r>
      <w:r>
        <w:rPr>
          <w:rFonts w:ascii="Times New Roman"/>
          <w:b w:val="false"/>
          <w:i w:val="false"/>
          <w:color w:val="000000"/>
          <w:sz w:val="28"/>
        </w:rPr>
        <w:t xml:space="preserve">
      Экономиканың нақты секторын ішкi инвестициялық ресурстардың есебінен инвестициялау мүмкiндiгiн қарастыру жөнiндегi жұмыс жүргiзілетін болады. </w:t>
      </w:r>
      <w:r>
        <w:br/>
      </w:r>
      <w:r>
        <w:rPr>
          <w:rFonts w:ascii="Times New Roman"/>
          <w:b w:val="false"/>
          <w:i w:val="false"/>
          <w:color w:val="000000"/>
          <w:sz w:val="28"/>
        </w:rPr>
        <w:t xml:space="preserve">
      Мемлекеттiк қаржы ресурстары (Инвестициялық қор қаражаты түрiнде) қосылған өнім үлесi жоғары тауарлар мен қызметтердi өндiретін жаңа өндiрiстердi ұйымдастыруға шоғырланатын болады. </w:t>
      </w:r>
      <w:r>
        <w:br/>
      </w:r>
      <w:r>
        <w:rPr>
          <w:rFonts w:ascii="Times New Roman"/>
          <w:b w:val="false"/>
          <w:i w:val="false"/>
          <w:color w:val="000000"/>
          <w:sz w:val="28"/>
        </w:rPr>
        <w:t xml:space="preserve">
      Алдағы кезеңдегi бюджеттік инвестициялардың басымдықтары мемлекеттiк басқару функцияларын тиiмдi iске асыруды қамтамасыз ету; әлеуметтiк секторды дамыту; базалық инфрақұрылымды дамыту; аграрлық секторды дамытуға жәрдемдесу; Астана қаласын дамыту болады. </w:t>
      </w:r>
    </w:p>
    <w:bookmarkStart w:name="z68" w:id="53"/>
    <w:p>
      <w:pPr>
        <w:spacing w:after="0"/>
        <w:ind w:left="0"/>
        <w:jc w:val="left"/>
      </w:pPr>
      <w:r>
        <w:rPr>
          <w:rFonts w:ascii="Times New Roman"/>
          <w:b/>
          <w:i w:val="false"/>
          <w:color w:val="000000"/>
        </w:rPr>
        <w:t xml:space="preserve"> 
  10.1.1. Тұрғын үй құрылысын дамыту </w:t>
      </w:r>
    </w:p>
    <w:bookmarkEnd w:id="53"/>
    <w:p>
      <w:pPr>
        <w:spacing w:after="0"/>
        <w:ind w:left="0"/>
        <w:jc w:val="both"/>
      </w:pPr>
      <w:r>
        <w:rPr>
          <w:rFonts w:ascii="Times New Roman"/>
          <w:b w:val="false"/>
          <w:i w:val="false"/>
          <w:color w:val="000000"/>
          <w:sz w:val="28"/>
        </w:rPr>
        <w:t xml:space="preserve">      Тұрғын үй саясатының мақсаты халықтың қалың бұқарасының тұрғын үйге қол жетiмділігiн және оларда қауіпсiз тұру жағдайларын қамтамасыз ететiн тұрғын үй құрылысын тұрақты дамытуға көшудi қамтамасыз ету болып табылады. </w:t>
      </w:r>
      <w:r>
        <w:br/>
      </w:r>
      <w:r>
        <w:rPr>
          <w:rFonts w:ascii="Times New Roman"/>
          <w:b w:val="false"/>
          <w:i w:val="false"/>
          <w:color w:val="000000"/>
          <w:sz w:val="28"/>
        </w:rPr>
        <w:t>
      Қойылған мақсаттарға қол жеткiзу Тұрғын үй құрылысын дамытудың 2005-2007 жылдарға арналған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арқылы жүзеге асырылады, онда тұрғын үй құрылысын дамыту мәселелерін кешендi шешу көзделедi. </w:t>
      </w:r>
      <w:r>
        <w:br/>
      </w:r>
      <w:r>
        <w:rPr>
          <w:rFonts w:ascii="Times New Roman"/>
          <w:b w:val="false"/>
          <w:i w:val="false"/>
          <w:color w:val="000000"/>
          <w:sz w:val="28"/>
        </w:rPr>
        <w:t xml:space="preserve">
      Мақсатқа жету үшін мынадай міндеттердi шешу: </w:t>
      </w:r>
      <w:r>
        <w:br/>
      </w:r>
      <w:r>
        <w:rPr>
          <w:rFonts w:ascii="Times New Roman"/>
          <w:b w:val="false"/>
          <w:i w:val="false"/>
          <w:color w:val="000000"/>
          <w:sz w:val="28"/>
        </w:rPr>
        <w:t xml:space="preserve">
      ұсыныс тарапынан да, сұраныс тарапынан да толыққанды теңгерiмдi тұрғын рыногын құру; </w:t>
      </w:r>
      <w:r>
        <w:br/>
      </w:r>
      <w:r>
        <w:rPr>
          <w:rFonts w:ascii="Times New Roman"/>
          <w:b w:val="false"/>
          <w:i w:val="false"/>
          <w:color w:val="000000"/>
          <w:sz w:val="28"/>
        </w:rPr>
        <w:t xml:space="preserve">
      тұрғын үй салуға жеке инвестицияларды тарту және жеке тұрғын үй құрылысын дамытуды ынталандыру; </w:t>
      </w:r>
      <w:r>
        <w:br/>
      </w:r>
      <w:r>
        <w:rPr>
          <w:rFonts w:ascii="Times New Roman"/>
          <w:b w:val="false"/>
          <w:i w:val="false"/>
          <w:color w:val="000000"/>
          <w:sz w:val="28"/>
        </w:rPr>
        <w:t xml:space="preserve">
      құрылыс индустриясының тиiмдi рыногын қалыптастыру; </w:t>
      </w:r>
      <w:r>
        <w:br/>
      </w:r>
      <w:r>
        <w:rPr>
          <w:rFonts w:ascii="Times New Roman"/>
          <w:b w:val="false"/>
          <w:i w:val="false"/>
          <w:color w:val="000000"/>
          <w:sz w:val="28"/>
        </w:rPr>
        <w:t xml:space="preserve">
      халықтың қалың бұқарасы үшін ипотекалық кредит беруге және тұрғын үй құрылысы жинақтары жүйесiне қол жетімдiлiктi арттыру көзделіп отыр. </w:t>
      </w:r>
      <w:r>
        <w:br/>
      </w:r>
      <w:r>
        <w:rPr>
          <w:rFonts w:ascii="Times New Roman"/>
          <w:b w:val="false"/>
          <w:i w:val="false"/>
          <w:color w:val="000000"/>
          <w:sz w:val="28"/>
        </w:rPr>
        <w:t xml:space="preserve">
      Қойылған мiндеттердi iске асыру мынадай бағыттар бойынша жүзеге асырылады: </w:t>
      </w:r>
      <w:r>
        <w:br/>
      </w:r>
      <w:r>
        <w:rPr>
          <w:rFonts w:ascii="Times New Roman"/>
          <w:b w:val="false"/>
          <w:i w:val="false"/>
          <w:color w:val="000000"/>
          <w:sz w:val="28"/>
        </w:rPr>
        <w:t xml:space="preserve">
      1. Тұрғын үй салу ұсыныстарын ынталандыру: </w:t>
      </w:r>
      <w:r>
        <w:br/>
      </w:r>
      <w:r>
        <w:rPr>
          <w:rFonts w:ascii="Times New Roman"/>
          <w:b w:val="false"/>
          <w:i w:val="false"/>
          <w:color w:val="000000"/>
          <w:sz w:val="28"/>
        </w:rPr>
        <w:t xml:space="preserve">
      1) Жалпы сипаттағы жүйелi шаралар: </w:t>
      </w:r>
      <w:r>
        <w:br/>
      </w:r>
      <w:r>
        <w:rPr>
          <w:rFonts w:ascii="Times New Roman"/>
          <w:b w:val="false"/>
          <w:i w:val="false"/>
          <w:color w:val="000000"/>
          <w:sz w:val="28"/>
        </w:rPr>
        <w:t xml:space="preserve">
      - тұрғын үйдiң 1 шаршы метрiн салу құнын төмендету; </w:t>
      </w:r>
      <w:r>
        <w:br/>
      </w:r>
      <w:r>
        <w:rPr>
          <w:rFonts w:ascii="Times New Roman"/>
          <w:b w:val="false"/>
          <w:i w:val="false"/>
          <w:color w:val="000000"/>
          <w:sz w:val="28"/>
        </w:rPr>
        <w:t xml:space="preserve">
      - жеке тұрғын үй құрылысын дамыту; </w:t>
      </w:r>
      <w:r>
        <w:br/>
      </w:r>
      <w:r>
        <w:rPr>
          <w:rFonts w:ascii="Times New Roman"/>
          <w:b w:val="false"/>
          <w:i w:val="false"/>
          <w:color w:val="000000"/>
          <w:sz w:val="28"/>
        </w:rPr>
        <w:t xml:space="preserve">
      - тұрғын үйдi жеке капитал инвестицияларын тарту есебінен салу; </w:t>
      </w:r>
      <w:r>
        <w:br/>
      </w:r>
      <w:r>
        <w:rPr>
          <w:rFonts w:ascii="Times New Roman"/>
          <w:b w:val="false"/>
          <w:i w:val="false"/>
          <w:color w:val="000000"/>
          <w:sz w:val="28"/>
        </w:rPr>
        <w:t xml:space="preserve">
      - тиiмді, экологиялық таза құрылыс материалдарын одан әрi дамыту және жаңа технологияларды енгiзу. </w:t>
      </w:r>
      <w:r>
        <w:br/>
      </w:r>
      <w:r>
        <w:rPr>
          <w:rFonts w:ascii="Times New Roman"/>
          <w:b w:val="false"/>
          <w:i w:val="false"/>
          <w:color w:val="000000"/>
          <w:sz w:val="28"/>
        </w:rPr>
        <w:t xml:space="preserve">
      2) Орта тапқа және халықтың әлеуметтiк қорғалатын топтарына арналған тұрғын үй құрылысын ынталандыруға бағытталған шаралар: </w:t>
      </w:r>
      <w:r>
        <w:br/>
      </w:r>
      <w:r>
        <w:rPr>
          <w:rFonts w:ascii="Times New Roman"/>
          <w:b w:val="false"/>
          <w:i w:val="false"/>
          <w:color w:val="000000"/>
          <w:sz w:val="28"/>
        </w:rPr>
        <w:t xml:space="preserve">
      - коммуналдық тұрғын үй салу; </w:t>
      </w:r>
      <w:r>
        <w:br/>
      </w:r>
      <w:r>
        <w:rPr>
          <w:rFonts w:ascii="Times New Roman"/>
          <w:b w:val="false"/>
          <w:i w:val="false"/>
          <w:color w:val="000000"/>
          <w:sz w:val="28"/>
        </w:rPr>
        <w:t xml:space="preserve">
      - мемлекеттік қаражат есебінен қол жетімдi тұрғын үй салу. </w:t>
      </w:r>
      <w:r>
        <w:br/>
      </w:r>
      <w:r>
        <w:rPr>
          <w:rFonts w:ascii="Times New Roman"/>
          <w:b w:val="false"/>
          <w:i w:val="false"/>
          <w:color w:val="000000"/>
          <w:sz w:val="28"/>
        </w:rPr>
        <w:t xml:space="preserve">
      2. Төлемге қабілетті сұранысты ынталандыру: </w:t>
      </w:r>
      <w:r>
        <w:br/>
      </w:r>
      <w:r>
        <w:rPr>
          <w:rFonts w:ascii="Times New Roman"/>
          <w:b w:val="false"/>
          <w:i w:val="false"/>
          <w:color w:val="000000"/>
          <w:sz w:val="28"/>
        </w:rPr>
        <w:t xml:space="preserve">
      - ипотекалық кредит беру жүйесін жетілдіру; </w:t>
      </w:r>
      <w:r>
        <w:br/>
      </w:r>
      <w:r>
        <w:rPr>
          <w:rFonts w:ascii="Times New Roman"/>
          <w:b w:val="false"/>
          <w:i w:val="false"/>
          <w:color w:val="000000"/>
          <w:sz w:val="28"/>
        </w:rPr>
        <w:t xml:space="preserve">
      - құрылыс жинақтары жүйесін дамыту. </w:t>
      </w:r>
      <w:r>
        <w:br/>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мемлекеттiк бағдарламасы шеңберiнде ұзақ мерзiмдi қаржыландыру жүйесiн дамыту мақсатында мемлекет "Қазақстандық ипотекалық компания" АҚ-ын, "Ипотекалық кредиттердi кепiлдендiрудiң қазақстандық қоры" АҚ-ын және "Қазақстанның тұрғын үй құрылыс жинақ банкi" АҚ-ын одан әрi капиталдандыруды жоспарлап отыр. </w:t>
      </w:r>
    </w:p>
    <w:bookmarkStart w:name="z52" w:id="54"/>
    <w:p>
      <w:pPr>
        <w:spacing w:after="0"/>
        <w:ind w:left="0"/>
        <w:jc w:val="left"/>
      </w:pPr>
      <w:r>
        <w:rPr>
          <w:rFonts w:ascii="Times New Roman"/>
          <w:b/>
          <w:i w:val="false"/>
          <w:color w:val="000000"/>
        </w:rPr>
        <w:t xml:space="preserve"> 
  10.2. Индустриялық-инновациялық даму </w:t>
      </w:r>
    </w:p>
    <w:bookmarkEnd w:id="54"/>
    <w:p>
      <w:pPr>
        <w:spacing w:after="0"/>
        <w:ind w:left="0"/>
        <w:jc w:val="both"/>
      </w:pPr>
      <w:r>
        <w:rPr>
          <w:rFonts w:ascii="Times New Roman"/>
          <w:b w:val="false"/>
          <w:i w:val="false"/>
          <w:color w:val="000000"/>
          <w:sz w:val="28"/>
        </w:rPr>
        <w:t>      Мемлекеттiк индустриялық-инновациялық саясатты орта мерзiмдi кезеңде iске асыру Қазақстан Республикасы Президентiнің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бекiтілген Қазақстан Республикасының 2003-2015 жылдарға арналған Индустриялық-инновациялық даму стратегиясының шеңберiнде жүзеге асырылады. </w:t>
      </w:r>
      <w:r>
        <w:br/>
      </w:r>
      <w:r>
        <w:rPr>
          <w:rFonts w:ascii="Times New Roman"/>
          <w:b w:val="false"/>
          <w:i w:val="false"/>
          <w:color w:val="000000"/>
          <w:sz w:val="28"/>
        </w:rPr>
        <w:t xml:space="preserve">
      Стратегияның басты мақсаты экономика салаларын шикiзаттық бағытталудан шеттеуге ықпал ететiн әртараптандыру жолымен елдiң тұрақты дамуына қол жеткiзу; ұзақ мерзiмдi жоспарда сервистiк-технологиялық экономикаға көшу үшін жағдайлар дайындау болып табылады. </w:t>
      </w:r>
      <w:r>
        <w:br/>
      </w:r>
      <w:r>
        <w:rPr>
          <w:rFonts w:ascii="Times New Roman"/>
          <w:b w:val="false"/>
          <w:i w:val="false"/>
          <w:color w:val="000000"/>
          <w:sz w:val="28"/>
        </w:rPr>
        <w:t xml:space="preserve">
      Өңдеушi өнеркәсіп пен қызметтер саласында бәсекеге қабілетті және экспортқа бағдарланған тауарларды, жұмыстар мен қызметтердi өндiру мемлекеттік индустриялық-инновациялық саясаттың басты мәнi болып табылады. </w:t>
      </w:r>
      <w:r>
        <w:br/>
      </w:r>
      <w:r>
        <w:rPr>
          <w:rFonts w:ascii="Times New Roman"/>
          <w:b w:val="false"/>
          <w:i w:val="false"/>
          <w:color w:val="000000"/>
          <w:sz w:val="28"/>
        </w:rPr>
        <w:t xml:space="preserve">
      Аталған мақсатқа қол жеткiзу өңдеуші өнеркәсiптiң қосылған құнын өнiм өндiру көлемдерiн ұлғайту жолымен ғана емес, сондай-ақ адамдар мен өндiрiлген өнiм капиталын пайдалану тиiмділігін арттыру есебiнен ұлғайтуға мүмкіндiк бередi. Бұл өнiм өндiру процесi мен халықтың тұрмыс деңгейiн арттыруға оң әсер етедi. Сонымен қатар босайтын еңбек ресурстарын, энергия мен материалдарды жаңа өндiрiстер құруға бағыттауға болады. </w:t>
      </w:r>
      <w:r>
        <w:br/>
      </w:r>
      <w:r>
        <w:rPr>
          <w:rFonts w:ascii="Times New Roman"/>
          <w:b w:val="false"/>
          <w:i w:val="false"/>
          <w:color w:val="000000"/>
          <w:sz w:val="28"/>
        </w:rPr>
        <w:t xml:space="preserve">
      Орта мерзiмдi перспективада шешілетін мiндеттер: </w:t>
      </w:r>
      <w:r>
        <w:br/>
      </w:r>
      <w:r>
        <w:rPr>
          <w:rFonts w:ascii="Times New Roman"/>
          <w:b w:val="false"/>
          <w:i w:val="false"/>
          <w:color w:val="000000"/>
          <w:sz w:val="28"/>
        </w:rPr>
        <w:t xml:space="preserve">
      өңдеушi өнеркәсiптегі орташа жылдық өсу қарқынын 8-8,4% мөлшерiнде қамтамасыз етуге; </w:t>
      </w:r>
      <w:r>
        <w:br/>
      </w:r>
      <w:r>
        <w:rPr>
          <w:rFonts w:ascii="Times New Roman"/>
          <w:b w:val="false"/>
          <w:i w:val="false"/>
          <w:color w:val="000000"/>
          <w:sz w:val="28"/>
        </w:rPr>
        <w:t xml:space="preserve">
      өңдеуші өнеркәсiптiң негізгі қорларының өнiмділiгiн арттыруға; </w:t>
      </w:r>
      <w:r>
        <w:br/>
      </w:r>
      <w:r>
        <w:rPr>
          <w:rFonts w:ascii="Times New Roman"/>
          <w:b w:val="false"/>
          <w:i w:val="false"/>
          <w:color w:val="000000"/>
          <w:sz w:val="28"/>
        </w:rPr>
        <w:t xml:space="preserve">
      жеке секторды бәсекелi артықшылықты жасауға және жетілдiруге әрi неғұрлым жоғары қосылған құн салығының элементтерiне қарай жылжи отырып, нақты өндiрiстерде қосылған құн тiзбесiндегi элементтердi игеруге ынталандыратын кәсiпкерлiк ахуалды, қоғамдық институттардың құрылымы мен мазмұнын жасауға; </w:t>
      </w:r>
      <w:r>
        <w:br/>
      </w:r>
      <w:r>
        <w:rPr>
          <w:rFonts w:ascii="Times New Roman"/>
          <w:b w:val="false"/>
          <w:i w:val="false"/>
          <w:color w:val="000000"/>
          <w:sz w:val="28"/>
        </w:rPr>
        <w:t xml:space="preserve">
      ғылымды қажетсiнетiн және жоғары технологиялық экспортқа бағдарланған өндiрiстердi құруды ынталандыруға; </w:t>
      </w:r>
      <w:r>
        <w:br/>
      </w:r>
      <w:r>
        <w:rPr>
          <w:rFonts w:ascii="Times New Roman"/>
          <w:b w:val="false"/>
          <w:i w:val="false"/>
          <w:color w:val="000000"/>
          <w:sz w:val="28"/>
        </w:rPr>
        <w:t xml:space="preserve">
      елдің экспорт әлеуетін қосылған құны жоғары тауарлар мен қызметтердiң пайдасына әртараптандыруға; </w:t>
      </w:r>
      <w:r>
        <w:br/>
      </w:r>
      <w:r>
        <w:rPr>
          <w:rFonts w:ascii="Times New Roman"/>
          <w:b w:val="false"/>
          <w:i w:val="false"/>
          <w:color w:val="000000"/>
          <w:sz w:val="28"/>
        </w:rPr>
        <w:t xml:space="preserve">
      әлемдiк сапа стандарттарына көшуге; </w:t>
      </w:r>
      <w:r>
        <w:br/>
      </w:r>
      <w:r>
        <w:rPr>
          <w:rFonts w:ascii="Times New Roman"/>
          <w:b w:val="false"/>
          <w:i w:val="false"/>
          <w:color w:val="000000"/>
          <w:sz w:val="28"/>
        </w:rPr>
        <w:t xml:space="preserve">
      әлемдiк ғылыми-техникалық және инновациялық процестерге қоса отырып, өңiрлiк экономикаға және әлемдiк шаруашылық жүйесіне бірігудi ұлғайтуға бағытталады. </w:t>
      </w:r>
      <w:r>
        <w:br/>
      </w:r>
      <w:r>
        <w:rPr>
          <w:rFonts w:ascii="Times New Roman"/>
          <w:b w:val="false"/>
          <w:i w:val="false"/>
          <w:color w:val="000000"/>
          <w:sz w:val="28"/>
        </w:rPr>
        <w:t xml:space="preserve">
      Индустриялық-инновациялық саясаттың басымдықтары барлық әлеуеттi түрде бәсекеге қабілетті, оның ішінде экспортқа бағдарланған, шикiзаттық емес бағытты экономика салаларында iске асырылатын өндiрiстер болып табылады. Ұзақ мерзiмдi стратегиялық мiндеттердi шешу мақсатында ғылымды қажетсiнетін және жоғары технологиялық өндiрiстердi дамыту үшiн жағдайлар жасауға баса назар аударылатын болады. </w:t>
      </w:r>
    </w:p>
    <w:p>
      <w:pPr>
        <w:spacing w:after="0"/>
        <w:ind w:left="0"/>
        <w:jc w:val="both"/>
      </w:pPr>
      <w:r>
        <w:rPr>
          <w:rFonts w:ascii="Times New Roman"/>
          <w:b w:val="false"/>
          <w:i w:val="false"/>
          <w:color w:val="000000"/>
          <w:sz w:val="28"/>
        </w:rPr>
        <w:t xml:space="preserve">Қойылған мақсаттарға қол жеткізу және мiндеттердi шешу жолдары </w:t>
      </w:r>
    </w:p>
    <w:p>
      <w:pPr>
        <w:spacing w:after="0"/>
        <w:ind w:left="0"/>
        <w:jc w:val="both"/>
      </w:pPr>
      <w:r>
        <w:rPr>
          <w:rFonts w:ascii="Times New Roman"/>
          <w:b w:val="false"/>
          <w:i w:val="false"/>
          <w:color w:val="000000"/>
          <w:sz w:val="28"/>
        </w:rPr>
        <w:t xml:space="preserve">      Стратегияда айқындалған мақсаттарға қол жеткiзу үшiн Үкiмет қаулысымен 2003-2005 жылдарға арналған iс-шаралар жоспары бекiтілдi, осы жоспар шеңберiнде Стратегияны орта мерзiмдi кезеңде iске асыру жүзеге асырылады. </w:t>
      </w:r>
      <w:r>
        <w:br/>
      </w:r>
      <w:r>
        <w:rPr>
          <w:rFonts w:ascii="Times New Roman"/>
          <w:b w:val="false"/>
          <w:i w:val="false"/>
          <w:color w:val="000000"/>
          <w:sz w:val="28"/>
        </w:rPr>
        <w:t xml:space="preserve">
      Индустриялық-инновациялық даму стратегиясын iске асырудың бастапқы iс-шарасы осы бағдарламаны абыройлы iске асыруды қамтамасыз етуге қабiлетті басқарушы, инженерлiк, техникалық және ең бастысы, жұмысшы кадрларды мақсатты даярлау болуға тиiс. </w:t>
      </w:r>
      <w:r>
        <w:br/>
      </w:r>
      <w:r>
        <w:rPr>
          <w:rFonts w:ascii="Times New Roman"/>
          <w:b w:val="false"/>
          <w:i w:val="false"/>
          <w:color w:val="000000"/>
          <w:sz w:val="28"/>
        </w:rPr>
        <w:t xml:space="preserve">
      Ұлтаралық корпорациялармен және өзге де iрi шетелдiк, ресейлiк және қазақстандық компаниялармен республикада қосылған құндардың салалық тiзбегiн одан әрi дамытуды көздейтiн жаңа өнiм түрлерiн өндiрудi ұйымдастыру жөніндегі бiрлескен инвестициялық жобаларды iске асыру мақсатында жұмыстар жүргiзiледi. </w:t>
      </w:r>
      <w:r>
        <w:br/>
      </w:r>
      <w:r>
        <w:rPr>
          <w:rFonts w:ascii="Times New Roman"/>
          <w:b w:val="false"/>
          <w:i w:val="false"/>
          <w:color w:val="000000"/>
          <w:sz w:val="28"/>
        </w:rPr>
        <w:t xml:space="preserve">
      Қазақстанның әлемдiк және өңiрлiк сауда әрiптестерiнiң жағдайына және олардың индустриялық-инновациялық саясатының басымдықтарына талдау жүргiзу, сондай-ақ инвестициялық және инновациялық әлеует тұрғысынан салалардың бәсекеге қабiлеттілігін зерттеу жөнiндегi жұмыстар жалғасады. </w:t>
      </w:r>
      <w:r>
        <w:br/>
      </w:r>
      <w:r>
        <w:rPr>
          <w:rFonts w:ascii="Times New Roman"/>
          <w:b w:val="false"/>
          <w:i w:val="false"/>
          <w:color w:val="000000"/>
          <w:sz w:val="28"/>
        </w:rPr>
        <w:t xml:space="preserve">
      Қосылған құны жоғары жаңа өндiрiстердi құру перспективаларын айқындау мақсатында тұрақты негiзде тау кен-металлургиялық өнеркәсіпке, соның ішінде мұнай-газ саласына, агроөнеркәсiп секторына, құрылыс саласына инвестициялар ағынының көлемдерi мен бағыттарын талдау жүргізiлетін болады. </w:t>
      </w:r>
      <w:r>
        <w:br/>
      </w:r>
      <w:r>
        <w:rPr>
          <w:rFonts w:ascii="Times New Roman"/>
          <w:b w:val="false"/>
          <w:i w:val="false"/>
          <w:color w:val="000000"/>
          <w:sz w:val="28"/>
        </w:rPr>
        <w:t xml:space="preserve">
      Ел өңiрлерiнiң өнеркәсiптiк және инвестициялық әлеуетiн айқындау жөніндегі жұмыс жалғасады, өнеркәсіптің басқа салалары және тұтастай экономика үшін сұранысты қалыптастыратын өңiрiн үздiк салаларын дамыту үшiн әлеует ретінде өңiрлiк және қосалқы өңiрлiк кластерлер айқындалады. </w:t>
      </w:r>
      <w:r>
        <w:br/>
      </w:r>
      <w:r>
        <w:rPr>
          <w:rFonts w:ascii="Times New Roman"/>
          <w:b w:val="false"/>
          <w:i w:val="false"/>
          <w:color w:val="000000"/>
          <w:sz w:val="28"/>
        </w:rPr>
        <w:t xml:space="preserve">
      Мемлекеттiк даму институттары, атап айтқанда: Қазақстанның инвестициялық қоры, Қазақстанның Даму Банкi, Инновациялық қор, Экспорттық кредиттердi сақтандыру жөніндегi мемлекеттік сақтандыру корпорациясы құрылды және жұмыс iстей бастады. </w:t>
      </w:r>
      <w:r>
        <w:br/>
      </w:r>
      <w:r>
        <w:rPr>
          <w:rFonts w:ascii="Times New Roman"/>
          <w:b w:val="false"/>
          <w:i w:val="false"/>
          <w:color w:val="000000"/>
          <w:sz w:val="28"/>
        </w:rPr>
        <w:t xml:space="preserve">
      Экономика салаларына талдау жүргiзу мақсатында Маркетингтік-талдамалық зерттеулер орталығы құрылды. </w:t>
      </w:r>
      <w:r>
        <w:br/>
      </w:r>
      <w:r>
        <w:rPr>
          <w:rFonts w:ascii="Times New Roman"/>
          <w:b w:val="false"/>
          <w:i w:val="false"/>
          <w:color w:val="000000"/>
          <w:sz w:val="28"/>
        </w:rPr>
        <w:t xml:space="preserve">
      Тұтастай алғанда, мемлекеттiк даму институттары тұрақты жұмыс жасауы орталықсыздандыру, мамандандыру, сыртқы және iшкi бәсеке қағидаттарына негізделетiн жүйенi қалыптастыруға тиiс. </w:t>
      </w:r>
      <w:r>
        <w:br/>
      </w:r>
      <w:r>
        <w:rPr>
          <w:rFonts w:ascii="Times New Roman"/>
          <w:b w:val="false"/>
          <w:i w:val="false"/>
          <w:color w:val="000000"/>
          <w:sz w:val="28"/>
        </w:rPr>
        <w:t xml:space="preserve">
      Қазақстан Республикасының Ұлттық қоры, өз активтерiмен әлемдiк қор рыноктарындағы өтiмдiлiгі жоғары қаржы институттарын инвестициялайтын болады. Қазақстанның инвестициялық қоры кәсiпорындардың тауарлар мен қызметтердi өндiретiн, жұмыс жасап тұрған өндiрiстердi кеңейтуге, қайта жаңартуға және техникалық қайта жарақтандыруға, сондай-ақ жаңа өндiрiстердi құруға бағытталған инвестициялық жобаларын қаржыландыратын болады. Даму банкi қазақстандық экономиканың шикiзаттық емес салаларында iске асырылатын, негізінен жұмыс жасап тұрған кәсiпорындарды кеңейту және техникалық қайта жарақтандыру жөніндегі инвестициялық жобаларын iске асыруға кредит беретін болады. </w:t>
      </w:r>
      <w:r>
        <w:br/>
      </w:r>
      <w:r>
        <w:rPr>
          <w:rFonts w:ascii="Times New Roman"/>
          <w:b w:val="false"/>
          <w:i w:val="false"/>
          <w:color w:val="000000"/>
          <w:sz w:val="28"/>
        </w:rPr>
        <w:t xml:space="preserve">
      Инвестициялық қор тауарлар мен қызметтердiң өндiру тиiмдiлiгiн арттыруға және жаңа түрлерiн шығаруға жәрдемдесетiн инновацияларды коммерциялауға қатысатын болады. Экспорттық кредиттердi сақтандыру жөнiндегi мемлекеттік сақтандыру корпорациясы экспорттық келiсiм-шарттар мен инвестицияларды сақтандыру және қайта сақтандыру жолымен қазақстандық өндiрушiлердiң тауарлары мен қызметтерiн экспорттауға тiкелей жәрдемдесудi жалғастырады. Тиiмдi жұмыс жасау үшiн Экспортты сақтандыру жөнiндегi компания қазақстандық өнiмдердің экспортын дамыту үшiн маркетингілік зерттеулер, әлеуетті сату рыноктары туралы ақпаратты зерделеуді және оны кейiннен таратуды жүргiзетiн болады. Бұл құрал әлемде кеңiнен танымал әрi қаржылық және әкiмшілік көзқарас тұрғысында экспорттық транзакцияларды жеңiлдетуге жол ашады. Стратегияда айқындалған мақсаттарға қол жеткiзу үшiн мемлекеттік даму институттарын капиталдандыруды жүргiзу көзделiп отыр. </w:t>
      </w:r>
    </w:p>
    <w:bookmarkStart w:name="z53" w:id="55"/>
    <w:p>
      <w:pPr>
        <w:spacing w:after="0"/>
        <w:ind w:left="0"/>
        <w:jc w:val="left"/>
      </w:pPr>
      <w:r>
        <w:rPr>
          <w:rFonts w:ascii="Times New Roman"/>
          <w:b/>
          <w:i w:val="false"/>
          <w:color w:val="000000"/>
        </w:rPr>
        <w:t xml:space="preserve"> 
  10.3. Аграрлық азық-түлiк саясаты </w:t>
      </w:r>
    </w:p>
    <w:bookmarkEnd w:id="55"/>
    <w:p>
      <w:pPr>
        <w:spacing w:after="0"/>
        <w:ind w:left="0"/>
        <w:jc w:val="both"/>
      </w:pPr>
      <w:r>
        <w:rPr>
          <w:rFonts w:ascii="Times New Roman"/>
          <w:b w:val="false"/>
          <w:i w:val="false"/>
          <w:color w:val="000000"/>
          <w:sz w:val="28"/>
        </w:rPr>
        <w:t xml:space="preserve">      Қазiргi уақытта республикада Қазақстан Республикасының 2003-2005 жылдарға арналған мемлекеттiк аграрлық азық-түлiк  бағдарламасы iске асырылып жатыр. 2005 жылы қорытынды жүргізу және Қазақстан Республикасының аграрлық азық-түлiк саясатын дамытудың одан кейiнгi орта мерзiмдi тұжырымдамасын әзiрлеу көзделiп отыр. </w:t>
      </w:r>
      <w:r>
        <w:br/>
      </w:r>
      <w:r>
        <w:rPr>
          <w:rFonts w:ascii="Times New Roman"/>
          <w:b w:val="false"/>
          <w:i w:val="false"/>
          <w:color w:val="000000"/>
          <w:sz w:val="28"/>
        </w:rPr>
        <w:t xml:space="preserve">
      2005-2007 жылдарға арналған мемлекеттік аграрлық азық-түлiк саясатының негізгi мақсаты агроөнеркәсіптiк кешеннiң тиiмдi жүйесiн қалыптастыру және бәсекелестік қабілетті өнiмдер өндiру негiзiнде Қазақстанның азық-түлiк қауiпсiздiгiн қамтамасыз ету болып табылады. Оған қол жеткiзу үшiн мынадай мiндеттердi шешу көзделiп отыр. </w:t>
      </w:r>
      <w:r>
        <w:br/>
      </w:r>
      <w:r>
        <w:rPr>
          <w:rFonts w:ascii="Times New Roman"/>
          <w:b w:val="false"/>
          <w:i w:val="false"/>
          <w:color w:val="000000"/>
          <w:sz w:val="28"/>
        </w:rPr>
        <w:t xml:space="preserve">
      Бiрiншi. Халықтың барынша жұмыспен қамтылуын қамтамасыз eту, әрбiр отбасының табысын арттыру үшiн жағдайларын жақсарту, халықтың сұранысын толық қанағаттандыру үшiн ауыл шаруашылығы өнiмдерi мен кең ассортименті жоғары сапалы азық-түлiк тауарларын жеткіліктi өндiру жолымен елдiң әрбiр тұрғынын белгіленген тұтыну стандарттарынан төмен емес деңгейде тамақтану мүмкiндiгiмен қамтамасыз ету. </w:t>
      </w:r>
      <w:r>
        <w:br/>
      </w:r>
      <w:r>
        <w:rPr>
          <w:rFonts w:ascii="Times New Roman"/>
          <w:b w:val="false"/>
          <w:i w:val="false"/>
          <w:color w:val="000000"/>
          <w:sz w:val="28"/>
        </w:rPr>
        <w:t xml:space="preserve">
      Екiншi. Агробизнестiң тиiмдi және бәсекеге қабiлетті жүйесiн қалыптастыру. </w:t>
      </w:r>
      <w:r>
        <w:br/>
      </w:r>
      <w:r>
        <w:rPr>
          <w:rFonts w:ascii="Times New Roman"/>
          <w:b w:val="false"/>
          <w:i w:val="false"/>
          <w:color w:val="000000"/>
          <w:sz w:val="28"/>
        </w:rPr>
        <w:t xml:space="preserve">
      Үшiншi. Өндiрiс тұрақтылығының басты шарты және оның өнiмiне баға деңгейiн ұстап тұрудың қолайлы тетігі болып табылатын өндiрiс пен өткiзу теңгерiмiне қол жеткiзу мақсатында ауыл шаруашылық өнiмдерi мен оның қайта өңделген өнiмдерiн сату көлемiн арттыру үшiн қажеттi жағдайлар жасау. </w:t>
      </w:r>
      <w:r>
        <w:br/>
      </w:r>
      <w:r>
        <w:rPr>
          <w:rFonts w:ascii="Times New Roman"/>
          <w:b w:val="false"/>
          <w:i w:val="false"/>
          <w:color w:val="000000"/>
          <w:sz w:val="28"/>
        </w:rPr>
        <w:t xml:space="preserve">
      Төртiншi. Агроөнеркәсіптiк кешеннiң бәсекеге қабiлеттi, экспортқа бағдарланған салаларын дамытуға бағытталған экономиканың аграрлық секторын ұтымды мемлекеттiк қолдауды қамтамасыз ету. </w:t>
      </w:r>
      <w:r>
        <w:br/>
      </w:r>
      <w:r>
        <w:rPr>
          <w:rFonts w:ascii="Times New Roman"/>
          <w:b w:val="false"/>
          <w:i w:val="false"/>
          <w:color w:val="000000"/>
          <w:sz w:val="28"/>
        </w:rPr>
        <w:t xml:space="preserve">
      АӨК-нiң 2005-2007 жылдардағы жұмысының негізгi бағыттары: </w:t>
      </w:r>
      <w:r>
        <w:br/>
      </w:r>
      <w:r>
        <w:rPr>
          <w:rFonts w:ascii="Times New Roman"/>
          <w:b w:val="false"/>
          <w:i w:val="false"/>
          <w:color w:val="000000"/>
          <w:sz w:val="28"/>
        </w:rPr>
        <w:t>
      әзiрленген тетiктердiң нақты жұмыс iстеуiн қамтамасыз ету және агроөнеркәсiп кешенi саласында қабылданған заңнама актілерiн, бiрiншi кезекте  </w:t>
      </w:r>
      <w:r>
        <w:rPr>
          <w:rFonts w:ascii="Times New Roman"/>
          <w:b w:val="false"/>
          <w:i w:val="false"/>
          <w:color w:val="000000"/>
          <w:sz w:val="28"/>
        </w:rPr>
        <w:t xml:space="preserve">Жер </w:t>
      </w:r>
      <w:r>
        <w:rPr>
          <w:rFonts w:ascii="Times New Roman"/>
          <w:b w:val="false"/>
          <w:i w:val="false"/>
          <w:color w:val="000000"/>
          <w:sz w:val="28"/>
        </w:rPr>
        <w:t>және  </w:t>
      </w:r>
      <w:r>
        <w:rPr>
          <w:rFonts w:ascii="Times New Roman"/>
          <w:b w:val="false"/>
          <w:i w:val="false"/>
          <w:color w:val="000000"/>
          <w:sz w:val="28"/>
        </w:rPr>
        <w:t xml:space="preserve">Су кодекстерін </w:t>
      </w:r>
      <w:r>
        <w:rPr>
          <w:rFonts w:ascii="Times New Roman"/>
          <w:b w:val="false"/>
          <w:i w:val="false"/>
          <w:color w:val="000000"/>
          <w:sz w:val="28"/>
        </w:rPr>
        <w:t xml:space="preserve">жергiлiктi жерлерде нақты орындау; </w:t>
      </w:r>
      <w:r>
        <w:br/>
      </w:r>
      <w:r>
        <w:rPr>
          <w:rFonts w:ascii="Times New Roman"/>
          <w:b w:val="false"/>
          <w:i w:val="false"/>
          <w:color w:val="000000"/>
          <w:sz w:val="28"/>
        </w:rPr>
        <w:t xml:space="preserve">
      ғылыми жетiстiктер мен инновациялық әзiрлемелердi өндiрiске жедел енгізу; </w:t>
      </w:r>
      <w:r>
        <w:br/>
      </w:r>
      <w:r>
        <w:rPr>
          <w:rFonts w:ascii="Times New Roman"/>
          <w:b w:val="false"/>
          <w:i w:val="false"/>
          <w:color w:val="000000"/>
          <w:sz w:val="28"/>
        </w:rPr>
        <w:t xml:space="preserve">
      егіншілiк әдiстерiн, тұқым сапасын және жердiң құнарлылығын жақсарту, жануарлар мен өсiмдiктердiң генетикалық әлеуетiн тұрақты арттырып отыру жөнiндегi жұмыстар; </w:t>
      </w:r>
      <w:r>
        <w:br/>
      </w:r>
      <w:r>
        <w:rPr>
          <w:rFonts w:ascii="Times New Roman"/>
          <w:b w:val="false"/>
          <w:i w:val="false"/>
          <w:color w:val="000000"/>
          <w:sz w:val="28"/>
        </w:rPr>
        <w:t xml:space="preserve">
      мемлекеттік астық рыногын peттеу, астық ресурстарына мониторинг жүргiзудi қатайту саясатының тиiмділігін арттыру; </w:t>
      </w:r>
      <w:r>
        <w:br/>
      </w:r>
      <w:r>
        <w:rPr>
          <w:rFonts w:ascii="Times New Roman"/>
          <w:b w:val="false"/>
          <w:i w:val="false"/>
          <w:color w:val="000000"/>
          <w:sz w:val="28"/>
        </w:rPr>
        <w:t xml:space="preserve">
      өндiрiстің, ең алдымен ауыл шаруашылығы құрылымдарының машина-трактор паркiнiң негізгi құралдарын жаңарту жөнiнде жағдайлар жасау және бұл процеске жеке капитал мен жеке лизингтiк компанияларды тарту; </w:t>
      </w:r>
      <w:r>
        <w:br/>
      </w:r>
      <w:r>
        <w:rPr>
          <w:rFonts w:ascii="Times New Roman"/>
          <w:b w:val="false"/>
          <w:i w:val="false"/>
          <w:color w:val="000000"/>
          <w:sz w:val="28"/>
        </w:rPr>
        <w:t xml:space="preserve">
      ауыл шаруашылығы малдарын сәйкестендiрудi аяқтау, селекциялық-асыл тұқымдандыру жұмыстарын жалғастыру және аналық мал басын жоғары өнiмдi өндiргіштердің ұрығымен жасанды ұрықтандырумен барынша қамтуды қамтамасыз ету; </w:t>
      </w:r>
      <w:r>
        <w:br/>
      </w:r>
      <w:r>
        <w:rPr>
          <w:rFonts w:ascii="Times New Roman"/>
          <w:b w:val="false"/>
          <w:i w:val="false"/>
          <w:color w:val="000000"/>
          <w:sz w:val="28"/>
        </w:rPr>
        <w:t xml:space="preserve">
      жануарлардың аса қауiптi және жұқпалы аурулары бойынша республикада қолайлы эпизоотиялық әл-ауқатты қамтамасыз ету, мониторингті және ауыл шаруашылығы дақылдарының аса қауiптi зиянкестеріне және ауруларына қарсы күресті қамтамасыз ету; </w:t>
      </w:r>
      <w:r>
        <w:br/>
      </w:r>
      <w:r>
        <w:rPr>
          <w:rFonts w:ascii="Times New Roman"/>
          <w:b w:val="false"/>
          <w:i w:val="false"/>
          <w:color w:val="000000"/>
          <w:sz w:val="28"/>
        </w:rPr>
        <w:t xml:space="preserve">
      стандарттарды халықаралық стандарттармен үйлестіру және тағам өнеркәсiбi және ауыл шаруашылығы шикiзатын өңдеу кәсiпорындарында ИСО 9000 сериялы стандарттар базасындағы қазiргі заманғы сапа стандарттары мен тәуекелдiң бақылау нүктелерiн талдау негізiндегі үздiк зертханалық практиканың ХАССП қағидаттарын енгiзу; </w:t>
      </w:r>
      <w:r>
        <w:br/>
      </w:r>
      <w:r>
        <w:rPr>
          <w:rFonts w:ascii="Times New Roman"/>
          <w:b w:val="false"/>
          <w:i w:val="false"/>
          <w:color w:val="000000"/>
          <w:sz w:val="28"/>
        </w:rPr>
        <w:t xml:space="preserve">
      өңдеушi кәсіпорындарды техникалық және технологиялық жаңғырту және өндiрілетін өнiмнiң бәсекеге қабілеттілігін арттыру, өндiрiлетін өнiм түрлерін сапалы жаңа түрлердiң есебiнен кеңейту; </w:t>
      </w:r>
      <w:r>
        <w:br/>
      </w:r>
      <w:r>
        <w:rPr>
          <w:rFonts w:ascii="Times New Roman"/>
          <w:b w:val="false"/>
          <w:i w:val="false"/>
          <w:color w:val="000000"/>
          <w:sz w:val="28"/>
        </w:rPr>
        <w:t xml:space="preserve">
      агроөнеркәсіптiк кешенге инвестициялардың өсуi үшін қолайлы жағдайлар жасау; </w:t>
      </w:r>
      <w:r>
        <w:br/>
      </w:r>
      <w:r>
        <w:rPr>
          <w:rFonts w:ascii="Times New Roman"/>
          <w:b w:val="false"/>
          <w:i w:val="false"/>
          <w:color w:val="000000"/>
          <w:sz w:val="28"/>
        </w:rPr>
        <w:t xml:space="preserve">
      екiншi деңгейдегi банктердiң агроөнеркәсiптiк кешен салаларына кредит беруін жандандыру; </w:t>
      </w:r>
      <w:r>
        <w:br/>
      </w:r>
      <w:r>
        <w:rPr>
          <w:rFonts w:ascii="Times New Roman"/>
          <w:b w:val="false"/>
          <w:i w:val="false"/>
          <w:color w:val="000000"/>
          <w:sz w:val="28"/>
        </w:rPr>
        <w:t xml:space="preserve">
      ауыл шаруашылығы тауарларын өндiрушiлерге кредит берудi ауылдық кредиттік серiктестіктер жүйесi арқылы кеңейту. </w:t>
      </w:r>
      <w:r>
        <w:br/>
      </w:r>
      <w:r>
        <w:rPr>
          <w:rFonts w:ascii="Times New Roman"/>
          <w:b w:val="false"/>
          <w:i w:val="false"/>
          <w:color w:val="000000"/>
          <w:sz w:val="28"/>
        </w:rPr>
        <w:t xml:space="preserve">
      Алдағы кезеңде өсiмдік шаруашылығы саласында ғылыми негiзделген агротехнологияға және егіншіліктің агроландшафттық жүйесіне көшудi қамтамасыз ету қажет. </w:t>
      </w:r>
      <w:r>
        <w:br/>
      </w:r>
      <w:r>
        <w:rPr>
          <w:rFonts w:ascii="Times New Roman"/>
          <w:b w:val="false"/>
          <w:i w:val="false"/>
          <w:color w:val="000000"/>
          <w:sz w:val="28"/>
        </w:rPr>
        <w:t xml:space="preserve">
      Егіншілiктi ынталандыру жөнiндегі бағдарламалар кеңейтілетін болады. Алдағы жер жағдайын бақылауды нығайту шараларына байланысты агрохимиялық қызметтiң ғылыми-әдiстемелiк орталығын нығайту қажет. </w:t>
      </w:r>
      <w:r>
        <w:br/>
      </w:r>
      <w:r>
        <w:rPr>
          <w:rFonts w:ascii="Times New Roman"/>
          <w:b w:val="false"/>
          <w:i w:val="false"/>
          <w:color w:val="000000"/>
          <w:sz w:val="28"/>
        </w:rPr>
        <w:t xml:space="preserve">
      Мал шаруашылығында орташа және iрi тауар өндiрiсін дамытуға және осы саланы өнеркәсiптiк негiзде жүргiзуге, селекциялық-асыл тұқымдандыру жұмыстарын жақсарту және жоғары өнiмдi тұқымдар ұрығымен жасанды ұрықтандырумен толық қамту жолымен табынның тұқымдық құрамын жақсартуға жағдайлар жасалады. </w:t>
      </w:r>
      <w:r>
        <w:br/>
      </w:r>
      <w:r>
        <w:rPr>
          <w:rFonts w:ascii="Times New Roman"/>
          <w:b w:val="false"/>
          <w:i w:val="false"/>
          <w:color w:val="000000"/>
          <w:sz w:val="28"/>
        </w:rPr>
        <w:t xml:space="preserve">
      Өсiмдiктердi қорғау және олардың карантинi саласында фитосанитарлық жағдайға қарай өсімдiктер ауруларына қарсы күреске және карантиндiк орданың оқшауландырылуын және жойылуын бақылауды нығайтуға назар аударылатын болады. </w:t>
      </w:r>
      <w:r>
        <w:br/>
      </w:r>
      <w:r>
        <w:rPr>
          <w:rFonts w:ascii="Times New Roman"/>
          <w:b w:val="false"/>
          <w:i w:val="false"/>
          <w:color w:val="000000"/>
          <w:sz w:val="28"/>
        </w:rPr>
        <w:t xml:space="preserve">
      2003 жылдан бастап су мелиорациясында мемлекет меншігіндегi шаруашылық аралық арналар мен су-мелиорациялық үй-жайлардың апаттық учаскелерін қалпына келтiру жөнiндегi бюджеттік бағдарлама, сондай-ақ ауыл шаруашылығының су пайдаланушыларына белгiленген тарифтердің 40%-ына дейiнгі мөлшерiнде суаруға арналған су беру жөнiндегi қызметтердің құнын қаржыландыру жөнiндегi бюджеттік бағдарлама iске асырылады, ол 2005-2007 жылдары жалғасатын болады. </w:t>
      </w:r>
      <w:r>
        <w:br/>
      </w:r>
      <w:r>
        <w:rPr>
          <w:rFonts w:ascii="Times New Roman"/>
          <w:b w:val="false"/>
          <w:i w:val="false"/>
          <w:color w:val="000000"/>
          <w:sz w:val="28"/>
        </w:rPr>
        <w:t xml:space="preserve">
      Астық өндiрiсін мемлекеттiк peттеу шараларын күшейту үшін егiншiлердi көктемгi аванс беру және астықты тiкелей сатып алу жолымен қаржыландыру схемасын iске асыру жалғасады. Ауыл шаруашылығы тауар өндiрушiлерінің кредит-ақша ресурстарына неғұрлым кеңiнен қол жеткiзуi мақсатында астық қолхаттарын рынок айналымына одан әрi тарту және ауылдық кредиттiк серiктестiктердi (АКС) дамыту жөнiндегi жұмыстар жалғасады. </w:t>
      </w:r>
      <w:r>
        <w:br/>
      </w:r>
      <w:r>
        <w:rPr>
          <w:rFonts w:ascii="Times New Roman"/>
          <w:b w:val="false"/>
          <w:i w:val="false"/>
          <w:color w:val="000000"/>
          <w:sz w:val="28"/>
        </w:rPr>
        <w:t xml:space="preserve">
      Ауыл шаруашылығының машина жасау жүйесiнде ауыл шаруашылығы техникасы мен қосалқы бөлшектер өндiрiсiн ынталандыру шаралары қабылданатын болады. Бюджеттік лизингтік бағдарламаларды қаржыландыруды әрi мемлекеттік және жеке МТС сервис-орталықтардың желілерiн құруды ұлғайту күтілуде. </w:t>
      </w:r>
    </w:p>
    <w:bookmarkStart w:name="z23" w:id="56"/>
    <w:p>
      <w:pPr>
        <w:spacing w:after="0"/>
        <w:ind w:left="0"/>
        <w:jc w:val="left"/>
      </w:pPr>
      <w:r>
        <w:rPr>
          <w:rFonts w:ascii="Times New Roman"/>
          <w:b/>
          <w:i w:val="false"/>
          <w:color w:val="000000"/>
        </w:rPr>
        <w:t xml:space="preserve"> 
  11. Табиғи капиталды дамыту </w:t>
      </w:r>
    </w:p>
    <w:bookmarkEnd w:id="56"/>
    <w:bookmarkStart w:name="z54" w:id="57"/>
    <w:p>
      <w:pPr>
        <w:spacing w:after="0"/>
        <w:ind w:left="0"/>
        <w:jc w:val="left"/>
      </w:pPr>
      <w:r>
        <w:rPr>
          <w:rFonts w:ascii="Times New Roman"/>
          <w:b/>
          <w:i w:val="false"/>
          <w:color w:val="000000"/>
        </w:rPr>
        <w:t xml:space="preserve"> 
  11.1. Қоршаған ортаны қорғау және табиғат пайдалану </w:t>
      </w:r>
    </w:p>
    <w:bookmarkEnd w:id="57"/>
    <w:p>
      <w:pPr>
        <w:spacing w:after="0"/>
        <w:ind w:left="0"/>
        <w:jc w:val="both"/>
      </w:pPr>
      <w:r>
        <w:rPr>
          <w:rFonts w:ascii="Times New Roman"/>
          <w:b w:val="false"/>
          <w:i w:val="false"/>
          <w:color w:val="000000"/>
          <w:sz w:val="28"/>
        </w:rPr>
        <w:t xml:space="preserve">      Қоршаған ортаны қорғау саласындағы мақсат қоршаған ортаның сапасын тұрақтандыру үшiн жағдайлар жасау болып табылады. </w:t>
      </w:r>
      <w:r>
        <w:br/>
      </w:r>
      <w:r>
        <w:rPr>
          <w:rFonts w:ascii="Times New Roman"/>
          <w:b w:val="false"/>
          <w:i w:val="false"/>
          <w:color w:val="000000"/>
          <w:sz w:val="28"/>
        </w:rPr>
        <w:t xml:space="preserve">
      Қоршаған ортаны қорғау саласындағы алдағы кезеңге арналған негізгi мiндеттер: </w:t>
      </w:r>
      <w:r>
        <w:br/>
      </w:r>
      <w:r>
        <w:rPr>
          <w:rFonts w:ascii="Times New Roman"/>
          <w:b w:val="false"/>
          <w:i w:val="false"/>
          <w:color w:val="000000"/>
          <w:sz w:val="28"/>
        </w:rPr>
        <w:t xml:space="preserve">
      шаруашылық немесе өзге де қызметтiң қоршаған ортаға әсерін азайту жөніндегi әрекеттер жүйесін әзiрлеу; </w:t>
      </w:r>
      <w:r>
        <w:br/>
      </w:r>
      <w:r>
        <w:rPr>
          <w:rFonts w:ascii="Times New Roman"/>
          <w:b w:val="false"/>
          <w:i w:val="false"/>
          <w:color w:val="000000"/>
          <w:sz w:val="28"/>
        </w:rPr>
        <w:t xml:space="preserve">
      табиғатты қорғау-қалпына келтiру жұмыстарын жүргізу; </w:t>
      </w:r>
      <w:r>
        <w:br/>
      </w:r>
      <w:r>
        <w:rPr>
          <w:rFonts w:ascii="Times New Roman"/>
          <w:b w:val="false"/>
          <w:i w:val="false"/>
          <w:color w:val="000000"/>
          <w:sz w:val="28"/>
        </w:rPr>
        <w:t xml:space="preserve">
      қоршаған орта сапасын басқару жүйесін оңтайландыру болып табылады. </w:t>
      </w:r>
      <w:r>
        <w:br/>
      </w:r>
      <w:r>
        <w:rPr>
          <w:rFonts w:ascii="Times New Roman"/>
          <w:b w:val="false"/>
          <w:i w:val="false"/>
          <w:color w:val="000000"/>
          <w:sz w:val="28"/>
        </w:rPr>
        <w:t xml:space="preserve">
      Қоршаған ортаны қорғау саласындағы заңнама базасын және табиғат ресурстарын пайдалануды жетілдіру үшін қолданылуы қоршаған ортаның жағдайына әcep eтуi мүмкiн Қазақстан Республикасының барлық басқа заңнама актiлеріне табиғатты қорғау нормалары енгiзіледi. Табиғатты қорғау заңнамасын жүйелеу мақсатында Қазақстан Республикасының Экологиялық кодексi әзiрленедi. </w:t>
      </w:r>
      <w:r>
        <w:br/>
      </w:r>
      <w:r>
        <w:rPr>
          <w:rFonts w:ascii="Times New Roman"/>
          <w:b w:val="false"/>
          <w:i w:val="false"/>
          <w:color w:val="000000"/>
          <w:sz w:val="28"/>
        </w:rPr>
        <w:t xml:space="preserve">
      Қоршаған ортаны қорғау және табиғатты пайдалану жүйесiн оңтайландыру мақсатында "Қоршаған ортаны қорғаудың 2005-2007 жылдарға арналған бағдарламасы" әзiрленетiн болады. </w:t>
      </w:r>
      <w:r>
        <w:br/>
      </w:r>
      <w:r>
        <w:rPr>
          <w:rFonts w:ascii="Times New Roman"/>
          <w:b w:val="false"/>
          <w:i w:val="false"/>
          <w:color w:val="000000"/>
          <w:sz w:val="28"/>
        </w:rPr>
        <w:t>
      БҰҰ-ның Шөлейттенуге қарсы күрес жөнiндегi  </w:t>
      </w:r>
      <w:r>
        <w:rPr>
          <w:rFonts w:ascii="Times New Roman"/>
          <w:b w:val="false"/>
          <w:i w:val="false"/>
          <w:color w:val="000000"/>
          <w:sz w:val="28"/>
        </w:rPr>
        <w:t xml:space="preserve">конвенциясының </w:t>
      </w:r>
      <w:r>
        <w:rPr>
          <w:rFonts w:ascii="Times New Roman"/>
          <w:b w:val="false"/>
          <w:i w:val="false"/>
          <w:color w:val="000000"/>
          <w:sz w:val="28"/>
        </w:rPr>
        <w:t xml:space="preserve">мiндеттемелерін орындау және жердiң тозуы мәселелерін шешу мақсатында Қазақстан Республикасындағы шөлейттенуге қарсы күрес жөніндегі 2005-2012 жылдарға арналған бағдарлама әзiрленетін болады. </w:t>
      </w:r>
      <w:r>
        <w:br/>
      </w:r>
      <w:r>
        <w:rPr>
          <w:rFonts w:ascii="Times New Roman"/>
          <w:b w:val="false"/>
          <w:i w:val="false"/>
          <w:color w:val="000000"/>
          <w:sz w:val="28"/>
        </w:rPr>
        <w:t xml:space="preserve">
      Шаруашылық қызметтің қоршаған ортаға әсерін азайту үшін барлық табиғат пайдаланушыларға қойылатын экологиялық талаптардың орындалуы жөнінде қатаң шаралар қабылданады. </w:t>
      </w:r>
      <w:r>
        <w:br/>
      </w:r>
      <w:r>
        <w:rPr>
          <w:rFonts w:ascii="Times New Roman"/>
          <w:b w:val="false"/>
          <w:i w:val="false"/>
          <w:color w:val="000000"/>
          <w:sz w:val="28"/>
        </w:rPr>
        <w:t xml:space="preserve">
      2005 жылдан бастап қызметтiң экологиялық қауіптi түрлерін жүзеге асырушы кәсіпорындарды міндетті экологиялық аудиттеу жүйесi және сақтандыру жүйесi енгiзіледi, қызметін Каспий қорық аймағында жүзеге асырушы кәсіпорындарға қойылатын қосымша экологиялық талаптар әзiрленедi және Экологиялық мониторингтiң Каспий өңірлiк орталығы құрылатын болады. </w:t>
      </w:r>
      <w:r>
        <w:br/>
      </w:r>
      <w:r>
        <w:rPr>
          <w:rFonts w:ascii="Times New Roman"/>
          <w:b w:val="false"/>
          <w:i w:val="false"/>
          <w:color w:val="000000"/>
          <w:sz w:val="28"/>
        </w:rPr>
        <w:t xml:space="preserve">
      Қоршаған ортаны қорғау және тұрақты даму саласындағы екi жақты және көп жақты келiсiмдерге, атап айтқанда БҰҰ конвенцияларына және ғаламдық халықаралық форумдардың шешiмдеріне сәйкес қабылданған Қазақстан Республикасының міндеттемелерін орындау жөнінде шаралар қабылданады. </w:t>
      </w:r>
      <w:r>
        <w:br/>
      </w:r>
      <w:r>
        <w:rPr>
          <w:rFonts w:ascii="Times New Roman"/>
          <w:b w:val="false"/>
          <w:i w:val="false"/>
          <w:color w:val="000000"/>
          <w:sz w:val="28"/>
        </w:rPr>
        <w:t xml:space="preserve">
      Экономиканың барлық салаларына жаңа қалдықсыз технологияларды енгiзудi қолдау есебінен қалдықтарды пайдалану деңгейiн арттыру жөнiнде шаралар қабылданады. </w:t>
      </w:r>
      <w:r>
        <w:br/>
      </w:r>
      <w:r>
        <w:rPr>
          <w:rFonts w:ascii="Times New Roman"/>
          <w:b w:val="false"/>
          <w:i w:val="false"/>
          <w:color w:val="000000"/>
          <w:sz w:val="28"/>
        </w:rPr>
        <w:t xml:space="preserve">
      Қалдықтарды орналастыру және кәдеге жарату, сондай-ақ олардың қоршаған ортаға тигiзетін зиянды әсерiн азайту үшін мемлекеттік бақылауды күшейту мақсатында: </w:t>
      </w:r>
      <w:r>
        <w:br/>
      </w:r>
      <w:r>
        <w:rPr>
          <w:rFonts w:ascii="Times New Roman"/>
          <w:b w:val="false"/>
          <w:i w:val="false"/>
          <w:color w:val="000000"/>
          <w:sz w:val="28"/>
        </w:rPr>
        <w:t xml:space="preserve">
      өндiрiс және тұтыну қалдықтары проблемаларын шешуге бiрыңғай мемлекеттiк көзқарас қалыптастыру; </w:t>
      </w:r>
      <w:r>
        <w:br/>
      </w:r>
      <w:r>
        <w:rPr>
          <w:rFonts w:ascii="Times New Roman"/>
          <w:b w:val="false"/>
          <w:i w:val="false"/>
          <w:color w:val="000000"/>
          <w:sz w:val="28"/>
        </w:rPr>
        <w:t xml:space="preserve">
      қалдықтардың қоймаларын мониторингілеу жүйесін дамыту жөнiндегi шараларды әзiрлеу көзделеді. </w:t>
      </w:r>
      <w:r>
        <w:br/>
      </w:r>
      <w:r>
        <w:rPr>
          <w:rFonts w:ascii="Times New Roman"/>
          <w:b w:val="false"/>
          <w:i w:val="false"/>
          <w:color w:val="000000"/>
          <w:sz w:val="28"/>
        </w:rPr>
        <w:t xml:space="preserve">
      Мұнай өндiру кезiнде ілеспе газды кәдеге жарату проблемасына ерекше назар аударылады. </w:t>
      </w:r>
      <w:r>
        <w:br/>
      </w:r>
      <w:r>
        <w:rPr>
          <w:rFonts w:ascii="Times New Roman"/>
          <w:b w:val="false"/>
          <w:i w:val="false"/>
          <w:color w:val="000000"/>
          <w:sz w:val="28"/>
        </w:rPr>
        <w:t xml:space="preserve">
      Шикiзаттық бағыты бар компанияларда ИСО 14000 сериялы халықаралық стандарттардың талаптарына сәйкес сапаны басқару жүйесi енгiзіледi. </w:t>
      </w:r>
    </w:p>
    <w:bookmarkStart w:name="z24" w:id="58"/>
    <w:p>
      <w:pPr>
        <w:spacing w:after="0"/>
        <w:ind w:left="0"/>
        <w:jc w:val="left"/>
      </w:pPr>
      <w:r>
        <w:rPr>
          <w:rFonts w:ascii="Times New Roman"/>
          <w:b/>
          <w:i w:val="false"/>
          <w:color w:val="000000"/>
        </w:rPr>
        <w:t xml:space="preserve"> 
  12. Аумақтық даму және инфрақұрылым </w:t>
      </w:r>
    </w:p>
    <w:bookmarkEnd w:id="58"/>
    <w:bookmarkStart w:name="z55" w:id="59"/>
    <w:p>
      <w:pPr>
        <w:spacing w:after="0"/>
        <w:ind w:left="0"/>
        <w:jc w:val="left"/>
      </w:pPr>
      <w:r>
        <w:rPr>
          <w:rFonts w:ascii="Times New Roman"/>
          <w:b/>
          <w:i w:val="false"/>
          <w:color w:val="000000"/>
        </w:rPr>
        <w:t xml:space="preserve"> 
  12.1. Демография және халықты ұтымды орналастыру </w:t>
      </w:r>
    </w:p>
    <w:bookmarkEnd w:id="59"/>
    <w:p>
      <w:pPr>
        <w:spacing w:after="0"/>
        <w:ind w:left="0"/>
        <w:jc w:val="both"/>
      </w:pPr>
      <w:r>
        <w:rPr>
          <w:rFonts w:ascii="Times New Roman"/>
          <w:b w:val="false"/>
          <w:i w:val="false"/>
          <w:color w:val="000000"/>
          <w:sz w:val="28"/>
        </w:rPr>
        <w:t xml:space="preserve">      Демография және көшi-қон саласындағы негізгi мақсаттар демографиялық және көшi-қон процестерiндегi келеңсiз үрдiстердi азайтуға, ел халқының санын, ең алдымен отбасы мен ананы қолдаудың нақты тетiктерiн жасау жолымен арттыру үшін негіз жасау, сондай-ақ ауыл халқын орналастыруды оңтайландыру негiзiнде ауылдың тыныс тіршілігі жағдайларын жасауға бағытталған саясатты жүргiзу болып табылады. </w:t>
      </w:r>
      <w:r>
        <w:br/>
      </w:r>
      <w:r>
        <w:rPr>
          <w:rFonts w:ascii="Times New Roman"/>
          <w:b w:val="false"/>
          <w:i w:val="false"/>
          <w:color w:val="000000"/>
          <w:sz w:val="28"/>
        </w:rPr>
        <w:t xml:space="preserve">
      Жоғарыда көрсетілген мақсатты iске асыру үшін мынадай мiндеттердi шешу алда тұр: </w:t>
      </w:r>
      <w:r>
        <w:br/>
      </w:r>
      <w:r>
        <w:rPr>
          <w:rFonts w:ascii="Times New Roman"/>
          <w:b w:val="false"/>
          <w:i w:val="false"/>
          <w:color w:val="000000"/>
          <w:sz w:val="28"/>
        </w:rPr>
        <w:t xml:space="preserve">
      қайта қалпына келтiруді қоса алғанда, халық денсаулығының жай-күйiн жақсарту; </w:t>
      </w:r>
      <w:r>
        <w:br/>
      </w:r>
      <w:r>
        <w:rPr>
          <w:rFonts w:ascii="Times New Roman"/>
          <w:b w:val="false"/>
          <w:i w:val="false"/>
          <w:color w:val="000000"/>
          <w:sz w:val="28"/>
        </w:rPr>
        <w:t xml:space="preserve">
      болашақта ұрпақтардың толық орнын басуды және халықтың ұдайы өсiмi режимiн кеңейтудi қамтамасыз ететін деңгейге дейін тууды тұрақтандыру және оны ұлғайту; </w:t>
      </w:r>
      <w:r>
        <w:br/>
      </w:r>
      <w:r>
        <w:rPr>
          <w:rFonts w:ascii="Times New Roman"/>
          <w:b w:val="false"/>
          <w:i w:val="false"/>
          <w:color w:val="000000"/>
          <w:sz w:val="28"/>
        </w:rPr>
        <w:t xml:space="preserve">
      отбасының өмiр сүру жағдайларын жақсарту, үйлену-отбасылық қатынастарды нығайту; </w:t>
      </w:r>
      <w:r>
        <w:br/>
      </w:r>
      <w:r>
        <w:rPr>
          <w:rFonts w:ascii="Times New Roman"/>
          <w:b w:val="false"/>
          <w:i w:val="false"/>
          <w:color w:val="000000"/>
          <w:sz w:val="28"/>
        </w:rPr>
        <w:t xml:space="preserve">
      қоғам мен индивид деңгейiнде халық денсаулығы үшiн жауапкершiлiктi арттыру; </w:t>
      </w:r>
      <w:r>
        <w:br/>
      </w:r>
      <w:r>
        <w:rPr>
          <w:rFonts w:ascii="Times New Roman"/>
          <w:b w:val="false"/>
          <w:i w:val="false"/>
          <w:color w:val="000000"/>
          <w:sz w:val="28"/>
        </w:rPr>
        <w:t xml:space="preserve">
      көші-қон процестерін басқару, елдің мемлекеттiк қауіпсiздігін нығайту және көшіп келушілердiң құқықтарын iске асыру үшін жағдайлар жасау; </w:t>
      </w:r>
      <w:r>
        <w:br/>
      </w:r>
      <w:r>
        <w:rPr>
          <w:rFonts w:ascii="Times New Roman"/>
          <w:b w:val="false"/>
          <w:i w:val="false"/>
          <w:color w:val="000000"/>
          <w:sz w:val="28"/>
        </w:rPr>
        <w:t xml:space="preserve">
      ауылдық елдi мекендердi паспорттау негiзінде әлеуметтік-экономикалық дамудың негізгi көрсеткіштерi бойынша қазiргi жағдайды талдау; </w:t>
      </w:r>
      <w:r>
        <w:br/>
      </w:r>
      <w:r>
        <w:rPr>
          <w:rFonts w:ascii="Times New Roman"/>
          <w:b w:val="false"/>
          <w:i w:val="false"/>
          <w:color w:val="000000"/>
          <w:sz w:val="28"/>
        </w:rPr>
        <w:t xml:space="preserve">
      әлеуметтiк-экономикалық даму деңгейінің өлшемдерi бойынша ауылдық елді мекендердi жiктемелеу; </w:t>
      </w:r>
      <w:r>
        <w:br/>
      </w:r>
      <w:r>
        <w:rPr>
          <w:rFonts w:ascii="Times New Roman"/>
          <w:b w:val="false"/>
          <w:i w:val="false"/>
          <w:color w:val="000000"/>
          <w:sz w:val="28"/>
        </w:rPr>
        <w:t xml:space="preserve">
      экономикалық қызметтi дамыту, құрылысты инвестициялау, ауылдың әлеуметтік және инженерлiк инфрақұрылым объектілерін жөндеу және қайта жаңғырту. </w:t>
      </w:r>
      <w:r>
        <w:br/>
      </w:r>
      <w:r>
        <w:rPr>
          <w:rFonts w:ascii="Times New Roman"/>
          <w:b w:val="false"/>
          <w:i w:val="false"/>
          <w:color w:val="000000"/>
          <w:sz w:val="28"/>
        </w:rPr>
        <w:t>
      Демография және көшi-қон саласындағы проблемаларды шешуге кешендi келу мақсатында Қазақстан Республикасының 2005-2010 жылдарға арналған демографиялық және көшi-қон саясаты  </w:t>
      </w:r>
      <w:r>
        <w:rPr>
          <w:rFonts w:ascii="Times New Roman"/>
          <w:b w:val="false"/>
          <w:i w:val="false"/>
          <w:color w:val="000000"/>
          <w:sz w:val="28"/>
        </w:rPr>
        <w:t xml:space="preserve">бағдарламасы </w:t>
      </w:r>
      <w:r>
        <w:rPr>
          <w:rFonts w:ascii="Times New Roman"/>
          <w:b w:val="false"/>
          <w:i w:val="false"/>
          <w:color w:val="000000"/>
          <w:sz w:val="28"/>
        </w:rPr>
        <w:t xml:space="preserve">iске асырылады. </w:t>
      </w:r>
      <w:r>
        <w:br/>
      </w:r>
      <w:r>
        <w:rPr>
          <w:rFonts w:ascii="Times New Roman"/>
          <w:b w:val="false"/>
          <w:i w:val="false"/>
          <w:color w:val="000000"/>
          <w:sz w:val="28"/>
        </w:rPr>
        <w:t xml:space="preserve">
      Елде халықты қосу саясатын iске асыру мақсатында демография мәселесіне қатысты нормативтiк-құқықтық база жетілдіріледi. </w:t>
      </w:r>
      <w:r>
        <w:br/>
      </w:r>
      <w:r>
        <w:rPr>
          <w:rFonts w:ascii="Times New Roman"/>
          <w:b w:val="false"/>
          <w:i w:val="false"/>
          <w:color w:val="000000"/>
          <w:sz w:val="28"/>
        </w:rPr>
        <w:t xml:space="preserve">
      Халықтың көші-қон саласындағы проблемаларын шешу үшiн мыналар көзделедi: </w:t>
      </w:r>
      <w:r>
        <w:br/>
      </w:r>
      <w:r>
        <w:rPr>
          <w:rFonts w:ascii="Times New Roman"/>
          <w:b w:val="false"/>
          <w:i w:val="false"/>
          <w:color w:val="000000"/>
          <w:sz w:val="28"/>
        </w:rPr>
        <w:t xml:space="preserve">
      перспективасыз өңiрлерден перспективалы өңiрлерге iшкi көшi-қон үшін ынталандырулар жасау; </w:t>
      </w:r>
      <w:r>
        <w:br/>
      </w:r>
      <w:r>
        <w:rPr>
          <w:rFonts w:ascii="Times New Roman"/>
          <w:b w:val="false"/>
          <w:i w:val="false"/>
          <w:color w:val="000000"/>
          <w:sz w:val="28"/>
        </w:rPr>
        <w:t xml:space="preserve">
      перспективаға ауылдық аумақтардың тұрғындарын орналастыру моделi бойынша ұсыныстар даярлау; </w:t>
      </w:r>
      <w:r>
        <w:br/>
      </w:r>
      <w:r>
        <w:rPr>
          <w:rFonts w:ascii="Times New Roman"/>
          <w:b w:val="false"/>
          <w:i w:val="false"/>
          <w:color w:val="000000"/>
          <w:sz w:val="28"/>
        </w:rPr>
        <w:t xml:space="preserve">
      босқындардың өзi шыққан мемлекетке еркін оралуы үшін жағдайлар жасау; </w:t>
      </w:r>
      <w:r>
        <w:br/>
      </w:r>
      <w:r>
        <w:rPr>
          <w:rFonts w:ascii="Times New Roman"/>
          <w:b w:val="false"/>
          <w:i w:val="false"/>
          <w:color w:val="000000"/>
          <w:sz w:val="28"/>
        </w:rPr>
        <w:t xml:space="preserve">
      заңсыз көшi-қонның жолын кесу; </w:t>
      </w:r>
      <w:r>
        <w:br/>
      </w:r>
      <w:r>
        <w:rPr>
          <w:rFonts w:ascii="Times New Roman"/>
          <w:b w:val="false"/>
          <w:i w:val="false"/>
          <w:color w:val="000000"/>
          <w:sz w:val="28"/>
        </w:rPr>
        <w:t xml:space="preserve">
      Қазақстан Республикасының аумағында көші-қонды бақылау жүйесiн жетiлдiру; </w:t>
      </w:r>
      <w:r>
        <w:br/>
      </w:r>
      <w:r>
        <w:rPr>
          <w:rFonts w:ascii="Times New Roman"/>
          <w:b w:val="false"/>
          <w:i w:val="false"/>
          <w:color w:val="000000"/>
          <w:sz w:val="28"/>
        </w:rPr>
        <w:t xml:space="preserve">
      оралмандардың жыл сайынғы көшіп келу квотасын ұлғайту; </w:t>
      </w:r>
      <w:r>
        <w:br/>
      </w:r>
      <w:r>
        <w:rPr>
          <w:rFonts w:ascii="Times New Roman"/>
          <w:b w:val="false"/>
          <w:i w:val="false"/>
          <w:color w:val="000000"/>
          <w:sz w:val="28"/>
        </w:rPr>
        <w:t xml:space="preserve">
      жат елге қоныс аудару процестерін азайтуға және тұрақтандыруға, оның iшiнде республиканың зияткерлiк әлеуеті жылыстауын болдырмауға жәрдемдесу; </w:t>
      </w:r>
      <w:r>
        <w:br/>
      </w:r>
      <w:r>
        <w:rPr>
          <w:rFonts w:ascii="Times New Roman"/>
          <w:b w:val="false"/>
          <w:i w:val="false"/>
          <w:color w:val="000000"/>
          <w:sz w:val="28"/>
        </w:rPr>
        <w:t xml:space="preserve">
      Қазақстан Республикасында жат елге қоныс аудару көңіл күйі мониторингін енгiзу; </w:t>
      </w:r>
      <w:r>
        <w:br/>
      </w:r>
      <w:r>
        <w:rPr>
          <w:rFonts w:ascii="Times New Roman"/>
          <w:b w:val="false"/>
          <w:i w:val="false"/>
          <w:color w:val="000000"/>
          <w:sz w:val="28"/>
        </w:rPr>
        <w:t xml:space="preserve">
      азаматтарды қайта орналастыру және олардың құқықтарын қорғау процестерiн реттейтін екi жақты және көп жақты келiсiмдердi жеделдетіп жасауға және iс жүзiнде iске асырылуына жәрдемдесу. </w:t>
      </w:r>
    </w:p>
    <w:bookmarkStart w:name="z56" w:id="60"/>
    <w:p>
      <w:pPr>
        <w:spacing w:after="0"/>
        <w:ind w:left="0"/>
        <w:jc w:val="left"/>
      </w:pPr>
      <w:r>
        <w:rPr>
          <w:rFonts w:ascii="Times New Roman"/>
          <w:b/>
          <w:i w:val="false"/>
          <w:color w:val="000000"/>
        </w:rPr>
        <w:t xml:space="preserve"> 
  12.2. Ауылдың әлеуметтік саласы мен </w:t>
      </w:r>
      <w:r>
        <w:br/>
      </w:r>
      <w:r>
        <w:rPr>
          <w:rFonts w:ascii="Times New Roman"/>
          <w:b/>
          <w:i w:val="false"/>
          <w:color w:val="000000"/>
        </w:rPr>
        <w:t xml:space="preserve">
инфрақұрылымын дамыту </w:t>
      </w:r>
    </w:p>
    <w:bookmarkEnd w:id="60"/>
    <w:p>
      <w:pPr>
        <w:spacing w:after="0"/>
        <w:ind w:left="0"/>
        <w:jc w:val="both"/>
      </w:pPr>
      <w:r>
        <w:rPr>
          <w:rFonts w:ascii="Times New Roman"/>
          <w:b w:val="false"/>
          <w:i w:val="false"/>
          <w:color w:val="000000"/>
          <w:sz w:val="28"/>
        </w:rPr>
        <w:t>      Ауылдық аумақтарды дамытудың 2004-2010 жылдарға арналған мемлекеттік  </w:t>
      </w:r>
      <w:r>
        <w:rPr>
          <w:rFonts w:ascii="Times New Roman"/>
          <w:b w:val="false"/>
          <w:i w:val="false"/>
          <w:color w:val="000000"/>
          <w:sz w:val="28"/>
        </w:rPr>
        <w:t xml:space="preserve">бағдарламасы </w:t>
      </w:r>
      <w:r>
        <w:rPr>
          <w:rFonts w:ascii="Times New Roman"/>
          <w:b w:val="false"/>
          <w:i w:val="false"/>
          <w:color w:val="000000"/>
          <w:sz w:val="28"/>
        </w:rPr>
        <w:t xml:space="preserve">ауылдың әлеуметтік саласы мен инфрақұрылымын дамытуды айқындайтын негізгі құжат болып табылады. </w:t>
      </w:r>
      <w:r>
        <w:br/>
      </w:r>
      <w:r>
        <w:rPr>
          <w:rFonts w:ascii="Times New Roman"/>
          <w:b w:val="false"/>
          <w:i w:val="false"/>
          <w:color w:val="000000"/>
          <w:sz w:val="28"/>
        </w:rPr>
        <w:t xml:space="preserve">
      Осы бағдарламаны әзiрлеу өмір сүруге болатын экономикалық перспективалы жерлерде ресурстарды шоғырландыруға мүмкiндiк беретін және ауыл халқының жеткілiктi кiрiстер деңгейiн қамтамасыз ететін ауыл аумақтарын тиiмдi дамыту және ауылдық орналастыру схемасын оңтайлы қалыптастыру жөнінде шараларды қабылдау қажеттiгiнен туындады. </w:t>
      </w:r>
      <w:r>
        <w:br/>
      </w:r>
      <w:r>
        <w:rPr>
          <w:rFonts w:ascii="Times New Roman"/>
          <w:b w:val="false"/>
          <w:i w:val="false"/>
          <w:color w:val="000000"/>
          <w:sz w:val="28"/>
        </w:rPr>
        <w:t xml:space="preserve">
      Ауыл аумақтарын дамытудың мемлекеттiк саясатының негізгі мақсаты ауылдық орналастыруды оңтайландыру негiзiнде ауылдың (селоның) қалыпты тыныс-тiршілігі өмiр сүру жағдайларымен қамтамасыз ету болып табылады. </w:t>
      </w:r>
      <w:r>
        <w:br/>
      </w:r>
      <w:r>
        <w:rPr>
          <w:rFonts w:ascii="Times New Roman"/>
          <w:b w:val="false"/>
          <w:i w:val="false"/>
          <w:color w:val="000000"/>
          <w:sz w:val="28"/>
        </w:rPr>
        <w:t xml:space="preserve">
      Бағдарлама мақсаттарына қол жеткiзу үшін мынадай міндеттердi шешу көзделедi: </w:t>
      </w:r>
      <w:r>
        <w:br/>
      </w:r>
      <w:r>
        <w:rPr>
          <w:rFonts w:ascii="Times New Roman"/>
          <w:b w:val="false"/>
          <w:i w:val="false"/>
          <w:color w:val="000000"/>
          <w:sz w:val="28"/>
        </w:rPr>
        <w:t xml:space="preserve">
      ауылдық елдi мекендердi (бұдан әрi - АЕМ) паспорттау негiзiнде әлеуметтiк-экономикалық дамудың негізгі көрсеткiштерi бойынша қазiргі жағдайды талдау; </w:t>
      </w:r>
      <w:r>
        <w:br/>
      </w:r>
      <w:r>
        <w:rPr>
          <w:rFonts w:ascii="Times New Roman"/>
          <w:b w:val="false"/>
          <w:i w:val="false"/>
          <w:color w:val="000000"/>
          <w:sz w:val="28"/>
        </w:rPr>
        <w:t xml:space="preserve">
      әлеуметтік-экономикалық даму деңгейінің өлшемдерi бойынша AEM-дi жiктеу; </w:t>
      </w:r>
      <w:r>
        <w:br/>
      </w:r>
      <w:r>
        <w:rPr>
          <w:rFonts w:ascii="Times New Roman"/>
          <w:b w:val="false"/>
          <w:i w:val="false"/>
          <w:color w:val="000000"/>
          <w:sz w:val="28"/>
        </w:rPr>
        <w:t xml:space="preserve">
      экономикалық қызметтi дамыту, құрылысты инвестициялау, әлеуметтік және инженерлiк инфрақұрылым объектілерін жөндеу және қайта жаңғырту жөнiнде бiрiншi кезектегi шараларды әзiрлеу; </w:t>
      </w:r>
      <w:r>
        <w:br/>
      </w:r>
      <w:r>
        <w:rPr>
          <w:rFonts w:ascii="Times New Roman"/>
          <w:b w:val="false"/>
          <w:i w:val="false"/>
          <w:color w:val="000000"/>
          <w:sz w:val="28"/>
        </w:rPr>
        <w:t xml:space="preserve">
      АЕМ әлеуметтік-экономикалық дамуының мониторингiн, ауыл аумақтарының экологиялық қауіпсiздiгiн, жер ресурстарын бағалауды, ауыл тұрғындарын әлеуметтік және инженерлiк инфрақұрылым қызметтерiмен қамтамасыз етудің нормативтерi мен стандарттарын әзiрлеу; </w:t>
      </w:r>
      <w:r>
        <w:br/>
      </w:r>
      <w:r>
        <w:rPr>
          <w:rFonts w:ascii="Times New Roman"/>
          <w:b w:val="false"/>
          <w:i w:val="false"/>
          <w:color w:val="000000"/>
          <w:sz w:val="28"/>
        </w:rPr>
        <w:t xml:space="preserve">
      ауыл тұрғындарын қайта көшiрудi ынталандыру бағдарламаларын әзiрлеу және iске асыру; </w:t>
      </w:r>
      <w:r>
        <w:br/>
      </w:r>
      <w:r>
        <w:rPr>
          <w:rFonts w:ascii="Times New Roman"/>
          <w:b w:val="false"/>
          <w:i w:val="false"/>
          <w:color w:val="000000"/>
          <w:sz w:val="28"/>
        </w:rPr>
        <w:t xml:space="preserve">
      ауылдық тиiмдi орналастыру моделiн әзiрлеу және оны iске асыру жөнiндегi iс-шараларды жүргiзу. </w:t>
      </w:r>
      <w:r>
        <w:br/>
      </w:r>
      <w:r>
        <w:rPr>
          <w:rFonts w:ascii="Times New Roman"/>
          <w:b w:val="false"/>
          <w:i w:val="false"/>
          <w:color w:val="000000"/>
          <w:sz w:val="28"/>
        </w:rPr>
        <w:t xml:space="preserve">
      Бағдарлама шеңберiнде проблемаларды шешудiң ауқымы мен жаңалығы әзiрленетiн шараларды республикалық және жергілікті бюджеттердің мүмкiндiктерiмен үйлестіру қажеттігі оны екi кезеңде iске асыруға негізделген. </w:t>
      </w:r>
      <w:r>
        <w:br/>
      </w:r>
      <w:r>
        <w:rPr>
          <w:rFonts w:ascii="Times New Roman"/>
          <w:b w:val="false"/>
          <w:i w:val="false"/>
          <w:color w:val="000000"/>
          <w:sz w:val="28"/>
        </w:rPr>
        <w:t xml:space="preserve">
      Бiрiншi кезеңде (2004-2006 жж.) алғашқы үш мiндеттi шешу ұйғарылып отыр. </w:t>
      </w:r>
      <w:r>
        <w:br/>
      </w:r>
      <w:r>
        <w:rPr>
          <w:rFonts w:ascii="Times New Roman"/>
          <w:b w:val="false"/>
          <w:i w:val="false"/>
          <w:color w:val="000000"/>
          <w:sz w:val="28"/>
        </w:rPr>
        <w:t xml:space="preserve">
      Бұл үшiн қазiргi кезде ауылдық елдi мекендердi паспорттау негізiнде әлеуметтiк-экономикалық дамудың негiзгi көрсеткiштерi бойынша қалыптасқан жағдайға талдау жүргiзілдi, әлеуметтiк-экономикалық даму деңгейiнiң өлшемдерi бойынша AEM-дi жiктеу жүргiзiлдi, экономикалық қызметті дамыту, құрылысты инвестициялау, әлеуметтік және инженерлiк инфрақұрылым объектiлерiн жөндеу мен қайта жаңғырту жөнiндегi бiрiншi кезектегi шаралар әзiрлендi. </w:t>
      </w:r>
      <w:r>
        <w:br/>
      </w:r>
      <w:r>
        <w:rPr>
          <w:rFonts w:ascii="Times New Roman"/>
          <w:b w:val="false"/>
          <w:i w:val="false"/>
          <w:color w:val="000000"/>
          <w:sz w:val="28"/>
        </w:rPr>
        <w:t xml:space="preserve">
      Ауылдық оңтайлы орналастырудың кiрiстер мен қызмет көрсетулер құны бойынша теңгерiмдi моделiн қалыптастыру үшiн, ауыл тұрғындарының әлеуметтiк және инженерлiк қамтамасыз етiлуiнiң ұлттық стандарттары бекiтiлдi, көшi-қон тасқындарын мемлекеттік реттеу және ауыл көшiп-қонушыларын қолдау жөніндегі шаралар бағдарламасы әзiрлендi, қолданыстағы заңнама базасын ревизиялау жүргiзiлдi және қажеттi нормативтік құқықтық құжаттар әзiрлендi. </w:t>
      </w:r>
      <w:r>
        <w:br/>
      </w:r>
      <w:r>
        <w:rPr>
          <w:rFonts w:ascii="Times New Roman"/>
          <w:b w:val="false"/>
          <w:i w:val="false"/>
          <w:color w:val="000000"/>
          <w:sz w:val="28"/>
        </w:rPr>
        <w:t xml:space="preserve">
      Екiншi кезеңде (2007-2010 жж) әрбiр АЕМ-нiң әлеуеттік сыйымдылығына бағалау жүргiзу, ауылды орналастыру жөніндегі шараларды iске асыру, ауыл тұрғындарының неғұрлым жоғары өмiр сүру деңгейiн қамтамасыз ету, ауыл аумақтарын тұрақты дамыту негiздерiн құру жоспарлануда. </w:t>
      </w:r>
    </w:p>
    <w:bookmarkStart w:name="z57" w:id="61"/>
    <w:p>
      <w:pPr>
        <w:spacing w:after="0"/>
        <w:ind w:left="0"/>
        <w:jc w:val="left"/>
      </w:pPr>
      <w:r>
        <w:rPr>
          <w:rFonts w:ascii="Times New Roman"/>
          <w:b/>
          <w:i w:val="false"/>
          <w:color w:val="000000"/>
        </w:rPr>
        <w:t xml:space="preserve"> 
  12.3. Өңiрлiк даму </w:t>
      </w:r>
    </w:p>
    <w:bookmarkEnd w:id="61"/>
    <w:p>
      <w:pPr>
        <w:spacing w:after="0"/>
        <w:ind w:left="0"/>
        <w:jc w:val="both"/>
      </w:pPr>
      <w:r>
        <w:rPr>
          <w:rFonts w:ascii="Times New Roman"/>
          <w:b w:val="false"/>
          <w:i w:val="false"/>
          <w:color w:val="000000"/>
          <w:sz w:val="28"/>
        </w:rPr>
        <w:t xml:space="preserve">      Таяудағы жылдары өңiрлiк саясаттың мақсаты өңiрлердiң сайлауды қолдау саясатымен ұштастыра отырып, инфрақұрылымды, шаруашылық қызметтi нығайтуға және халықтың өмiр сүру деңгейiн жақсартуға ықпал ететiн басымды инвестициялық жобаларды жүзеге асыру жолымен әлеуметтiк-экономикалық даму деңгейiндегi өңiрлер арасында орын алып отырған айырмашылықтарды азайту болып табылады. </w:t>
      </w:r>
      <w:r>
        <w:br/>
      </w:r>
      <w:r>
        <w:rPr>
          <w:rFonts w:ascii="Times New Roman"/>
          <w:b w:val="false"/>
          <w:i w:val="false"/>
          <w:color w:val="000000"/>
          <w:sz w:val="28"/>
        </w:rPr>
        <w:t xml:space="preserve">
      Осы кезеңде мынадай мiндеттердi шешу мiндетi тұр: </w:t>
      </w:r>
      <w:r>
        <w:br/>
      </w:r>
      <w:r>
        <w:rPr>
          <w:rFonts w:ascii="Times New Roman"/>
          <w:b w:val="false"/>
          <w:i w:val="false"/>
          <w:color w:val="000000"/>
          <w:sz w:val="28"/>
        </w:rPr>
        <w:t xml:space="preserve">
      өңiрлердi әлеуметтік-экономикалық дамытудың түсiмділігi мен теңгерiмдiлiгiн қамтамасыз ету; </w:t>
      </w:r>
      <w:r>
        <w:br/>
      </w:r>
      <w:r>
        <w:rPr>
          <w:rFonts w:ascii="Times New Roman"/>
          <w:b w:val="false"/>
          <w:i w:val="false"/>
          <w:color w:val="000000"/>
          <w:sz w:val="28"/>
        </w:rPr>
        <w:t xml:space="preserve">
      мемлекеттік басқару деңгейлерi арасындағы өкілеттiктердiң дәл бөлу және бюджеттiк қатынастар арасындағы тиiмдi модельдi жасау; </w:t>
      </w:r>
      <w:r>
        <w:br/>
      </w:r>
      <w:r>
        <w:rPr>
          <w:rFonts w:ascii="Times New Roman"/>
          <w:b w:val="false"/>
          <w:i w:val="false"/>
          <w:color w:val="000000"/>
          <w:sz w:val="28"/>
        </w:rPr>
        <w:t xml:space="preserve">
      шағын қалалар мен перспективалы ауылдық аудандарға мемлекеттiк қолдау көрсету; </w:t>
      </w:r>
      <w:r>
        <w:br/>
      </w:r>
      <w:r>
        <w:rPr>
          <w:rFonts w:ascii="Times New Roman"/>
          <w:b w:val="false"/>
          <w:i w:val="false"/>
          <w:color w:val="000000"/>
          <w:sz w:val="28"/>
        </w:rPr>
        <w:t xml:space="preserve">
      шекара маңындағы, әсiресе ел қауiпсiздігін қамтамасыз ету үшiн оңтүстiк аудандардың экономикалық әлеуетін нығайту жөніндегі мемлекеттік саясатты әзiрлеу және жүргізу; </w:t>
      </w:r>
      <w:r>
        <w:br/>
      </w:r>
      <w:r>
        <w:rPr>
          <w:rFonts w:ascii="Times New Roman"/>
          <w:b w:val="false"/>
          <w:i w:val="false"/>
          <w:color w:val="000000"/>
          <w:sz w:val="28"/>
        </w:rPr>
        <w:t xml:space="preserve">
      ауыл халқын қоныстандырудың оңтайлы моделін әзiрлеу. </w:t>
      </w:r>
      <w:r>
        <w:br/>
      </w:r>
      <w:r>
        <w:rPr>
          <w:rFonts w:ascii="Times New Roman"/>
          <w:b w:val="false"/>
          <w:i w:val="false"/>
          <w:color w:val="000000"/>
          <w:sz w:val="28"/>
        </w:rPr>
        <w:t xml:space="preserve">
      Өңiрлер арасындағы әлеуметтік-экономикалық даму деңгейінде қалыптасып отырған айырмашылықтарды азайту мақсатында өңiрлердi дамытудағы сәйкессiздiкті олардың шаруашылықтары құрылымдарын жетiлдiру, өнеркәсiптiң қайта өңдеу секторы кәсiпорындарын дамыту, аумақтардың инфрақұрылымдық қамтамасыз етiлуiн арттыру, бiрiншi кезекті су, энергия және электрмен қамтамасыз ету, жолдар салу және оларды жөндеу, шағын кәсiпкерлiк саласын дамыту есебiнен төмендетуге ықпал ететін iс-шараларды жүзеге асыру жоспарланған. </w:t>
      </w:r>
      <w:r>
        <w:br/>
      </w:r>
      <w:r>
        <w:rPr>
          <w:rFonts w:ascii="Times New Roman"/>
          <w:b w:val="false"/>
          <w:i w:val="false"/>
          <w:color w:val="000000"/>
          <w:sz w:val="28"/>
        </w:rPr>
        <w:t xml:space="preserve">
      Өңiрлiк даму мiндеттерiн шешу үшiн мыналар көзделедi: </w:t>
      </w:r>
      <w:r>
        <w:br/>
      </w:r>
      <w:r>
        <w:rPr>
          <w:rFonts w:ascii="Times New Roman"/>
          <w:b w:val="false"/>
          <w:i w:val="false"/>
          <w:color w:val="000000"/>
          <w:sz w:val="28"/>
        </w:rPr>
        <w:t xml:space="preserve">
      Республикалық деңгейде: </w:t>
      </w:r>
      <w:r>
        <w:br/>
      </w:r>
      <w:r>
        <w:rPr>
          <w:rFonts w:ascii="Times New Roman"/>
          <w:b w:val="false"/>
          <w:i w:val="false"/>
          <w:color w:val="000000"/>
          <w:sz w:val="28"/>
        </w:rPr>
        <w:t xml:space="preserve">
      Мемлекеттiк басқару деңгейлерi арасындағы өкiлеттіктердi бөлу тұжырымдамасы мен бюджеттік қатынастарды жетілдіру негізiнде жүзеге асырылатын мемлекеттiк басқару деңгейлерi арасындағы функциялар мен өкілеттіктердi дәл бөлу; </w:t>
      </w:r>
      <w:r>
        <w:br/>
      </w:r>
      <w:r>
        <w:rPr>
          <w:rFonts w:ascii="Times New Roman"/>
          <w:b w:val="false"/>
          <w:i w:val="false"/>
          <w:color w:val="000000"/>
          <w:sz w:val="28"/>
        </w:rPr>
        <w:t xml:space="preserve">
      Қазақстан Республикасының аумақтық дамуының 2015 жылға дейінгi кезеңге арналған бағдарламасын әзірлеу; </w:t>
      </w:r>
      <w:r>
        <w:br/>
      </w:r>
      <w:r>
        <w:rPr>
          <w:rFonts w:ascii="Times New Roman"/>
          <w:b w:val="false"/>
          <w:i w:val="false"/>
          <w:color w:val="000000"/>
          <w:sz w:val="28"/>
        </w:rPr>
        <w:t>
      Шағын қалаларды дамыту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w:t>
      </w:r>
      <w:r>
        <w:br/>
      </w:r>
      <w:r>
        <w:rPr>
          <w:rFonts w:ascii="Times New Roman"/>
          <w:b w:val="false"/>
          <w:i w:val="false"/>
          <w:color w:val="000000"/>
          <w:sz w:val="28"/>
        </w:rPr>
        <w:t xml:space="preserve">
      Ауылдық аумақтарды дамытудың мемлекеттiк бағдарламасын іске асыру; </w:t>
      </w:r>
      <w:r>
        <w:br/>
      </w:r>
      <w:r>
        <w:rPr>
          <w:rFonts w:ascii="Times New Roman"/>
          <w:b w:val="false"/>
          <w:i w:val="false"/>
          <w:color w:val="000000"/>
          <w:sz w:val="28"/>
        </w:rPr>
        <w:t xml:space="preserve">
      әзiрленіп жатқан Қазақстан Республикасының демографиялық және көшi-қон саясатының 2005-2010 жылдарға арналған бағдарламасы және Қазақстан Республикасында кедейлiктi азайту жөніндегі 2003-2005 жылдарға арналған бағдарламаның шеңберiнде ұтымды демографиялық және көші-қон саясатын жүзеге асыру және халықтың тұрмыс деңгейiн жақсарту. </w:t>
      </w:r>
      <w:r>
        <w:br/>
      </w:r>
      <w:r>
        <w:rPr>
          <w:rFonts w:ascii="Times New Roman"/>
          <w:b w:val="false"/>
          <w:i w:val="false"/>
          <w:color w:val="000000"/>
          <w:sz w:val="28"/>
        </w:rPr>
        <w:t xml:space="preserve">
      Өңiрлiк деңгейде: </w:t>
      </w:r>
      <w:r>
        <w:br/>
      </w:r>
      <w:r>
        <w:rPr>
          <w:rFonts w:ascii="Times New Roman"/>
          <w:b w:val="false"/>
          <w:i w:val="false"/>
          <w:color w:val="000000"/>
          <w:sz w:val="28"/>
        </w:rPr>
        <w:t xml:space="preserve">
      экономика құрылымын, бiрiншi кезекте, шикізатты тереңдетіп қайта өңдеудi, өнiмнiң қосылған құнын ұлғайтуды ұйымдастыру жөнiнде инвесторлар үшін ынталандыру жағдайларын жасау есебiнен жетiлдiру; </w:t>
      </w:r>
      <w:r>
        <w:br/>
      </w:r>
      <w:r>
        <w:rPr>
          <w:rFonts w:ascii="Times New Roman"/>
          <w:b w:val="false"/>
          <w:i w:val="false"/>
          <w:color w:val="000000"/>
          <w:sz w:val="28"/>
        </w:rPr>
        <w:t xml:space="preserve">
      Аграрлық азық-түлiк бағдарламасы шеңберiнде ауыл шаруашылығын, ауыл шаруашылығы өнiмдерiн қайта өңдеу кәсiпорындарын және ауылдың әлеуметтiк саласын дамытуды жеделдету; </w:t>
      </w:r>
      <w:r>
        <w:br/>
      </w:r>
      <w:r>
        <w:rPr>
          <w:rFonts w:ascii="Times New Roman"/>
          <w:b w:val="false"/>
          <w:i w:val="false"/>
          <w:color w:val="000000"/>
          <w:sz w:val="28"/>
        </w:rPr>
        <w:t xml:space="preserve">
      инфрақұрылымның (жол, көлік және коммуникация) озық дамуын қамтамасыз ету; </w:t>
      </w:r>
      <w:r>
        <w:br/>
      </w:r>
      <w:r>
        <w:rPr>
          <w:rFonts w:ascii="Times New Roman"/>
          <w:b w:val="false"/>
          <w:i w:val="false"/>
          <w:color w:val="000000"/>
          <w:sz w:val="28"/>
        </w:rPr>
        <w:t xml:space="preserve">
      индустриялық-инновациялық дамудың өңiрлiк бағдарламаларын iске асыру; </w:t>
      </w:r>
      <w:r>
        <w:br/>
      </w:r>
      <w:r>
        <w:rPr>
          <w:rFonts w:ascii="Times New Roman"/>
          <w:b w:val="false"/>
          <w:i w:val="false"/>
          <w:color w:val="000000"/>
          <w:sz w:val="28"/>
        </w:rPr>
        <w:t xml:space="preserve">
      ескiрген тұрғын үйдi күрделi жөндеу және авариялық тұрғын үйлерді бұзу жөнiндегi өңiрлiк бағдарламаларды iске асыру; </w:t>
      </w:r>
      <w:r>
        <w:br/>
      </w:r>
      <w:r>
        <w:rPr>
          <w:rFonts w:ascii="Times New Roman"/>
          <w:b w:val="false"/>
          <w:i w:val="false"/>
          <w:color w:val="000000"/>
          <w:sz w:val="28"/>
        </w:rPr>
        <w:t xml:space="preserve">
      өңiр ерекшелiктерi ескерілетiн тұрғын үй құрылысының неғұрлым оңтайлы моделiн қалыптастыру жолымен жаңа тұрғын үй саясатының мiндеттерін шешу, халықтың нашар қорғалған топтарын тұрғын үймен қамтамасыз ету және ипотекалық кредит беру; </w:t>
      </w:r>
      <w:r>
        <w:br/>
      </w:r>
      <w:r>
        <w:rPr>
          <w:rFonts w:ascii="Times New Roman"/>
          <w:b w:val="false"/>
          <w:i w:val="false"/>
          <w:color w:val="000000"/>
          <w:sz w:val="28"/>
        </w:rPr>
        <w:t xml:space="preserve">
      тұрғын үй құрылысын дамытудың өңiрлiк бағдарламаларын әзiрлеу; </w:t>
      </w:r>
      <w:r>
        <w:br/>
      </w:r>
      <w:r>
        <w:rPr>
          <w:rFonts w:ascii="Times New Roman"/>
          <w:b w:val="false"/>
          <w:i w:val="false"/>
          <w:color w:val="000000"/>
          <w:sz w:val="28"/>
        </w:rPr>
        <w:t xml:space="preserve">
      өз шикізат ресурстарын қайта өңдеу саласында жаңа өндірістерді құру үшiн өңірлерге тiкелей инвестицияларды тарту жөнiндегi жұмыстарды кеңейту; </w:t>
      </w:r>
      <w:r>
        <w:br/>
      </w:r>
      <w:r>
        <w:rPr>
          <w:rFonts w:ascii="Times New Roman"/>
          <w:b w:val="false"/>
          <w:i w:val="false"/>
          <w:color w:val="000000"/>
          <w:sz w:val="28"/>
        </w:rPr>
        <w:t xml:space="preserve">
      тоқтап тұрған кәсіпорындардың жұмыстарын қайта қалпына келтiру есебiнен де, сол сияқты жаңа өндiрiстердi құру, шағын бизнесті дамыту есебiнен де жұмыс орындарын құру жөнiндегi жұмыстарды жалғастыру; </w:t>
      </w:r>
      <w:r>
        <w:br/>
      </w:r>
      <w:r>
        <w:rPr>
          <w:rFonts w:ascii="Times New Roman"/>
          <w:b w:val="false"/>
          <w:i w:val="false"/>
          <w:color w:val="000000"/>
          <w:sz w:val="28"/>
        </w:rPr>
        <w:t xml:space="preserve">
      кедейлiкті азайту жөнiндегi 2003-2005 жылдарға арналған өңiрлiк бағдарламаларды iске асыру; </w:t>
      </w:r>
      <w:r>
        <w:br/>
      </w:r>
      <w:r>
        <w:rPr>
          <w:rFonts w:ascii="Times New Roman"/>
          <w:b w:val="false"/>
          <w:i w:val="false"/>
          <w:color w:val="000000"/>
          <w:sz w:val="28"/>
        </w:rPr>
        <w:t xml:space="preserve">
      шағын қалаларды дамыту жөнiнде, олардың экономикалық дамуына және халықтың өмiр сүру деңгейiн жақсартуға қол жеткізуге бағытталған өңірлік бағдарламаларды iске асыру. Бұл ретте шекарадағы, бiрiншi кезекте, оңтүстіктегi аудандардың экономикалық әлеуетiн нығайтуға ерекше көңіл аударылатын болады; </w:t>
      </w:r>
      <w:r>
        <w:br/>
      </w:r>
      <w:r>
        <w:rPr>
          <w:rFonts w:ascii="Times New Roman"/>
          <w:b w:val="false"/>
          <w:i w:val="false"/>
          <w:color w:val="000000"/>
          <w:sz w:val="28"/>
        </w:rPr>
        <w:t xml:space="preserve">
      әлеуметтік сала объектілерімен қамтамасыз етілуi, әлеуметтiк инфрақұрылым объектілерiн қаржыландыру басымдылығының өлшемдерi және мақсатты трансферттердi облыстарға бөлу қағидаттары бойынша өңiрлердi ранжирлеу ұстанымдарын айқындау. </w:t>
      </w:r>
    </w:p>
    <w:bookmarkStart w:name="z58" w:id="62"/>
    <w:p>
      <w:pPr>
        <w:spacing w:after="0"/>
        <w:ind w:left="0"/>
        <w:jc w:val="left"/>
      </w:pPr>
      <w:r>
        <w:rPr>
          <w:rFonts w:ascii="Times New Roman"/>
          <w:b/>
          <w:i w:val="false"/>
          <w:color w:val="000000"/>
        </w:rPr>
        <w:t xml:space="preserve"> 
  12.4. Көлiкті және байланысты дамыту </w:t>
      </w:r>
    </w:p>
    <w:bookmarkEnd w:id="62"/>
    <w:bookmarkStart w:name="z69" w:id="63"/>
    <w:p>
      <w:pPr>
        <w:spacing w:after="0"/>
        <w:ind w:left="0"/>
        <w:jc w:val="left"/>
      </w:pPr>
      <w:r>
        <w:rPr>
          <w:rFonts w:ascii="Times New Roman"/>
          <w:b/>
          <w:i w:val="false"/>
          <w:color w:val="000000"/>
        </w:rPr>
        <w:t xml:space="preserve"> 
  12.4.1. Көлiкті дамыту </w:t>
      </w:r>
    </w:p>
    <w:bookmarkEnd w:id="63"/>
    <w:p>
      <w:pPr>
        <w:spacing w:after="0"/>
        <w:ind w:left="0"/>
        <w:jc w:val="both"/>
      </w:pPr>
      <w:r>
        <w:rPr>
          <w:rFonts w:ascii="Times New Roman"/>
          <w:b w:val="false"/>
          <w:i w:val="false"/>
          <w:color w:val="000000"/>
          <w:sz w:val="28"/>
        </w:rPr>
        <w:t xml:space="preserve">      2005-2007 жылдары Қазақстан Республикасының көлiктік-коммуникациялық кешенiнiң негiзгi мақсаттары сыртқы рыноктарға шығуды және коммуникацияның оңтайлы желiсiн қалыптастыруды қамтамасыз ететін транзиттік дәлiздердi дамыту, қолданыстағы темiр жолдардың және автомобиль жолдарының, су жолдарының, порттардың, әуежайлардың, аэронавигациялық кешендердiң техникалық жағдайын жақсарту, жылжымалы құрамның отандық өндiрiстік және жөндеу базасын дамыту болып табылады. </w:t>
      </w:r>
      <w:r>
        <w:br/>
      </w:r>
      <w:r>
        <w:rPr>
          <w:rFonts w:ascii="Times New Roman"/>
          <w:b w:val="false"/>
          <w:i w:val="false"/>
          <w:color w:val="000000"/>
          <w:sz w:val="28"/>
        </w:rPr>
        <w:t xml:space="preserve">
      Көлiктік-коммуникациялық кешеннiң таяудағы үш жылдық кезеңдегi негiзгi мiндеттерi мыналар болып табылады: </w:t>
      </w:r>
      <w:r>
        <w:br/>
      </w:r>
      <w:r>
        <w:rPr>
          <w:rFonts w:ascii="Times New Roman"/>
          <w:b w:val="false"/>
          <w:i w:val="false"/>
          <w:color w:val="000000"/>
          <w:sz w:val="28"/>
        </w:rPr>
        <w:t xml:space="preserve">
      транзиттік бағыттарды қалыптастыру және дамыту жолымен әлемдiк жүйеге бiрiктiрiлген ұтымды көлiктік-коммуникациялық желi құру; </w:t>
      </w:r>
      <w:r>
        <w:br/>
      </w:r>
      <w:r>
        <w:rPr>
          <w:rFonts w:ascii="Times New Roman"/>
          <w:b w:val="false"/>
          <w:i w:val="false"/>
          <w:color w:val="000000"/>
          <w:sz w:val="28"/>
        </w:rPr>
        <w:t xml:space="preserve">
      қолданыстағы темiр және автомобиль жолдарын, су жолдарын, порттарды, әуежайларды, аэронавигациялық кешендердi жаңғырту және қайта жаңарту; </w:t>
      </w:r>
      <w:r>
        <w:br/>
      </w:r>
      <w:r>
        <w:rPr>
          <w:rFonts w:ascii="Times New Roman"/>
          <w:b w:val="false"/>
          <w:i w:val="false"/>
          <w:color w:val="000000"/>
          <w:sz w:val="28"/>
        </w:rPr>
        <w:t xml:space="preserve">
      көлiктің барлық түрлерi жылжымалы құрамының меншiкті өндiрістік және жөндеу базасын дамыту; </w:t>
      </w:r>
      <w:r>
        <w:br/>
      </w:r>
      <w:r>
        <w:rPr>
          <w:rFonts w:ascii="Times New Roman"/>
          <w:b w:val="false"/>
          <w:i w:val="false"/>
          <w:color w:val="000000"/>
          <w:sz w:val="28"/>
        </w:rPr>
        <w:t xml:space="preserve">
      көлiктік-коммуникациялық кешен мен басқару құрылымы жұмыс iстеуiнiң нормативтiк құқықтық базасын жетiлдiру; </w:t>
      </w:r>
      <w:r>
        <w:br/>
      </w:r>
      <w:r>
        <w:rPr>
          <w:rFonts w:ascii="Times New Roman"/>
          <w:b w:val="false"/>
          <w:i w:val="false"/>
          <w:color w:val="000000"/>
          <w:sz w:val="28"/>
        </w:rPr>
        <w:t xml:space="preserve">
      республика аумағы арқылы жүктердің транзиттiк тасымалдануының өсуi; </w:t>
      </w:r>
      <w:r>
        <w:br/>
      </w:r>
      <w:r>
        <w:rPr>
          <w:rFonts w:ascii="Times New Roman"/>
          <w:b w:val="false"/>
          <w:i w:val="false"/>
          <w:color w:val="000000"/>
          <w:sz w:val="28"/>
        </w:rPr>
        <w:t xml:space="preserve">
      мемлекеттiк техникалық теңiз флотын жаңарту және жаңғырту; </w:t>
      </w:r>
      <w:r>
        <w:br/>
      </w:r>
      <w:r>
        <w:rPr>
          <w:rFonts w:ascii="Times New Roman"/>
          <w:b w:val="false"/>
          <w:i w:val="false"/>
          <w:color w:val="000000"/>
          <w:sz w:val="28"/>
        </w:rPr>
        <w:t xml:space="preserve">
      осы заманғы авиациялық техникаға авиа тасымалдаушылардың қол жеткiзуiн ұлғайту; </w:t>
      </w:r>
      <w:r>
        <w:br/>
      </w:r>
      <w:r>
        <w:rPr>
          <w:rFonts w:ascii="Times New Roman"/>
          <w:b w:val="false"/>
          <w:i w:val="false"/>
          <w:color w:val="000000"/>
          <w:sz w:val="28"/>
        </w:rPr>
        <w:t xml:space="preserve">
      Қазақстан Республикасында аэроғарыш қызметін дамыту. </w:t>
      </w:r>
    </w:p>
    <w:bookmarkStart w:name="z70" w:id="64"/>
    <w:p>
      <w:pPr>
        <w:spacing w:after="0"/>
        <w:ind w:left="0"/>
        <w:jc w:val="left"/>
      </w:pPr>
      <w:r>
        <w:rPr>
          <w:rFonts w:ascii="Times New Roman"/>
          <w:b/>
          <w:i w:val="false"/>
          <w:color w:val="000000"/>
        </w:rPr>
        <w:t xml:space="preserve"> 
  Транзиттік әлеуетті дамыту </w:t>
      </w:r>
    </w:p>
    <w:bookmarkEnd w:id="64"/>
    <w:p>
      <w:pPr>
        <w:spacing w:after="0"/>
        <w:ind w:left="0"/>
        <w:jc w:val="both"/>
      </w:pPr>
      <w:r>
        <w:rPr>
          <w:rFonts w:ascii="Times New Roman"/>
          <w:b w:val="false"/>
          <w:i w:val="false"/>
          <w:color w:val="000000"/>
          <w:sz w:val="28"/>
        </w:rPr>
        <w:t>      Қазақстан Республикасының транзит-көлiк әлеуетiн дамытудың 2004-2006 жылдарға арналған  </w:t>
      </w:r>
      <w:r>
        <w:rPr>
          <w:rFonts w:ascii="Times New Roman"/>
          <w:b w:val="false"/>
          <w:i w:val="false"/>
          <w:color w:val="000000"/>
          <w:sz w:val="28"/>
        </w:rPr>
        <w:t xml:space="preserve">бағдарламасында </w:t>
      </w:r>
      <w:r>
        <w:rPr>
          <w:rFonts w:ascii="Times New Roman"/>
          <w:b w:val="false"/>
          <w:i w:val="false"/>
          <w:color w:val="000000"/>
          <w:sz w:val="28"/>
        </w:rPr>
        <w:t xml:space="preserve">көзделген iс-шараларды iске асыру жоспарланып отыр. </w:t>
      </w:r>
      <w:r>
        <w:br/>
      </w:r>
      <w:r>
        <w:rPr>
          <w:rFonts w:ascii="Times New Roman"/>
          <w:b w:val="false"/>
          <w:i w:val="false"/>
          <w:color w:val="000000"/>
          <w:sz w:val="28"/>
        </w:rPr>
        <w:t xml:space="preserve">
      Республиканың транзиттік-көлiктік әлеуетiн iске асыру жөнiндегi негiзгi мiндеттер: </w:t>
      </w:r>
      <w:r>
        <w:br/>
      </w:r>
      <w:r>
        <w:rPr>
          <w:rFonts w:ascii="Times New Roman"/>
          <w:b w:val="false"/>
          <w:i w:val="false"/>
          <w:color w:val="000000"/>
          <w:sz w:val="28"/>
        </w:rPr>
        <w:t xml:space="preserve">
      елдiң көлiктік дәлiздерi мен транзиттік бағыттарын халықаралық деңгейде дамыту; </w:t>
      </w:r>
      <w:r>
        <w:br/>
      </w:r>
      <w:r>
        <w:rPr>
          <w:rFonts w:ascii="Times New Roman"/>
          <w:b w:val="false"/>
          <w:i w:val="false"/>
          <w:color w:val="000000"/>
          <w:sz w:val="28"/>
        </w:rPr>
        <w:t xml:space="preserve">
      жолаушылардың, жүктердiң, ақпарат пен қызметтер көрсетудiң қозғалысы жолындағы табиғи емес кедергiлердi жоюға бағытталған Қазақстан Республикасының екi жақты және көп жақты ынтымақтастығын дамыту әрi тереңдету; </w:t>
      </w:r>
      <w:r>
        <w:br/>
      </w:r>
      <w:r>
        <w:rPr>
          <w:rFonts w:ascii="Times New Roman"/>
          <w:b w:val="false"/>
          <w:i w:val="false"/>
          <w:color w:val="000000"/>
          <w:sz w:val="28"/>
        </w:rPr>
        <w:t xml:space="preserve">
      ұлттық көлiктiк-коммуникациялық желiлердi жаңғырту, техникалық қайта жарақтандыру және дамыту; </w:t>
      </w:r>
      <w:r>
        <w:br/>
      </w:r>
      <w:r>
        <w:rPr>
          <w:rFonts w:ascii="Times New Roman"/>
          <w:b w:val="false"/>
          <w:i w:val="false"/>
          <w:color w:val="000000"/>
          <w:sz w:val="28"/>
        </w:rPr>
        <w:t xml:space="preserve">
      қызмет көрсетудiң логистикалық жүйелерін құруға және мультимодальдық тасымалдарды дамытуға негізделетін қазiргi заманғы көлiктiк технологияларды енгiзу болып табылады. </w:t>
      </w:r>
      <w:r>
        <w:br/>
      </w:r>
      <w:r>
        <w:rPr>
          <w:rFonts w:ascii="Times New Roman"/>
          <w:b w:val="false"/>
          <w:i w:val="false"/>
          <w:color w:val="000000"/>
          <w:sz w:val="28"/>
        </w:rPr>
        <w:t xml:space="preserve">
      Көліктік дерекқордың ақпараттық талдамалық жүйесін және тасымалдар қауіпсiздiгi мен көлiк қызметі серпiнін мониторингтеудiң бiрыңғай базасын жасау көзделуде, бұл сыртқы сауда және транзиттiк тасымалдауды қамтамасыз ету үшiн қазiргi заманғы көлiктiк технологияларды тартуға, халықаралық және iшкi тасымалдауды басқарудың логистикалық қағидаттарын енгiзуге мүмкiндік бередi. </w:t>
      </w:r>
    </w:p>
    <w:bookmarkStart w:name="z71" w:id="65"/>
    <w:p>
      <w:pPr>
        <w:spacing w:after="0"/>
        <w:ind w:left="0"/>
        <w:jc w:val="left"/>
      </w:pPr>
      <w:r>
        <w:rPr>
          <w:rFonts w:ascii="Times New Roman"/>
          <w:b/>
          <w:i w:val="false"/>
          <w:color w:val="000000"/>
        </w:rPr>
        <w:t xml:space="preserve"> 
  12.4.2. Телекоммуникациялар мен байланысты дамыту </w:t>
      </w:r>
    </w:p>
    <w:bookmarkEnd w:id="65"/>
    <w:p>
      <w:pPr>
        <w:spacing w:after="0"/>
        <w:ind w:left="0"/>
        <w:jc w:val="both"/>
      </w:pPr>
      <w:r>
        <w:rPr>
          <w:rFonts w:ascii="Times New Roman"/>
          <w:b w:val="false"/>
          <w:i w:val="false"/>
          <w:color w:val="000000"/>
          <w:sz w:val="28"/>
        </w:rPr>
        <w:t>      Қазақстан Республикасының ұлттық ақпараттық инфрақұрылымын қалыптастырудың және дамытудың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және телекоммуникациялар саласын дамытудың 2003-2005 жылдарға арналған бағдарламасын iске асыру жалғастырылады. </w:t>
      </w:r>
      <w:r>
        <w:br/>
      </w:r>
      <w:r>
        <w:rPr>
          <w:rFonts w:ascii="Times New Roman"/>
          <w:b w:val="false"/>
          <w:i w:val="false"/>
          <w:color w:val="000000"/>
          <w:sz w:val="28"/>
        </w:rPr>
        <w:t xml:space="preserve">
      Телекоммуникациялар саласында саланы ырықтандыру нәтижесiнде экономикалық жағдайлар және телекоммуникациялар қызметтер көрсетуiне халықтың қол жетiмдiлiгiн, мемлекеттік ақпараттық қауіпсiздiкке әрi ақпараттандыру саласында отандық компаниялардың бәсекеге қабiлеттілігiне кепiлдiк беретiн мемлекеттiк реттеу жүйесi жасалатын болады. </w:t>
      </w:r>
      <w:r>
        <w:br/>
      </w:r>
      <w:r>
        <w:rPr>
          <w:rFonts w:ascii="Times New Roman"/>
          <w:b w:val="false"/>
          <w:i w:val="false"/>
          <w:color w:val="000000"/>
          <w:sz w:val="28"/>
        </w:rPr>
        <w:t xml:space="preserve">
      Қазақстан Республикасының "KazSat" ұлттық геостационарлық байланыс және хабарлау спутнигiнде жаңа iшкi аймақтық бағыттар ұйымдастырылатын болады. </w:t>
      </w:r>
      <w:r>
        <w:br/>
      </w:r>
      <w:r>
        <w:rPr>
          <w:rFonts w:ascii="Times New Roman"/>
          <w:b w:val="false"/>
          <w:i w:val="false"/>
          <w:color w:val="000000"/>
          <w:sz w:val="28"/>
        </w:rPr>
        <w:t xml:space="preserve">
      Почта байланысының саласында қолданыстағы желiнi жаңартуға, жаңғыртуға, қайта жабдықтауға, оның қаржы және материалдық жағдайын тұрақтандыруға, сапалы және сандық көрсеткiштердi арттыруға бағытталған iс-шаралар жалғасатын болады. </w:t>
      </w:r>
      <w:r>
        <w:br/>
      </w:r>
      <w:r>
        <w:rPr>
          <w:rFonts w:ascii="Times New Roman"/>
          <w:b w:val="false"/>
          <w:i w:val="false"/>
          <w:color w:val="000000"/>
          <w:sz w:val="28"/>
        </w:rPr>
        <w:t xml:space="preserve">
      Қазақстан Республикасының бiрыңғай ақпараттық кеңiстігін құру және дамыту электрондық Үкімет қалыптастыру шеңберiнде жүзеге асырылады. Электрондық Үкiмет инфрақұрылымын жасау таяудағы 2-3 жылда озық технологияларды енгізу арқылы дамыған елдермен "цифрлық алшақтықты" қысқартуға, халықтың базалық ақпараттық-коммуникациялық қызметтер көрсетуге және әлеуметтiк маңызды ақпаратқа әмбебап қол жетімдiлігін қамтамасыз етуге мүмкiндiк бередi. </w:t>
      </w:r>
    </w:p>
    <w:bookmarkStart w:name="z72"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бекітілген     </w:t>
      </w:r>
    </w:p>
    <w:bookmarkEnd w:id="66"/>
    <w:p>
      <w:pPr>
        <w:spacing w:after="0"/>
        <w:ind w:left="0"/>
        <w:jc w:val="both"/>
      </w:pPr>
      <w:r>
        <w:rPr>
          <w:rFonts w:ascii="Times New Roman"/>
          <w:b w:val="false"/>
          <w:i w:val="false"/>
          <w:color w:val="ff0000"/>
          <w:sz w:val="28"/>
        </w:rPr>
        <w:t xml:space="preserve">       Ескерту. 2-бөлім жаңа редакцияда - ҚР Үкіметінің 2005.04.12. N  </w:t>
      </w:r>
      <w:r>
        <w:rPr>
          <w:rFonts w:ascii="Times New Roman"/>
          <w:b w:val="false"/>
          <w:i w:val="false"/>
          <w:color w:val="ff0000"/>
          <w:sz w:val="28"/>
        </w:rPr>
        <w:t xml:space="preserve">332 </w:t>
      </w:r>
      <w:r>
        <w:rPr>
          <w:rFonts w:ascii="Times New Roman"/>
          <w:b w:val="false"/>
          <w:i w:val="false"/>
          <w:color w:val="ff0000"/>
          <w:sz w:val="28"/>
        </w:rPr>
        <w:t xml:space="preserve">қаулысымен. </w:t>
      </w:r>
    </w:p>
    <w:bookmarkStart w:name="z73" w:id="67"/>
    <w:p>
      <w:pPr>
        <w:spacing w:after="0"/>
        <w:ind w:left="0"/>
        <w:jc w:val="both"/>
      </w:pPr>
      <w:r>
        <w:rPr>
          <w:rFonts w:ascii="Times New Roman"/>
          <w:b w:val="false"/>
          <w:i w:val="false"/>
          <w:color w:val="000000"/>
          <w:sz w:val="28"/>
        </w:rPr>
        <w:t>
</w:t>
      </w:r>
      <w:r>
        <w:rPr>
          <w:rFonts w:ascii="Times New Roman"/>
          <w:b/>
          <w:i w:val="false"/>
          <w:color w:val="000000"/>
          <w:sz w:val="28"/>
        </w:rPr>
        <w:t xml:space="preserve">         2-БӨЛIМ. ҚАЗАҚСТАН РЕСПУБЛИКАСЫНЫҢ ӘЛЕУМЕТТIК- </w:t>
      </w:r>
      <w:r>
        <w:br/>
      </w:r>
      <w:r>
        <w:rPr>
          <w:rFonts w:ascii="Times New Roman"/>
          <w:b w:val="false"/>
          <w:i w:val="false"/>
          <w:color w:val="000000"/>
          <w:sz w:val="28"/>
        </w:rPr>
        <w:t>
</w:t>
      </w:r>
      <w:r>
        <w:rPr>
          <w:rFonts w:ascii="Times New Roman"/>
          <w:b/>
          <w:i w:val="false"/>
          <w:color w:val="000000"/>
          <w:sz w:val="28"/>
        </w:rPr>
        <w:t xml:space="preserve">    ЭКОНОМИКАЛЫҚ ДАМУЫНЫҢ 2005-2007 ЖЫЛДАРҒА АРНАЛҒАН </w:t>
      </w:r>
      <w:r>
        <w:br/>
      </w:r>
      <w:r>
        <w:rPr>
          <w:rFonts w:ascii="Times New Roman"/>
          <w:b w:val="false"/>
          <w:i w:val="false"/>
          <w:color w:val="000000"/>
          <w:sz w:val="28"/>
        </w:rPr>
        <w:t>
</w:t>
      </w:r>
      <w:r>
        <w:rPr>
          <w:rFonts w:ascii="Times New Roman"/>
          <w:b/>
          <w:i w:val="false"/>
          <w:color w:val="000000"/>
          <w:sz w:val="28"/>
        </w:rPr>
        <w:t xml:space="preserve">                 МЕМЛЕКЕТТIК РЕТТЕУIШТЕРI </w:t>
      </w:r>
    </w:p>
    <w:bookmarkEnd w:id="67"/>
    <w:p>
      <w:pPr>
        <w:spacing w:after="0"/>
        <w:ind w:left="0"/>
        <w:jc w:val="both"/>
      </w:pPr>
      <w:r>
        <w:rPr>
          <w:rFonts w:ascii="Times New Roman"/>
          <w:b w:val="false"/>
          <w:i w:val="false"/>
          <w:color w:val="000000"/>
          <w:sz w:val="28"/>
        </w:rPr>
        <w:t xml:space="preserve">                           АСТАНА - 2005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133"/>
        <w:gridCol w:w="1673"/>
        <w:gridCol w:w="1673"/>
        <w:gridCol w:w="1573"/>
        <w:gridCol w:w="1573"/>
      </w:tblGrid>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есеп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бағалау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01. 07 </w:t>
            </w:r>
            <w:r>
              <w:br/>
            </w:r>
            <w:r>
              <w:rPr>
                <w:rFonts w:ascii="Times New Roman"/>
                <w:b w:val="false"/>
                <w:i w:val="false"/>
                <w:color w:val="000000"/>
                <w:sz w:val="20"/>
              </w:rPr>
              <w:t xml:space="preserve">
дейін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01.07 </w:t>
            </w:r>
            <w:r>
              <w:br/>
            </w:r>
            <w:r>
              <w:rPr>
                <w:rFonts w:ascii="Times New Roman"/>
                <w:b w:val="false"/>
                <w:i w:val="false"/>
                <w:color w:val="000000"/>
                <w:sz w:val="20"/>
              </w:rPr>
              <w:t xml:space="preserve">
бастап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r>
              <w:br/>
            </w:r>
            <w:r>
              <w:rPr>
                <w:rFonts w:ascii="Times New Roman"/>
                <w:b w:val="false"/>
                <w:i w:val="false"/>
                <w:color w:val="000000"/>
                <w:sz w:val="20"/>
              </w:rPr>
              <w:t xml:space="preserve">
мөлшерi,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w:t>
            </w:r>
            <w:r>
              <w:br/>
            </w:r>
            <w:r>
              <w:rPr>
                <w:rFonts w:ascii="Times New Roman"/>
                <w:b w:val="false"/>
                <w:i w:val="false"/>
                <w:color w:val="000000"/>
                <w:sz w:val="20"/>
              </w:rPr>
              <w:t xml:space="preserve">
төлемiнiң мөлшерi, </w:t>
            </w:r>
            <w:r>
              <w:br/>
            </w:r>
            <w:r>
              <w:rPr>
                <w:rFonts w:ascii="Times New Roman"/>
                <w:b w:val="false"/>
                <w:i w:val="false"/>
                <w:color w:val="000000"/>
                <w:sz w:val="20"/>
              </w:rPr>
              <w:t xml:space="preserve">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төменгi зейнетақы </w:t>
            </w:r>
            <w:r>
              <w:br/>
            </w:r>
            <w:r>
              <w:rPr>
                <w:rFonts w:ascii="Times New Roman"/>
                <w:b w:val="false"/>
                <w:i w:val="false"/>
                <w:color w:val="000000"/>
                <w:sz w:val="20"/>
              </w:rPr>
              <w:t xml:space="preserve">
мөлшерi,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6966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төменгi күн көрiс </w:t>
            </w:r>
            <w:r>
              <w:br/>
            </w:r>
            <w:r>
              <w:rPr>
                <w:rFonts w:ascii="Times New Roman"/>
                <w:b w:val="false"/>
                <w:i w:val="false"/>
                <w:color w:val="000000"/>
                <w:sz w:val="20"/>
              </w:rPr>
              <w:t xml:space="preserve">
деңгейi,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7977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есептiк </w:t>
            </w:r>
            <w:r>
              <w:br/>
            </w:r>
            <w:r>
              <w:rPr>
                <w:rFonts w:ascii="Times New Roman"/>
                <w:b w:val="false"/>
                <w:i w:val="false"/>
                <w:color w:val="000000"/>
                <w:sz w:val="20"/>
              </w:rPr>
              <w:t xml:space="preserve">
көрсеткiш,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күшінiң </w:t>
            </w:r>
            <w:r>
              <w:br/>
            </w:r>
            <w:r>
              <w:rPr>
                <w:rFonts w:ascii="Times New Roman"/>
                <w:b w:val="false"/>
                <w:i w:val="false"/>
                <w:color w:val="000000"/>
                <w:sz w:val="20"/>
              </w:rPr>
              <w:t xml:space="preserve">
импортына квота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шекара маңындағы </w:t>
            </w:r>
            <w:r>
              <w:br/>
            </w:r>
            <w:r>
              <w:rPr>
                <w:rFonts w:ascii="Times New Roman"/>
                <w:b w:val="false"/>
                <w:i w:val="false"/>
                <w:color w:val="000000"/>
                <w:sz w:val="20"/>
              </w:rPr>
              <w:t xml:space="preserve">
облыстарында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жұмыстарында еңбек </w:t>
            </w:r>
            <w:r>
              <w:br/>
            </w:r>
            <w:r>
              <w:rPr>
                <w:rFonts w:ascii="Times New Roman"/>
                <w:b w:val="false"/>
                <w:i w:val="false"/>
                <w:color w:val="000000"/>
                <w:sz w:val="20"/>
              </w:rPr>
              <w:t xml:space="preserve">
қызметiн жүзеге асыру </w:t>
            </w:r>
            <w:r>
              <w:br/>
            </w:r>
            <w:r>
              <w:rPr>
                <w:rFonts w:ascii="Times New Roman"/>
                <w:b w:val="false"/>
                <w:i w:val="false"/>
                <w:color w:val="000000"/>
                <w:sz w:val="20"/>
              </w:rPr>
              <w:t xml:space="preserve">
үшiн тартылатын көшiп </w:t>
            </w:r>
            <w:r>
              <w:br/>
            </w:r>
            <w:r>
              <w:rPr>
                <w:rFonts w:ascii="Times New Roman"/>
                <w:b w:val="false"/>
                <w:i w:val="false"/>
                <w:color w:val="000000"/>
                <w:sz w:val="20"/>
              </w:rPr>
              <w:t xml:space="preserve">
келген еңбекшiлердi </w:t>
            </w:r>
            <w:r>
              <w:br/>
            </w:r>
            <w:r>
              <w:rPr>
                <w:rFonts w:ascii="Times New Roman"/>
                <w:b w:val="false"/>
                <w:i w:val="false"/>
                <w:color w:val="000000"/>
                <w:sz w:val="20"/>
              </w:rPr>
              <w:t xml:space="preserve">
есепке алғанда), </w:t>
            </w:r>
            <w:r>
              <w:br/>
            </w:r>
            <w:r>
              <w:rPr>
                <w:rFonts w:ascii="Times New Roman"/>
                <w:b w:val="false"/>
                <w:i w:val="false"/>
                <w:color w:val="000000"/>
                <w:sz w:val="20"/>
              </w:rPr>
              <w:t xml:space="preserve">
%-бен**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bl>
    <w:p>
      <w:pPr>
        <w:spacing w:after="0"/>
        <w:ind w:left="0"/>
        <w:jc w:val="both"/>
      </w:pPr>
      <w:r>
        <w:rPr>
          <w:rFonts w:ascii="Times New Roman"/>
          <w:b w:val="false"/>
          <w:i w:val="false"/>
          <w:color w:val="000000"/>
          <w:sz w:val="28"/>
        </w:rPr>
        <w:t xml:space="preserve">      *Базалық зейнетақы төлемi 2005 жылғы 1 шілдеден бастап </w:t>
      </w:r>
      <w:r>
        <w:br/>
      </w:r>
      <w:r>
        <w:rPr>
          <w:rFonts w:ascii="Times New Roman"/>
          <w:b w:val="false"/>
          <w:i w:val="false"/>
          <w:color w:val="000000"/>
          <w:sz w:val="28"/>
        </w:rPr>
        <w:t xml:space="preserve">
енгізіледi </w:t>
      </w:r>
      <w:r>
        <w:br/>
      </w:r>
      <w:r>
        <w:rPr>
          <w:rFonts w:ascii="Times New Roman"/>
          <w:b w:val="false"/>
          <w:i w:val="false"/>
          <w:color w:val="000000"/>
          <w:sz w:val="28"/>
        </w:rPr>
        <w:t xml:space="preserve">
      ** шетелдiк жұмыс күшiн тартуға квота болжамы көшiп келген </w:t>
      </w:r>
      <w:r>
        <w:br/>
      </w:r>
      <w:r>
        <w:rPr>
          <w:rFonts w:ascii="Times New Roman"/>
          <w:b w:val="false"/>
          <w:i w:val="false"/>
          <w:color w:val="000000"/>
          <w:sz w:val="28"/>
        </w:rPr>
        <w:t xml:space="preserve">
еңбекшiлердi ескергенде, Қазақстан Республикасының экономикалық </w:t>
      </w:r>
      <w:r>
        <w:br/>
      </w:r>
      <w:r>
        <w:rPr>
          <w:rFonts w:ascii="Times New Roman"/>
          <w:b w:val="false"/>
          <w:i w:val="false"/>
          <w:color w:val="000000"/>
          <w:sz w:val="28"/>
        </w:rPr>
        <w:t xml:space="preserve">
белсендi халқы санының 0,28 %-ы ретінде есептеледi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мемлекеттiк әлеуметтік жәрдемақылар мөлшерi "Қазақстан </w:t>
      </w:r>
      <w:r>
        <w:br/>
      </w:r>
      <w:r>
        <w:rPr>
          <w:rFonts w:ascii="Times New Roman"/>
          <w:b w:val="false"/>
          <w:i w:val="false"/>
          <w:color w:val="000000"/>
          <w:sz w:val="28"/>
        </w:rPr>
        <w:t xml:space="preserve">
      Республикасында мүгедектiгi бойынша, асыраушысынан айырылу </w:t>
      </w:r>
      <w:r>
        <w:br/>
      </w:r>
      <w:r>
        <w:rPr>
          <w:rFonts w:ascii="Times New Roman"/>
          <w:b w:val="false"/>
          <w:i w:val="false"/>
          <w:color w:val="000000"/>
          <w:sz w:val="28"/>
        </w:rPr>
        <w:t xml:space="preserve">
      жағдайы бойынша және жасына байланысты берілетiн мемлекеттік </w:t>
      </w:r>
      <w:r>
        <w:br/>
      </w:r>
      <w:r>
        <w:rPr>
          <w:rFonts w:ascii="Times New Roman"/>
          <w:b w:val="false"/>
          <w:i w:val="false"/>
          <w:color w:val="000000"/>
          <w:sz w:val="28"/>
        </w:rPr>
        <w:t xml:space="preserve">
      әлеуметтік жәрдемақылар туралы" Қазақстан Республикасының </w:t>
      </w:r>
      <w:r>
        <w:br/>
      </w:r>
      <w:r>
        <w:rPr>
          <w:rFonts w:ascii="Times New Roman"/>
          <w:b w:val="false"/>
          <w:i w:val="false"/>
          <w:color w:val="000000"/>
          <w:sz w:val="28"/>
        </w:rPr>
        <w:t>
      1997 жылғы 16 маусымдағы N 126  </w:t>
      </w:r>
      <w:r>
        <w:rPr>
          <w:rFonts w:ascii="Times New Roman"/>
          <w:b w:val="false"/>
          <w:i w:val="false"/>
          <w:color w:val="000000"/>
          <w:sz w:val="28"/>
        </w:rPr>
        <w:t xml:space="preserve">Заңында </w:t>
      </w:r>
      <w:r>
        <w:rPr>
          <w:rFonts w:ascii="Times New Roman"/>
          <w:b w:val="false"/>
          <w:i w:val="false"/>
          <w:color w:val="000000"/>
          <w:sz w:val="28"/>
        </w:rPr>
        <w:t xml:space="preserve">айқындалған және айлық </w:t>
      </w:r>
      <w:r>
        <w:br/>
      </w:r>
      <w:r>
        <w:rPr>
          <w:rFonts w:ascii="Times New Roman"/>
          <w:b w:val="false"/>
          <w:i w:val="false"/>
          <w:color w:val="000000"/>
          <w:sz w:val="28"/>
        </w:rPr>
        <w:t xml:space="preserve">
      есептік көрсеткiштiң еселенуi арқылы есептеледi; </w:t>
      </w:r>
      <w:r>
        <w:br/>
      </w:r>
      <w:r>
        <w:rPr>
          <w:rFonts w:ascii="Times New Roman"/>
          <w:b w:val="false"/>
          <w:i w:val="false"/>
          <w:color w:val="000000"/>
          <w:sz w:val="28"/>
        </w:rPr>
        <w:t xml:space="preserve">
      Қазақстан Республикасының 2003 жылғы 5 сәуiрдегі N 401 кеден </w:t>
      </w:r>
      <w:r>
        <w:br/>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xml:space="preserve">сәйкес тауарлар мен қызметтер импортына кедендік </w:t>
      </w:r>
      <w:r>
        <w:br/>
      </w:r>
      <w:r>
        <w:rPr>
          <w:rFonts w:ascii="Times New Roman"/>
          <w:b w:val="false"/>
          <w:i w:val="false"/>
          <w:color w:val="000000"/>
          <w:sz w:val="28"/>
        </w:rPr>
        <w:t xml:space="preserve">
      тарифтерінiң өзгеруi қажеттілігіне қарай Қазақстан </w:t>
      </w:r>
      <w:r>
        <w:br/>
      </w:r>
      <w:r>
        <w:rPr>
          <w:rFonts w:ascii="Times New Roman"/>
          <w:b w:val="false"/>
          <w:i w:val="false"/>
          <w:color w:val="000000"/>
          <w:sz w:val="28"/>
        </w:rPr>
        <w:t xml:space="preserve">
      Республикасы Yкiметiнiң қаулыларымен бекiтіледi; </w:t>
      </w:r>
      <w:r>
        <w:br/>
      </w:r>
      <w:r>
        <w:rPr>
          <w:rFonts w:ascii="Times New Roman"/>
          <w:b w:val="false"/>
          <w:i w:val="false"/>
          <w:color w:val="000000"/>
          <w:sz w:val="28"/>
        </w:rPr>
        <w:t xml:space="preserve">
      өнiмдер (жұмыстар, қызметтер) өндiруге арналған стандарттар </w:t>
      </w:r>
      <w:r>
        <w:br/>
      </w:r>
      <w:r>
        <w:rPr>
          <w:rFonts w:ascii="Times New Roman"/>
          <w:b w:val="false"/>
          <w:i w:val="false"/>
          <w:color w:val="000000"/>
          <w:sz w:val="28"/>
        </w:rPr>
        <w:t xml:space="preserve">
      "Стандарттау туралы" 1999 жылғы 16 шілдедегі N 433  </w:t>
      </w:r>
      <w:r>
        <w:rPr>
          <w:rFonts w:ascii="Times New Roman"/>
          <w:b w:val="false"/>
          <w:i w:val="false"/>
          <w:color w:val="000000"/>
          <w:sz w:val="28"/>
          <w:u w:val="single"/>
        </w:rPr>
        <w:t xml:space="preserve">Заңның </w:t>
      </w:r>
      <w:r>
        <w:br/>
      </w:r>
      <w:r>
        <w:rPr>
          <w:rFonts w:ascii="Times New Roman"/>
          <w:b w:val="false"/>
          <w:i w:val="false"/>
          <w:color w:val="000000"/>
          <w:sz w:val="28"/>
        </w:rPr>
        <w:t xml:space="preserve">
      10-бабының 7-тармағына сәйкес стандарттау, метрология және </w:t>
      </w:r>
      <w:r>
        <w:br/>
      </w:r>
      <w:r>
        <w:rPr>
          <w:rFonts w:ascii="Times New Roman"/>
          <w:b w:val="false"/>
          <w:i w:val="false"/>
          <w:color w:val="000000"/>
          <w:sz w:val="28"/>
        </w:rPr>
        <w:t xml:space="preserve">
      сертификаттау жөніндегі уәкілетті орган белгілеген тәртiппен </w:t>
      </w:r>
      <w:r>
        <w:br/>
      </w:r>
      <w:r>
        <w:rPr>
          <w:rFonts w:ascii="Times New Roman"/>
          <w:b w:val="false"/>
          <w:i w:val="false"/>
          <w:color w:val="000000"/>
          <w:sz w:val="28"/>
        </w:rPr>
        <w:t xml:space="preserve">
      бекітіледi. </w:t>
      </w:r>
    </w:p>
    <w:bookmarkStart w:name="z74" w:id="68"/>
    <w:p>
      <w:pPr>
        <w:spacing w:after="0"/>
        <w:ind w:left="0"/>
        <w:jc w:val="both"/>
      </w:pPr>
      <w:r>
        <w:rPr>
          <w:rFonts w:ascii="Times New Roman"/>
          <w:b w:val="false"/>
          <w:i w:val="false"/>
          <w:color w:val="000000"/>
          <w:sz w:val="28"/>
        </w:rPr>
        <w:t>
</w:t>
      </w:r>
      <w:r>
        <w:rPr>
          <w:rFonts w:ascii="Times New Roman"/>
          <w:b/>
          <w:i w:val="false"/>
          <w:color w:val="000000"/>
          <w:sz w:val="28"/>
        </w:rPr>
        <w:t xml:space="preserve">        Шикiзат тауарларының 2005 - 2007 жылдарға арналған </w:t>
      </w:r>
      <w:r>
        <w:br/>
      </w:r>
      <w:r>
        <w:rPr>
          <w:rFonts w:ascii="Times New Roman"/>
          <w:b w:val="false"/>
          <w:i w:val="false"/>
          <w:color w:val="000000"/>
          <w:sz w:val="28"/>
        </w:rPr>
        <w:t>
</w:t>
      </w:r>
      <w:r>
        <w:rPr>
          <w:rFonts w:ascii="Times New Roman"/>
          <w:b/>
          <w:i w:val="false"/>
          <w:color w:val="000000"/>
          <w:sz w:val="28"/>
        </w:rPr>
        <w:t xml:space="preserve">                есептiк тұрақты әлемдiк бағалары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633"/>
        <w:gridCol w:w="2333"/>
        <w:gridCol w:w="2333"/>
        <w:gridCol w:w="209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атауы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экспорт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дағы үлес </w:t>
            </w:r>
            <w:r>
              <w:br/>
            </w:r>
            <w:r>
              <w:rPr>
                <w:rFonts w:ascii="Times New Roman"/>
                <w:b w:val="false"/>
                <w:i w:val="false"/>
                <w:color w:val="000000"/>
                <w:sz w:val="20"/>
              </w:rPr>
              <w:t xml:space="preserve">
салмағы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бiрлiгi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әлемдiк </w:t>
            </w:r>
            <w:r>
              <w:br/>
            </w:r>
            <w:r>
              <w:rPr>
                <w:rFonts w:ascii="Times New Roman"/>
                <w:b w:val="false"/>
                <w:i w:val="false"/>
                <w:color w:val="000000"/>
                <w:sz w:val="20"/>
              </w:rPr>
              <w:t xml:space="preserve">
баға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есептiк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әлемдiк </w:t>
            </w:r>
            <w:r>
              <w:br/>
            </w:r>
            <w:r>
              <w:rPr>
                <w:rFonts w:ascii="Times New Roman"/>
                <w:b w:val="false"/>
                <w:i w:val="false"/>
                <w:color w:val="000000"/>
                <w:sz w:val="20"/>
              </w:rPr>
              <w:t xml:space="preserve">
бағалар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 мұнай </w:t>
            </w:r>
            <w:r>
              <w:br/>
            </w:r>
            <w:r>
              <w:rPr>
                <w:rFonts w:ascii="Times New Roman"/>
                <w:b w:val="false"/>
                <w:i w:val="false"/>
                <w:color w:val="000000"/>
                <w:sz w:val="20"/>
              </w:rPr>
              <w:t xml:space="preserve">
(BRENT </w:t>
            </w:r>
            <w:r>
              <w:br/>
            </w:r>
            <w:r>
              <w:rPr>
                <w:rFonts w:ascii="Times New Roman"/>
                <w:b w:val="false"/>
                <w:i w:val="false"/>
                <w:color w:val="000000"/>
                <w:sz w:val="20"/>
              </w:rPr>
              <w:t xml:space="preserve">
қоспасы)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 </w:t>
            </w:r>
            <w:r>
              <w:br/>
            </w:r>
            <w:r>
              <w:rPr>
                <w:rFonts w:ascii="Times New Roman"/>
                <w:b w:val="false"/>
                <w:i w:val="false"/>
                <w:color w:val="000000"/>
                <w:sz w:val="20"/>
              </w:rPr>
              <w:t xml:space="preserve">
/баррель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br/>
            </w:r>
            <w:r>
              <w:rPr>
                <w:rFonts w:ascii="Times New Roman"/>
                <w:b w:val="false"/>
                <w:i w:val="false"/>
                <w:color w:val="000000"/>
                <w:sz w:val="20"/>
              </w:rPr>
              <w:t xml:space="preserve">
мыс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AҚШ </w:t>
            </w:r>
            <w:r>
              <w:br/>
            </w:r>
            <w:r>
              <w:rPr>
                <w:rFonts w:ascii="Times New Roman"/>
                <w:b w:val="false"/>
                <w:i w:val="false"/>
                <w:color w:val="000000"/>
                <w:sz w:val="20"/>
              </w:rPr>
              <w:t xml:space="preserve">
долл./тонна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2100-2300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Өңделмеген </w:t>
            </w:r>
            <w:r>
              <w:br/>
            </w:r>
            <w:r>
              <w:rPr>
                <w:rFonts w:ascii="Times New Roman"/>
                <w:b w:val="false"/>
                <w:i w:val="false"/>
                <w:color w:val="000000"/>
                <w:sz w:val="20"/>
              </w:rPr>
              <w:t xml:space="preserve">
мырыш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AҚШ </w:t>
            </w:r>
            <w:r>
              <w:br/>
            </w:r>
            <w:r>
              <w:rPr>
                <w:rFonts w:ascii="Times New Roman"/>
                <w:b w:val="false"/>
                <w:i w:val="false"/>
                <w:color w:val="000000"/>
                <w:sz w:val="20"/>
              </w:rPr>
              <w:t xml:space="preserve">
долл./тонна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br/>
            </w:r>
            <w:r>
              <w:rPr>
                <w:rFonts w:ascii="Times New Roman"/>
                <w:b w:val="false"/>
                <w:i w:val="false"/>
                <w:color w:val="000000"/>
                <w:sz w:val="20"/>
              </w:rPr>
              <w:t xml:space="preserve">
қорғасын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AҚШ </w:t>
            </w:r>
            <w:r>
              <w:br/>
            </w:r>
            <w:r>
              <w:rPr>
                <w:rFonts w:ascii="Times New Roman"/>
                <w:b w:val="false"/>
                <w:i w:val="false"/>
                <w:color w:val="000000"/>
                <w:sz w:val="20"/>
              </w:rPr>
              <w:t xml:space="preserve">
долл./тонна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bl>
    <w:bookmarkStart w:name="z75"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мақұлданған        </w:t>
      </w:r>
    </w:p>
    <w:bookmarkEnd w:id="69"/>
    <w:p>
      <w:pPr>
        <w:spacing w:after="0"/>
        <w:ind w:left="0"/>
        <w:jc w:val="both"/>
      </w:pPr>
      <w:r>
        <w:rPr>
          <w:rFonts w:ascii="Times New Roman"/>
          <w:b w:val="false"/>
          <w:i w:val="false"/>
          <w:color w:val="ff0000"/>
          <w:sz w:val="28"/>
        </w:rPr>
        <w:t xml:space="preserve">       Ескерту. 3-бөлім жаңа редакцияда - ҚР Үкіметінің 2005.04.12. N  </w:t>
      </w:r>
      <w:r>
        <w:rPr>
          <w:rFonts w:ascii="Times New Roman"/>
          <w:b w:val="false"/>
          <w:i w:val="false"/>
          <w:color w:val="ff0000"/>
          <w:sz w:val="28"/>
        </w:rPr>
        <w:t xml:space="preserve">332 </w:t>
      </w:r>
      <w:r>
        <w:rPr>
          <w:rFonts w:ascii="Times New Roman"/>
          <w:b w:val="false"/>
          <w:i w:val="false"/>
          <w:color w:val="ff0000"/>
          <w:sz w:val="28"/>
        </w:rPr>
        <w:t xml:space="preserve">қаулысымен. </w:t>
      </w:r>
    </w:p>
    <w:bookmarkStart w:name="z76" w:id="70"/>
    <w:p>
      <w:pPr>
        <w:spacing w:after="0"/>
        <w:ind w:left="0"/>
        <w:jc w:val="both"/>
      </w:pPr>
      <w:r>
        <w:rPr>
          <w:rFonts w:ascii="Times New Roman"/>
          <w:b w:val="false"/>
          <w:i w:val="false"/>
          <w:color w:val="000000"/>
          <w:sz w:val="28"/>
        </w:rPr>
        <w:t>
</w:t>
      </w:r>
      <w:r>
        <w:rPr>
          <w:rFonts w:ascii="Times New Roman"/>
          <w:b/>
          <w:i w:val="false"/>
          <w:color w:val="000000"/>
          <w:sz w:val="28"/>
        </w:rPr>
        <w:t xml:space="preserve">    3-БӨЛIМ. ҚАЗAҚCTAH РЕСПУБЛИКАСЫНЫҢ ӘЛЕУМЕТТIК-ЭКОНОМИКАЛЫҚ </w:t>
      </w:r>
      <w:r>
        <w:br/>
      </w:r>
      <w:r>
        <w:rPr>
          <w:rFonts w:ascii="Times New Roman"/>
          <w:b w:val="false"/>
          <w:i w:val="false"/>
          <w:color w:val="000000"/>
          <w:sz w:val="28"/>
        </w:rPr>
        <w:t>
</w:t>
      </w:r>
      <w:r>
        <w:rPr>
          <w:rFonts w:ascii="Times New Roman"/>
          <w:b/>
          <w:i w:val="false"/>
          <w:color w:val="000000"/>
          <w:sz w:val="28"/>
        </w:rPr>
        <w:t xml:space="preserve">        ДАМУЫНЫҢ 2005-2007 ЖЫЛДАРҒА АРНАЛҒАН МАҢЫЗДЫ </w:t>
      </w:r>
      <w:r>
        <w:br/>
      </w:r>
      <w:r>
        <w:rPr>
          <w:rFonts w:ascii="Times New Roman"/>
          <w:b w:val="false"/>
          <w:i w:val="false"/>
          <w:color w:val="000000"/>
          <w:sz w:val="28"/>
        </w:rPr>
        <w:t>
</w:t>
      </w:r>
      <w:r>
        <w:rPr>
          <w:rFonts w:ascii="Times New Roman"/>
          <w:b/>
          <w:i w:val="false"/>
          <w:color w:val="000000"/>
          <w:sz w:val="28"/>
        </w:rPr>
        <w:t xml:space="preserve">                   КӨРСЕТКIШТЕРIНIҢ БОЛЖАМЫ </w:t>
      </w:r>
    </w:p>
    <w:bookmarkEnd w:id="70"/>
    <w:p>
      <w:pPr>
        <w:spacing w:after="0"/>
        <w:ind w:left="0"/>
        <w:jc w:val="both"/>
      </w:pPr>
      <w:r>
        <w:rPr>
          <w:rFonts w:ascii="Times New Roman"/>
          <w:b w:val="false"/>
          <w:i w:val="false"/>
          <w:color w:val="000000"/>
          <w:sz w:val="28"/>
        </w:rPr>
        <w:t xml:space="preserve">                            АСТАНА - 2005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613"/>
        <w:gridCol w:w="1753"/>
        <w:gridCol w:w="1753"/>
        <w:gridCol w:w="1753"/>
        <w:gridCol w:w="1433"/>
        <w:gridCol w:w="1293"/>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болжам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r>
              <w:br/>
            </w:r>
            <w:r>
              <w:rPr>
                <w:rFonts w:ascii="Times New Roman"/>
                <w:b w:val="false"/>
                <w:i w:val="false"/>
                <w:color w:val="000000"/>
                <w:sz w:val="20"/>
              </w:rPr>
              <w:t xml:space="preserve">
2004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r>
              <w:br/>
            </w:r>
            <w:r>
              <w:rPr>
                <w:rFonts w:ascii="Times New Roman"/>
                <w:b w:val="false"/>
                <w:i w:val="false"/>
                <w:color w:val="000000"/>
                <w:sz w:val="20"/>
              </w:rPr>
              <w:t xml:space="preserve">
2004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w:t>
            </w:r>
            <w:r>
              <w:br/>
            </w:r>
            <w:r>
              <w:rPr>
                <w:rFonts w:ascii="Times New Roman"/>
                <w:b w:val="false"/>
                <w:i w:val="false"/>
                <w:color w:val="000000"/>
                <w:sz w:val="20"/>
              </w:rPr>
              <w:t>
</w:t>
            </w:r>
            <w:r>
              <w:rPr>
                <w:rFonts w:ascii="Times New Roman"/>
                <w:b/>
                <w:i w:val="false"/>
                <w:color w:val="000000"/>
                <w:sz w:val="20"/>
              </w:rPr>
              <w:t xml:space="preserve">демографиялық </w:t>
            </w:r>
            <w:r>
              <w:br/>
            </w:r>
            <w:r>
              <w:rPr>
                <w:rFonts w:ascii="Times New Roman"/>
                <w:b w:val="false"/>
                <w:i w:val="false"/>
                <w:color w:val="000000"/>
                <w:sz w:val="20"/>
              </w:rPr>
              <w:t>
</w:t>
            </w:r>
            <w:r>
              <w:rPr>
                <w:rFonts w:ascii="Times New Roman"/>
                <w:b/>
                <w:i w:val="false"/>
                <w:color w:val="000000"/>
                <w:sz w:val="20"/>
              </w:rPr>
              <w:t xml:space="preserve">көрсеткіштер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жалпы </w:t>
            </w:r>
            <w:r>
              <w:br/>
            </w:r>
            <w:r>
              <w:rPr>
                <w:rFonts w:ascii="Times New Roman"/>
                <w:b w:val="false"/>
                <w:i w:val="false"/>
                <w:color w:val="000000"/>
                <w:sz w:val="20"/>
              </w:rPr>
              <w:t xml:space="preserve">
саны, мың адам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15319,6 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қамтылғандардың </w:t>
            </w:r>
            <w:r>
              <w:br/>
            </w:r>
            <w:r>
              <w:rPr>
                <w:rFonts w:ascii="Times New Roman"/>
                <w:b w:val="false"/>
                <w:i w:val="false"/>
                <w:color w:val="000000"/>
                <w:sz w:val="20"/>
              </w:rPr>
              <w:t xml:space="preserve">
саны, мың адам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Зейнеткерлердiң </w:t>
            </w:r>
            <w:r>
              <w:br/>
            </w:r>
            <w:r>
              <w:rPr>
                <w:rFonts w:ascii="Times New Roman"/>
                <w:b w:val="false"/>
                <w:i w:val="false"/>
                <w:color w:val="000000"/>
                <w:sz w:val="20"/>
              </w:rPr>
              <w:t xml:space="preserve">
саны (орташа </w:t>
            </w:r>
            <w:r>
              <w:br/>
            </w:r>
            <w:r>
              <w:rPr>
                <w:rFonts w:ascii="Times New Roman"/>
                <w:b w:val="false"/>
                <w:i w:val="false"/>
                <w:color w:val="000000"/>
                <w:sz w:val="20"/>
              </w:rPr>
              <w:t xml:space="preserve">
жылдық), мың </w:t>
            </w:r>
            <w:r>
              <w:br/>
            </w:r>
            <w:r>
              <w:rPr>
                <w:rFonts w:ascii="Times New Roman"/>
                <w:b w:val="false"/>
                <w:i w:val="false"/>
                <w:color w:val="000000"/>
                <w:sz w:val="20"/>
              </w:rPr>
              <w:t xml:space="preserve">
адам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 </w:t>
            </w:r>
            <w:r>
              <w:br/>
            </w:r>
            <w:r>
              <w:rPr>
                <w:rFonts w:ascii="Times New Roman"/>
                <w:b w:val="false"/>
                <w:i w:val="false"/>
                <w:color w:val="000000"/>
                <w:sz w:val="20"/>
              </w:rPr>
              <w:t xml:space="preserve">
ақы төлемін </w:t>
            </w:r>
            <w:r>
              <w:br/>
            </w:r>
            <w:r>
              <w:rPr>
                <w:rFonts w:ascii="Times New Roman"/>
                <w:b w:val="false"/>
                <w:i w:val="false"/>
                <w:color w:val="000000"/>
                <w:sz w:val="20"/>
              </w:rPr>
              <w:t xml:space="preserve">
ескергендегі </w:t>
            </w:r>
            <w:r>
              <w:br/>
            </w:r>
            <w:r>
              <w:rPr>
                <w:rFonts w:ascii="Times New Roman"/>
                <w:b w:val="false"/>
                <w:i w:val="false"/>
                <w:color w:val="000000"/>
                <w:sz w:val="20"/>
              </w:rPr>
              <w:t xml:space="preserve">
зейнетақының </w:t>
            </w:r>
            <w:r>
              <w:br/>
            </w:r>
            <w:r>
              <w:rPr>
                <w:rFonts w:ascii="Times New Roman"/>
                <w:b w:val="false"/>
                <w:i w:val="false"/>
                <w:color w:val="000000"/>
                <w:sz w:val="20"/>
              </w:rPr>
              <w:t xml:space="preserve">
орташа айлық </w:t>
            </w:r>
            <w:r>
              <w:br/>
            </w:r>
            <w:r>
              <w:rPr>
                <w:rFonts w:ascii="Times New Roman"/>
                <w:b w:val="false"/>
                <w:i w:val="false"/>
                <w:color w:val="000000"/>
                <w:sz w:val="20"/>
              </w:rPr>
              <w:t xml:space="preserve">
мөлшерi,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жалақы </w:t>
            </w:r>
            <w:r>
              <w:br/>
            </w:r>
            <w:r>
              <w:rPr>
                <w:rFonts w:ascii="Times New Roman"/>
                <w:b w:val="false"/>
                <w:i w:val="false"/>
                <w:color w:val="000000"/>
                <w:sz w:val="20"/>
              </w:rPr>
              <w:t xml:space="preserve">
(шағын кәсiп- </w:t>
            </w:r>
            <w:r>
              <w:br/>
            </w:r>
            <w:r>
              <w:rPr>
                <w:rFonts w:ascii="Times New Roman"/>
                <w:b w:val="false"/>
                <w:i w:val="false"/>
                <w:color w:val="000000"/>
                <w:sz w:val="20"/>
              </w:rPr>
              <w:t xml:space="preserve">
орындарды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өткен жылға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Маңызды макро- </w:t>
            </w:r>
            <w:r>
              <w:br/>
            </w:r>
            <w:r>
              <w:rPr>
                <w:rFonts w:ascii="Times New Roman"/>
                <w:b w:val="false"/>
                <w:i w:val="false"/>
                <w:color w:val="000000"/>
                <w:sz w:val="20"/>
              </w:rPr>
              <w:t>
</w:t>
            </w:r>
            <w:r>
              <w:rPr>
                <w:rFonts w:ascii="Times New Roman"/>
                <w:b/>
                <w:i w:val="false"/>
                <w:color w:val="000000"/>
                <w:sz w:val="20"/>
              </w:rPr>
              <w:t xml:space="preserve">экономикалық </w:t>
            </w:r>
            <w:r>
              <w:br/>
            </w:r>
            <w:r>
              <w:rPr>
                <w:rFonts w:ascii="Times New Roman"/>
                <w:b w:val="false"/>
                <w:i w:val="false"/>
                <w:color w:val="000000"/>
                <w:sz w:val="20"/>
              </w:rPr>
              <w:t>
</w:t>
            </w:r>
            <w:r>
              <w:rPr>
                <w:rFonts w:ascii="Times New Roman"/>
                <w:b/>
                <w:i w:val="false"/>
                <w:color w:val="000000"/>
                <w:sz w:val="20"/>
              </w:rPr>
              <w:t xml:space="preserve">көрсеткiштер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iшкi </w:t>
            </w:r>
            <w:r>
              <w:br/>
            </w:r>
            <w:r>
              <w:rPr>
                <w:rFonts w:ascii="Times New Roman"/>
                <w:b w:val="false"/>
                <w:i w:val="false"/>
                <w:color w:val="000000"/>
                <w:sz w:val="20"/>
              </w:rPr>
              <w:t xml:space="preserve">
өнiм, млрд.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басына </w:t>
            </w:r>
            <w:r>
              <w:br/>
            </w:r>
            <w:r>
              <w:rPr>
                <w:rFonts w:ascii="Times New Roman"/>
                <w:b w:val="false"/>
                <w:i w:val="false"/>
                <w:color w:val="000000"/>
                <w:sz w:val="20"/>
              </w:rPr>
              <w:t xml:space="preserve">
шаққандағы ЖIӨ, </w:t>
            </w:r>
            <w:r>
              <w:br/>
            </w:r>
            <w:r>
              <w:rPr>
                <w:rFonts w:ascii="Times New Roman"/>
                <w:b w:val="false"/>
                <w:i w:val="false"/>
                <w:color w:val="000000"/>
                <w:sz w:val="20"/>
              </w:rPr>
              <w:t xml:space="preserve">
АҚШ долл.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ЖІӨ салалық </w:t>
            </w:r>
            <w:r>
              <w:br/>
            </w:r>
            <w:r>
              <w:rPr>
                <w:rFonts w:ascii="Times New Roman"/>
                <w:b w:val="false"/>
                <w:i w:val="false"/>
                <w:color w:val="000000"/>
                <w:sz w:val="20"/>
              </w:rPr>
              <w:t>
</w:t>
            </w:r>
            <w:r>
              <w:rPr>
                <w:rFonts w:ascii="Times New Roman"/>
                <w:b/>
                <w:i w:val="false"/>
                <w:color w:val="000000"/>
                <w:sz w:val="20"/>
              </w:rPr>
              <w:t xml:space="preserve">құрылымы,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Тауарлар </w:t>
            </w:r>
            <w:r>
              <w:br/>
            </w:r>
            <w:r>
              <w:rPr>
                <w:rFonts w:ascii="Times New Roman"/>
                <w:b w:val="false"/>
                <w:i w:val="false"/>
                <w:color w:val="000000"/>
                <w:sz w:val="20"/>
              </w:rPr>
              <w:t>
</w:t>
            </w:r>
            <w:r>
              <w:rPr>
                <w:rFonts w:ascii="Times New Roman"/>
                <w:b w:val="false"/>
                <w:i/>
                <w:color w:val="000000"/>
                <w:sz w:val="20"/>
              </w:rPr>
              <w:t xml:space="preserve">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Қызметтер </w:t>
            </w:r>
            <w:r>
              <w:br/>
            </w:r>
            <w:r>
              <w:rPr>
                <w:rFonts w:ascii="Times New Roman"/>
                <w:b w:val="false"/>
                <w:i w:val="false"/>
                <w:color w:val="000000"/>
                <w:sz w:val="20"/>
              </w:rPr>
              <w:t>
</w:t>
            </w:r>
            <w:r>
              <w:rPr>
                <w:rFonts w:ascii="Times New Roman"/>
                <w:b w:val="false"/>
                <w:i/>
                <w:color w:val="000000"/>
                <w:sz w:val="20"/>
              </w:rPr>
              <w:t xml:space="preserve">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Таза салықтар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делдалдық </w:t>
            </w:r>
            <w:r>
              <w:br/>
            </w:r>
            <w:r>
              <w:rPr>
                <w:rFonts w:ascii="Times New Roman"/>
                <w:b w:val="false"/>
                <w:i w:val="false"/>
                <w:color w:val="000000"/>
                <w:sz w:val="20"/>
              </w:rPr>
              <w:t xml:space="preserve">
қызметтері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Кірістерді құру әдісімен, </w:t>
            </w:r>
            <w:r>
              <w:br/>
            </w:r>
            <w:r>
              <w:rPr>
                <w:rFonts w:ascii="Times New Roman"/>
                <w:b w:val="false"/>
                <w:i w:val="false"/>
                <w:color w:val="000000"/>
                <w:sz w:val="20"/>
              </w:rPr>
              <w:t>
</w:t>
            </w:r>
            <w:r>
              <w:rPr>
                <w:rFonts w:ascii="Times New Roman"/>
                <w:b/>
                <w:i w:val="false"/>
                <w:color w:val="000000"/>
                <w:sz w:val="20"/>
              </w:rPr>
              <w:t xml:space="preserve">ЖІӨ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еңбегіне ақы </w:t>
            </w:r>
            <w:r>
              <w:br/>
            </w:r>
            <w:r>
              <w:rPr>
                <w:rFonts w:ascii="Times New Roman"/>
                <w:b w:val="false"/>
                <w:i w:val="false"/>
                <w:color w:val="000000"/>
                <w:sz w:val="20"/>
              </w:rPr>
              <w:t xml:space="preserve">
төлеу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пен </w:t>
            </w:r>
            <w:r>
              <w:br/>
            </w:r>
            <w:r>
              <w:rPr>
                <w:rFonts w:ascii="Times New Roman"/>
                <w:b w:val="false"/>
                <w:i w:val="false"/>
                <w:color w:val="000000"/>
                <w:sz w:val="20"/>
              </w:rPr>
              <w:t xml:space="preserve">
импортқа </w:t>
            </w:r>
            <w:r>
              <w:br/>
            </w:r>
            <w:r>
              <w:rPr>
                <w:rFonts w:ascii="Times New Roman"/>
                <w:b w:val="false"/>
                <w:i w:val="false"/>
                <w:color w:val="000000"/>
                <w:sz w:val="20"/>
              </w:rPr>
              <w:t xml:space="preserve">
салынатын таза </w:t>
            </w:r>
            <w:r>
              <w:br/>
            </w:r>
            <w:r>
              <w:rPr>
                <w:rFonts w:ascii="Times New Roman"/>
                <w:b w:val="false"/>
                <w:i w:val="false"/>
                <w:color w:val="000000"/>
                <w:sz w:val="20"/>
              </w:rPr>
              <w:t xml:space="preserve">
салықтар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мен </w:t>
            </w:r>
            <w:r>
              <w:br/>
            </w:r>
            <w:r>
              <w:rPr>
                <w:rFonts w:ascii="Times New Roman"/>
                <w:b w:val="false"/>
                <w:i w:val="false"/>
                <w:color w:val="000000"/>
                <w:sz w:val="20"/>
              </w:rPr>
              <w:t xml:space="preserve">
импортқа </w:t>
            </w:r>
            <w:r>
              <w:br/>
            </w:r>
            <w:r>
              <w:rPr>
                <w:rFonts w:ascii="Times New Roman"/>
                <w:b w:val="false"/>
                <w:i w:val="false"/>
                <w:color w:val="000000"/>
                <w:sz w:val="20"/>
              </w:rPr>
              <w:t xml:space="preserve">
салынатын </w:t>
            </w:r>
            <w:r>
              <w:br/>
            </w:r>
            <w:r>
              <w:rPr>
                <w:rFonts w:ascii="Times New Roman"/>
                <w:b w:val="false"/>
                <w:i w:val="false"/>
                <w:color w:val="000000"/>
                <w:sz w:val="20"/>
              </w:rPr>
              <w:t xml:space="preserve">
салықтар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w:t>
            </w:r>
            <w:r>
              <w:br/>
            </w:r>
            <w:r>
              <w:rPr>
                <w:rFonts w:ascii="Times New Roman"/>
                <w:b w:val="false"/>
                <w:i w:val="false"/>
                <w:color w:val="000000"/>
                <w:sz w:val="20"/>
              </w:rPr>
              <w:t xml:space="preserve">
салынатын басқа </w:t>
            </w:r>
            <w:r>
              <w:br/>
            </w:r>
            <w:r>
              <w:rPr>
                <w:rFonts w:ascii="Times New Roman"/>
                <w:b w:val="false"/>
                <w:i w:val="false"/>
                <w:color w:val="000000"/>
                <w:sz w:val="20"/>
              </w:rPr>
              <w:t xml:space="preserve">
да салықтар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 </w:t>
            </w:r>
            <w:r>
              <w:br/>
            </w:r>
            <w:r>
              <w:rPr>
                <w:rFonts w:ascii="Times New Roman"/>
                <w:b w:val="false"/>
                <w:i w:val="false"/>
                <w:color w:val="000000"/>
                <w:sz w:val="20"/>
              </w:rPr>
              <w:t xml:space="preserve">
және жалпы, </w:t>
            </w:r>
            <w:r>
              <w:br/>
            </w:r>
            <w:r>
              <w:rPr>
                <w:rFonts w:ascii="Times New Roman"/>
                <w:b w:val="false"/>
                <w:i w:val="false"/>
                <w:color w:val="000000"/>
                <w:sz w:val="20"/>
              </w:rPr>
              <w:t xml:space="preserve">
аралас кірістер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тұтыну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пайда </w:t>
            </w:r>
            <w:r>
              <w:br/>
            </w:r>
            <w:r>
              <w:rPr>
                <w:rFonts w:ascii="Times New Roman"/>
                <w:b w:val="false"/>
                <w:i w:val="false"/>
                <w:color w:val="000000"/>
                <w:sz w:val="20"/>
              </w:rPr>
              <w:t xml:space="preserve">
және таза, </w:t>
            </w:r>
            <w:r>
              <w:br/>
            </w:r>
            <w:r>
              <w:rPr>
                <w:rFonts w:ascii="Times New Roman"/>
                <w:b w:val="false"/>
                <w:i w:val="false"/>
                <w:color w:val="000000"/>
                <w:sz w:val="20"/>
              </w:rPr>
              <w:t xml:space="preserve">
аралас кірістер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Түпкі пайдалану </w:t>
            </w:r>
            <w:r>
              <w:br/>
            </w:r>
            <w:r>
              <w:rPr>
                <w:rFonts w:ascii="Times New Roman"/>
                <w:b w:val="false"/>
                <w:i w:val="false"/>
                <w:color w:val="000000"/>
                <w:sz w:val="20"/>
              </w:rPr>
              <w:t>
</w:t>
            </w:r>
            <w:r>
              <w:rPr>
                <w:rFonts w:ascii="Times New Roman"/>
                <w:b/>
                <w:i w:val="false"/>
                <w:color w:val="000000"/>
                <w:sz w:val="20"/>
              </w:rPr>
              <w:t xml:space="preserve">әдісімен </w:t>
            </w:r>
            <w:r>
              <w:br/>
            </w:r>
            <w:r>
              <w:rPr>
                <w:rFonts w:ascii="Times New Roman"/>
                <w:b w:val="false"/>
                <w:i w:val="false"/>
                <w:color w:val="000000"/>
                <w:sz w:val="20"/>
              </w:rPr>
              <w:t>
</w:t>
            </w:r>
            <w:r>
              <w:rPr>
                <w:rFonts w:ascii="Times New Roman"/>
                <w:b/>
                <w:i w:val="false"/>
                <w:color w:val="000000"/>
                <w:sz w:val="20"/>
              </w:rPr>
              <w:t xml:space="preserve">ЖІӨ,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тұтынуға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 </w:t>
            </w:r>
            <w:r>
              <w:br/>
            </w:r>
            <w:r>
              <w:rPr>
                <w:rFonts w:ascii="Times New Roman"/>
                <w:b w:val="false"/>
                <w:i w:val="false"/>
                <w:color w:val="000000"/>
                <w:sz w:val="20"/>
              </w:rPr>
              <w:t xml:space="preserve">
тарының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органдарының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 </w:t>
            </w:r>
            <w:r>
              <w:br/>
            </w:r>
            <w:r>
              <w:rPr>
                <w:rFonts w:ascii="Times New Roman"/>
                <w:b w:val="false"/>
                <w:i w:val="false"/>
                <w:color w:val="000000"/>
                <w:sz w:val="20"/>
              </w:rPr>
              <w:t xml:space="preserve">
тарына қызмет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емес ұйымдардың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жинақтау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жинақтау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айналым </w:t>
            </w:r>
            <w:r>
              <w:br/>
            </w:r>
            <w:r>
              <w:rPr>
                <w:rFonts w:ascii="Times New Roman"/>
                <w:b w:val="false"/>
                <w:i w:val="false"/>
                <w:color w:val="000000"/>
                <w:sz w:val="20"/>
              </w:rPr>
              <w:t xml:space="preserve">
қаражаты </w:t>
            </w:r>
            <w:r>
              <w:br/>
            </w:r>
            <w:r>
              <w:rPr>
                <w:rFonts w:ascii="Times New Roman"/>
                <w:b w:val="false"/>
                <w:i w:val="false"/>
                <w:color w:val="000000"/>
                <w:sz w:val="20"/>
              </w:rPr>
              <w:t xml:space="preserve">
қорларын </w:t>
            </w:r>
            <w:r>
              <w:br/>
            </w:r>
            <w:r>
              <w:rPr>
                <w:rFonts w:ascii="Times New Roman"/>
                <w:b w:val="false"/>
                <w:i w:val="false"/>
                <w:color w:val="000000"/>
                <w:sz w:val="20"/>
              </w:rPr>
              <w:t xml:space="preserve">
өзгерту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мен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таза экспорты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w:t>
            </w:r>
            <w:r>
              <w:br/>
            </w:r>
            <w:r>
              <w:rPr>
                <w:rFonts w:ascii="Times New Roman"/>
                <w:b w:val="false"/>
                <w:i w:val="false"/>
                <w:color w:val="000000"/>
                <w:sz w:val="20"/>
              </w:rPr>
              <w:t xml:space="preserve">
айырмашылық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w:t>
            </w:r>
            <w:r>
              <w:br/>
            </w:r>
            <w:r>
              <w:rPr>
                <w:rFonts w:ascii="Times New Roman"/>
                <w:b w:val="false"/>
                <w:i w:val="false"/>
                <w:color w:val="000000"/>
                <w:sz w:val="20"/>
              </w:rPr>
              <w:t xml:space="preserve">
млрд.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w:t>
            </w:r>
            <w:r>
              <w:br/>
            </w:r>
            <w:r>
              <w:rPr>
                <w:rFonts w:ascii="Times New Roman"/>
                <w:b w:val="false"/>
                <w:i w:val="false"/>
                <w:color w:val="000000"/>
                <w:sz w:val="20"/>
              </w:rPr>
              <w:t xml:space="preserve">
млрд.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w:t>
            </w:r>
            <w:r>
              <w:br/>
            </w:r>
            <w:r>
              <w:rPr>
                <w:rFonts w:ascii="Times New Roman"/>
                <w:b w:val="false"/>
                <w:i w:val="false"/>
                <w:color w:val="000000"/>
                <w:sz w:val="20"/>
              </w:rPr>
              <w:t xml:space="preserve">
монеталандыру </w:t>
            </w:r>
            <w:r>
              <w:br/>
            </w:r>
            <w:r>
              <w:rPr>
                <w:rFonts w:ascii="Times New Roman"/>
                <w:b w:val="false"/>
                <w:i w:val="false"/>
                <w:color w:val="000000"/>
                <w:sz w:val="20"/>
              </w:rPr>
              <w:t xml:space="preserve">
деңгейі,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w:t>
            </w:r>
            <w:r>
              <w:br/>
            </w:r>
            <w:r>
              <w:rPr>
                <w:rFonts w:ascii="Times New Roman"/>
                <w:b w:val="false"/>
                <w:i w:val="false"/>
                <w:color w:val="000000"/>
                <w:sz w:val="20"/>
              </w:rPr>
              <w:t xml:space="preserve">
ресми қайта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ставкасы, жыл </w:t>
            </w:r>
            <w:r>
              <w:br/>
            </w:r>
            <w:r>
              <w:rPr>
                <w:rFonts w:ascii="Times New Roman"/>
                <w:b w:val="false"/>
                <w:i w:val="false"/>
                <w:color w:val="000000"/>
                <w:sz w:val="20"/>
              </w:rPr>
              <w:t xml:space="preserve">
соңына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w:t>
            </w:r>
            <w:r>
              <w:br/>
            </w:r>
            <w:r>
              <w:rPr>
                <w:rFonts w:ascii="Times New Roman"/>
                <w:b w:val="false"/>
                <w:i w:val="false"/>
                <w:color w:val="000000"/>
                <w:sz w:val="20"/>
              </w:rPr>
              <w:t xml:space="preserve">
алтын-валюта </w:t>
            </w:r>
            <w:r>
              <w:br/>
            </w:r>
            <w:r>
              <w:rPr>
                <w:rFonts w:ascii="Times New Roman"/>
                <w:b w:val="false"/>
                <w:i w:val="false"/>
                <w:color w:val="000000"/>
                <w:sz w:val="20"/>
              </w:rPr>
              <w:t xml:space="preserve">
резервтері, </w:t>
            </w:r>
            <w:r>
              <w:br/>
            </w:r>
            <w:r>
              <w:rPr>
                <w:rFonts w:ascii="Times New Roman"/>
                <w:b w:val="false"/>
                <w:i w:val="false"/>
                <w:color w:val="000000"/>
                <w:sz w:val="20"/>
              </w:rPr>
              <w:t xml:space="preserve">
млн. АҚШ долл.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 </w:t>
            </w:r>
            <w:r>
              <w:br/>
            </w:r>
            <w:r>
              <w:rPr>
                <w:rFonts w:ascii="Times New Roman"/>
                <w:b w:val="false"/>
                <w:i w:val="false"/>
                <w:color w:val="000000"/>
                <w:sz w:val="20"/>
              </w:rPr>
              <w:t xml:space="preserve">
рының индексі, </w:t>
            </w:r>
            <w:r>
              <w:br/>
            </w:r>
            <w:r>
              <w:rPr>
                <w:rFonts w:ascii="Times New Roman"/>
                <w:b w:val="false"/>
                <w:i w:val="false"/>
                <w:color w:val="000000"/>
                <w:sz w:val="20"/>
              </w:rPr>
              <w:t xml:space="preserve">
%-бен жылына </w:t>
            </w:r>
            <w:r>
              <w:br/>
            </w:r>
            <w:r>
              <w:rPr>
                <w:rFonts w:ascii="Times New Roman"/>
                <w:b w:val="false"/>
                <w:i w:val="false"/>
                <w:color w:val="000000"/>
                <w:sz w:val="20"/>
              </w:rPr>
              <w:t xml:space="preserve">
орта есеппен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инвестициялар, </w:t>
            </w:r>
            <w:r>
              <w:br/>
            </w:r>
            <w:r>
              <w:rPr>
                <w:rFonts w:ascii="Times New Roman"/>
                <w:b w:val="false"/>
                <w:i w:val="false"/>
                <w:color w:val="000000"/>
                <w:sz w:val="20"/>
              </w:rPr>
              <w:t xml:space="preserve">
млрд.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r>
              <w:br/>
            </w:r>
            <w:r>
              <w:rPr>
                <w:rFonts w:ascii="Times New Roman"/>
                <w:b w:val="false"/>
                <w:i w:val="false"/>
                <w:color w:val="000000"/>
                <w:sz w:val="20"/>
              </w:rPr>
              <w:t xml:space="preserve">
экспорты (ФОБ), </w:t>
            </w:r>
            <w:r>
              <w:br/>
            </w:r>
            <w:r>
              <w:rPr>
                <w:rFonts w:ascii="Times New Roman"/>
                <w:b w:val="false"/>
                <w:i w:val="false"/>
                <w:color w:val="000000"/>
                <w:sz w:val="20"/>
              </w:rPr>
              <w:t xml:space="preserve">
млн. АҚШ </w:t>
            </w:r>
            <w:r>
              <w:br/>
            </w:r>
            <w:r>
              <w:rPr>
                <w:rFonts w:ascii="Times New Roman"/>
                <w:b w:val="false"/>
                <w:i w:val="false"/>
                <w:color w:val="000000"/>
                <w:sz w:val="20"/>
              </w:rPr>
              <w:t xml:space="preserve">
доллары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r>
              <w:br/>
            </w:r>
            <w:r>
              <w:rPr>
                <w:rFonts w:ascii="Times New Roman"/>
                <w:b w:val="false"/>
                <w:i w:val="false"/>
                <w:color w:val="000000"/>
                <w:sz w:val="20"/>
              </w:rPr>
              <w:t xml:space="preserve">
импорты (ФОБ), </w:t>
            </w:r>
            <w:r>
              <w:br/>
            </w:r>
            <w:r>
              <w:rPr>
                <w:rFonts w:ascii="Times New Roman"/>
                <w:b w:val="false"/>
                <w:i w:val="false"/>
                <w:color w:val="000000"/>
                <w:sz w:val="20"/>
              </w:rPr>
              <w:t xml:space="preserve">
млн. АҚШ </w:t>
            </w:r>
            <w:r>
              <w:br/>
            </w:r>
            <w:r>
              <w:rPr>
                <w:rFonts w:ascii="Times New Roman"/>
                <w:b w:val="false"/>
                <w:i w:val="false"/>
                <w:color w:val="000000"/>
                <w:sz w:val="20"/>
              </w:rPr>
              <w:t xml:space="preserve">
доллары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14976,6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теңгерімі, </w:t>
            </w:r>
            <w:r>
              <w:br/>
            </w:r>
            <w:r>
              <w:rPr>
                <w:rFonts w:ascii="Times New Roman"/>
                <w:b w:val="false"/>
                <w:i w:val="false"/>
                <w:color w:val="000000"/>
                <w:sz w:val="20"/>
              </w:rPr>
              <w:t xml:space="preserve">
млн. АҚШ </w:t>
            </w:r>
            <w:r>
              <w:br/>
            </w:r>
            <w:r>
              <w:rPr>
                <w:rFonts w:ascii="Times New Roman"/>
                <w:b w:val="false"/>
                <w:i w:val="false"/>
                <w:color w:val="000000"/>
                <w:sz w:val="20"/>
              </w:rPr>
              <w:t xml:space="preserve">
доллары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w:t>
            </w:r>
            <w:r>
              <w:br/>
            </w:r>
            <w:r>
              <w:rPr>
                <w:rFonts w:ascii="Times New Roman"/>
                <w:b w:val="false"/>
                <w:i w:val="false"/>
                <w:color w:val="000000"/>
                <w:sz w:val="20"/>
              </w:rPr>
              <w:t xml:space="preserve">
өнiм (жұмыстар,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көлемi млрд.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лығының жалпы </w:t>
            </w:r>
            <w:r>
              <w:br/>
            </w:r>
            <w:r>
              <w:rPr>
                <w:rFonts w:ascii="Times New Roman"/>
                <w:b w:val="false"/>
                <w:i w:val="false"/>
                <w:color w:val="000000"/>
                <w:sz w:val="20"/>
              </w:rPr>
              <w:t xml:space="preserve">
өнiмі, млрд.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млрд.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мдрд.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млрд.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млрд.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br/>
            </w:r>
            <w:r>
              <w:rPr>
                <w:rFonts w:ascii="Times New Roman"/>
                <w:b w:val="false"/>
                <w:i w:val="false"/>
                <w:color w:val="000000"/>
                <w:sz w:val="20"/>
              </w:rPr>
              <w:t xml:space="preserve">
%-бен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bl>
    <w:bookmarkStart w:name="z77"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бекітілген         </w:t>
      </w:r>
    </w:p>
    <w:bookmarkEnd w:id="71"/>
    <w:p>
      <w:pPr>
        <w:spacing w:after="0"/>
        <w:ind w:left="0"/>
        <w:jc w:val="both"/>
      </w:pPr>
      <w:r>
        <w:rPr>
          <w:rFonts w:ascii="Times New Roman"/>
          <w:b w:val="false"/>
          <w:i w:val="false"/>
          <w:color w:val="ff0000"/>
          <w:sz w:val="28"/>
        </w:rPr>
        <w:t xml:space="preserve">       Ескерту. 4-бөлімге өзгерту енгізілді - ҚР Үкіметінің 2004.12.30.  </w:t>
      </w:r>
      <w:r>
        <w:rPr>
          <w:rFonts w:ascii="Times New Roman"/>
          <w:b w:val="false"/>
          <w:i w:val="false"/>
          <w:color w:val="ff0000"/>
          <w:sz w:val="28"/>
        </w:rPr>
        <w:t xml:space="preserve">N 1433 </w:t>
      </w:r>
      <w:r>
        <w:rPr>
          <w:rFonts w:ascii="Times New Roman"/>
          <w:b w:val="false"/>
          <w:i w:val="false"/>
          <w:color w:val="ff0000"/>
          <w:sz w:val="28"/>
        </w:rPr>
        <w:t xml:space="preserve">, 2005.05.31. N  </w:t>
      </w:r>
      <w:r>
        <w:rPr>
          <w:rFonts w:ascii="Times New Roman"/>
          <w:b w:val="false"/>
          <w:i w:val="false"/>
          <w:color w:val="ff0000"/>
          <w:sz w:val="28"/>
        </w:rPr>
        <w:t xml:space="preserve">538 </w:t>
      </w:r>
      <w:r>
        <w:rPr>
          <w:rFonts w:ascii="Times New Roman"/>
          <w:b w:val="false"/>
          <w:i w:val="false"/>
          <w:color w:val="ff0000"/>
          <w:sz w:val="28"/>
        </w:rPr>
        <w:t xml:space="preserve">қаулысымен. </w:t>
      </w:r>
    </w:p>
    <w:bookmarkStart w:name="z27" w:id="72"/>
    <w:p>
      <w:pPr>
        <w:spacing w:after="0"/>
        <w:ind w:left="0"/>
        <w:jc w:val="left"/>
      </w:pPr>
      <w:r>
        <w:rPr>
          <w:rFonts w:ascii="Times New Roman"/>
          <w:b/>
          <w:i w:val="false"/>
          <w:color w:val="000000"/>
        </w:rPr>
        <w:t xml:space="preserve"> 
  4-бөлім. 2005-2007 жылдарға арналған қолданыстағы және әзірленіп жатқан мемлекеттік және салалық (секторалдық) бағдарламалардың тізбесі  Астана-2004 </w:t>
      </w:r>
    </w:p>
    <w:bookmarkEnd w:id="7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Бағдарламаның  |Іске асыру|Жауапты | Болжанып отырған шығыстар </w:t>
      </w:r>
      <w:r>
        <w:br/>
      </w:r>
      <w:r>
        <w:rPr>
          <w:rFonts w:ascii="Times New Roman"/>
          <w:b w:val="false"/>
          <w:i w:val="false"/>
          <w:color w:val="000000"/>
          <w:sz w:val="28"/>
        </w:rPr>
        <w:t xml:space="preserve">
N | атауы (Бағдар. |  кезеңі  |орындау.|          (млн. теңге) </w:t>
      </w:r>
      <w:r>
        <w:br/>
      </w:r>
      <w:r>
        <w:rPr>
          <w:rFonts w:ascii="Times New Roman"/>
          <w:b w:val="false"/>
          <w:i w:val="false"/>
          <w:color w:val="000000"/>
          <w:sz w:val="28"/>
        </w:rPr>
        <w:t xml:space="preserve">
   |  лама немесе   |          | шылар  |-------------------------- </w:t>
      </w:r>
      <w:r>
        <w:br/>
      </w:r>
      <w:r>
        <w:rPr>
          <w:rFonts w:ascii="Times New Roman"/>
          <w:b w:val="false"/>
          <w:i w:val="false"/>
          <w:color w:val="000000"/>
          <w:sz w:val="28"/>
        </w:rPr>
        <w:t xml:space="preserve">
   | бағдарламаны   |          |        |республикалық бюджет </w:t>
      </w:r>
      <w:r>
        <w:br/>
      </w:r>
      <w:r>
        <w:rPr>
          <w:rFonts w:ascii="Times New Roman"/>
          <w:b w:val="false"/>
          <w:i w:val="false"/>
          <w:color w:val="000000"/>
          <w:sz w:val="28"/>
        </w:rPr>
        <w:t xml:space="preserve">
   |әзірлеу негізде.|          |        |-------------------------- </w:t>
      </w:r>
      <w:r>
        <w:br/>
      </w:r>
      <w:r>
        <w:rPr>
          <w:rFonts w:ascii="Times New Roman"/>
          <w:b w:val="false"/>
          <w:i w:val="false"/>
          <w:color w:val="000000"/>
          <w:sz w:val="28"/>
        </w:rPr>
        <w:t xml:space="preserve">
   |месі бекітілген |          |        |2004ж.|2005ж.|2006ж.|2007ж. </w:t>
      </w:r>
      <w:r>
        <w:br/>
      </w:r>
      <w:r>
        <w:rPr>
          <w:rFonts w:ascii="Times New Roman"/>
          <w:b w:val="false"/>
          <w:i w:val="false"/>
          <w:color w:val="000000"/>
          <w:sz w:val="28"/>
        </w:rPr>
        <w:t xml:space="preserve">
   |нормативтік құ. |          |        |      |      |      | </w:t>
      </w:r>
      <w:r>
        <w:br/>
      </w:r>
      <w:r>
        <w:rPr>
          <w:rFonts w:ascii="Times New Roman"/>
          <w:b w:val="false"/>
          <w:i w:val="false"/>
          <w:color w:val="000000"/>
          <w:sz w:val="28"/>
        </w:rPr>
        <w:t xml:space="preserve">
   |қықтық кесім)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 Премьер-Министрінің Кеңсесі </w:t>
      </w:r>
    </w:p>
    <w:p>
      <w:pPr>
        <w:spacing w:after="0"/>
        <w:ind w:left="0"/>
        <w:jc w:val="both"/>
      </w:pPr>
      <w:r>
        <w:rPr>
          <w:rFonts w:ascii="Times New Roman"/>
          <w:b w:val="false"/>
          <w:i w:val="false"/>
          <w:color w:val="000000"/>
          <w:sz w:val="28"/>
        </w:rPr>
        <w:t xml:space="preserve">Әзірленетін мемлекеттік және салалық (секторалдық)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  2005-2007  Қазақ.          77,197 </w:t>
      </w:r>
      <w:r>
        <w:br/>
      </w:r>
      <w:r>
        <w:rPr>
          <w:rFonts w:ascii="Times New Roman"/>
          <w:b w:val="false"/>
          <w:i w:val="false"/>
          <w:color w:val="000000"/>
          <w:sz w:val="28"/>
        </w:rPr>
        <w:t xml:space="preserve">
   бликасының ақпа.    жж.      стан </w:t>
      </w:r>
      <w:r>
        <w:br/>
      </w:r>
      <w:r>
        <w:rPr>
          <w:rFonts w:ascii="Times New Roman"/>
          <w:b w:val="false"/>
          <w:i w:val="false"/>
          <w:color w:val="000000"/>
          <w:sz w:val="28"/>
        </w:rPr>
        <w:t xml:space="preserve">
   раттық қауіпсіз.             Респуб. </w:t>
      </w:r>
      <w:r>
        <w:br/>
      </w:r>
      <w:r>
        <w:rPr>
          <w:rFonts w:ascii="Times New Roman"/>
          <w:b w:val="false"/>
          <w:i w:val="false"/>
          <w:color w:val="000000"/>
          <w:sz w:val="28"/>
        </w:rPr>
        <w:t xml:space="preserve">
   дігін қамтамасыз             ликасы </w:t>
      </w:r>
      <w:r>
        <w:br/>
      </w:r>
      <w:r>
        <w:rPr>
          <w:rFonts w:ascii="Times New Roman"/>
          <w:b w:val="false"/>
          <w:i w:val="false"/>
          <w:color w:val="000000"/>
          <w:sz w:val="28"/>
        </w:rPr>
        <w:t xml:space="preserve">
   етуін және мем.              Премьер- </w:t>
      </w:r>
      <w:r>
        <w:br/>
      </w:r>
      <w:r>
        <w:rPr>
          <w:rFonts w:ascii="Times New Roman"/>
          <w:b w:val="false"/>
          <w:i w:val="false"/>
          <w:color w:val="000000"/>
          <w:sz w:val="28"/>
        </w:rPr>
        <w:t xml:space="preserve">
   лекеттік құпия.              Минис. </w:t>
      </w:r>
      <w:r>
        <w:br/>
      </w:r>
      <w:r>
        <w:rPr>
          <w:rFonts w:ascii="Times New Roman"/>
          <w:b w:val="false"/>
          <w:i w:val="false"/>
          <w:color w:val="000000"/>
          <w:sz w:val="28"/>
        </w:rPr>
        <w:t xml:space="preserve">
   ларын қорғаудың              трінің </w:t>
      </w:r>
      <w:r>
        <w:br/>
      </w:r>
      <w:r>
        <w:rPr>
          <w:rFonts w:ascii="Times New Roman"/>
          <w:b w:val="false"/>
          <w:i w:val="false"/>
          <w:color w:val="000000"/>
          <w:sz w:val="28"/>
        </w:rPr>
        <w:t xml:space="preserve">
   2005-2007 жыл.               Кеңсесі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мемлекеттік бағ. </w:t>
      </w:r>
      <w:r>
        <w:br/>
      </w:r>
      <w:r>
        <w:rPr>
          <w:rFonts w:ascii="Times New Roman"/>
          <w:b w:val="false"/>
          <w:i w:val="false"/>
          <w:color w:val="000000"/>
          <w:sz w:val="28"/>
        </w:rPr>
        <w:t xml:space="preserve">
   дарламасы (Қа. </w:t>
      </w:r>
      <w:r>
        <w:br/>
      </w:r>
      <w:r>
        <w:rPr>
          <w:rFonts w:ascii="Times New Roman"/>
          <w:b w:val="false"/>
          <w:i w:val="false"/>
          <w:color w:val="000000"/>
          <w:sz w:val="28"/>
        </w:rPr>
        <w:t xml:space="preserve">
   зақстан Респу. </w:t>
      </w:r>
      <w:r>
        <w:br/>
      </w:r>
      <w:r>
        <w:rPr>
          <w:rFonts w:ascii="Times New Roman"/>
          <w:b w:val="false"/>
          <w:i w:val="false"/>
          <w:color w:val="000000"/>
          <w:sz w:val="28"/>
        </w:rPr>
        <w:t xml:space="preserve">
   бликасы Қауіп. </w:t>
      </w:r>
      <w:r>
        <w:br/>
      </w:r>
      <w:r>
        <w:rPr>
          <w:rFonts w:ascii="Times New Roman"/>
          <w:b w:val="false"/>
          <w:i w:val="false"/>
          <w:color w:val="000000"/>
          <w:sz w:val="28"/>
        </w:rPr>
        <w:t xml:space="preserve">
   сіздік Кеңесінің </w:t>
      </w:r>
      <w:r>
        <w:br/>
      </w:r>
      <w:r>
        <w:rPr>
          <w:rFonts w:ascii="Times New Roman"/>
          <w:b w:val="false"/>
          <w:i w:val="false"/>
          <w:color w:val="000000"/>
          <w:sz w:val="28"/>
        </w:rPr>
        <w:t xml:space="preserve">
   2004 жылғы 31 </w:t>
      </w:r>
      <w:r>
        <w:br/>
      </w:r>
      <w:r>
        <w:rPr>
          <w:rFonts w:ascii="Times New Roman"/>
          <w:b w:val="false"/>
          <w:i w:val="false"/>
          <w:color w:val="000000"/>
          <w:sz w:val="28"/>
        </w:rPr>
        <w:t xml:space="preserve">
   наурыздағы N 1 </w:t>
      </w:r>
      <w:r>
        <w:br/>
      </w:r>
      <w:r>
        <w:rPr>
          <w:rFonts w:ascii="Times New Roman"/>
          <w:b w:val="false"/>
          <w:i w:val="false"/>
          <w:color w:val="000000"/>
          <w:sz w:val="28"/>
        </w:rPr>
        <w:t xml:space="preserve">
   мәжіліс хаттама. </w:t>
      </w:r>
      <w:r>
        <w:br/>
      </w:r>
      <w:r>
        <w:rPr>
          <w:rFonts w:ascii="Times New Roman"/>
          <w:b w:val="false"/>
          <w:i w:val="false"/>
          <w:color w:val="000000"/>
          <w:sz w:val="28"/>
        </w:rPr>
        <w:t xml:space="preserve">
   сына сәйкес әзір. </w:t>
      </w:r>
      <w:r>
        <w:br/>
      </w:r>
      <w:r>
        <w:rPr>
          <w:rFonts w:ascii="Times New Roman"/>
          <w:b w:val="false"/>
          <w:i w:val="false"/>
          <w:color w:val="000000"/>
          <w:sz w:val="28"/>
        </w:rPr>
        <w:t xml:space="preserve">
   ленеді) </w:t>
      </w:r>
    </w:p>
    <w:p>
      <w:pPr>
        <w:spacing w:after="0"/>
        <w:ind w:left="0"/>
        <w:jc w:val="both"/>
      </w:pPr>
      <w:r>
        <w:rPr>
          <w:rFonts w:ascii="Times New Roman"/>
          <w:b w:val="false"/>
          <w:i w:val="false"/>
          <w:color w:val="000000"/>
          <w:sz w:val="28"/>
        </w:rPr>
        <w:t xml:space="preserve">1-1 Қазақстан           2005-    БП            2582,5     2231,3 </w:t>
      </w:r>
      <w:r>
        <w:br/>
      </w:r>
      <w:r>
        <w:rPr>
          <w:rFonts w:ascii="Times New Roman"/>
          <w:b w:val="false"/>
          <w:i w:val="false"/>
          <w:color w:val="000000"/>
          <w:sz w:val="28"/>
        </w:rPr>
        <w:t xml:space="preserve">
    Республикасында     2007    (келiсiм </w:t>
      </w:r>
      <w:r>
        <w:br/>
      </w:r>
      <w:r>
        <w:rPr>
          <w:rFonts w:ascii="Times New Roman"/>
          <w:b w:val="false"/>
          <w:i w:val="false"/>
          <w:color w:val="000000"/>
          <w:sz w:val="28"/>
        </w:rPr>
        <w:t xml:space="preserve">
    мемлекеттiк          жж.    бойынша)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статистика мен </w:t>
      </w:r>
      <w:r>
        <w:br/>
      </w:r>
      <w:r>
        <w:rPr>
          <w:rFonts w:ascii="Times New Roman"/>
          <w:b w:val="false"/>
          <w:i w:val="false"/>
          <w:color w:val="000000"/>
          <w:sz w:val="28"/>
        </w:rPr>
        <w:t xml:space="preserve">
    арнайы есепке </w:t>
      </w:r>
      <w:r>
        <w:br/>
      </w:r>
      <w:r>
        <w:rPr>
          <w:rFonts w:ascii="Times New Roman"/>
          <w:b w:val="false"/>
          <w:i w:val="false"/>
          <w:color w:val="000000"/>
          <w:sz w:val="28"/>
        </w:rPr>
        <w:t xml:space="preserve">
    алуды дамытудың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Р/с|       Болжанып отырған шығыстар (млн. теңге) </w:t>
      </w:r>
      <w:r>
        <w:br/>
      </w:r>
      <w:r>
        <w:rPr>
          <w:rFonts w:ascii="Times New Roman"/>
          <w:b w:val="false"/>
          <w:i w:val="false"/>
          <w:color w:val="000000"/>
          <w:sz w:val="28"/>
        </w:rPr>
        <w:t xml:space="preserve">
N |-------------------------------------------------------- </w:t>
      </w:r>
      <w:r>
        <w:br/>
      </w:r>
      <w:r>
        <w:rPr>
          <w:rFonts w:ascii="Times New Roman"/>
          <w:b w:val="false"/>
          <w:i w:val="false"/>
          <w:color w:val="000000"/>
          <w:sz w:val="28"/>
        </w:rPr>
        <w:t xml:space="preserve">
   |   жергілікті бюджеттер    |   басқа да көздер </w:t>
      </w:r>
      <w:r>
        <w:br/>
      </w:r>
      <w:r>
        <w:rPr>
          <w:rFonts w:ascii="Times New Roman"/>
          <w:b w:val="false"/>
          <w:i w:val="false"/>
          <w:color w:val="000000"/>
          <w:sz w:val="28"/>
        </w:rPr>
        <w:t xml:space="preserve">
   |---------------------------|---------------------------- </w:t>
      </w:r>
      <w:r>
        <w:br/>
      </w:r>
      <w:r>
        <w:rPr>
          <w:rFonts w:ascii="Times New Roman"/>
          <w:b w:val="false"/>
          <w:i w:val="false"/>
          <w:color w:val="000000"/>
          <w:sz w:val="28"/>
        </w:rPr>
        <w:t xml:space="preserve">
   |2004ж.|2005ж.|2006ж.|2007ж.|2004ж.|2005ж.|2006ж.|2007ж. </w:t>
      </w:r>
      <w:r>
        <w:br/>
      </w:r>
      <w:r>
        <w:rPr>
          <w:rFonts w:ascii="Times New Roman"/>
          <w:b w:val="false"/>
          <w:i w:val="false"/>
          <w:color w:val="000000"/>
          <w:sz w:val="28"/>
        </w:rPr>
        <w:t xml:space="preserve">
   |      |      |      |      |      |      |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Қазақстан Республикасының Жоғарғы Соты </w:t>
      </w:r>
    </w:p>
    <w:p>
      <w:pPr>
        <w:spacing w:after="0"/>
        <w:ind w:left="0"/>
        <w:jc w:val="both"/>
      </w:pPr>
      <w:r>
        <w:rPr>
          <w:rFonts w:ascii="Times New Roman"/>
          <w:b w:val="false"/>
          <w:i w:val="false"/>
          <w:color w:val="000000"/>
          <w:sz w:val="28"/>
        </w:rPr>
        <w:t xml:space="preserve">2  </w:t>
      </w:r>
      <w:r>
        <w:rPr>
          <w:rFonts w:ascii="Times New Roman"/>
          <w:b w:val="false"/>
          <w:i w:val="false"/>
          <w:color w:val="ff0000"/>
          <w:sz w:val="28"/>
        </w:rPr>
        <w:t xml:space="preserve">(Тарау және 2-жол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Ішкі істер министрлігі </w:t>
      </w:r>
    </w:p>
    <w:p>
      <w:pPr>
        <w:spacing w:after="0"/>
        <w:ind w:left="0"/>
        <w:jc w:val="both"/>
      </w:pPr>
      <w:r>
        <w:rPr>
          <w:rFonts w:ascii="Times New Roman"/>
          <w:b w:val="false"/>
          <w:i w:val="false"/>
          <w:color w:val="000000"/>
          <w:sz w:val="28"/>
        </w:rPr>
        <w:t xml:space="preserve">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Қазақстан Респу.  2004-2005  ІІМ,     374,9  582,6 </w:t>
      </w:r>
      <w:r>
        <w:br/>
      </w:r>
      <w:r>
        <w:rPr>
          <w:rFonts w:ascii="Times New Roman"/>
          <w:b w:val="false"/>
          <w:i w:val="false"/>
          <w:color w:val="000000"/>
          <w:sz w:val="28"/>
        </w:rPr>
        <w:t xml:space="preserve">
   бликасында наша.     жж.     облыс. </w:t>
      </w:r>
      <w:r>
        <w:br/>
      </w:r>
      <w:r>
        <w:rPr>
          <w:rFonts w:ascii="Times New Roman"/>
          <w:b w:val="false"/>
          <w:i w:val="false"/>
          <w:color w:val="000000"/>
          <w:sz w:val="28"/>
        </w:rPr>
        <w:t xml:space="preserve">
   қорлыққа және                тардың </w:t>
      </w:r>
      <w:r>
        <w:br/>
      </w:r>
      <w:r>
        <w:rPr>
          <w:rFonts w:ascii="Times New Roman"/>
          <w:b w:val="false"/>
          <w:i w:val="false"/>
          <w:color w:val="000000"/>
          <w:sz w:val="28"/>
        </w:rPr>
        <w:t xml:space="preserve">
   есiрткi бизнесіне            Астана </w:t>
      </w:r>
      <w:r>
        <w:br/>
      </w:r>
      <w:r>
        <w:rPr>
          <w:rFonts w:ascii="Times New Roman"/>
          <w:b w:val="false"/>
          <w:i w:val="false"/>
          <w:color w:val="000000"/>
          <w:sz w:val="28"/>
        </w:rPr>
        <w:t xml:space="preserve">
   қарсы күрестің               және </w:t>
      </w:r>
      <w:r>
        <w:br/>
      </w:r>
      <w:r>
        <w:rPr>
          <w:rFonts w:ascii="Times New Roman"/>
          <w:b w:val="false"/>
          <w:i w:val="false"/>
          <w:color w:val="000000"/>
          <w:sz w:val="28"/>
        </w:rPr>
        <w:t xml:space="preserve">
   2004-2005 жыл.               Алматы </w:t>
      </w:r>
      <w:r>
        <w:br/>
      </w:r>
      <w:r>
        <w:rPr>
          <w:rFonts w:ascii="Times New Roman"/>
          <w:b w:val="false"/>
          <w:i w:val="false"/>
          <w:color w:val="000000"/>
          <w:sz w:val="28"/>
        </w:rPr>
        <w:t xml:space="preserve">
   дарға арналған               қалала. </w:t>
      </w:r>
      <w:r>
        <w:br/>
      </w:r>
      <w:r>
        <w:rPr>
          <w:rFonts w:ascii="Times New Roman"/>
          <w:b w:val="false"/>
          <w:i w:val="false"/>
          <w:color w:val="000000"/>
          <w:sz w:val="28"/>
        </w:rPr>
        <w:t xml:space="preserve">
   бағдарламасы                 рының </w:t>
      </w:r>
      <w:r>
        <w:br/>
      </w:r>
      <w:r>
        <w:rPr>
          <w:rFonts w:ascii="Times New Roman"/>
          <w:b w:val="false"/>
          <w:i w:val="false"/>
          <w:color w:val="000000"/>
          <w:sz w:val="28"/>
        </w:rPr>
        <w:t xml:space="preserve">
   (Қазақстан Респу.            әкімдері </w:t>
      </w:r>
      <w:r>
        <w:br/>
      </w:r>
      <w:r>
        <w:rPr>
          <w:rFonts w:ascii="Times New Roman"/>
          <w:b w:val="false"/>
          <w:i w:val="false"/>
          <w:color w:val="000000"/>
          <w:sz w:val="28"/>
        </w:rPr>
        <w:t xml:space="preserve">
   бликасы Үкiметi. </w:t>
      </w:r>
      <w:r>
        <w:br/>
      </w:r>
      <w:r>
        <w:rPr>
          <w:rFonts w:ascii="Times New Roman"/>
          <w:b w:val="false"/>
          <w:i w:val="false"/>
          <w:color w:val="000000"/>
          <w:sz w:val="28"/>
        </w:rPr>
        <w:t xml:space="preserve">
   нiң 2004 жылғы </w:t>
      </w:r>
      <w:r>
        <w:br/>
      </w:r>
      <w:r>
        <w:rPr>
          <w:rFonts w:ascii="Times New Roman"/>
          <w:b w:val="false"/>
          <w:i w:val="false"/>
          <w:color w:val="000000"/>
          <w:sz w:val="28"/>
        </w:rPr>
        <w:t xml:space="preserve">
   13 сәуірдегі </w:t>
      </w:r>
      <w:r>
        <w:br/>
      </w:r>
      <w:r>
        <w:rPr>
          <w:rFonts w:ascii="Times New Roman"/>
          <w:b w:val="false"/>
          <w:i w:val="false"/>
          <w:color w:val="000000"/>
          <w:sz w:val="28"/>
        </w:rPr>
        <w:t>
   N 411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3   300,2  213,6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Қазақстан Респу.  2005-2007  ІІМ             1925,6  2400, 4567, </w:t>
      </w:r>
      <w:r>
        <w:br/>
      </w:r>
      <w:r>
        <w:rPr>
          <w:rFonts w:ascii="Times New Roman"/>
          <w:b w:val="false"/>
          <w:i w:val="false"/>
          <w:color w:val="000000"/>
          <w:sz w:val="28"/>
        </w:rPr>
        <w:t xml:space="preserve">
   бликасында құқық     жж.                             881    34 </w:t>
      </w:r>
      <w:r>
        <w:br/>
      </w:r>
      <w:r>
        <w:rPr>
          <w:rFonts w:ascii="Times New Roman"/>
          <w:b w:val="false"/>
          <w:i w:val="false"/>
          <w:color w:val="000000"/>
          <w:sz w:val="28"/>
        </w:rPr>
        <w:t xml:space="preserve">
   бұзушылықтың </w:t>
      </w:r>
      <w:r>
        <w:br/>
      </w:r>
      <w:r>
        <w:rPr>
          <w:rFonts w:ascii="Times New Roman"/>
          <w:b w:val="false"/>
          <w:i w:val="false"/>
          <w:color w:val="000000"/>
          <w:sz w:val="28"/>
        </w:rPr>
        <w:t xml:space="preserve">
   алдын алу мен </w:t>
      </w:r>
      <w:r>
        <w:br/>
      </w:r>
      <w:r>
        <w:rPr>
          <w:rFonts w:ascii="Times New Roman"/>
          <w:b w:val="false"/>
          <w:i w:val="false"/>
          <w:color w:val="000000"/>
          <w:sz w:val="28"/>
        </w:rPr>
        <w:t xml:space="preserve">
   қылмысқа қарсы </w:t>
      </w:r>
      <w:r>
        <w:br/>
      </w:r>
      <w:r>
        <w:rPr>
          <w:rFonts w:ascii="Times New Roman"/>
          <w:b w:val="false"/>
          <w:i w:val="false"/>
          <w:color w:val="000000"/>
          <w:sz w:val="28"/>
        </w:rPr>
        <w:t xml:space="preserve">
   күрестiң 2005-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10.3-тармағына </w:t>
      </w:r>
      <w:r>
        <w:br/>
      </w:r>
      <w:r>
        <w:rPr>
          <w:rFonts w:ascii="Times New Roman"/>
          <w:b w:val="false"/>
          <w:i w:val="false"/>
          <w:color w:val="000000"/>
          <w:sz w:val="28"/>
        </w:rPr>
        <w:t xml:space="preserve">
   сәйкес әзiрлендi)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4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"Халық денсау.    1998-2008  ДСМ     13428,7 6791,8 6472,9 </w:t>
      </w:r>
      <w:r>
        <w:br/>
      </w:r>
      <w:r>
        <w:rPr>
          <w:rFonts w:ascii="Times New Roman"/>
          <w:b w:val="false"/>
          <w:i w:val="false"/>
          <w:color w:val="000000"/>
          <w:sz w:val="28"/>
        </w:rPr>
        <w:t xml:space="preserve">
   лығы" мемлекеттік   жж.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 </w:t>
      </w:r>
      <w:r>
        <w:br/>
      </w:r>
      <w:r>
        <w:rPr>
          <w:rFonts w:ascii="Times New Roman"/>
          <w:b w:val="false"/>
          <w:i w:val="false"/>
          <w:color w:val="000000"/>
          <w:sz w:val="28"/>
        </w:rPr>
        <w:t xml:space="preserve">
   ликасы Президен. </w:t>
      </w:r>
      <w:r>
        <w:br/>
      </w:r>
      <w:r>
        <w:rPr>
          <w:rFonts w:ascii="Times New Roman"/>
          <w:b w:val="false"/>
          <w:i w:val="false"/>
          <w:color w:val="000000"/>
          <w:sz w:val="28"/>
        </w:rPr>
        <w:t xml:space="preserve">
   тінің 1998 жылғы </w:t>
      </w:r>
      <w:r>
        <w:br/>
      </w:r>
      <w:r>
        <w:rPr>
          <w:rFonts w:ascii="Times New Roman"/>
          <w:b w:val="false"/>
          <w:i w:val="false"/>
          <w:color w:val="000000"/>
          <w:sz w:val="28"/>
        </w:rPr>
        <w:t xml:space="preserve">
   16 қарашадағы </w:t>
      </w:r>
      <w:r>
        <w:br/>
      </w:r>
      <w:r>
        <w:rPr>
          <w:rFonts w:ascii="Times New Roman"/>
          <w:b w:val="false"/>
          <w:i w:val="false"/>
          <w:color w:val="000000"/>
          <w:sz w:val="28"/>
        </w:rPr>
        <w:t>
   N 4153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Үкіметі. </w:t>
      </w:r>
      <w:r>
        <w:br/>
      </w:r>
      <w:r>
        <w:rPr>
          <w:rFonts w:ascii="Times New Roman"/>
          <w:b w:val="false"/>
          <w:i w:val="false"/>
          <w:color w:val="000000"/>
          <w:sz w:val="28"/>
        </w:rPr>
        <w:t xml:space="preserve">
   нің 2003 жылғы </w:t>
      </w:r>
      <w:r>
        <w:br/>
      </w:r>
      <w:r>
        <w:rPr>
          <w:rFonts w:ascii="Times New Roman"/>
          <w:b w:val="false"/>
          <w:i w:val="false"/>
          <w:color w:val="000000"/>
          <w:sz w:val="28"/>
        </w:rPr>
        <w:t xml:space="preserve">
   21 наурыздағы </w:t>
      </w:r>
      <w:r>
        <w:br/>
      </w:r>
      <w:r>
        <w:rPr>
          <w:rFonts w:ascii="Times New Roman"/>
          <w:b w:val="false"/>
          <w:i w:val="false"/>
          <w:color w:val="000000"/>
          <w:sz w:val="28"/>
        </w:rPr>
        <w:t xml:space="preserve">
   N 289 қаулысы) </w:t>
      </w:r>
    </w:p>
    <w:p>
      <w:pPr>
        <w:spacing w:after="0"/>
        <w:ind w:left="0"/>
        <w:jc w:val="both"/>
      </w:pPr>
      <w:r>
        <w:rPr>
          <w:rFonts w:ascii="Times New Roman"/>
          <w:b w:val="false"/>
          <w:i w:val="false"/>
          <w:color w:val="000000"/>
          <w:sz w:val="28"/>
        </w:rPr>
        <w:t xml:space="preserve">6  "Салауатты өмiр   1999-2010  ДСМ      34,8   40,7 </w:t>
      </w:r>
      <w:r>
        <w:br/>
      </w:r>
      <w:r>
        <w:rPr>
          <w:rFonts w:ascii="Times New Roman"/>
          <w:b w:val="false"/>
          <w:i w:val="false"/>
          <w:color w:val="000000"/>
          <w:sz w:val="28"/>
        </w:rPr>
        <w:t xml:space="preserve">
   салты" кешендi      жж.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Yкiме. </w:t>
      </w:r>
      <w:r>
        <w:br/>
      </w:r>
      <w:r>
        <w:rPr>
          <w:rFonts w:ascii="Times New Roman"/>
          <w:b w:val="false"/>
          <w:i w:val="false"/>
          <w:color w:val="000000"/>
          <w:sz w:val="28"/>
        </w:rPr>
        <w:t xml:space="preserve">
   тiнiң 1999 жылғы </w:t>
      </w:r>
      <w:r>
        <w:br/>
      </w:r>
      <w:r>
        <w:rPr>
          <w:rFonts w:ascii="Times New Roman"/>
          <w:b w:val="false"/>
          <w:i w:val="false"/>
          <w:color w:val="000000"/>
          <w:sz w:val="28"/>
        </w:rPr>
        <w:t xml:space="preserve">
   30 шiлдедегі </w:t>
      </w:r>
      <w:r>
        <w:br/>
      </w:r>
      <w:r>
        <w:rPr>
          <w:rFonts w:ascii="Times New Roman"/>
          <w:b w:val="false"/>
          <w:i w:val="false"/>
          <w:color w:val="000000"/>
          <w:sz w:val="28"/>
        </w:rPr>
        <w:t>
   N 905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  Қазақстан Респу.  2001-2005  ДСМ, ӘМ, 10,6   4,0 </w:t>
      </w:r>
      <w:r>
        <w:br/>
      </w:r>
      <w:r>
        <w:rPr>
          <w:rFonts w:ascii="Times New Roman"/>
          <w:b w:val="false"/>
          <w:i w:val="false"/>
          <w:color w:val="000000"/>
          <w:sz w:val="28"/>
        </w:rPr>
        <w:t xml:space="preserve">
   бликасында ЖҚТБ     жж.      ҚМ, ІІМ, </w:t>
      </w:r>
      <w:r>
        <w:br/>
      </w:r>
      <w:r>
        <w:rPr>
          <w:rFonts w:ascii="Times New Roman"/>
          <w:b w:val="false"/>
          <w:i w:val="false"/>
          <w:color w:val="000000"/>
          <w:sz w:val="28"/>
        </w:rPr>
        <w:t xml:space="preserve">
   iндетiне қарсы               БҒМ, </w:t>
      </w:r>
      <w:r>
        <w:br/>
      </w:r>
      <w:r>
        <w:rPr>
          <w:rFonts w:ascii="Times New Roman"/>
          <w:b w:val="false"/>
          <w:i w:val="false"/>
          <w:color w:val="000000"/>
          <w:sz w:val="28"/>
        </w:rPr>
        <w:t xml:space="preserve">
   iс-әрекет жөнiн.             облыс. </w:t>
      </w:r>
      <w:r>
        <w:br/>
      </w:r>
      <w:r>
        <w:rPr>
          <w:rFonts w:ascii="Times New Roman"/>
          <w:b w:val="false"/>
          <w:i w:val="false"/>
          <w:color w:val="000000"/>
          <w:sz w:val="28"/>
        </w:rPr>
        <w:t xml:space="preserve">
   дегі 2001-2015               тардың </w:t>
      </w:r>
      <w:r>
        <w:br/>
      </w:r>
      <w:r>
        <w:rPr>
          <w:rFonts w:ascii="Times New Roman"/>
          <w:b w:val="false"/>
          <w:i w:val="false"/>
          <w:color w:val="000000"/>
          <w:sz w:val="28"/>
        </w:rPr>
        <w:t xml:space="preserve">
   жылдарға арналған            әкімдері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2001 жылғы </w:t>
      </w:r>
      <w:r>
        <w:br/>
      </w:r>
      <w:r>
        <w:rPr>
          <w:rFonts w:ascii="Times New Roman"/>
          <w:b w:val="false"/>
          <w:i w:val="false"/>
          <w:color w:val="000000"/>
          <w:sz w:val="28"/>
        </w:rPr>
        <w:t xml:space="preserve">
   14 қыркүйектегі </w:t>
      </w:r>
      <w:r>
        <w:br/>
      </w:r>
      <w:r>
        <w:rPr>
          <w:rFonts w:ascii="Times New Roman"/>
          <w:b w:val="false"/>
          <w:i w:val="false"/>
          <w:color w:val="000000"/>
          <w:sz w:val="28"/>
        </w:rPr>
        <w:t>
   N 1207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  Қазақстан Респу.  2004-2006  ДСМ      443,5  405,4  416,5 </w:t>
      </w:r>
      <w:r>
        <w:br/>
      </w:r>
      <w:r>
        <w:rPr>
          <w:rFonts w:ascii="Times New Roman"/>
          <w:b w:val="false"/>
          <w:i w:val="false"/>
          <w:color w:val="000000"/>
          <w:sz w:val="28"/>
        </w:rPr>
        <w:t xml:space="preserve">
   бликасында тубер.   жж. </w:t>
      </w:r>
      <w:r>
        <w:br/>
      </w:r>
      <w:r>
        <w:rPr>
          <w:rFonts w:ascii="Times New Roman"/>
          <w:b w:val="false"/>
          <w:i w:val="false"/>
          <w:color w:val="000000"/>
          <w:sz w:val="28"/>
        </w:rPr>
        <w:t xml:space="preserve">
   кулезге қарсы </w:t>
      </w:r>
      <w:r>
        <w:br/>
      </w:r>
      <w:r>
        <w:rPr>
          <w:rFonts w:ascii="Times New Roman"/>
          <w:b w:val="false"/>
          <w:i w:val="false"/>
          <w:color w:val="000000"/>
          <w:sz w:val="28"/>
        </w:rPr>
        <w:t xml:space="preserve">
   күресті күшейту </w:t>
      </w:r>
      <w:r>
        <w:br/>
      </w:r>
      <w:r>
        <w:rPr>
          <w:rFonts w:ascii="Times New Roman"/>
          <w:b w:val="false"/>
          <w:i w:val="false"/>
          <w:color w:val="000000"/>
          <w:sz w:val="28"/>
        </w:rPr>
        <w:t xml:space="preserve">
   жөніндегі 2004-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13 тамыздағы </w:t>
      </w:r>
      <w:r>
        <w:br/>
      </w:r>
      <w:r>
        <w:rPr>
          <w:rFonts w:ascii="Times New Roman"/>
          <w:b w:val="false"/>
          <w:i w:val="false"/>
          <w:color w:val="000000"/>
          <w:sz w:val="28"/>
        </w:rPr>
        <w:t>
   N 850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8-1 Қазақстан        2005-   ДСМ  32680,0  54985,4  46880,7 10116,4  </w:t>
      </w:r>
      <w:r>
        <w:br/>
      </w:r>
      <w:r>
        <w:rPr>
          <w:rFonts w:ascii="Times New Roman"/>
          <w:b w:val="false"/>
          <w:i w:val="false"/>
          <w:color w:val="000000"/>
          <w:sz w:val="28"/>
        </w:rPr>
        <w:t xml:space="preserve">
    - 2010 жж.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сының денсау- </w:t>
      </w:r>
      <w:r>
        <w:br/>
      </w:r>
      <w:r>
        <w:rPr>
          <w:rFonts w:ascii="Times New Roman"/>
          <w:b w:val="false"/>
          <w:i w:val="false"/>
          <w:color w:val="000000"/>
          <w:sz w:val="28"/>
        </w:rPr>
        <w:t xml:space="preserve">
     лық сақтау ісін </w:t>
      </w:r>
      <w:r>
        <w:br/>
      </w:r>
      <w:r>
        <w:rPr>
          <w:rFonts w:ascii="Times New Roman"/>
          <w:b w:val="false"/>
          <w:i w:val="false"/>
          <w:color w:val="000000"/>
          <w:sz w:val="28"/>
        </w:rPr>
        <w:t xml:space="preserve">
     реформалау мен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2005-2010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Президенті- </w:t>
      </w:r>
      <w:r>
        <w:br/>
      </w:r>
      <w:r>
        <w:rPr>
          <w:rFonts w:ascii="Times New Roman"/>
          <w:b w:val="false"/>
          <w:i w:val="false"/>
          <w:color w:val="000000"/>
          <w:sz w:val="28"/>
        </w:rPr>
        <w:t xml:space="preserve">
     нің 2004 </w:t>
      </w:r>
      <w:r>
        <w:br/>
      </w:r>
      <w:r>
        <w:rPr>
          <w:rFonts w:ascii="Times New Roman"/>
          <w:b w:val="false"/>
          <w:i w:val="false"/>
          <w:color w:val="000000"/>
          <w:sz w:val="28"/>
        </w:rPr>
        <w:t xml:space="preserve">
     жылғы 13 қыр- </w:t>
      </w:r>
      <w:r>
        <w:br/>
      </w:r>
      <w:r>
        <w:rPr>
          <w:rFonts w:ascii="Times New Roman"/>
          <w:b w:val="false"/>
          <w:i w:val="false"/>
          <w:color w:val="000000"/>
          <w:sz w:val="28"/>
        </w:rPr>
        <w:t xml:space="preserve">
     күйектегі </w:t>
      </w:r>
      <w:r>
        <w:br/>
      </w:r>
      <w:r>
        <w:rPr>
          <w:rFonts w:ascii="Times New Roman"/>
          <w:b w:val="false"/>
          <w:i w:val="false"/>
          <w:color w:val="000000"/>
          <w:sz w:val="28"/>
        </w:rPr>
        <w:t>
     N  </w:t>
      </w:r>
      <w:r>
        <w:rPr>
          <w:rFonts w:ascii="Times New Roman"/>
          <w:b w:val="false"/>
          <w:i w:val="false"/>
          <w:color w:val="000000"/>
          <w:sz w:val="28"/>
        </w:rPr>
        <w:t xml:space="preserve">1438 </w:t>
      </w:r>
      <w:r>
        <w:rPr>
          <w:rFonts w:ascii="Times New Roman"/>
          <w:b w:val="false"/>
          <w:i w:val="false"/>
          <w:color w:val="000000"/>
          <w:sz w:val="28"/>
        </w:rPr>
        <w:t xml:space="preserve">Жарлығы,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13 қазандағы </w:t>
      </w:r>
      <w:r>
        <w:br/>
      </w:r>
      <w:r>
        <w:rPr>
          <w:rFonts w:ascii="Times New Roman"/>
          <w:b w:val="false"/>
          <w:i w:val="false"/>
          <w:color w:val="000000"/>
          <w:sz w:val="28"/>
        </w:rPr>
        <w:t>
     N  </w:t>
      </w:r>
      <w:r>
        <w:rPr>
          <w:rFonts w:ascii="Times New Roman"/>
          <w:b w:val="false"/>
          <w:i w:val="false"/>
          <w:color w:val="000000"/>
          <w:sz w:val="28"/>
        </w:rPr>
        <w:t xml:space="preserve">1050 </w:t>
      </w:r>
      <w:r>
        <w:rPr>
          <w:rFonts w:ascii="Times New Roman"/>
          <w:b w:val="false"/>
          <w:i w:val="false"/>
          <w:color w:val="000000"/>
          <w:sz w:val="28"/>
        </w:rPr>
        <w:t xml:space="preserve">қаулысы)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5 79739,9  98274,4 </w:t>
      </w:r>
    </w:p>
    <w:p>
      <w:pPr>
        <w:spacing w:after="0"/>
        <w:ind w:left="0"/>
        <w:jc w:val="both"/>
      </w:pPr>
      <w:r>
        <w:rPr>
          <w:rFonts w:ascii="Times New Roman"/>
          <w:b w:val="false"/>
          <w:i w:val="false"/>
          <w:color w:val="000000"/>
          <w:sz w:val="28"/>
        </w:rPr>
        <w:t xml:space="preserve">6 </w:t>
      </w:r>
    </w:p>
    <w:p>
      <w:pPr>
        <w:spacing w:after="0"/>
        <w:ind w:left="0"/>
        <w:jc w:val="both"/>
      </w:pPr>
      <w:r>
        <w:rPr>
          <w:rFonts w:ascii="Times New Roman"/>
          <w:b w:val="false"/>
          <w:i w:val="false"/>
          <w:color w:val="000000"/>
          <w:sz w:val="28"/>
        </w:rPr>
        <w:t xml:space="preserve">7          92,6     92,6 </w:t>
      </w:r>
    </w:p>
    <w:p>
      <w:pPr>
        <w:spacing w:after="0"/>
        <w:ind w:left="0"/>
        <w:jc w:val="both"/>
      </w:pPr>
      <w:r>
        <w:rPr>
          <w:rFonts w:ascii="Times New Roman"/>
          <w:b w:val="false"/>
          <w:i w:val="false"/>
          <w:color w:val="000000"/>
          <w:sz w:val="28"/>
        </w:rPr>
        <w:t xml:space="preserve">8 </w:t>
      </w:r>
    </w:p>
    <w:p>
      <w:pPr>
        <w:spacing w:after="0"/>
        <w:ind w:left="0"/>
        <w:jc w:val="both"/>
      </w:pPr>
      <w:r>
        <w:rPr>
          <w:rFonts w:ascii="Times New Roman"/>
          <w:b w:val="false"/>
          <w:i w:val="false"/>
          <w:color w:val="000000"/>
          <w:sz w:val="28"/>
        </w:rPr>
        <w:t xml:space="preserve">8-1 11471,3 13653,1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w:t>
      </w:r>
      <w:r>
        <w:rPr>
          <w:rFonts w:ascii="Times New Roman"/>
          <w:b w:val="false"/>
          <w:i w:val="false"/>
          <w:color w:val="ff0000"/>
          <w:sz w:val="28"/>
        </w:rPr>
        <w:t xml:space="preserve">(9-жол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Мәдениет, ақпарат және </w:t>
      </w:r>
      <w:r>
        <w:br/>
      </w:r>
      <w:r>
        <w:rPr>
          <w:rFonts w:ascii="Times New Roman"/>
          <w:b w:val="false"/>
          <w:i w:val="false"/>
          <w:color w:val="000000"/>
          <w:sz w:val="28"/>
        </w:rPr>
        <w:t>
</w:t>
      </w:r>
      <w:r>
        <w:rPr>
          <w:rFonts w:ascii="Times New Roman"/>
          <w:b/>
          <w:i w:val="false"/>
          <w:color w:val="000000"/>
          <w:sz w:val="28"/>
        </w:rPr>
        <w:t xml:space="preserve">                    спорт министрлігі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Қазақстан Респу.  2003-2005  МАСМ  11,15   60,78 </w:t>
      </w:r>
      <w:r>
        <w:br/>
      </w:r>
      <w:r>
        <w:rPr>
          <w:rFonts w:ascii="Times New Roman"/>
          <w:b w:val="false"/>
          <w:i w:val="false"/>
          <w:color w:val="000000"/>
          <w:sz w:val="28"/>
        </w:rPr>
        <w:t xml:space="preserve">
   бликасының үкi.      жж. </w:t>
      </w:r>
      <w:r>
        <w:br/>
      </w:r>
      <w:r>
        <w:rPr>
          <w:rFonts w:ascii="Times New Roman"/>
          <w:b w:val="false"/>
          <w:i w:val="false"/>
          <w:color w:val="000000"/>
          <w:sz w:val="28"/>
        </w:rPr>
        <w:t xml:space="preserve">
   меттiк емес </w:t>
      </w:r>
      <w:r>
        <w:br/>
      </w:r>
      <w:r>
        <w:rPr>
          <w:rFonts w:ascii="Times New Roman"/>
          <w:b w:val="false"/>
          <w:i w:val="false"/>
          <w:color w:val="000000"/>
          <w:sz w:val="28"/>
        </w:rPr>
        <w:t xml:space="preserve">
   ұйымдарын мем. </w:t>
      </w:r>
      <w:r>
        <w:br/>
      </w:r>
      <w:r>
        <w:rPr>
          <w:rFonts w:ascii="Times New Roman"/>
          <w:b w:val="false"/>
          <w:i w:val="false"/>
          <w:color w:val="000000"/>
          <w:sz w:val="28"/>
        </w:rPr>
        <w:t xml:space="preserve">
   лекеттік қол. </w:t>
      </w:r>
      <w:r>
        <w:br/>
      </w:r>
      <w:r>
        <w:rPr>
          <w:rFonts w:ascii="Times New Roman"/>
          <w:b w:val="false"/>
          <w:i w:val="false"/>
          <w:color w:val="000000"/>
          <w:sz w:val="28"/>
        </w:rPr>
        <w:t xml:space="preserve">
   даудың 2003-2005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2003 жылғы </w:t>
      </w:r>
      <w:r>
        <w:br/>
      </w:r>
      <w:r>
        <w:rPr>
          <w:rFonts w:ascii="Times New Roman"/>
          <w:b w:val="false"/>
          <w:i w:val="false"/>
          <w:color w:val="000000"/>
          <w:sz w:val="28"/>
        </w:rPr>
        <w:t xml:space="preserve">
   17 наурыздағы </w:t>
      </w:r>
      <w:r>
        <w:br/>
      </w:r>
      <w:r>
        <w:rPr>
          <w:rFonts w:ascii="Times New Roman"/>
          <w:b w:val="false"/>
          <w:i w:val="false"/>
          <w:color w:val="000000"/>
          <w:sz w:val="28"/>
        </w:rPr>
        <w:t>
   N 253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 Қазақстан Респу.  2004-2006  МАСМ  4884,5 7155,77 7513,55 </w:t>
      </w:r>
      <w:r>
        <w:br/>
      </w:r>
      <w:r>
        <w:rPr>
          <w:rFonts w:ascii="Times New Roman"/>
          <w:b w:val="false"/>
          <w:i w:val="false"/>
          <w:color w:val="000000"/>
          <w:sz w:val="28"/>
        </w:rPr>
        <w:t xml:space="preserve">
   бликасында теле.     жж. </w:t>
      </w:r>
      <w:r>
        <w:br/>
      </w:r>
      <w:r>
        <w:rPr>
          <w:rFonts w:ascii="Times New Roman"/>
          <w:b w:val="false"/>
          <w:i w:val="false"/>
          <w:color w:val="000000"/>
          <w:sz w:val="28"/>
        </w:rPr>
        <w:t xml:space="preserve">
   радио хабарларын </w:t>
      </w:r>
      <w:r>
        <w:br/>
      </w:r>
      <w:r>
        <w:rPr>
          <w:rFonts w:ascii="Times New Roman"/>
          <w:b w:val="false"/>
          <w:i w:val="false"/>
          <w:color w:val="000000"/>
          <w:sz w:val="28"/>
        </w:rPr>
        <w:t xml:space="preserve">
   таратуды дамыту. </w:t>
      </w:r>
      <w:r>
        <w:br/>
      </w:r>
      <w:r>
        <w:rPr>
          <w:rFonts w:ascii="Times New Roman"/>
          <w:b w:val="false"/>
          <w:i w:val="false"/>
          <w:color w:val="000000"/>
          <w:sz w:val="28"/>
        </w:rPr>
        <w:t xml:space="preserve">
   дың 2004-2006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9 сәуірдегі </w:t>
      </w:r>
      <w:r>
        <w:br/>
      </w:r>
      <w:r>
        <w:rPr>
          <w:rFonts w:ascii="Times New Roman"/>
          <w:b w:val="false"/>
          <w:i w:val="false"/>
          <w:color w:val="000000"/>
          <w:sz w:val="28"/>
        </w:rPr>
        <w:t>
   N 398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11-1 "Жiбек жолының   1998-  MACM, 67,63   72,0   75,6   79,23 </w:t>
      </w:r>
      <w:r>
        <w:br/>
      </w:r>
      <w:r>
        <w:rPr>
          <w:rFonts w:ascii="Times New Roman"/>
          <w:b w:val="false"/>
          <w:i w:val="false"/>
          <w:color w:val="000000"/>
          <w:sz w:val="28"/>
        </w:rPr>
        <w:t xml:space="preserve">
      тарихи орта-     2012   БҒМ, </w:t>
      </w:r>
      <w:r>
        <w:br/>
      </w:r>
      <w:r>
        <w:rPr>
          <w:rFonts w:ascii="Times New Roman"/>
          <w:b w:val="false"/>
          <w:i w:val="false"/>
          <w:color w:val="000000"/>
          <w:sz w:val="28"/>
        </w:rPr>
        <w:t xml:space="preserve">
      лықтарын қайта    жж.   ККМ, </w:t>
      </w:r>
      <w:r>
        <w:br/>
      </w:r>
      <w:r>
        <w:rPr>
          <w:rFonts w:ascii="Times New Roman"/>
          <w:b w:val="false"/>
          <w:i w:val="false"/>
          <w:color w:val="000000"/>
          <w:sz w:val="28"/>
        </w:rPr>
        <w:t xml:space="preserve">
      өркендету,              мүд- </w:t>
      </w:r>
      <w:r>
        <w:br/>
      </w:r>
      <w:r>
        <w:rPr>
          <w:rFonts w:ascii="Times New Roman"/>
          <w:b w:val="false"/>
          <w:i w:val="false"/>
          <w:color w:val="000000"/>
          <w:sz w:val="28"/>
        </w:rPr>
        <w:t xml:space="preserve">
      түркі тілдес            делi </w:t>
      </w:r>
      <w:r>
        <w:br/>
      </w:r>
      <w:r>
        <w:rPr>
          <w:rFonts w:ascii="Times New Roman"/>
          <w:b w:val="false"/>
          <w:i w:val="false"/>
          <w:color w:val="000000"/>
          <w:sz w:val="28"/>
        </w:rPr>
        <w:t xml:space="preserve">
      мемлекеттердiң          об- </w:t>
      </w:r>
      <w:r>
        <w:br/>
      </w:r>
      <w:r>
        <w:rPr>
          <w:rFonts w:ascii="Times New Roman"/>
          <w:b w:val="false"/>
          <w:i w:val="false"/>
          <w:color w:val="000000"/>
          <w:sz w:val="28"/>
        </w:rPr>
        <w:t xml:space="preserve">
      мәдени мұрасын          лыс- </w:t>
      </w:r>
      <w:r>
        <w:br/>
      </w:r>
      <w:r>
        <w:rPr>
          <w:rFonts w:ascii="Times New Roman"/>
          <w:b w:val="false"/>
          <w:i w:val="false"/>
          <w:color w:val="000000"/>
          <w:sz w:val="28"/>
        </w:rPr>
        <w:t xml:space="preserve">
      сақтау және             тар- </w:t>
      </w:r>
      <w:r>
        <w:br/>
      </w:r>
      <w:r>
        <w:rPr>
          <w:rFonts w:ascii="Times New Roman"/>
          <w:b w:val="false"/>
          <w:i w:val="false"/>
          <w:color w:val="000000"/>
          <w:sz w:val="28"/>
        </w:rPr>
        <w:t xml:space="preserve">
      сабақтастыра            дың </w:t>
      </w:r>
      <w:r>
        <w:br/>
      </w:r>
      <w:r>
        <w:rPr>
          <w:rFonts w:ascii="Times New Roman"/>
          <w:b w:val="false"/>
          <w:i w:val="false"/>
          <w:color w:val="000000"/>
          <w:sz w:val="28"/>
        </w:rPr>
        <w:t xml:space="preserve">
      дамыту, туризм          әкiм- </w:t>
      </w:r>
      <w:r>
        <w:br/>
      </w:r>
      <w:r>
        <w:rPr>
          <w:rFonts w:ascii="Times New Roman"/>
          <w:b w:val="false"/>
          <w:i w:val="false"/>
          <w:color w:val="000000"/>
          <w:sz w:val="28"/>
        </w:rPr>
        <w:t xml:space="preserve">
      инфрақұрылымын          дерi </w:t>
      </w:r>
      <w:r>
        <w:br/>
      </w:r>
      <w:r>
        <w:rPr>
          <w:rFonts w:ascii="Times New Roman"/>
          <w:b w:val="false"/>
          <w:i w:val="false"/>
          <w:color w:val="000000"/>
          <w:sz w:val="28"/>
        </w:rPr>
        <w:t xml:space="preserve">
      жасау" атты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1998 жылғы </w:t>
      </w:r>
      <w:r>
        <w:br/>
      </w:r>
      <w:r>
        <w:rPr>
          <w:rFonts w:ascii="Times New Roman"/>
          <w:b w:val="false"/>
          <w:i w:val="false"/>
          <w:color w:val="000000"/>
          <w:sz w:val="28"/>
        </w:rPr>
        <w:t xml:space="preserve">
      27 ақпандағы </w:t>
      </w:r>
      <w:r>
        <w:br/>
      </w:r>
      <w:r>
        <w:rPr>
          <w:rFonts w:ascii="Times New Roman"/>
          <w:b w:val="false"/>
          <w:i w:val="false"/>
          <w:color w:val="000000"/>
          <w:sz w:val="28"/>
        </w:rPr>
        <w:t>
      N 3859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1998 жылғы </w:t>
      </w:r>
      <w:r>
        <w:br/>
      </w:r>
      <w:r>
        <w:rPr>
          <w:rFonts w:ascii="Times New Roman"/>
          <w:b w:val="false"/>
          <w:i w:val="false"/>
          <w:color w:val="000000"/>
          <w:sz w:val="28"/>
        </w:rPr>
        <w:t xml:space="preserve">
      28 қазандағы </w:t>
      </w:r>
      <w:r>
        <w:br/>
      </w:r>
      <w:r>
        <w:rPr>
          <w:rFonts w:ascii="Times New Roman"/>
          <w:b w:val="false"/>
          <w:i w:val="false"/>
          <w:color w:val="000000"/>
          <w:sz w:val="28"/>
        </w:rPr>
        <w:t>
      N 1096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11-2  Тiлдердi қолдану 2001-  МАСМ          100,0  355,34 368,47 </w:t>
      </w:r>
      <w:r>
        <w:br/>
      </w:r>
      <w:r>
        <w:rPr>
          <w:rFonts w:ascii="Times New Roman"/>
          <w:b w:val="false"/>
          <w:i w:val="false"/>
          <w:color w:val="000000"/>
          <w:sz w:val="28"/>
        </w:rPr>
        <w:t xml:space="preserve">
      мен дамытудың    2010 </w:t>
      </w:r>
      <w:r>
        <w:br/>
      </w:r>
      <w:r>
        <w:rPr>
          <w:rFonts w:ascii="Times New Roman"/>
          <w:b w:val="false"/>
          <w:i w:val="false"/>
          <w:color w:val="000000"/>
          <w:sz w:val="28"/>
        </w:rPr>
        <w:t xml:space="preserve">
      2001-2010 жыл-   жж.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2001 жылғы </w:t>
      </w:r>
      <w:r>
        <w:br/>
      </w:r>
      <w:r>
        <w:rPr>
          <w:rFonts w:ascii="Times New Roman"/>
          <w:b w:val="false"/>
          <w:i w:val="false"/>
          <w:color w:val="000000"/>
          <w:sz w:val="28"/>
        </w:rPr>
        <w:t xml:space="preserve">
      7 ақпандағы </w:t>
      </w:r>
      <w:r>
        <w:br/>
      </w:r>
      <w:r>
        <w:rPr>
          <w:rFonts w:ascii="Times New Roman"/>
          <w:b w:val="false"/>
          <w:i w:val="false"/>
          <w:color w:val="000000"/>
          <w:sz w:val="28"/>
        </w:rPr>
        <w:t>
      N 550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2003 жылғы </w:t>
      </w:r>
      <w:r>
        <w:br/>
      </w:r>
      <w:r>
        <w:rPr>
          <w:rFonts w:ascii="Times New Roman"/>
          <w:b w:val="false"/>
          <w:i w:val="false"/>
          <w:color w:val="000000"/>
          <w:sz w:val="28"/>
        </w:rPr>
        <w:t xml:space="preserve">
      9 сәуiрдегі </w:t>
      </w:r>
      <w:r>
        <w:br/>
      </w:r>
      <w:r>
        <w:rPr>
          <w:rFonts w:ascii="Times New Roman"/>
          <w:b w:val="false"/>
          <w:i w:val="false"/>
          <w:color w:val="000000"/>
          <w:sz w:val="28"/>
        </w:rPr>
        <w:t xml:space="preserve">
      N 344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11-3  2004-2006        2004-  МАСМ          663,53 749,42 786,9 </w:t>
      </w:r>
      <w:r>
        <w:br/>
      </w:r>
      <w:r>
        <w:rPr>
          <w:rFonts w:ascii="Times New Roman"/>
          <w:b w:val="false"/>
          <w:i w:val="false"/>
          <w:color w:val="000000"/>
          <w:sz w:val="28"/>
        </w:rPr>
        <w:t xml:space="preserve">
      жылдарға         2006 </w:t>
      </w:r>
      <w:r>
        <w:br/>
      </w:r>
      <w:r>
        <w:rPr>
          <w:rFonts w:ascii="Times New Roman"/>
          <w:b w:val="false"/>
          <w:i w:val="false"/>
          <w:color w:val="000000"/>
          <w:sz w:val="28"/>
        </w:rPr>
        <w:t xml:space="preserve">
      арналған          жж. </w:t>
      </w:r>
      <w:r>
        <w:br/>
      </w:r>
      <w:r>
        <w:rPr>
          <w:rFonts w:ascii="Times New Roman"/>
          <w:b w:val="false"/>
          <w:i w:val="false"/>
          <w:color w:val="000000"/>
          <w:sz w:val="28"/>
        </w:rPr>
        <w:t xml:space="preserve">
      "Мәдени </w:t>
      </w:r>
      <w:r>
        <w:br/>
      </w:r>
      <w:r>
        <w:rPr>
          <w:rFonts w:ascii="Times New Roman"/>
          <w:b w:val="false"/>
          <w:i w:val="false"/>
          <w:color w:val="000000"/>
          <w:sz w:val="28"/>
        </w:rPr>
        <w:t xml:space="preserve">
      мұра"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13 қаңтардағы </w:t>
      </w:r>
      <w:r>
        <w:br/>
      </w:r>
      <w:r>
        <w:rPr>
          <w:rFonts w:ascii="Times New Roman"/>
          <w:b w:val="false"/>
          <w:i w:val="false"/>
          <w:color w:val="000000"/>
          <w:sz w:val="28"/>
        </w:rPr>
        <w:t>
</w:t>
      </w:r>
      <w:r>
        <w:rPr>
          <w:rFonts w:ascii="Times New Roman"/>
          <w:b w:val="false"/>
          <w:i w:val="false"/>
          <w:color w:val="000000"/>
          <w:sz w:val="28"/>
        </w:rPr>
        <w:t xml:space="preserve">       N 1277 </w:t>
      </w:r>
      <w:r>
        <w:rPr>
          <w:rFonts w:ascii="Times New Roman"/>
          <w:b w:val="false"/>
          <w:i w:val="false"/>
          <w:color w:val="000000"/>
          <w:sz w:val="28"/>
        </w:rPr>
        <w:t xml:space="preserve">Жарлы- </w:t>
      </w:r>
      <w:r>
        <w:br/>
      </w:r>
      <w:r>
        <w:rPr>
          <w:rFonts w:ascii="Times New Roman"/>
          <w:b w:val="false"/>
          <w:i w:val="false"/>
          <w:color w:val="000000"/>
          <w:sz w:val="28"/>
        </w:rPr>
        <w:t xml:space="preserve">
      ғы,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12 ақпандағы </w:t>
      </w:r>
      <w:r>
        <w:br/>
      </w:r>
      <w:r>
        <w:rPr>
          <w:rFonts w:ascii="Times New Roman"/>
          <w:b w:val="false"/>
          <w:i w:val="false"/>
          <w:color w:val="000000"/>
          <w:sz w:val="28"/>
        </w:rPr>
        <w:t>
      N 171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11-4  Қазақстан        2001-  МАСМ,         3292,0 3447,1 </w:t>
      </w:r>
      <w:r>
        <w:br/>
      </w:r>
      <w:r>
        <w:rPr>
          <w:rFonts w:ascii="Times New Roman"/>
          <w:b w:val="false"/>
          <w:i w:val="false"/>
          <w:color w:val="000000"/>
          <w:sz w:val="28"/>
        </w:rPr>
        <w:t xml:space="preserve">
      Республика-      2005   облыс- </w:t>
      </w:r>
      <w:r>
        <w:br/>
      </w:r>
      <w:r>
        <w:rPr>
          <w:rFonts w:ascii="Times New Roman"/>
          <w:b w:val="false"/>
          <w:i w:val="false"/>
          <w:color w:val="000000"/>
          <w:sz w:val="28"/>
        </w:rPr>
        <w:t xml:space="preserve">
      сында дене        жж.   тар- </w:t>
      </w:r>
      <w:r>
        <w:br/>
      </w:r>
      <w:r>
        <w:rPr>
          <w:rFonts w:ascii="Times New Roman"/>
          <w:b w:val="false"/>
          <w:i w:val="false"/>
          <w:color w:val="000000"/>
          <w:sz w:val="28"/>
        </w:rPr>
        <w:t xml:space="preserve">
      шынықтыруды             дың, </w:t>
      </w:r>
      <w:r>
        <w:br/>
      </w:r>
      <w:r>
        <w:rPr>
          <w:rFonts w:ascii="Times New Roman"/>
          <w:b w:val="false"/>
          <w:i w:val="false"/>
          <w:color w:val="000000"/>
          <w:sz w:val="28"/>
        </w:rPr>
        <w:t xml:space="preserve">
      және спортты            Астана </w:t>
      </w:r>
      <w:r>
        <w:br/>
      </w:r>
      <w:r>
        <w:rPr>
          <w:rFonts w:ascii="Times New Roman"/>
          <w:b w:val="false"/>
          <w:i w:val="false"/>
          <w:color w:val="000000"/>
          <w:sz w:val="28"/>
        </w:rPr>
        <w:t xml:space="preserve">
      дамытудың               және </w:t>
      </w:r>
      <w:r>
        <w:br/>
      </w:r>
      <w:r>
        <w:rPr>
          <w:rFonts w:ascii="Times New Roman"/>
          <w:b w:val="false"/>
          <w:i w:val="false"/>
          <w:color w:val="000000"/>
          <w:sz w:val="28"/>
        </w:rPr>
        <w:t xml:space="preserve">
      2001-2005               Алматы </w:t>
      </w:r>
      <w:r>
        <w:br/>
      </w:r>
      <w:r>
        <w:rPr>
          <w:rFonts w:ascii="Times New Roman"/>
          <w:b w:val="false"/>
          <w:i w:val="false"/>
          <w:color w:val="000000"/>
          <w:sz w:val="28"/>
        </w:rPr>
        <w:t xml:space="preserve">
      жылдарға                қала- </w:t>
      </w:r>
      <w:r>
        <w:br/>
      </w:r>
      <w:r>
        <w:rPr>
          <w:rFonts w:ascii="Times New Roman"/>
          <w:b w:val="false"/>
          <w:i w:val="false"/>
          <w:color w:val="000000"/>
          <w:sz w:val="28"/>
        </w:rPr>
        <w:t xml:space="preserve">
      арналған                лары- </w:t>
      </w:r>
      <w:r>
        <w:br/>
      </w:r>
      <w:r>
        <w:rPr>
          <w:rFonts w:ascii="Times New Roman"/>
          <w:b w:val="false"/>
          <w:i w:val="false"/>
          <w:color w:val="000000"/>
          <w:sz w:val="28"/>
        </w:rPr>
        <w:t xml:space="preserve">
      мемлекеттік             ның </w:t>
      </w:r>
      <w:r>
        <w:br/>
      </w:r>
      <w:r>
        <w:rPr>
          <w:rFonts w:ascii="Times New Roman"/>
          <w:b w:val="false"/>
          <w:i w:val="false"/>
          <w:color w:val="000000"/>
          <w:sz w:val="28"/>
        </w:rPr>
        <w:t xml:space="preserve">
      бағдарламасы            әкiм- </w:t>
      </w:r>
      <w:r>
        <w:br/>
      </w:r>
      <w:r>
        <w:rPr>
          <w:rFonts w:ascii="Times New Roman"/>
          <w:b w:val="false"/>
          <w:i w:val="false"/>
          <w:color w:val="000000"/>
          <w:sz w:val="28"/>
        </w:rPr>
        <w:t xml:space="preserve">
      (Қазақстан              дері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Президенті- </w:t>
      </w:r>
      <w:r>
        <w:br/>
      </w:r>
      <w:r>
        <w:rPr>
          <w:rFonts w:ascii="Times New Roman"/>
          <w:b w:val="false"/>
          <w:i w:val="false"/>
          <w:color w:val="000000"/>
          <w:sz w:val="28"/>
        </w:rPr>
        <w:t xml:space="preserve">
      нiң 2001 </w:t>
      </w:r>
      <w:r>
        <w:br/>
      </w:r>
      <w:r>
        <w:rPr>
          <w:rFonts w:ascii="Times New Roman"/>
          <w:b w:val="false"/>
          <w:i w:val="false"/>
          <w:color w:val="000000"/>
          <w:sz w:val="28"/>
        </w:rPr>
        <w:t xml:space="preserve">
      жылғы 12 </w:t>
      </w:r>
      <w:r>
        <w:br/>
      </w:r>
      <w:r>
        <w:rPr>
          <w:rFonts w:ascii="Times New Roman"/>
          <w:b w:val="false"/>
          <w:i w:val="false"/>
          <w:color w:val="000000"/>
          <w:sz w:val="28"/>
        </w:rPr>
        <w:t xml:space="preserve">
      наурыздағы </w:t>
      </w:r>
      <w:r>
        <w:br/>
      </w:r>
      <w:r>
        <w:rPr>
          <w:rFonts w:ascii="Times New Roman"/>
          <w:b w:val="false"/>
          <w:i w:val="false"/>
          <w:color w:val="000000"/>
          <w:sz w:val="28"/>
        </w:rPr>
        <w:t xml:space="preserve">
      N 570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2001 жылғы </w:t>
      </w:r>
      <w:r>
        <w:br/>
      </w:r>
      <w:r>
        <w:rPr>
          <w:rFonts w:ascii="Times New Roman"/>
          <w:b w:val="false"/>
          <w:i w:val="false"/>
          <w:color w:val="000000"/>
          <w:sz w:val="28"/>
        </w:rPr>
        <w:t xml:space="preserve">
      6 сәуiрдегі </w:t>
      </w:r>
      <w:r>
        <w:br/>
      </w:r>
      <w:r>
        <w:rPr>
          <w:rFonts w:ascii="Times New Roman"/>
          <w:b w:val="false"/>
          <w:i w:val="false"/>
          <w:color w:val="000000"/>
          <w:sz w:val="28"/>
        </w:rPr>
        <w:t xml:space="preserve">
      N 462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11-5  Қазақстан        2001-  MACМ          34,0   22,0 </w:t>
      </w:r>
      <w:r>
        <w:br/>
      </w:r>
      <w:r>
        <w:rPr>
          <w:rFonts w:ascii="Times New Roman"/>
          <w:b w:val="false"/>
          <w:i w:val="false"/>
          <w:color w:val="000000"/>
          <w:sz w:val="28"/>
        </w:rPr>
        <w:t xml:space="preserve">
      Республика-      2005 </w:t>
      </w:r>
      <w:r>
        <w:br/>
      </w:r>
      <w:r>
        <w:rPr>
          <w:rFonts w:ascii="Times New Roman"/>
          <w:b w:val="false"/>
          <w:i w:val="false"/>
          <w:color w:val="000000"/>
          <w:sz w:val="28"/>
        </w:rPr>
        <w:t xml:space="preserve">
      сында мұра-      жж.  </w:t>
      </w:r>
      <w:r>
        <w:br/>
      </w:r>
      <w:r>
        <w:rPr>
          <w:rFonts w:ascii="Times New Roman"/>
          <w:b w:val="false"/>
          <w:i w:val="false"/>
          <w:color w:val="000000"/>
          <w:sz w:val="28"/>
        </w:rPr>
        <w:t xml:space="preserve">
      ғат iсiн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2001-2005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 </w:t>
      </w:r>
      <w:r>
        <w:br/>
      </w:r>
      <w:r>
        <w:rPr>
          <w:rFonts w:ascii="Times New Roman"/>
          <w:b w:val="false"/>
          <w:i w:val="false"/>
          <w:color w:val="000000"/>
          <w:sz w:val="28"/>
        </w:rPr>
        <w:t xml:space="preserve">
      масы (Қа- </w:t>
      </w:r>
      <w:r>
        <w:br/>
      </w:r>
      <w:r>
        <w:rPr>
          <w:rFonts w:ascii="Times New Roman"/>
          <w:b w:val="false"/>
          <w:i w:val="false"/>
          <w:color w:val="000000"/>
          <w:sz w:val="28"/>
        </w:rPr>
        <w:t xml:space="preserve">
      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 Үкi- </w:t>
      </w:r>
      <w:r>
        <w:br/>
      </w:r>
      <w:r>
        <w:rPr>
          <w:rFonts w:ascii="Times New Roman"/>
          <w:b w:val="false"/>
          <w:i w:val="false"/>
          <w:color w:val="000000"/>
          <w:sz w:val="28"/>
        </w:rPr>
        <w:t xml:space="preserve">
      метiнiң </w:t>
      </w:r>
      <w:r>
        <w:br/>
      </w:r>
      <w:r>
        <w:rPr>
          <w:rFonts w:ascii="Times New Roman"/>
          <w:b w:val="false"/>
          <w:i w:val="false"/>
          <w:color w:val="000000"/>
          <w:sz w:val="28"/>
        </w:rPr>
        <w:t xml:space="preserve">
      2001 жылғы </w:t>
      </w:r>
      <w:r>
        <w:br/>
      </w:r>
      <w:r>
        <w:rPr>
          <w:rFonts w:ascii="Times New Roman"/>
          <w:b w:val="false"/>
          <w:i w:val="false"/>
          <w:color w:val="000000"/>
          <w:sz w:val="28"/>
        </w:rPr>
        <w:t xml:space="preserve">
      11 маусымдағы </w:t>
      </w:r>
      <w:r>
        <w:br/>
      </w:r>
      <w:r>
        <w:rPr>
          <w:rFonts w:ascii="Times New Roman"/>
          <w:b w:val="false"/>
          <w:i w:val="false"/>
          <w:color w:val="000000"/>
          <w:sz w:val="28"/>
        </w:rPr>
        <w:t>
      N 797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9  </w:t>
      </w:r>
      <w:r>
        <w:rPr>
          <w:rFonts w:ascii="Times New Roman"/>
          <w:b w:val="false"/>
          <w:i w:val="false"/>
          <w:color w:val="ff0000"/>
          <w:sz w:val="28"/>
        </w:rPr>
        <w:t xml:space="preserve">(9-жол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11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Әзiрленетiн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11-6  Шетелде          2005-  МАСМ,         742,3  779,4  816,8 </w:t>
      </w:r>
      <w:r>
        <w:br/>
      </w:r>
      <w:r>
        <w:rPr>
          <w:rFonts w:ascii="Times New Roman"/>
          <w:b w:val="false"/>
          <w:i w:val="false"/>
          <w:color w:val="000000"/>
          <w:sz w:val="28"/>
        </w:rPr>
        <w:t xml:space="preserve">
      тұратын          2007   СІМ </w:t>
      </w:r>
      <w:r>
        <w:br/>
      </w:r>
      <w:r>
        <w:rPr>
          <w:rFonts w:ascii="Times New Roman"/>
          <w:b w:val="false"/>
          <w:i w:val="false"/>
          <w:color w:val="000000"/>
          <w:sz w:val="28"/>
        </w:rPr>
        <w:t xml:space="preserve">
      отандас-          жж. </w:t>
      </w:r>
      <w:r>
        <w:br/>
      </w:r>
      <w:r>
        <w:rPr>
          <w:rFonts w:ascii="Times New Roman"/>
          <w:b w:val="false"/>
          <w:i w:val="false"/>
          <w:color w:val="000000"/>
          <w:sz w:val="28"/>
        </w:rPr>
        <w:t xml:space="preserve">
      тарды </w:t>
      </w:r>
      <w:r>
        <w:br/>
      </w:r>
      <w:r>
        <w:rPr>
          <w:rFonts w:ascii="Times New Roman"/>
          <w:b w:val="false"/>
          <w:i w:val="false"/>
          <w:color w:val="000000"/>
          <w:sz w:val="28"/>
        </w:rPr>
        <w:t xml:space="preserve">
      қолдаудың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6.5.10-тар- </w:t>
      </w:r>
      <w:r>
        <w:br/>
      </w:r>
      <w:r>
        <w:rPr>
          <w:rFonts w:ascii="Times New Roman"/>
          <w:b w:val="false"/>
          <w:i w:val="false"/>
          <w:color w:val="000000"/>
          <w:sz w:val="28"/>
        </w:rPr>
        <w:t xml:space="preserve">
      мағына сәйкес </w:t>
      </w:r>
      <w:r>
        <w:br/>
      </w:r>
      <w:r>
        <w:rPr>
          <w:rFonts w:ascii="Times New Roman"/>
          <w:b w:val="false"/>
          <w:i w:val="false"/>
          <w:color w:val="000000"/>
          <w:sz w:val="28"/>
        </w:rPr>
        <w:t xml:space="preserve">
      әзірленеді) </w:t>
      </w:r>
      <w:r>
        <w:br/>
      </w:r>
      <w:r>
        <w:rPr>
          <w:rFonts w:ascii="Times New Roman"/>
          <w:b w:val="false"/>
          <w:i w:val="false"/>
          <w:color w:val="000000"/>
          <w:sz w:val="28"/>
        </w:rPr>
        <w:t xml:space="preserve">
11-7  Қазақстан        2006-  MACM </w:t>
      </w:r>
      <w:r>
        <w:br/>
      </w:r>
      <w:r>
        <w:rPr>
          <w:rFonts w:ascii="Times New Roman"/>
          <w:b w:val="false"/>
          <w:i w:val="false"/>
          <w:color w:val="000000"/>
          <w:sz w:val="28"/>
        </w:rPr>
        <w:t xml:space="preserve">
      Республика-      2008 </w:t>
      </w:r>
      <w:r>
        <w:br/>
      </w:r>
      <w:r>
        <w:rPr>
          <w:rFonts w:ascii="Times New Roman"/>
          <w:b w:val="false"/>
          <w:i w:val="false"/>
          <w:color w:val="000000"/>
          <w:sz w:val="28"/>
        </w:rPr>
        <w:t xml:space="preserve">
      сында             жж. </w:t>
      </w:r>
      <w:r>
        <w:br/>
      </w:r>
      <w:r>
        <w:rPr>
          <w:rFonts w:ascii="Times New Roman"/>
          <w:b w:val="false"/>
          <w:i w:val="false"/>
          <w:color w:val="000000"/>
          <w:sz w:val="28"/>
        </w:rPr>
        <w:t xml:space="preserve">
      дене шынықтыру </w:t>
      </w:r>
      <w:r>
        <w:br/>
      </w:r>
      <w:r>
        <w:rPr>
          <w:rFonts w:ascii="Times New Roman"/>
          <w:b w:val="false"/>
          <w:i w:val="false"/>
          <w:color w:val="000000"/>
          <w:sz w:val="28"/>
        </w:rPr>
        <w:t xml:space="preserve">
      және спортты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2006-2008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2003-2006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жөнiндегі іс-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6.6.9-тарма- </w:t>
      </w:r>
      <w:r>
        <w:br/>
      </w:r>
      <w:r>
        <w:rPr>
          <w:rFonts w:ascii="Times New Roman"/>
          <w:b w:val="false"/>
          <w:i w:val="false"/>
          <w:color w:val="000000"/>
          <w:sz w:val="28"/>
        </w:rPr>
        <w:t xml:space="preserve">
      ғына сәйкес </w:t>
      </w:r>
      <w:r>
        <w:br/>
      </w:r>
      <w:r>
        <w:rPr>
          <w:rFonts w:ascii="Times New Roman"/>
          <w:b w:val="false"/>
          <w:i w:val="false"/>
          <w:color w:val="000000"/>
          <w:sz w:val="28"/>
        </w:rPr>
        <w:t xml:space="preserve">
      әзiрленуде) </w:t>
      </w:r>
      <w:r>
        <w:br/>
      </w:r>
      <w:r>
        <w:rPr>
          <w:rFonts w:ascii="Times New Roman"/>
          <w:b w:val="false"/>
          <w:i w:val="false"/>
          <w:color w:val="000000"/>
          <w:sz w:val="28"/>
        </w:rPr>
        <w:t xml:space="preserve">
11-8  Этникалық және   2006-  MACM </w:t>
      </w:r>
      <w:r>
        <w:br/>
      </w:r>
      <w:r>
        <w:rPr>
          <w:rFonts w:ascii="Times New Roman"/>
          <w:b w:val="false"/>
          <w:i w:val="false"/>
          <w:color w:val="000000"/>
          <w:sz w:val="28"/>
        </w:rPr>
        <w:t xml:space="preserve">
      конфессионалдық  2008 </w:t>
      </w:r>
      <w:r>
        <w:br/>
      </w:r>
      <w:r>
        <w:rPr>
          <w:rFonts w:ascii="Times New Roman"/>
          <w:b w:val="false"/>
          <w:i w:val="false"/>
          <w:color w:val="000000"/>
          <w:sz w:val="28"/>
        </w:rPr>
        <w:t xml:space="preserve">
      келiсiмнiң        жж.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моделін жетіл- </w:t>
      </w:r>
      <w:r>
        <w:br/>
      </w:r>
      <w:r>
        <w:rPr>
          <w:rFonts w:ascii="Times New Roman"/>
          <w:b w:val="false"/>
          <w:i w:val="false"/>
          <w:color w:val="000000"/>
          <w:sz w:val="28"/>
        </w:rPr>
        <w:t xml:space="preserve">
      діру жөнiндегi </w:t>
      </w:r>
      <w:r>
        <w:br/>
      </w:r>
      <w:r>
        <w:rPr>
          <w:rFonts w:ascii="Times New Roman"/>
          <w:b w:val="false"/>
          <w:i w:val="false"/>
          <w:color w:val="000000"/>
          <w:sz w:val="28"/>
        </w:rPr>
        <w:t xml:space="preserve">
      2006-2008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бағдарлама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Индустрия және сауда министрлігі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Қазақстан Респу.  2003-2015   ИСМ,    24667,  26896,  4315,0 </w:t>
      </w:r>
      <w:r>
        <w:br/>
      </w:r>
      <w:r>
        <w:rPr>
          <w:rFonts w:ascii="Times New Roman"/>
          <w:b w:val="false"/>
          <w:i w:val="false"/>
          <w:color w:val="000000"/>
          <w:sz w:val="28"/>
        </w:rPr>
        <w:t xml:space="preserve">
   бликасының индус.    жж.      ЭБЖМ    12      544         3874,2 </w:t>
      </w:r>
      <w:r>
        <w:br/>
      </w:r>
      <w:r>
        <w:rPr>
          <w:rFonts w:ascii="Times New Roman"/>
          <w:b w:val="false"/>
          <w:i w:val="false"/>
          <w:color w:val="000000"/>
          <w:sz w:val="28"/>
        </w:rPr>
        <w:t xml:space="preserve">
   триялық-иннова. </w:t>
      </w:r>
      <w:r>
        <w:br/>
      </w:r>
      <w:r>
        <w:rPr>
          <w:rFonts w:ascii="Times New Roman"/>
          <w:b w:val="false"/>
          <w:i w:val="false"/>
          <w:color w:val="000000"/>
          <w:sz w:val="28"/>
        </w:rPr>
        <w:t xml:space="preserve">
   циялық дамуының </w:t>
      </w:r>
      <w:r>
        <w:br/>
      </w:r>
      <w:r>
        <w:rPr>
          <w:rFonts w:ascii="Times New Roman"/>
          <w:b w:val="false"/>
          <w:i w:val="false"/>
          <w:color w:val="000000"/>
          <w:sz w:val="28"/>
        </w:rPr>
        <w:t xml:space="preserve">
   2003-2015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стратегиясы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Пре. </w:t>
      </w:r>
      <w:r>
        <w:br/>
      </w:r>
      <w:r>
        <w:rPr>
          <w:rFonts w:ascii="Times New Roman"/>
          <w:b w:val="false"/>
          <w:i w:val="false"/>
          <w:color w:val="000000"/>
          <w:sz w:val="28"/>
        </w:rPr>
        <w:t xml:space="preserve">
   зидентiнiң 2003 </w:t>
      </w:r>
      <w:r>
        <w:br/>
      </w:r>
      <w:r>
        <w:rPr>
          <w:rFonts w:ascii="Times New Roman"/>
          <w:b w:val="false"/>
          <w:i w:val="false"/>
          <w:color w:val="000000"/>
          <w:sz w:val="28"/>
        </w:rPr>
        <w:t xml:space="preserve">
   жылғы 17 мамыр. </w:t>
      </w:r>
      <w:r>
        <w:br/>
      </w:r>
      <w:r>
        <w:rPr>
          <w:rFonts w:ascii="Times New Roman"/>
          <w:b w:val="false"/>
          <w:i w:val="false"/>
          <w:color w:val="000000"/>
          <w:sz w:val="28"/>
        </w:rPr>
        <w:t>
   дағы  </w:t>
      </w:r>
      <w:r>
        <w:rPr>
          <w:rFonts w:ascii="Times New Roman"/>
          <w:b w:val="false"/>
          <w:i w:val="false"/>
          <w:color w:val="000000"/>
          <w:sz w:val="28"/>
        </w:rPr>
        <w:t xml:space="preserve">N 1096 </w:t>
      </w:r>
      <w:r>
        <w:rPr>
          <w:rFonts w:ascii="Times New Roman"/>
          <w:b w:val="false"/>
          <w:i w:val="false"/>
          <w:color w:val="000000"/>
          <w:sz w:val="28"/>
        </w:rPr>
        <w:t xml:space="preserve">Жар. </w:t>
      </w:r>
      <w:r>
        <w:br/>
      </w:r>
      <w:r>
        <w:rPr>
          <w:rFonts w:ascii="Times New Roman"/>
          <w:b w:val="false"/>
          <w:i w:val="false"/>
          <w:color w:val="000000"/>
          <w:sz w:val="28"/>
        </w:rPr>
        <w:t xml:space="preserve">
   лығы,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2003 жылғы </w:t>
      </w:r>
      <w:r>
        <w:br/>
      </w:r>
      <w:r>
        <w:rPr>
          <w:rFonts w:ascii="Times New Roman"/>
          <w:b w:val="false"/>
          <w:i w:val="false"/>
          <w:color w:val="000000"/>
          <w:sz w:val="28"/>
        </w:rPr>
        <w:t xml:space="preserve">
   17 шілдедегі N 712-1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13 Қазақстан Респу.  2004-2006  ИСМ     151,12  274,12  235,53 </w:t>
      </w:r>
      <w:r>
        <w:br/>
      </w:r>
      <w:r>
        <w:rPr>
          <w:rFonts w:ascii="Times New Roman"/>
          <w:b w:val="false"/>
          <w:i w:val="false"/>
          <w:color w:val="000000"/>
          <w:sz w:val="28"/>
        </w:rPr>
        <w:t xml:space="preserve">
   бликасында шағын     жж. </w:t>
      </w:r>
      <w:r>
        <w:br/>
      </w:r>
      <w:r>
        <w:rPr>
          <w:rFonts w:ascii="Times New Roman"/>
          <w:b w:val="false"/>
          <w:i w:val="false"/>
          <w:color w:val="000000"/>
          <w:sz w:val="28"/>
        </w:rPr>
        <w:t xml:space="preserve">
   кәсiпкерлiктi </w:t>
      </w:r>
      <w:r>
        <w:br/>
      </w:r>
      <w:r>
        <w:rPr>
          <w:rFonts w:ascii="Times New Roman"/>
          <w:b w:val="false"/>
          <w:i w:val="false"/>
          <w:color w:val="000000"/>
          <w:sz w:val="28"/>
        </w:rPr>
        <w:t xml:space="preserve">
   дамытудың және </w:t>
      </w:r>
      <w:r>
        <w:br/>
      </w:r>
      <w:r>
        <w:rPr>
          <w:rFonts w:ascii="Times New Roman"/>
          <w:b w:val="false"/>
          <w:i w:val="false"/>
          <w:color w:val="000000"/>
          <w:sz w:val="28"/>
        </w:rPr>
        <w:t xml:space="preserve">
   қолдаудың 2004-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мемле. </w:t>
      </w:r>
      <w:r>
        <w:br/>
      </w:r>
      <w:r>
        <w:rPr>
          <w:rFonts w:ascii="Times New Roman"/>
          <w:b w:val="false"/>
          <w:i w:val="false"/>
          <w:color w:val="000000"/>
          <w:sz w:val="28"/>
        </w:rPr>
        <w:t xml:space="preserve">
   кеттік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29 </w:t>
      </w:r>
      <w:r>
        <w:br/>
      </w:r>
      <w:r>
        <w:rPr>
          <w:rFonts w:ascii="Times New Roman"/>
          <w:b w:val="false"/>
          <w:i w:val="false"/>
          <w:color w:val="000000"/>
          <w:sz w:val="28"/>
        </w:rPr>
        <w:t xml:space="preserve">
   желтоқсандағы </w:t>
      </w:r>
      <w:r>
        <w:br/>
      </w:r>
      <w:r>
        <w:rPr>
          <w:rFonts w:ascii="Times New Roman"/>
          <w:b w:val="false"/>
          <w:i w:val="false"/>
          <w:color w:val="000000"/>
          <w:sz w:val="28"/>
        </w:rPr>
        <w:t>
   N 1268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Үкіметі. </w:t>
      </w:r>
      <w:r>
        <w:br/>
      </w:r>
      <w:r>
        <w:rPr>
          <w:rFonts w:ascii="Times New Roman"/>
          <w:b w:val="false"/>
          <w:i w:val="false"/>
          <w:color w:val="000000"/>
          <w:sz w:val="28"/>
        </w:rPr>
        <w:t xml:space="preserve">
   нің 2004 жылғы </w:t>
      </w:r>
      <w:r>
        <w:br/>
      </w:r>
      <w:r>
        <w:rPr>
          <w:rFonts w:ascii="Times New Roman"/>
          <w:b w:val="false"/>
          <w:i w:val="false"/>
          <w:color w:val="000000"/>
          <w:sz w:val="28"/>
        </w:rPr>
        <w:t xml:space="preserve">
   6 ақпандағы </w:t>
      </w:r>
      <w:r>
        <w:br/>
      </w:r>
      <w:r>
        <w:rPr>
          <w:rFonts w:ascii="Times New Roman"/>
          <w:b w:val="false"/>
          <w:i w:val="false"/>
          <w:color w:val="000000"/>
          <w:sz w:val="28"/>
        </w:rPr>
        <w:t>
   N 149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14 Қазақстан Респу.  2005-2007  ИСМ,           60470,0 63700,0 </w:t>
      </w:r>
      <w:r>
        <w:br/>
      </w:r>
      <w:r>
        <w:rPr>
          <w:rFonts w:ascii="Times New Roman"/>
          <w:b w:val="false"/>
          <w:i w:val="false"/>
          <w:color w:val="000000"/>
          <w:sz w:val="28"/>
        </w:rPr>
        <w:t xml:space="preserve">
   бликасында тұрғын    жж.     ЭБЖМ,                       67820,0 </w:t>
      </w:r>
      <w:r>
        <w:br/>
      </w:r>
      <w:r>
        <w:rPr>
          <w:rFonts w:ascii="Times New Roman"/>
          <w:b w:val="false"/>
          <w:i w:val="false"/>
          <w:color w:val="000000"/>
          <w:sz w:val="28"/>
        </w:rPr>
        <w:t xml:space="preserve">
   үй құрылысын да.             ҚарМ, </w:t>
      </w:r>
      <w:r>
        <w:br/>
      </w:r>
      <w:r>
        <w:rPr>
          <w:rFonts w:ascii="Times New Roman"/>
          <w:b w:val="false"/>
          <w:i w:val="false"/>
          <w:color w:val="000000"/>
          <w:sz w:val="28"/>
        </w:rPr>
        <w:t xml:space="preserve">
   мытудың 2005-2007            Ұлттық </w:t>
      </w:r>
      <w:r>
        <w:br/>
      </w:r>
      <w:r>
        <w:rPr>
          <w:rFonts w:ascii="Times New Roman"/>
          <w:b w:val="false"/>
          <w:i w:val="false"/>
          <w:color w:val="000000"/>
          <w:sz w:val="28"/>
        </w:rPr>
        <w:t xml:space="preserve">
   жылдарға арналған            Банк </w:t>
      </w:r>
      <w:r>
        <w:br/>
      </w:r>
      <w:r>
        <w:rPr>
          <w:rFonts w:ascii="Times New Roman"/>
          <w:b w:val="false"/>
          <w:i w:val="false"/>
          <w:color w:val="000000"/>
          <w:sz w:val="28"/>
        </w:rPr>
        <w:t xml:space="preserve">
   мемлекеттік бағ.             (келісім </w:t>
      </w:r>
      <w:r>
        <w:br/>
      </w:r>
      <w:r>
        <w:rPr>
          <w:rFonts w:ascii="Times New Roman"/>
          <w:b w:val="false"/>
          <w:i w:val="false"/>
          <w:color w:val="000000"/>
          <w:sz w:val="28"/>
        </w:rPr>
        <w:t xml:space="preserve">
   дарламасы (Қазақ.            бойынша)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11 мау. </w:t>
      </w:r>
      <w:r>
        <w:br/>
      </w:r>
      <w:r>
        <w:rPr>
          <w:rFonts w:ascii="Times New Roman"/>
          <w:b w:val="false"/>
          <w:i w:val="false"/>
          <w:color w:val="000000"/>
          <w:sz w:val="28"/>
        </w:rPr>
        <w:t xml:space="preserve">
   сымдағы N 1388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 Қазақстан Респу.  2000-2015  ИСМ      249,0  202,9  26,5   27,8 </w:t>
      </w:r>
      <w:r>
        <w:br/>
      </w:r>
      <w:r>
        <w:rPr>
          <w:rFonts w:ascii="Times New Roman"/>
          <w:b w:val="false"/>
          <w:i w:val="false"/>
          <w:color w:val="000000"/>
          <w:sz w:val="28"/>
        </w:rPr>
        <w:t xml:space="preserve">
   бликасында сәу.      жж. </w:t>
      </w:r>
      <w:r>
        <w:br/>
      </w:r>
      <w:r>
        <w:rPr>
          <w:rFonts w:ascii="Times New Roman"/>
          <w:b w:val="false"/>
          <w:i w:val="false"/>
          <w:color w:val="000000"/>
          <w:sz w:val="28"/>
        </w:rPr>
        <w:t xml:space="preserve">
   лет, қала құры. </w:t>
      </w:r>
      <w:r>
        <w:br/>
      </w:r>
      <w:r>
        <w:rPr>
          <w:rFonts w:ascii="Times New Roman"/>
          <w:b w:val="false"/>
          <w:i w:val="false"/>
          <w:color w:val="000000"/>
          <w:sz w:val="28"/>
        </w:rPr>
        <w:t xml:space="preserve">
   лысы мен құрылыс </w:t>
      </w:r>
      <w:r>
        <w:br/>
      </w:r>
      <w:r>
        <w:rPr>
          <w:rFonts w:ascii="Times New Roman"/>
          <w:b w:val="false"/>
          <w:i w:val="false"/>
          <w:color w:val="000000"/>
          <w:sz w:val="28"/>
        </w:rPr>
        <w:t xml:space="preserve">
   қызметiн дамыту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Yкіметi. </w:t>
      </w:r>
      <w:r>
        <w:br/>
      </w:r>
      <w:r>
        <w:rPr>
          <w:rFonts w:ascii="Times New Roman"/>
          <w:b w:val="false"/>
          <w:i w:val="false"/>
          <w:color w:val="000000"/>
          <w:sz w:val="28"/>
        </w:rPr>
        <w:t xml:space="preserve">
   нің 2000 жылғы </w:t>
      </w:r>
      <w:r>
        <w:br/>
      </w:r>
      <w:r>
        <w:rPr>
          <w:rFonts w:ascii="Times New Roman"/>
          <w:b w:val="false"/>
          <w:i w:val="false"/>
          <w:color w:val="000000"/>
          <w:sz w:val="28"/>
        </w:rPr>
        <w:t xml:space="preserve">
   28 қарашадағы </w:t>
      </w:r>
      <w:r>
        <w:br/>
      </w:r>
      <w:r>
        <w:rPr>
          <w:rFonts w:ascii="Times New Roman"/>
          <w:b w:val="false"/>
          <w:i w:val="false"/>
          <w:color w:val="000000"/>
          <w:sz w:val="28"/>
        </w:rPr>
        <w:t>
   N 1778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16 Қазақстан Респу.  2004-2005  ИСМ     251,   205,  186, </w:t>
      </w:r>
      <w:r>
        <w:br/>
      </w:r>
      <w:r>
        <w:rPr>
          <w:rFonts w:ascii="Times New Roman"/>
          <w:b w:val="false"/>
          <w:i w:val="false"/>
          <w:color w:val="000000"/>
          <w:sz w:val="28"/>
        </w:rPr>
        <w:t xml:space="preserve">
   бликасының ұлттық     жж.            602    435   004  </w:t>
      </w:r>
      <w:r>
        <w:br/>
      </w:r>
      <w:r>
        <w:rPr>
          <w:rFonts w:ascii="Times New Roman"/>
          <w:b w:val="false"/>
          <w:i w:val="false"/>
          <w:color w:val="000000"/>
          <w:sz w:val="28"/>
        </w:rPr>
        <w:t xml:space="preserve">
   стандарттау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жүйелерiн дамы. </w:t>
      </w:r>
      <w:r>
        <w:br/>
      </w:r>
      <w:r>
        <w:rPr>
          <w:rFonts w:ascii="Times New Roman"/>
          <w:b w:val="false"/>
          <w:i w:val="false"/>
          <w:color w:val="000000"/>
          <w:sz w:val="28"/>
        </w:rPr>
        <w:t xml:space="preserve">
   тудың 2004-2006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2004 жылғы 6 ақ. </w:t>
      </w:r>
      <w:r>
        <w:br/>
      </w:r>
      <w:r>
        <w:rPr>
          <w:rFonts w:ascii="Times New Roman"/>
          <w:b w:val="false"/>
          <w:i w:val="false"/>
          <w:color w:val="000000"/>
          <w:sz w:val="28"/>
        </w:rPr>
        <w:t xml:space="preserve">
   пандағы N 148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Қазақстан Респу.  2004-2006  ИСМ      455,0 1692,14 1162, </w:t>
      </w:r>
      <w:r>
        <w:br/>
      </w:r>
      <w:r>
        <w:rPr>
          <w:rFonts w:ascii="Times New Roman"/>
          <w:b w:val="false"/>
          <w:i w:val="false"/>
          <w:color w:val="000000"/>
          <w:sz w:val="28"/>
        </w:rPr>
        <w:t xml:space="preserve">
   бликасының өлшем     жж.                            652 </w:t>
      </w:r>
      <w:r>
        <w:br/>
      </w:r>
      <w:r>
        <w:rPr>
          <w:rFonts w:ascii="Times New Roman"/>
          <w:b w:val="false"/>
          <w:i w:val="false"/>
          <w:color w:val="000000"/>
          <w:sz w:val="28"/>
        </w:rPr>
        <w:t xml:space="preserve">
   бірлігін мемле. </w:t>
      </w:r>
      <w:r>
        <w:br/>
      </w:r>
      <w:r>
        <w:rPr>
          <w:rFonts w:ascii="Times New Roman"/>
          <w:b w:val="false"/>
          <w:i w:val="false"/>
          <w:color w:val="000000"/>
          <w:sz w:val="28"/>
        </w:rPr>
        <w:t xml:space="preserve">
   кеттік қамтамасыз </w:t>
      </w:r>
      <w:r>
        <w:br/>
      </w:r>
      <w:r>
        <w:rPr>
          <w:rFonts w:ascii="Times New Roman"/>
          <w:b w:val="false"/>
          <w:i w:val="false"/>
          <w:color w:val="000000"/>
          <w:sz w:val="28"/>
        </w:rPr>
        <w:t xml:space="preserve">
   ету жүйесін дамы. </w:t>
      </w:r>
      <w:r>
        <w:br/>
      </w:r>
      <w:r>
        <w:rPr>
          <w:rFonts w:ascii="Times New Roman"/>
          <w:b w:val="false"/>
          <w:i w:val="false"/>
          <w:color w:val="000000"/>
          <w:sz w:val="28"/>
        </w:rPr>
        <w:t xml:space="preserve">
   тудың 2004-2006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16 наурыздағы </w:t>
      </w:r>
      <w:r>
        <w:br/>
      </w:r>
      <w:r>
        <w:rPr>
          <w:rFonts w:ascii="Times New Roman"/>
          <w:b w:val="false"/>
          <w:i w:val="false"/>
          <w:color w:val="000000"/>
          <w:sz w:val="28"/>
        </w:rPr>
        <w:t>
   N 321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17-1 Туризм     2003- ИСМ, мүдделі  34,0   39,6  131,4  142,9 </w:t>
      </w:r>
      <w:r>
        <w:br/>
      </w:r>
      <w:r>
        <w:rPr>
          <w:rFonts w:ascii="Times New Roman"/>
          <w:b w:val="false"/>
          <w:i w:val="false"/>
          <w:color w:val="000000"/>
          <w:sz w:val="28"/>
        </w:rPr>
        <w:t xml:space="preserve">
     саласын    2005  министрліктер </w:t>
      </w:r>
      <w:r>
        <w:br/>
      </w:r>
      <w:r>
        <w:rPr>
          <w:rFonts w:ascii="Times New Roman"/>
          <w:b w:val="false"/>
          <w:i w:val="false"/>
          <w:color w:val="000000"/>
          <w:sz w:val="28"/>
        </w:rPr>
        <w:t xml:space="preserve">
     дамытудың   жж.  мен агенттiк- </w:t>
      </w:r>
      <w:r>
        <w:br/>
      </w:r>
      <w:r>
        <w:rPr>
          <w:rFonts w:ascii="Times New Roman"/>
          <w:b w:val="false"/>
          <w:i w:val="false"/>
          <w:color w:val="000000"/>
          <w:sz w:val="28"/>
        </w:rPr>
        <w:t xml:space="preserve">
     2003-2005        тер, облыс- </w:t>
      </w:r>
      <w:r>
        <w:br/>
      </w:r>
      <w:r>
        <w:rPr>
          <w:rFonts w:ascii="Times New Roman"/>
          <w:b w:val="false"/>
          <w:i w:val="false"/>
          <w:color w:val="000000"/>
          <w:sz w:val="28"/>
        </w:rPr>
        <w:t xml:space="preserve">
     жылдарға         тардың, Ас- </w:t>
      </w:r>
      <w:r>
        <w:br/>
      </w:r>
      <w:r>
        <w:rPr>
          <w:rFonts w:ascii="Times New Roman"/>
          <w:b w:val="false"/>
          <w:i w:val="false"/>
          <w:color w:val="000000"/>
          <w:sz w:val="28"/>
        </w:rPr>
        <w:t xml:space="preserve">
     арналған         тана және </w:t>
      </w:r>
      <w:r>
        <w:br/>
      </w:r>
      <w:r>
        <w:rPr>
          <w:rFonts w:ascii="Times New Roman"/>
          <w:b w:val="false"/>
          <w:i w:val="false"/>
          <w:color w:val="000000"/>
          <w:sz w:val="28"/>
        </w:rPr>
        <w:t xml:space="preserve">
     бағдарла-        Алматы </w:t>
      </w:r>
      <w:r>
        <w:br/>
      </w:r>
      <w:r>
        <w:rPr>
          <w:rFonts w:ascii="Times New Roman"/>
          <w:b w:val="false"/>
          <w:i w:val="false"/>
          <w:color w:val="000000"/>
          <w:sz w:val="28"/>
        </w:rPr>
        <w:t xml:space="preserve">
     масы             қалаларының </w:t>
      </w:r>
      <w:r>
        <w:br/>
      </w:r>
      <w:r>
        <w:rPr>
          <w:rFonts w:ascii="Times New Roman"/>
          <w:b w:val="false"/>
          <w:i w:val="false"/>
          <w:color w:val="000000"/>
          <w:sz w:val="28"/>
        </w:rPr>
        <w:t xml:space="preserve">
     (Қазақс-         әкiмдерi </w:t>
      </w:r>
      <w:r>
        <w:br/>
      </w:r>
      <w:r>
        <w:rPr>
          <w:rFonts w:ascii="Times New Roman"/>
          <w:b w:val="false"/>
          <w:i w:val="false"/>
          <w:color w:val="000000"/>
          <w:sz w:val="28"/>
        </w:rPr>
        <w:t xml:space="preserve">
     тан Рес- </w:t>
      </w:r>
      <w:r>
        <w:br/>
      </w:r>
      <w:r>
        <w:rPr>
          <w:rFonts w:ascii="Times New Roman"/>
          <w:b w:val="false"/>
          <w:i w:val="false"/>
          <w:color w:val="000000"/>
          <w:sz w:val="28"/>
        </w:rPr>
        <w:t xml:space="preserve">
     публика- </w:t>
      </w:r>
      <w:r>
        <w:br/>
      </w:r>
      <w:r>
        <w:rPr>
          <w:rFonts w:ascii="Times New Roman"/>
          <w:b w:val="false"/>
          <w:i w:val="false"/>
          <w:color w:val="000000"/>
          <w:sz w:val="28"/>
        </w:rPr>
        <w:t xml:space="preserve">
     сы Үкiме- </w:t>
      </w:r>
      <w:r>
        <w:br/>
      </w:r>
      <w:r>
        <w:rPr>
          <w:rFonts w:ascii="Times New Roman"/>
          <w:b w:val="false"/>
          <w:i w:val="false"/>
          <w:color w:val="000000"/>
          <w:sz w:val="28"/>
        </w:rPr>
        <w:t xml:space="preserve">
     тiнiң </w:t>
      </w:r>
      <w:r>
        <w:br/>
      </w:r>
      <w:r>
        <w:rPr>
          <w:rFonts w:ascii="Times New Roman"/>
          <w:b w:val="false"/>
          <w:i w:val="false"/>
          <w:color w:val="000000"/>
          <w:sz w:val="28"/>
        </w:rPr>
        <w:t xml:space="preserve">
     2002 жылғы </w:t>
      </w:r>
      <w:r>
        <w:br/>
      </w:r>
      <w:r>
        <w:rPr>
          <w:rFonts w:ascii="Times New Roman"/>
          <w:b w:val="false"/>
          <w:i w:val="false"/>
          <w:color w:val="000000"/>
          <w:sz w:val="28"/>
        </w:rPr>
        <w:t xml:space="preserve">
     29 желтоқ- </w:t>
      </w:r>
      <w:r>
        <w:br/>
      </w:r>
      <w:r>
        <w:rPr>
          <w:rFonts w:ascii="Times New Roman"/>
          <w:b w:val="false"/>
          <w:i w:val="false"/>
          <w:color w:val="000000"/>
          <w:sz w:val="28"/>
        </w:rPr>
        <w:t xml:space="preserve">
     сандағы </w:t>
      </w:r>
      <w:r>
        <w:br/>
      </w:r>
      <w:r>
        <w:rPr>
          <w:rFonts w:ascii="Times New Roman"/>
          <w:b w:val="false"/>
          <w:i w:val="false"/>
          <w:color w:val="000000"/>
          <w:sz w:val="28"/>
        </w:rPr>
        <w:t xml:space="preserve">
     N 1445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17 </w:t>
      </w:r>
    </w:p>
    <w:p>
      <w:pPr>
        <w:spacing w:after="0"/>
        <w:ind w:left="0"/>
        <w:jc w:val="both"/>
      </w:pPr>
      <w:r>
        <w:rPr>
          <w:rFonts w:ascii="Times New Roman"/>
          <w:b w:val="false"/>
          <w:i w:val="false"/>
          <w:color w:val="000000"/>
          <w:sz w:val="28"/>
        </w:rPr>
        <w:t xml:space="preserve">17-1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Қазақстан Респу.  2005-2007  ИСМ             1000,0 </w:t>
      </w:r>
      <w:r>
        <w:br/>
      </w:r>
      <w:r>
        <w:rPr>
          <w:rFonts w:ascii="Times New Roman"/>
          <w:b w:val="false"/>
          <w:i w:val="false"/>
          <w:color w:val="000000"/>
          <w:sz w:val="28"/>
        </w:rPr>
        <w:t xml:space="preserve">
   бликасында шағын     жж. </w:t>
      </w:r>
      <w:r>
        <w:br/>
      </w:r>
      <w:r>
        <w:rPr>
          <w:rFonts w:ascii="Times New Roman"/>
          <w:b w:val="false"/>
          <w:i w:val="false"/>
          <w:color w:val="000000"/>
          <w:sz w:val="28"/>
        </w:rPr>
        <w:t xml:space="preserve">
   кредит беруді </w:t>
      </w:r>
      <w:r>
        <w:br/>
      </w:r>
      <w:r>
        <w:rPr>
          <w:rFonts w:ascii="Times New Roman"/>
          <w:b w:val="false"/>
          <w:i w:val="false"/>
          <w:color w:val="000000"/>
          <w:sz w:val="28"/>
        </w:rPr>
        <w:t xml:space="preserve">
   дамытудың 2005- </w:t>
      </w:r>
      <w:r>
        <w:br/>
      </w:r>
      <w:r>
        <w:rPr>
          <w:rFonts w:ascii="Times New Roman"/>
          <w:b w:val="false"/>
          <w:i w:val="false"/>
          <w:color w:val="000000"/>
          <w:sz w:val="28"/>
        </w:rPr>
        <w:t xml:space="preserve">
   2007 жылдарға ар. </w:t>
      </w:r>
      <w:r>
        <w:br/>
      </w:r>
      <w:r>
        <w:rPr>
          <w:rFonts w:ascii="Times New Roman"/>
          <w:b w:val="false"/>
          <w:i w:val="false"/>
          <w:color w:val="000000"/>
          <w:sz w:val="28"/>
        </w:rPr>
        <w:t xml:space="preserve">
   налған мемлекеттік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Үкіметінің </w:t>
      </w:r>
      <w:r>
        <w:br/>
      </w:r>
      <w:r>
        <w:rPr>
          <w:rFonts w:ascii="Times New Roman"/>
          <w:b w:val="false"/>
          <w:i w:val="false"/>
          <w:color w:val="000000"/>
          <w:sz w:val="28"/>
        </w:rPr>
        <w:t xml:space="preserve">
   2004 жылғы 9 нау. </w:t>
      </w:r>
      <w:r>
        <w:br/>
      </w:r>
      <w:r>
        <w:rPr>
          <w:rFonts w:ascii="Times New Roman"/>
          <w:b w:val="false"/>
          <w:i w:val="false"/>
          <w:color w:val="000000"/>
          <w:sz w:val="28"/>
        </w:rPr>
        <w:t xml:space="preserve">
   рыздағы N 287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 Ұлттық иннова.    2005-2007  ИСМ,           6654,9 10728, 7403, </w:t>
      </w:r>
      <w:r>
        <w:br/>
      </w:r>
      <w:r>
        <w:rPr>
          <w:rFonts w:ascii="Times New Roman"/>
          <w:b w:val="false"/>
          <w:i w:val="false"/>
          <w:color w:val="000000"/>
          <w:sz w:val="28"/>
        </w:rPr>
        <w:t xml:space="preserve">
   циялық жүйені        жж.     БҒМ,                   33     53 </w:t>
      </w:r>
      <w:r>
        <w:br/>
      </w:r>
      <w:r>
        <w:rPr>
          <w:rFonts w:ascii="Times New Roman"/>
          <w:b w:val="false"/>
          <w:i w:val="false"/>
          <w:color w:val="000000"/>
          <w:sz w:val="28"/>
        </w:rPr>
        <w:t xml:space="preserve">
   қалыптастырудың              ЭМРМ, </w:t>
      </w:r>
      <w:r>
        <w:br/>
      </w:r>
      <w:r>
        <w:rPr>
          <w:rFonts w:ascii="Times New Roman"/>
          <w:b w:val="false"/>
          <w:i w:val="false"/>
          <w:color w:val="000000"/>
          <w:sz w:val="28"/>
        </w:rPr>
        <w:t xml:space="preserve">
   және дамытудың               мүдделі </w:t>
      </w:r>
      <w:r>
        <w:br/>
      </w:r>
      <w:r>
        <w:rPr>
          <w:rFonts w:ascii="Times New Roman"/>
          <w:b w:val="false"/>
          <w:i w:val="false"/>
          <w:color w:val="000000"/>
          <w:sz w:val="28"/>
        </w:rPr>
        <w:t xml:space="preserve">
   мемлекеттік бағ.             мемле. </w:t>
      </w:r>
      <w:r>
        <w:br/>
      </w:r>
      <w:r>
        <w:rPr>
          <w:rFonts w:ascii="Times New Roman"/>
          <w:b w:val="false"/>
          <w:i w:val="false"/>
          <w:color w:val="000000"/>
          <w:sz w:val="28"/>
        </w:rPr>
        <w:t xml:space="preserve">
   дарламасы (Қазақ.            кеттік </w:t>
      </w:r>
      <w:r>
        <w:br/>
      </w:r>
      <w:r>
        <w:rPr>
          <w:rFonts w:ascii="Times New Roman"/>
          <w:b w:val="false"/>
          <w:i w:val="false"/>
          <w:color w:val="000000"/>
          <w:sz w:val="28"/>
        </w:rPr>
        <w:t xml:space="preserve">
   стан Республикасы            органдар </w:t>
      </w:r>
      <w:r>
        <w:br/>
      </w:r>
      <w:r>
        <w:rPr>
          <w:rFonts w:ascii="Times New Roman"/>
          <w:b w:val="false"/>
          <w:i w:val="false"/>
          <w:color w:val="000000"/>
          <w:sz w:val="28"/>
        </w:rPr>
        <w:t xml:space="preserve">
   Үкіметінің 2003-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ламасын іске асыру </w:t>
      </w:r>
      <w:r>
        <w:br/>
      </w:r>
      <w:r>
        <w:rPr>
          <w:rFonts w:ascii="Times New Roman"/>
          <w:b w:val="false"/>
          <w:i w:val="false"/>
          <w:color w:val="000000"/>
          <w:sz w:val="28"/>
        </w:rPr>
        <w:t xml:space="preserve">
   жөніндегі іс-ша. </w:t>
      </w:r>
      <w:r>
        <w:br/>
      </w:r>
      <w:r>
        <w:rPr>
          <w:rFonts w:ascii="Times New Roman"/>
          <w:b w:val="false"/>
          <w:i w:val="false"/>
          <w:color w:val="000000"/>
          <w:sz w:val="28"/>
        </w:rPr>
        <w:t xml:space="preserve">
   ралар жоспарлары. </w:t>
      </w:r>
      <w:r>
        <w:br/>
      </w:r>
      <w:r>
        <w:rPr>
          <w:rFonts w:ascii="Times New Roman"/>
          <w:b w:val="false"/>
          <w:i w:val="false"/>
          <w:color w:val="000000"/>
          <w:sz w:val="28"/>
        </w:rPr>
        <w:t xml:space="preserve">
   ның 2.6.11-тарма. </w:t>
      </w:r>
      <w:r>
        <w:br/>
      </w:r>
      <w:r>
        <w:rPr>
          <w:rFonts w:ascii="Times New Roman"/>
          <w:b w:val="false"/>
          <w:i w:val="false"/>
          <w:color w:val="000000"/>
          <w:sz w:val="28"/>
        </w:rPr>
        <w:t xml:space="preserve">
   ғына сәйкес әзір. </w:t>
      </w:r>
      <w:r>
        <w:br/>
      </w:r>
      <w:r>
        <w:rPr>
          <w:rFonts w:ascii="Times New Roman"/>
          <w:b w:val="false"/>
          <w:i w:val="false"/>
          <w:color w:val="000000"/>
          <w:sz w:val="28"/>
        </w:rPr>
        <w:t xml:space="preserve">
   ленеді) </w:t>
      </w:r>
    </w:p>
    <w:p>
      <w:pPr>
        <w:spacing w:after="0"/>
        <w:ind w:left="0"/>
        <w:jc w:val="both"/>
      </w:pPr>
      <w:r>
        <w:rPr>
          <w:rFonts w:ascii="Times New Roman"/>
          <w:b w:val="false"/>
          <w:i w:val="false"/>
          <w:color w:val="000000"/>
          <w:sz w:val="28"/>
        </w:rPr>
        <w:t xml:space="preserve">20 Қазақстан Респу.  2005-2007  ИСМ, </w:t>
      </w:r>
      <w:r>
        <w:br/>
      </w:r>
      <w:r>
        <w:rPr>
          <w:rFonts w:ascii="Times New Roman"/>
          <w:b w:val="false"/>
          <w:i w:val="false"/>
          <w:color w:val="000000"/>
          <w:sz w:val="28"/>
        </w:rPr>
        <w:t xml:space="preserve">
   бликасында тұрғын   жж.      облыс. </w:t>
      </w:r>
      <w:r>
        <w:br/>
      </w:r>
      <w:r>
        <w:rPr>
          <w:rFonts w:ascii="Times New Roman"/>
          <w:b w:val="false"/>
          <w:i w:val="false"/>
          <w:color w:val="000000"/>
          <w:sz w:val="28"/>
        </w:rPr>
        <w:t xml:space="preserve">
   үй-коммуналдық               тардың, </w:t>
      </w:r>
      <w:r>
        <w:br/>
      </w:r>
      <w:r>
        <w:rPr>
          <w:rFonts w:ascii="Times New Roman"/>
          <w:b w:val="false"/>
          <w:i w:val="false"/>
          <w:color w:val="000000"/>
          <w:sz w:val="28"/>
        </w:rPr>
        <w:t xml:space="preserve">
   саланы дамытудың             Астана </w:t>
      </w:r>
      <w:r>
        <w:br/>
      </w:r>
      <w:r>
        <w:rPr>
          <w:rFonts w:ascii="Times New Roman"/>
          <w:b w:val="false"/>
          <w:i w:val="false"/>
          <w:color w:val="000000"/>
          <w:sz w:val="28"/>
        </w:rPr>
        <w:t xml:space="preserve">
   2005-2007 жылдарға           және </w:t>
      </w:r>
      <w:r>
        <w:br/>
      </w:r>
      <w:r>
        <w:rPr>
          <w:rFonts w:ascii="Times New Roman"/>
          <w:b w:val="false"/>
          <w:i w:val="false"/>
          <w:color w:val="000000"/>
          <w:sz w:val="28"/>
        </w:rPr>
        <w:t xml:space="preserve">
   арналған бағдар.             Алматы </w:t>
      </w:r>
      <w:r>
        <w:br/>
      </w:r>
      <w:r>
        <w:rPr>
          <w:rFonts w:ascii="Times New Roman"/>
          <w:b w:val="false"/>
          <w:i w:val="false"/>
          <w:color w:val="000000"/>
          <w:sz w:val="28"/>
        </w:rPr>
        <w:t xml:space="preserve">
   ламасы (Премьер-             қалала. </w:t>
      </w:r>
      <w:r>
        <w:br/>
      </w:r>
      <w:r>
        <w:rPr>
          <w:rFonts w:ascii="Times New Roman"/>
          <w:b w:val="false"/>
          <w:i w:val="false"/>
          <w:color w:val="000000"/>
          <w:sz w:val="28"/>
        </w:rPr>
        <w:t xml:space="preserve">
   Министрдің орын.             рының </w:t>
      </w:r>
      <w:r>
        <w:br/>
      </w:r>
      <w:r>
        <w:rPr>
          <w:rFonts w:ascii="Times New Roman"/>
          <w:b w:val="false"/>
          <w:i w:val="false"/>
          <w:color w:val="000000"/>
          <w:sz w:val="28"/>
        </w:rPr>
        <w:t xml:space="preserve">
   басары С.М.Мыңбаев           әкімдері </w:t>
      </w:r>
      <w:r>
        <w:br/>
      </w:r>
      <w:r>
        <w:rPr>
          <w:rFonts w:ascii="Times New Roman"/>
          <w:b w:val="false"/>
          <w:i w:val="false"/>
          <w:color w:val="000000"/>
          <w:sz w:val="28"/>
        </w:rPr>
        <w:t xml:space="preserve">
   өткен кеңестің </w:t>
      </w:r>
      <w:r>
        <w:br/>
      </w:r>
      <w:r>
        <w:rPr>
          <w:rFonts w:ascii="Times New Roman"/>
          <w:b w:val="false"/>
          <w:i w:val="false"/>
          <w:color w:val="000000"/>
          <w:sz w:val="28"/>
        </w:rPr>
        <w:t xml:space="preserve">
   2004 жылғы 23 </w:t>
      </w:r>
      <w:r>
        <w:br/>
      </w:r>
      <w:r>
        <w:rPr>
          <w:rFonts w:ascii="Times New Roman"/>
          <w:b w:val="false"/>
          <w:i w:val="false"/>
          <w:color w:val="000000"/>
          <w:sz w:val="28"/>
        </w:rPr>
        <w:t xml:space="preserve">
   маусымдағы </w:t>
      </w:r>
      <w:r>
        <w:br/>
      </w:r>
      <w:r>
        <w:rPr>
          <w:rFonts w:ascii="Times New Roman"/>
          <w:b w:val="false"/>
          <w:i w:val="false"/>
          <w:color w:val="000000"/>
          <w:sz w:val="28"/>
        </w:rPr>
        <w:t xml:space="preserve">
   N 17-59/005-712 </w:t>
      </w:r>
      <w:r>
        <w:br/>
      </w:r>
      <w:r>
        <w:rPr>
          <w:rFonts w:ascii="Times New Roman"/>
          <w:b w:val="false"/>
          <w:i w:val="false"/>
          <w:color w:val="000000"/>
          <w:sz w:val="28"/>
        </w:rPr>
        <w:t xml:space="preserve">
   хаттамасына сәй. </w:t>
      </w:r>
      <w:r>
        <w:br/>
      </w:r>
      <w:r>
        <w:rPr>
          <w:rFonts w:ascii="Times New Roman"/>
          <w:b w:val="false"/>
          <w:i w:val="false"/>
          <w:color w:val="000000"/>
          <w:sz w:val="28"/>
        </w:rPr>
        <w:t xml:space="preserve">
   кес әзірленеді </w:t>
      </w:r>
      <w:r>
        <w:br/>
      </w:r>
      <w:r>
        <w:rPr>
          <w:rFonts w:ascii="Times New Roman"/>
          <w:b w:val="false"/>
          <w:i w:val="false"/>
          <w:color w:val="000000"/>
          <w:sz w:val="28"/>
        </w:rPr>
        <w:t xml:space="preserve">
   (2.1.-т) </w:t>
      </w:r>
    </w:p>
    <w:p>
      <w:pPr>
        <w:spacing w:after="0"/>
        <w:ind w:left="0"/>
        <w:jc w:val="both"/>
      </w:pPr>
      <w:r>
        <w:rPr>
          <w:rFonts w:ascii="Times New Roman"/>
          <w:b w:val="false"/>
          <w:i w:val="false"/>
          <w:color w:val="000000"/>
          <w:sz w:val="28"/>
        </w:rPr>
        <w:t xml:space="preserve">21 Қазақстан Респу.  2005-2014  ИСМ </w:t>
      </w:r>
      <w:r>
        <w:br/>
      </w:r>
      <w:r>
        <w:rPr>
          <w:rFonts w:ascii="Times New Roman"/>
          <w:b w:val="false"/>
          <w:i w:val="false"/>
          <w:color w:val="000000"/>
          <w:sz w:val="28"/>
        </w:rPr>
        <w:t xml:space="preserve">
   бликасында құры.    жж. </w:t>
      </w:r>
      <w:r>
        <w:br/>
      </w:r>
      <w:r>
        <w:rPr>
          <w:rFonts w:ascii="Times New Roman"/>
          <w:b w:val="false"/>
          <w:i w:val="false"/>
          <w:color w:val="000000"/>
          <w:sz w:val="28"/>
        </w:rPr>
        <w:t xml:space="preserve">
   лыс материалдары, </w:t>
      </w:r>
      <w:r>
        <w:br/>
      </w:r>
      <w:r>
        <w:rPr>
          <w:rFonts w:ascii="Times New Roman"/>
          <w:b w:val="false"/>
          <w:i w:val="false"/>
          <w:color w:val="000000"/>
          <w:sz w:val="28"/>
        </w:rPr>
        <w:t xml:space="preserve">
   бұйымдары мен </w:t>
      </w:r>
      <w:r>
        <w:br/>
      </w:r>
      <w:r>
        <w:rPr>
          <w:rFonts w:ascii="Times New Roman"/>
          <w:b w:val="false"/>
          <w:i w:val="false"/>
          <w:color w:val="000000"/>
          <w:sz w:val="28"/>
        </w:rPr>
        <w:t xml:space="preserve">
   конструкциялары. </w:t>
      </w:r>
      <w:r>
        <w:br/>
      </w:r>
      <w:r>
        <w:rPr>
          <w:rFonts w:ascii="Times New Roman"/>
          <w:b w:val="false"/>
          <w:i w:val="false"/>
          <w:color w:val="000000"/>
          <w:sz w:val="28"/>
        </w:rPr>
        <w:t xml:space="preserve">
   ның өнеркәсібін </w:t>
      </w:r>
      <w:r>
        <w:br/>
      </w:r>
      <w:r>
        <w:rPr>
          <w:rFonts w:ascii="Times New Roman"/>
          <w:b w:val="false"/>
          <w:i w:val="false"/>
          <w:color w:val="000000"/>
          <w:sz w:val="28"/>
        </w:rPr>
        <w:t xml:space="preserve">
   дамытудың 2005- </w:t>
      </w:r>
      <w:r>
        <w:br/>
      </w:r>
      <w:r>
        <w:rPr>
          <w:rFonts w:ascii="Times New Roman"/>
          <w:b w:val="false"/>
          <w:i w:val="false"/>
          <w:color w:val="000000"/>
          <w:sz w:val="28"/>
        </w:rPr>
        <w:t xml:space="preserve">
   2014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жөнін.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2.4.3.-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000000"/>
          <w:sz w:val="28"/>
        </w:rPr>
        <w:t xml:space="preserve">22 Қазақстан Респу.  2006-2011  ИСМ, АШМ </w:t>
      </w:r>
      <w:r>
        <w:br/>
      </w:r>
      <w:r>
        <w:rPr>
          <w:rFonts w:ascii="Times New Roman"/>
          <w:b w:val="false"/>
          <w:i w:val="false"/>
          <w:color w:val="000000"/>
          <w:sz w:val="28"/>
        </w:rPr>
        <w:t xml:space="preserve">
   бликасында химия    жж. </w:t>
      </w:r>
      <w:r>
        <w:br/>
      </w:r>
      <w:r>
        <w:rPr>
          <w:rFonts w:ascii="Times New Roman"/>
          <w:b w:val="false"/>
          <w:i w:val="false"/>
          <w:color w:val="000000"/>
          <w:sz w:val="28"/>
        </w:rPr>
        <w:t xml:space="preserve">
   өнеркәсiбiн дамы. </w:t>
      </w:r>
      <w:r>
        <w:br/>
      </w:r>
      <w:r>
        <w:rPr>
          <w:rFonts w:ascii="Times New Roman"/>
          <w:b w:val="false"/>
          <w:i w:val="false"/>
          <w:color w:val="000000"/>
          <w:sz w:val="28"/>
        </w:rPr>
        <w:t xml:space="preserve">
   тудың 2006-2011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(І  </w:t>
      </w:r>
      <w:r>
        <w:br/>
      </w:r>
      <w:r>
        <w:rPr>
          <w:rFonts w:ascii="Times New Roman"/>
          <w:b w:val="false"/>
          <w:i w:val="false"/>
          <w:color w:val="000000"/>
          <w:sz w:val="28"/>
        </w:rPr>
        <w:t xml:space="preserve">
   кезең - 2006-2008 </w:t>
      </w:r>
      <w:r>
        <w:br/>
      </w:r>
      <w:r>
        <w:rPr>
          <w:rFonts w:ascii="Times New Roman"/>
          <w:b w:val="false"/>
          <w:i w:val="false"/>
          <w:color w:val="000000"/>
          <w:sz w:val="28"/>
        </w:rPr>
        <w:t xml:space="preserve">
   жылдар, II кезең </w:t>
      </w:r>
      <w:r>
        <w:br/>
      </w:r>
      <w:r>
        <w:rPr>
          <w:rFonts w:ascii="Times New Roman"/>
          <w:b w:val="false"/>
          <w:i w:val="false"/>
          <w:color w:val="000000"/>
          <w:sz w:val="28"/>
        </w:rPr>
        <w:t xml:space="preserve">
   - 2009-2011 жылдар)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Yкіметiнiң </w:t>
      </w:r>
      <w:r>
        <w:br/>
      </w:r>
      <w:r>
        <w:rPr>
          <w:rFonts w:ascii="Times New Roman"/>
          <w:b w:val="false"/>
          <w:i w:val="false"/>
          <w:color w:val="000000"/>
          <w:sz w:val="28"/>
        </w:rPr>
        <w:t xml:space="preserve">
   2003-2006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ламасын іске асыру </w:t>
      </w:r>
      <w:r>
        <w:br/>
      </w:r>
      <w:r>
        <w:rPr>
          <w:rFonts w:ascii="Times New Roman"/>
          <w:b w:val="false"/>
          <w:i w:val="false"/>
          <w:color w:val="000000"/>
          <w:sz w:val="28"/>
        </w:rPr>
        <w:t xml:space="preserve">
   жөнiндегі iс-ша. </w:t>
      </w:r>
      <w:r>
        <w:br/>
      </w:r>
      <w:r>
        <w:rPr>
          <w:rFonts w:ascii="Times New Roman"/>
          <w:b w:val="false"/>
          <w:i w:val="false"/>
          <w:color w:val="000000"/>
          <w:sz w:val="28"/>
        </w:rPr>
        <w:t xml:space="preserve">
   ралар жоспарының </w:t>
      </w:r>
      <w:r>
        <w:br/>
      </w:r>
      <w:r>
        <w:rPr>
          <w:rFonts w:ascii="Times New Roman"/>
          <w:b w:val="false"/>
          <w:i w:val="false"/>
          <w:color w:val="000000"/>
          <w:sz w:val="28"/>
        </w:rPr>
        <w:t xml:space="preserve">
   2.3.2-тармағына </w:t>
      </w:r>
      <w:r>
        <w:br/>
      </w:r>
      <w:r>
        <w:rPr>
          <w:rFonts w:ascii="Times New Roman"/>
          <w:b w:val="false"/>
          <w:i w:val="false"/>
          <w:color w:val="000000"/>
          <w:sz w:val="28"/>
        </w:rPr>
        <w:t xml:space="preserve">
   сәйкес әзiрленеді) </w:t>
      </w:r>
    </w:p>
    <w:p>
      <w:pPr>
        <w:spacing w:after="0"/>
        <w:ind w:left="0"/>
        <w:jc w:val="both"/>
      </w:pPr>
      <w:r>
        <w:rPr>
          <w:rFonts w:ascii="Times New Roman"/>
          <w:b w:val="false"/>
          <w:i w:val="false"/>
          <w:color w:val="000000"/>
          <w:sz w:val="28"/>
        </w:rPr>
        <w:t xml:space="preserve">23 Қазақстан Респу.  2006-2008  ИСМ, АШМ </w:t>
      </w:r>
      <w:r>
        <w:br/>
      </w:r>
      <w:r>
        <w:rPr>
          <w:rFonts w:ascii="Times New Roman"/>
          <w:b w:val="false"/>
          <w:i w:val="false"/>
          <w:color w:val="000000"/>
          <w:sz w:val="28"/>
        </w:rPr>
        <w:t xml:space="preserve">
   бликасында машина   жж. </w:t>
      </w:r>
      <w:r>
        <w:br/>
      </w:r>
      <w:r>
        <w:rPr>
          <w:rFonts w:ascii="Times New Roman"/>
          <w:b w:val="false"/>
          <w:i w:val="false"/>
          <w:color w:val="000000"/>
          <w:sz w:val="28"/>
        </w:rPr>
        <w:t xml:space="preserve">
   жасау кешенін да. </w:t>
      </w:r>
      <w:r>
        <w:br/>
      </w:r>
      <w:r>
        <w:rPr>
          <w:rFonts w:ascii="Times New Roman"/>
          <w:b w:val="false"/>
          <w:i w:val="false"/>
          <w:color w:val="000000"/>
          <w:sz w:val="28"/>
        </w:rPr>
        <w:t xml:space="preserve">
   мытудың 2006-2008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Yкiметi. </w:t>
      </w:r>
      <w:r>
        <w:br/>
      </w:r>
      <w:r>
        <w:rPr>
          <w:rFonts w:ascii="Times New Roman"/>
          <w:b w:val="false"/>
          <w:i w:val="false"/>
          <w:color w:val="000000"/>
          <w:sz w:val="28"/>
        </w:rPr>
        <w:t xml:space="preserve">
   нiң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жөнiн.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2.3.3-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p>
    <w:p>
      <w:pPr>
        <w:spacing w:after="0"/>
        <w:ind w:left="0"/>
        <w:jc w:val="both"/>
      </w:pPr>
      <w:r>
        <w:rPr>
          <w:rFonts w:ascii="Times New Roman"/>
          <w:b w:val="false"/>
          <w:i w:val="false"/>
          <w:color w:val="000000"/>
          <w:sz w:val="28"/>
        </w:rPr>
        <w:t xml:space="preserve">23-1 Туристiк саланы дамытудың  2006-    ИСМ, СIМ,   41,6  43,6 </w:t>
      </w:r>
      <w:r>
        <w:br/>
      </w:r>
      <w:r>
        <w:rPr>
          <w:rFonts w:ascii="Times New Roman"/>
          <w:b w:val="false"/>
          <w:i w:val="false"/>
          <w:color w:val="000000"/>
          <w:sz w:val="28"/>
        </w:rPr>
        <w:t xml:space="preserve">
     2006-2008 жылдарға         2008     МАСМ, </w:t>
      </w:r>
      <w:r>
        <w:br/>
      </w:r>
      <w:r>
        <w:rPr>
          <w:rFonts w:ascii="Times New Roman"/>
          <w:b w:val="false"/>
          <w:i w:val="false"/>
          <w:color w:val="000000"/>
          <w:sz w:val="28"/>
        </w:rPr>
        <w:t xml:space="preserve">
     арналған бағдарламасы      жж.      ДСМ, IIM, </w:t>
      </w:r>
      <w:r>
        <w:br/>
      </w:r>
      <w:r>
        <w:rPr>
          <w:rFonts w:ascii="Times New Roman"/>
          <w:b w:val="false"/>
          <w:i w:val="false"/>
          <w:color w:val="000000"/>
          <w:sz w:val="28"/>
        </w:rPr>
        <w:t xml:space="preserve">
     (Қазақстан Республика-              ҚОҚМ, ҰҚК </w:t>
      </w:r>
      <w:r>
        <w:br/>
      </w:r>
      <w:r>
        <w:rPr>
          <w:rFonts w:ascii="Times New Roman"/>
          <w:b w:val="false"/>
          <w:i w:val="false"/>
          <w:color w:val="000000"/>
          <w:sz w:val="28"/>
        </w:rPr>
        <w:t xml:space="preserve">
     сы Үкiметінің 2003-2006             (келiсiм </w:t>
      </w:r>
      <w:r>
        <w:br/>
      </w:r>
      <w:r>
        <w:rPr>
          <w:rFonts w:ascii="Times New Roman"/>
          <w:b w:val="false"/>
          <w:i w:val="false"/>
          <w:color w:val="000000"/>
          <w:sz w:val="28"/>
        </w:rPr>
        <w:t xml:space="preserve">
     жылдарға арналған                   бойынша), </w:t>
      </w:r>
      <w:r>
        <w:br/>
      </w:r>
      <w:r>
        <w:rPr>
          <w:rFonts w:ascii="Times New Roman"/>
          <w:b w:val="false"/>
          <w:i w:val="false"/>
          <w:color w:val="000000"/>
          <w:sz w:val="28"/>
        </w:rPr>
        <w:t xml:space="preserve">
     бағдарламасын iске асыру            ТЖМ, СА, </w:t>
      </w:r>
      <w:r>
        <w:br/>
      </w:r>
      <w:r>
        <w:rPr>
          <w:rFonts w:ascii="Times New Roman"/>
          <w:b w:val="false"/>
          <w:i w:val="false"/>
          <w:color w:val="000000"/>
          <w:sz w:val="28"/>
        </w:rPr>
        <w:t xml:space="preserve">
     жөнiндегi iс-шаралар                Қарм, ККМ, </w:t>
      </w:r>
      <w:r>
        <w:br/>
      </w:r>
      <w:r>
        <w:rPr>
          <w:rFonts w:ascii="Times New Roman"/>
          <w:b w:val="false"/>
          <w:i w:val="false"/>
          <w:color w:val="000000"/>
          <w:sz w:val="28"/>
        </w:rPr>
        <w:t xml:space="preserve">
     жоспарының 6.6.12-                  АШМ, БҒМ, </w:t>
      </w:r>
      <w:r>
        <w:br/>
      </w:r>
      <w:r>
        <w:rPr>
          <w:rFonts w:ascii="Times New Roman"/>
          <w:b w:val="false"/>
          <w:i w:val="false"/>
          <w:color w:val="000000"/>
          <w:sz w:val="28"/>
        </w:rPr>
        <w:t xml:space="preserve">
     тармағына сәйкес                    "Жiбек жолы </w:t>
      </w:r>
      <w:r>
        <w:br/>
      </w:r>
      <w:r>
        <w:rPr>
          <w:rFonts w:ascii="Times New Roman"/>
          <w:b w:val="false"/>
          <w:i w:val="false"/>
          <w:color w:val="000000"/>
          <w:sz w:val="28"/>
        </w:rPr>
        <w:t xml:space="preserve">
     әзірленуде)                         - Қазақс- </w:t>
      </w:r>
      <w:r>
        <w:br/>
      </w:r>
      <w:r>
        <w:rPr>
          <w:rFonts w:ascii="Times New Roman"/>
          <w:b w:val="false"/>
          <w:i w:val="false"/>
          <w:color w:val="000000"/>
          <w:sz w:val="28"/>
        </w:rPr>
        <w:t xml:space="preserve">
                                          тан" ұлттық </w:t>
      </w:r>
      <w:r>
        <w:br/>
      </w:r>
      <w:r>
        <w:rPr>
          <w:rFonts w:ascii="Times New Roman"/>
          <w:b w:val="false"/>
          <w:i w:val="false"/>
          <w:color w:val="000000"/>
          <w:sz w:val="28"/>
        </w:rPr>
        <w:t xml:space="preserve">
                                          компаниясы" </w:t>
      </w:r>
      <w:r>
        <w:br/>
      </w:r>
      <w:r>
        <w:rPr>
          <w:rFonts w:ascii="Times New Roman"/>
          <w:b w:val="false"/>
          <w:i w:val="false"/>
          <w:color w:val="000000"/>
          <w:sz w:val="28"/>
        </w:rPr>
        <w:t xml:space="preserve">
                                          ААҚ </w:t>
      </w:r>
      <w:r>
        <w:br/>
      </w:r>
      <w:r>
        <w:rPr>
          <w:rFonts w:ascii="Times New Roman"/>
          <w:b w:val="false"/>
          <w:i w:val="false"/>
          <w:color w:val="000000"/>
          <w:sz w:val="28"/>
        </w:rPr>
        <w:t xml:space="preserve">
23-2 Қазақстан Республикасында  2006-    ИСМ, </w:t>
      </w:r>
      <w:r>
        <w:br/>
      </w:r>
      <w:r>
        <w:rPr>
          <w:rFonts w:ascii="Times New Roman"/>
          <w:b w:val="false"/>
          <w:i w:val="false"/>
          <w:color w:val="000000"/>
          <w:sz w:val="28"/>
        </w:rPr>
        <w:t xml:space="preserve">
     кәсiпкерлiкті қолдау       2008     облыстардың, </w:t>
      </w:r>
      <w:r>
        <w:br/>
      </w:r>
      <w:r>
        <w:rPr>
          <w:rFonts w:ascii="Times New Roman"/>
          <w:b w:val="false"/>
          <w:i w:val="false"/>
          <w:color w:val="000000"/>
          <w:sz w:val="28"/>
        </w:rPr>
        <w:t xml:space="preserve">
     инфрақұрылымын дамытудың    жж.     Астана және </w:t>
      </w:r>
      <w:r>
        <w:br/>
      </w:r>
      <w:r>
        <w:rPr>
          <w:rFonts w:ascii="Times New Roman"/>
          <w:b w:val="false"/>
          <w:i w:val="false"/>
          <w:color w:val="000000"/>
          <w:sz w:val="28"/>
        </w:rPr>
        <w:t xml:space="preserve">
     2006-2008 жылдарға                  Алматы </w:t>
      </w:r>
      <w:r>
        <w:br/>
      </w:r>
      <w:r>
        <w:rPr>
          <w:rFonts w:ascii="Times New Roman"/>
          <w:b w:val="false"/>
          <w:i w:val="false"/>
          <w:color w:val="000000"/>
          <w:sz w:val="28"/>
        </w:rPr>
        <w:t xml:space="preserve">
     арналған мемлекеттік                қалаларының </w:t>
      </w:r>
      <w:r>
        <w:br/>
      </w:r>
      <w:r>
        <w:rPr>
          <w:rFonts w:ascii="Times New Roman"/>
          <w:b w:val="false"/>
          <w:i w:val="false"/>
          <w:color w:val="000000"/>
          <w:sz w:val="28"/>
        </w:rPr>
        <w:t xml:space="preserve">
     бағдарламасы                        әкiмдерi       </w:t>
      </w:r>
    </w:p>
    <w:p>
      <w:pPr>
        <w:spacing w:after="0"/>
        <w:ind w:left="0"/>
        <w:jc w:val="both"/>
      </w:pPr>
      <w:r>
        <w:rPr>
          <w:rFonts w:ascii="Times New Roman"/>
          <w:b w:val="false"/>
          <w:i w:val="false"/>
          <w:color w:val="000000"/>
          <w:sz w:val="28"/>
        </w:rPr>
        <w:t xml:space="preserve">24  </w:t>
      </w:r>
      <w:r>
        <w:rPr>
          <w:rFonts w:ascii="Times New Roman"/>
          <w:b w:val="false"/>
          <w:i w:val="false"/>
          <w:color w:val="ff0000"/>
          <w:sz w:val="28"/>
        </w:rPr>
        <w:t xml:space="preserve">(24-жол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25  </w:t>
      </w:r>
      <w:r>
        <w:rPr>
          <w:rFonts w:ascii="Times New Roman"/>
          <w:b w:val="false"/>
          <w:i w:val="false"/>
          <w:color w:val="ff0000"/>
          <w:sz w:val="28"/>
        </w:rPr>
        <w:t xml:space="preserve">(25-жол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18 </w:t>
      </w:r>
    </w:p>
    <w:p>
      <w:pPr>
        <w:spacing w:after="0"/>
        <w:ind w:left="0"/>
        <w:jc w:val="both"/>
      </w:pPr>
      <w:r>
        <w:rPr>
          <w:rFonts w:ascii="Times New Roman"/>
          <w:b w:val="false"/>
          <w:i w:val="false"/>
          <w:color w:val="000000"/>
          <w:sz w:val="28"/>
        </w:rPr>
        <w:t xml:space="preserve">19 </w:t>
      </w:r>
    </w:p>
    <w:p>
      <w:pPr>
        <w:spacing w:after="0"/>
        <w:ind w:left="0"/>
        <w:jc w:val="both"/>
      </w:pPr>
      <w:r>
        <w:rPr>
          <w:rFonts w:ascii="Times New Roman"/>
          <w:b w:val="false"/>
          <w:i w:val="false"/>
          <w:color w:val="000000"/>
          <w:sz w:val="28"/>
        </w:rPr>
        <w:t xml:space="preserve">20 </w:t>
      </w:r>
    </w:p>
    <w:p>
      <w:pPr>
        <w:spacing w:after="0"/>
        <w:ind w:left="0"/>
        <w:jc w:val="both"/>
      </w:pPr>
      <w:r>
        <w:rPr>
          <w:rFonts w:ascii="Times New Roman"/>
          <w:b w:val="false"/>
          <w:i w:val="false"/>
          <w:color w:val="000000"/>
          <w:sz w:val="28"/>
        </w:rPr>
        <w:t xml:space="preserve">21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23-1 </w:t>
      </w:r>
    </w:p>
    <w:p>
      <w:pPr>
        <w:spacing w:after="0"/>
        <w:ind w:left="0"/>
        <w:jc w:val="both"/>
      </w:pPr>
      <w:r>
        <w:rPr>
          <w:rFonts w:ascii="Times New Roman"/>
          <w:b w:val="false"/>
          <w:i w:val="false"/>
          <w:color w:val="000000"/>
          <w:sz w:val="28"/>
        </w:rPr>
        <w:t xml:space="preserve">23-2             </w:t>
      </w:r>
    </w:p>
    <w:p>
      <w:pPr>
        <w:spacing w:after="0"/>
        <w:ind w:left="0"/>
        <w:jc w:val="both"/>
      </w:pPr>
      <w:r>
        <w:rPr>
          <w:rFonts w:ascii="Times New Roman"/>
          <w:b w:val="false"/>
          <w:i w:val="false"/>
          <w:color w:val="000000"/>
          <w:sz w:val="28"/>
        </w:rPr>
        <w:t xml:space="preserve">24  </w:t>
      </w:r>
      <w:r>
        <w:rPr>
          <w:rFonts w:ascii="Times New Roman"/>
          <w:b w:val="false"/>
          <w:i w:val="false"/>
          <w:color w:val="ff0000"/>
          <w:sz w:val="28"/>
        </w:rPr>
        <w:t xml:space="preserve">(24-жол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25  </w:t>
      </w:r>
      <w:r>
        <w:rPr>
          <w:rFonts w:ascii="Times New Roman"/>
          <w:b w:val="false"/>
          <w:i w:val="false"/>
          <w:color w:val="ff0000"/>
          <w:sz w:val="28"/>
        </w:rPr>
        <w:t xml:space="preserve">(25-жол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Қазақстан Республикасының Мәдениет министрлiгі </w:t>
      </w:r>
    </w:p>
    <w:p>
      <w:pPr>
        <w:spacing w:after="0"/>
        <w:ind w:left="0"/>
        <w:jc w:val="both"/>
      </w:pPr>
      <w:r>
        <w:rPr>
          <w:rFonts w:ascii="Times New Roman"/>
          <w:b w:val="false"/>
          <w:i w:val="false"/>
          <w:color w:val="ff0000"/>
          <w:sz w:val="28"/>
        </w:rPr>
        <w:t xml:space="preserve">26-32(Тарау және 26-32-жолдар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Білім және ғылым министрлігі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33  </w:t>
      </w:r>
      <w:r>
        <w:rPr>
          <w:rFonts w:ascii="Times New Roman"/>
          <w:b w:val="false"/>
          <w:i w:val="false"/>
          <w:color w:val="ff0000"/>
          <w:sz w:val="28"/>
        </w:rPr>
        <w:t xml:space="preserve">(33-жол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34 2003-2005 жыл.    2003-2005  БҒМ,     338,66  355,59 </w:t>
      </w:r>
      <w:r>
        <w:br/>
      </w:r>
      <w:r>
        <w:rPr>
          <w:rFonts w:ascii="Times New Roman"/>
          <w:b w:val="false"/>
          <w:i w:val="false"/>
          <w:color w:val="000000"/>
          <w:sz w:val="28"/>
        </w:rPr>
        <w:t xml:space="preserve">
   дарға арналған       жж.     облыс. </w:t>
      </w:r>
      <w:r>
        <w:br/>
      </w:r>
      <w:r>
        <w:rPr>
          <w:rFonts w:ascii="Times New Roman"/>
          <w:b w:val="false"/>
          <w:i w:val="false"/>
          <w:color w:val="000000"/>
          <w:sz w:val="28"/>
        </w:rPr>
        <w:t xml:space="preserve">
   "Ауыл мектебі"               тардың, </w:t>
      </w:r>
      <w:r>
        <w:br/>
      </w:r>
      <w:r>
        <w:rPr>
          <w:rFonts w:ascii="Times New Roman"/>
          <w:b w:val="false"/>
          <w:i w:val="false"/>
          <w:color w:val="000000"/>
          <w:sz w:val="28"/>
        </w:rPr>
        <w:t xml:space="preserve">
   бағдарламасы (Қа.            Астана </w:t>
      </w:r>
      <w:r>
        <w:br/>
      </w:r>
      <w:r>
        <w:rPr>
          <w:rFonts w:ascii="Times New Roman"/>
          <w:b w:val="false"/>
          <w:i w:val="false"/>
          <w:color w:val="000000"/>
          <w:sz w:val="28"/>
        </w:rPr>
        <w:t xml:space="preserve">
   зақстан Республи.            және </w:t>
      </w:r>
      <w:r>
        <w:br/>
      </w:r>
      <w:r>
        <w:rPr>
          <w:rFonts w:ascii="Times New Roman"/>
          <w:b w:val="false"/>
          <w:i w:val="false"/>
          <w:color w:val="000000"/>
          <w:sz w:val="28"/>
        </w:rPr>
        <w:t xml:space="preserve">
   касы Үкіметінің              Алматы </w:t>
      </w:r>
      <w:r>
        <w:br/>
      </w:r>
      <w:r>
        <w:rPr>
          <w:rFonts w:ascii="Times New Roman"/>
          <w:b w:val="false"/>
          <w:i w:val="false"/>
          <w:color w:val="000000"/>
          <w:sz w:val="28"/>
        </w:rPr>
        <w:t xml:space="preserve">
   2003 жылғы 4 ақ.             қалала. </w:t>
      </w:r>
      <w:r>
        <w:br/>
      </w:r>
      <w:r>
        <w:rPr>
          <w:rFonts w:ascii="Times New Roman"/>
          <w:b w:val="false"/>
          <w:i w:val="false"/>
          <w:color w:val="000000"/>
          <w:sz w:val="28"/>
        </w:rPr>
        <w:t xml:space="preserve">
   пандағы N 128                рының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35 Қазақстан Респу.  2002-2005  БҒМ,     Талап  Талап </w:t>
      </w:r>
      <w:r>
        <w:br/>
      </w:r>
      <w:r>
        <w:rPr>
          <w:rFonts w:ascii="Times New Roman"/>
          <w:b w:val="false"/>
          <w:i w:val="false"/>
          <w:color w:val="000000"/>
          <w:sz w:val="28"/>
        </w:rPr>
        <w:t xml:space="preserve">
   бликасының бас.     жж.      облыс.   етіл.  етіл. </w:t>
      </w:r>
      <w:r>
        <w:br/>
      </w:r>
      <w:r>
        <w:rPr>
          <w:rFonts w:ascii="Times New Roman"/>
          <w:b w:val="false"/>
          <w:i w:val="false"/>
          <w:color w:val="000000"/>
          <w:sz w:val="28"/>
        </w:rPr>
        <w:t xml:space="preserve">
   тауыш және орта              тардың,  мейді  мейді </w:t>
      </w:r>
      <w:r>
        <w:br/>
      </w:r>
      <w:r>
        <w:rPr>
          <w:rFonts w:ascii="Times New Roman"/>
          <w:b w:val="false"/>
          <w:i w:val="false"/>
          <w:color w:val="000000"/>
          <w:sz w:val="28"/>
        </w:rPr>
        <w:t xml:space="preserve">
   кәсіптік білім               Астана </w:t>
      </w:r>
      <w:r>
        <w:br/>
      </w:r>
      <w:r>
        <w:rPr>
          <w:rFonts w:ascii="Times New Roman"/>
          <w:b w:val="false"/>
          <w:i w:val="false"/>
          <w:color w:val="000000"/>
          <w:sz w:val="28"/>
        </w:rPr>
        <w:t xml:space="preserve">
   беретін оқу орын.            және </w:t>
      </w:r>
      <w:r>
        <w:br/>
      </w:r>
      <w:r>
        <w:rPr>
          <w:rFonts w:ascii="Times New Roman"/>
          <w:b w:val="false"/>
          <w:i w:val="false"/>
          <w:color w:val="000000"/>
          <w:sz w:val="28"/>
        </w:rPr>
        <w:t xml:space="preserve">
   дарын ақпараттан.            Алматы </w:t>
      </w:r>
      <w:r>
        <w:br/>
      </w:r>
      <w:r>
        <w:rPr>
          <w:rFonts w:ascii="Times New Roman"/>
          <w:b w:val="false"/>
          <w:i w:val="false"/>
          <w:color w:val="000000"/>
          <w:sz w:val="28"/>
        </w:rPr>
        <w:t xml:space="preserve">
   дыру бағдарлама.             қалала. </w:t>
      </w:r>
      <w:r>
        <w:br/>
      </w:r>
      <w:r>
        <w:rPr>
          <w:rFonts w:ascii="Times New Roman"/>
          <w:b w:val="false"/>
          <w:i w:val="false"/>
          <w:color w:val="000000"/>
          <w:sz w:val="28"/>
        </w:rPr>
        <w:t xml:space="preserve">
   сын бекіту туралы            рының </w:t>
      </w:r>
      <w:r>
        <w:br/>
      </w:r>
      <w:r>
        <w:rPr>
          <w:rFonts w:ascii="Times New Roman"/>
          <w:b w:val="false"/>
          <w:i w:val="false"/>
          <w:color w:val="000000"/>
          <w:sz w:val="28"/>
        </w:rPr>
        <w:t xml:space="preserve">
   (Қазақстан Респу.            әкімдері </w:t>
      </w:r>
      <w:r>
        <w:br/>
      </w:r>
      <w:r>
        <w:rPr>
          <w:rFonts w:ascii="Times New Roman"/>
          <w:b w:val="false"/>
          <w:i w:val="false"/>
          <w:color w:val="000000"/>
          <w:sz w:val="28"/>
        </w:rPr>
        <w:t xml:space="preserve">
   бликасы Үкіметінің </w:t>
      </w:r>
      <w:r>
        <w:br/>
      </w:r>
      <w:r>
        <w:rPr>
          <w:rFonts w:ascii="Times New Roman"/>
          <w:b w:val="false"/>
          <w:i w:val="false"/>
          <w:color w:val="000000"/>
          <w:sz w:val="28"/>
        </w:rPr>
        <w:t xml:space="preserve">
   2001 жылғы 10 </w:t>
      </w:r>
      <w:r>
        <w:br/>
      </w:r>
      <w:r>
        <w:rPr>
          <w:rFonts w:ascii="Times New Roman"/>
          <w:b w:val="false"/>
          <w:i w:val="false"/>
          <w:color w:val="000000"/>
          <w:sz w:val="28"/>
        </w:rPr>
        <w:t xml:space="preserve">
   мамырдағы N 616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33  </w:t>
      </w:r>
      <w:r>
        <w:rPr>
          <w:rFonts w:ascii="Times New Roman"/>
          <w:b w:val="false"/>
          <w:i w:val="false"/>
          <w:color w:val="ff0000"/>
          <w:sz w:val="28"/>
        </w:rPr>
        <w:t xml:space="preserve">(33-жол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34  7226,5 7194,3 </w:t>
      </w:r>
    </w:p>
    <w:p>
      <w:pPr>
        <w:spacing w:after="0"/>
        <w:ind w:left="0"/>
        <w:jc w:val="both"/>
      </w:pPr>
      <w:r>
        <w:rPr>
          <w:rFonts w:ascii="Times New Roman"/>
          <w:b w:val="false"/>
          <w:i w:val="false"/>
          <w:color w:val="000000"/>
          <w:sz w:val="28"/>
        </w:rPr>
        <w:t xml:space="preserve">35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Әзірленетін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36 Қазақстан Респу.  2005-2007  БҒМ            14861, 1776, 1215, </w:t>
      </w:r>
      <w:r>
        <w:br/>
      </w:r>
      <w:r>
        <w:rPr>
          <w:rFonts w:ascii="Times New Roman"/>
          <w:b w:val="false"/>
          <w:i w:val="false"/>
          <w:color w:val="000000"/>
          <w:sz w:val="28"/>
        </w:rPr>
        <w:t xml:space="preserve">
   бликасында ғарыш     жж.                    276    18    45 </w:t>
      </w:r>
      <w:r>
        <w:br/>
      </w:r>
      <w:r>
        <w:rPr>
          <w:rFonts w:ascii="Times New Roman"/>
          <w:b w:val="false"/>
          <w:i w:val="false"/>
          <w:color w:val="000000"/>
          <w:sz w:val="28"/>
        </w:rPr>
        <w:t xml:space="preserve">
   саласын дамытудың </w:t>
      </w:r>
      <w:r>
        <w:br/>
      </w:r>
      <w:r>
        <w:rPr>
          <w:rFonts w:ascii="Times New Roman"/>
          <w:b w:val="false"/>
          <w:i w:val="false"/>
          <w:color w:val="000000"/>
          <w:sz w:val="28"/>
        </w:rPr>
        <w:t xml:space="preserve">
   2005-2007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мемлекеттік бағ. </w:t>
      </w:r>
      <w:r>
        <w:br/>
      </w:r>
      <w:r>
        <w:rPr>
          <w:rFonts w:ascii="Times New Roman"/>
          <w:b w:val="false"/>
          <w:i w:val="false"/>
          <w:color w:val="000000"/>
          <w:sz w:val="28"/>
        </w:rPr>
        <w:t xml:space="preserve">
   дарламасы (Ел </w:t>
      </w:r>
      <w:r>
        <w:br/>
      </w:r>
      <w:r>
        <w:rPr>
          <w:rFonts w:ascii="Times New Roman"/>
          <w:b w:val="false"/>
          <w:i w:val="false"/>
          <w:color w:val="000000"/>
          <w:sz w:val="28"/>
        </w:rPr>
        <w:t xml:space="preserve">
   басының 2004 </w:t>
      </w:r>
      <w:r>
        <w:br/>
      </w:r>
      <w:r>
        <w:rPr>
          <w:rFonts w:ascii="Times New Roman"/>
          <w:b w:val="false"/>
          <w:i w:val="false"/>
          <w:color w:val="000000"/>
          <w:sz w:val="28"/>
        </w:rPr>
        <w:t xml:space="preserve">
   жылғы 19 наурыз. </w:t>
      </w:r>
      <w:r>
        <w:br/>
      </w:r>
      <w:r>
        <w:rPr>
          <w:rFonts w:ascii="Times New Roman"/>
          <w:b w:val="false"/>
          <w:i w:val="false"/>
          <w:color w:val="000000"/>
          <w:sz w:val="28"/>
        </w:rPr>
        <w:t xml:space="preserve">
   дағы Қазақстан </w:t>
      </w:r>
      <w:r>
        <w:br/>
      </w:r>
      <w:r>
        <w:rPr>
          <w:rFonts w:ascii="Times New Roman"/>
          <w:b w:val="false"/>
          <w:i w:val="false"/>
          <w:color w:val="000000"/>
          <w:sz w:val="28"/>
        </w:rPr>
        <w:t xml:space="preserve">
   халқына жолдауына </w:t>
      </w:r>
      <w:r>
        <w:br/>
      </w:r>
      <w:r>
        <w:rPr>
          <w:rFonts w:ascii="Times New Roman"/>
          <w:b w:val="false"/>
          <w:i w:val="false"/>
          <w:color w:val="000000"/>
          <w:sz w:val="28"/>
        </w:rPr>
        <w:t xml:space="preserve">
   сәйкес әзірленеді) </w:t>
      </w:r>
    </w:p>
    <w:p>
      <w:pPr>
        <w:spacing w:after="0"/>
        <w:ind w:left="0"/>
        <w:jc w:val="both"/>
      </w:pPr>
      <w:r>
        <w:rPr>
          <w:rFonts w:ascii="Times New Roman"/>
          <w:b w:val="false"/>
          <w:i w:val="false"/>
          <w:color w:val="000000"/>
          <w:sz w:val="28"/>
        </w:rPr>
        <w:t xml:space="preserve">37 Білім беруді      2005-2010  БҒМ            42035, 53514, </w:t>
      </w:r>
      <w:r>
        <w:br/>
      </w:r>
      <w:r>
        <w:rPr>
          <w:rFonts w:ascii="Times New Roman"/>
          <w:b w:val="false"/>
          <w:i w:val="false"/>
          <w:color w:val="000000"/>
          <w:sz w:val="28"/>
        </w:rPr>
        <w:t xml:space="preserve">
   дамытудың 2005-      жж.                    60     20    53855, </w:t>
      </w:r>
      <w:r>
        <w:br/>
      </w:r>
      <w:r>
        <w:rPr>
          <w:rFonts w:ascii="Times New Roman"/>
          <w:b w:val="false"/>
          <w:i w:val="false"/>
          <w:color w:val="000000"/>
          <w:sz w:val="28"/>
        </w:rPr>
        <w:t xml:space="preserve">
   2010 жылдарға                                            90 </w:t>
      </w:r>
      <w:r>
        <w:br/>
      </w:r>
      <w:r>
        <w:rPr>
          <w:rFonts w:ascii="Times New Roman"/>
          <w:b w:val="false"/>
          <w:i w:val="false"/>
          <w:color w:val="000000"/>
          <w:sz w:val="28"/>
        </w:rPr>
        <w:t xml:space="preserve">
   арналған мемле. </w:t>
      </w:r>
      <w:r>
        <w:br/>
      </w:r>
      <w:r>
        <w:rPr>
          <w:rFonts w:ascii="Times New Roman"/>
          <w:b w:val="false"/>
          <w:i w:val="false"/>
          <w:color w:val="000000"/>
          <w:sz w:val="28"/>
        </w:rPr>
        <w:t xml:space="preserve">
   кеттік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іске </w:t>
      </w:r>
      <w:r>
        <w:br/>
      </w:r>
      <w:r>
        <w:rPr>
          <w:rFonts w:ascii="Times New Roman"/>
          <w:b w:val="false"/>
          <w:i w:val="false"/>
          <w:color w:val="000000"/>
          <w:sz w:val="28"/>
        </w:rPr>
        <w:t xml:space="preserve">
   асыру жөнiндегі </w:t>
      </w:r>
      <w:r>
        <w:br/>
      </w:r>
      <w:r>
        <w:rPr>
          <w:rFonts w:ascii="Times New Roman"/>
          <w:b w:val="false"/>
          <w:i w:val="false"/>
          <w:color w:val="000000"/>
          <w:sz w:val="28"/>
        </w:rPr>
        <w:t xml:space="preserve">
   iс-шаралар жоспа. </w:t>
      </w:r>
      <w:r>
        <w:br/>
      </w:r>
      <w:r>
        <w:rPr>
          <w:rFonts w:ascii="Times New Roman"/>
          <w:b w:val="false"/>
          <w:i w:val="false"/>
          <w:color w:val="000000"/>
          <w:sz w:val="28"/>
        </w:rPr>
        <w:t xml:space="preserve">
   рының 6.1.3-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000000"/>
          <w:sz w:val="28"/>
        </w:rPr>
        <w:t xml:space="preserve">37-1 "2006-2011   2006-2011   БҒМ </w:t>
      </w:r>
      <w:r>
        <w:br/>
      </w:r>
      <w:r>
        <w:rPr>
          <w:rFonts w:ascii="Times New Roman"/>
          <w:b w:val="false"/>
          <w:i w:val="false"/>
          <w:color w:val="000000"/>
          <w:sz w:val="28"/>
        </w:rPr>
        <w:t xml:space="preserve">
     жылдарға      жж.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балалары"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37-2 Жастар       2005-       БҒМ    147,6    155,0  162,4 </w:t>
      </w:r>
      <w:r>
        <w:br/>
      </w:r>
      <w:r>
        <w:rPr>
          <w:rFonts w:ascii="Times New Roman"/>
          <w:b w:val="false"/>
          <w:i w:val="false"/>
          <w:color w:val="000000"/>
          <w:sz w:val="28"/>
        </w:rPr>
        <w:t xml:space="preserve">
     саясатының   2007 жж.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сын іске </w:t>
      </w:r>
      <w:r>
        <w:br/>
      </w:r>
      <w:r>
        <w:rPr>
          <w:rFonts w:ascii="Times New Roman"/>
          <w:b w:val="false"/>
          <w:i w:val="false"/>
          <w:color w:val="000000"/>
          <w:sz w:val="28"/>
        </w:rPr>
        <w:t xml:space="preserve">
     асыру жөнiн- </w:t>
      </w:r>
      <w:r>
        <w:br/>
      </w:r>
      <w:r>
        <w:rPr>
          <w:rFonts w:ascii="Times New Roman"/>
          <w:b w:val="false"/>
          <w:i w:val="false"/>
          <w:color w:val="000000"/>
          <w:sz w:val="28"/>
        </w:rPr>
        <w:t xml:space="preserve">
     дегі iс-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6.5.13-тарма- </w:t>
      </w:r>
      <w:r>
        <w:br/>
      </w:r>
      <w:r>
        <w:rPr>
          <w:rFonts w:ascii="Times New Roman"/>
          <w:b w:val="false"/>
          <w:i w:val="false"/>
          <w:color w:val="000000"/>
          <w:sz w:val="28"/>
        </w:rPr>
        <w:t xml:space="preserve">
     ғына сәйкес </w:t>
      </w:r>
      <w:r>
        <w:br/>
      </w:r>
      <w:r>
        <w:rPr>
          <w:rFonts w:ascii="Times New Roman"/>
          <w:b w:val="false"/>
          <w:i w:val="false"/>
          <w:color w:val="000000"/>
          <w:sz w:val="28"/>
        </w:rPr>
        <w:t xml:space="preserve">
     әзірленуде)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36                                      150,0  150,0 </w:t>
      </w:r>
    </w:p>
    <w:p>
      <w:pPr>
        <w:spacing w:after="0"/>
        <w:ind w:left="0"/>
        <w:jc w:val="both"/>
      </w:pPr>
      <w:r>
        <w:rPr>
          <w:rFonts w:ascii="Times New Roman"/>
          <w:b w:val="false"/>
          <w:i w:val="false"/>
          <w:color w:val="000000"/>
          <w:sz w:val="28"/>
        </w:rPr>
        <w:t xml:space="preserve">37        18022,4 19477,2  21705,1 </w:t>
      </w:r>
    </w:p>
    <w:p>
      <w:pPr>
        <w:spacing w:after="0"/>
        <w:ind w:left="0"/>
        <w:jc w:val="both"/>
      </w:pPr>
      <w:r>
        <w:rPr>
          <w:rFonts w:ascii="Times New Roman"/>
          <w:b w:val="false"/>
          <w:i w:val="false"/>
          <w:color w:val="000000"/>
          <w:sz w:val="28"/>
        </w:rPr>
        <w:t xml:space="preserve">37-1 </w:t>
      </w:r>
    </w:p>
    <w:p>
      <w:pPr>
        <w:spacing w:after="0"/>
        <w:ind w:left="0"/>
        <w:jc w:val="both"/>
      </w:pPr>
      <w:r>
        <w:rPr>
          <w:rFonts w:ascii="Times New Roman"/>
          <w:b w:val="false"/>
          <w:i w:val="false"/>
          <w:color w:val="000000"/>
          <w:sz w:val="28"/>
        </w:rPr>
        <w:t xml:space="preserve">37-2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Қоршаған </w:t>
      </w:r>
      <w:r>
        <w:br/>
      </w:r>
      <w:r>
        <w:rPr>
          <w:rFonts w:ascii="Times New Roman"/>
          <w:b w:val="false"/>
          <w:i w:val="false"/>
          <w:color w:val="000000"/>
          <w:sz w:val="28"/>
        </w:rPr>
        <w:t>
</w:t>
      </w:r>
      <w:r>
        <w:rPr>
          <w:rFonts w:ascii="Times New Roman"/>
          <w:b/>
          <w:i w:val="false"/>
          <w:color w:val="000000"/>
          <w:sz w:val="28"/>
        </w:rPr>
        <w:t xml:space="preserve">                   ортаны қорғау министрлігі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38 2005-2007 жыл.    2005-2007  ҚОҚМ           3703, 1341  1362, </w:t>
      </w:r>
      <w:r>
        <w:br/>
      </w:r>
      <w:r>
        <w:rPr>
          <w:rFonts w:ascii="Times New Roman"/>
          <w:b w:val="false"/>
          <w:i w:val="false"/>
          <w:color w:val="000000"/>
          <w:sz w:val="28"/>
        </w:rPr>
        <w:t xml:space="preserve">
   дарға арналған       жж.                    398   689   335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Yкі. </w:t>
      </w:r>
      <w:r>
        <w:br/>
      </w:r>
      <w:r>
        <w:rPr>
          <w:rFonts w:ascii="Times New Roman"/>
          <w:b w:val="false"/>
          <w:i w:val="false"/>
          <w:color w:val="000000"/>
          <w:sz w:val="28"/>
        </w:rPr>
        <w:t xml:space="preserve">
   метінің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дегі iс-шаралар </w:t>
      </w:r>
      <w:r>
        <w:br/>
      </w:r>
      <w:r>
        <w:rPr>
          <w:rFonts w:ascii="Times New Roman"/>
          <w:b w:val="false"/>
          <w:i w:val="false"/>
          <w:color w:val="000000"/>
          <w:sz w:val="28"/>
        </w:rPr>
        <w:t xml:space="preserve">
   жоспарының 7.5.1.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p>
    <w:p>
      <w:pPr>
        <w:spacing w:after="0"/>
        <w:ind w:left="0"/>
        <w:jc w:val="both"/>
      </w:pPr>
      <w:r>
        <w:rPr>
          <w:rFonts w:ascii="Times New Roman"/>
          <w:b w:val="false"/>
          <w:i w:val="false"/>
          <w:color w:val="000000"/>
          <w:sz w:val="28"/>
        </w:rPr>
        <w:t xml:space="preserve">39 Шөлейттенуге      2005-2010  ҚОҚМ         34,314   40,731  47,159 </w:t>
      </w:r>
      <w:r>
        <w:br/>
      </w:r>
      <w:r>
        <w:rPr>
          <w:rFonts w:ascii="Times New Roman"/>
          <w:b w:val="false"/>
          <w:i w:val="false"/>
          <w:color w:val="000000"/>
          <w:sz w:val="28"/>
        </w:rPr>
        <w:t xml:space="preserve">
   қарсы күрес жө.      жж. </w:t>
      </w:r>
      <w:r>
        <w:br/>
      </w:r>
      <w:r>
        <w:rPr>
          <w:rFonts w:ascii="Times New Roman"/>
          <w:b w:val="false"/>
          <w:i w:val="false"/>
          <w:color w:val="000000"/>
          <w:sz w:val="28"/>
        </w:rPr>
        <w:t xml:space="preserve">
   ніндегі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2004-2015 жылдарға </w:t>
      </w:r>
      <w:r>
        <w:br/>
      </w:r>
      <w:r>
        <w:rPr>
          <w:rFonts w:ascii="Times New Roman"/>
          <w:b w:val="false"/>
          <w:i w:val="false"/>
          <w:color w:val="000000"/>
          <w:sz w:val="28"/>
        </w:rPr>
        <w:t xml:space="preserve">
   арналған эколо. </w:t>
      </w:r>
      <w:r>
        <w:br/>
      </w:r>
      <w:r>
        <w:rPr>
          <w:rFonts w:ascii="Times New Roman"/>
          <w:b w:val="false"/>
          <w:i w:val="false"/>
          <w:color w:val="000000"/>
          <w:sz w:val="28"/>
        </w:rPr>
        <w:t xml:space="preserve">
   гиялық қауіпсіз. </w:t>
      </w:r>
      <w:r>
        <w:br/>
      </w:r>
      <w:r>
        <w:rPr>
          <w:rFonts w:ascii="Times New Roman"/>
          <w:b w:val="false"/>
          <w:i w:val="false"/>
          <w:color w:val="000000"/>
          <w:sz w:val="28"/>
        </w:rPr>
        <w:t xml:space="preserve">
   дігі тұжырымдама. </w:t>
      </w:r>
      <w:r>
        <w:br/>
      </w:r>
      <w:r>
        <w:rPr>
          <w:rFonts w:ascii="Times New Roman"/>
          <w:b w:val="false"/>
          <w:i w:val="false"/>
          <w:color w:val="000000"/>
          <w:sz w:val="28"/>
        </w:rPr>
        <w:t xml:space="preserve">
   сын іске асыру </w:t>
      </w:r>
      <w:r>
        <w:br/>
      </w:r>
      <w:r>
        <w:rPr>
          <w:rFonts w:ascii="Times New Roman"/>
          <w:b w:val="false"/>
          <w:i w:val="false"/>
          <w:color w:val="000000"/>
          <w:sz w:val="28"/>
        </w:rPr>
        <w:t xml:space="preserve">
   жөніндегі 2004-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іс-ша. </w:t>
      </w:r>
      <w:r>
        <w:br/>
      </w:r>
      <w:r>
        <w:rPr>
          <w:rFonts w:ascii="Times New Roman"/>
          <w:b w:val="false"/>
          <w:i w:val="false"/>
          <w:color w:val="000000"/>
          <w:sz w:val="28"/>
        </w:rPr>
        <w:t xml:space="preserve">
   ралар жоспарының </w:t>
      </w:r>
      <w:r>
        <w:br/>
      </w:r>
      <w:r>
        <w:rPr>
          <w:rFonts w:ascii="Times New Roman"/>
          <w:b w:val="false"/>
          <w:i w:val="false"/>
          <w:color w:val="000000"/>
          <w:sz w:val="28"/>
        </w:rPr>
        <w:t xml:space="preserve">
   28 тармағына </w:t>
      </w:r>
      <w:r>
        <w:br/>
      </w:r>
      <w:r>
        <w:rPr>
          <w:rFonts w:ascii="Times New Roman"/>
          <w:b w:val="false"/>
          <w:i w:val="false"/>
          <w:color w:val="000000"/>
          <w:sz w:val="28"/>
        </w:rPr>
        <w:t xml:space="preserve">
   сәйкес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2004 жыл. </w:t>
      </w:r>
      <w:r>
        <w:br/>
      </w:r>
      <w:r>
        <w:rPr>
          <w:rFonts w:ascii="Times New Roman"/>
          <w:b w:val="false"/>
          <w:i w:val="false"/>
          <w:color w:val="000000"/>
          <w:sz w:val="28"/>
        </w:rPr>
        <w:t xml:space="preserve">
   ғы 3 ақпандағы </w:t>
      </w:r>
      <w:r>
        <w:br/>
      </w:r>
      <w:r>
        <w:rPr>
          <w:rFonts w:ascii="Times New Roman"/>
          <w:b w:val="false"/>
          <w:i w:val="false"/>
          <w:color w:val="000000"/>
          <w:sz w:val="28"/>
        </w:rPr>
        <w:t>
   N 131  </w:t>
      </w:r>
      <w:r>
        <w:rPr>
          <w:rFonts w:ascii="Times New Roman"/>
          <w:b w:val="false"/>
          <w:i w:val="false"/>
          <w:color w:val="000000"/>
          <w:sz w:val="28"/>
        </w:rPr>
        <w:t xml:space="preserve">қаулысына </w:t>
      </w:r>
      <w:r>
        <w:br/>
      </w:r>
      <w:r>
        <w:rPr>
          <w:rFonts w:ascii="Times New Roman"/>
          <w:b w:val="false"/>
          <w:i w:val="false"/>
          <w:color w:val="000000"/>
          <w:sz w:val="28"/>
        </w:rPr>
        <w:t xml:space="preserve">
   бекітіліп </w:t>
      </w:r>
      <w:r>
        <w:br/>
      </w:r>
      <w:r>
        <w:rPr>
          <w:rFonts w:ascii="Times New Roman"/>
          <w:b w:val="false"/>
          <w:i w:val="false"/>
          <w:color w:val="000000"/>
          <w:sz w:val="28"/>
        </w:rPr>
        <w:t xml:space="preserve">
   әзірленген)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38 </w:t>
      </w:r>
    </w:p>
    <w:p>
      <w:pPr>
        <w:spacing w:after="0"/>
        <w:ind w:left="0"/>
        <w:jc w:val="both"/>
      </w:pPr>
      <w:r>
        <w:rPr>
          <w:rFonts w:ascii="Times New Roman"/>
          <w:b w:val="false"/>
          <w:i w:val="false"/>
          <w:color w:val="000000"/>
          <w:sz w:val="28"/>
        </w:rPr>
        <w:t xml:space="preserve">39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Ауыл шаруашылығы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40 Қазақстан Респу.  2003-2005  АШМ     49637, 57922, </w:t>
      </w:r>
      <w:r>
        <w:br/>
      </w:r>
      <w:r>
        <w:rPr>
          <w:rFonts w:ascii="Times New Roman"/>
          <w:b w:val="false"/>
          <w:i w:val="false"/>
          <w:color w:val="000000"/>
          <w:sz w:val="28"/>
        </w:rPr>
        <w:t xml:space="preserve">
   бликасының 2003-     жж.             057    649 </w:t>
      </w:r>
      <w:r>
        <w:br/>
      </w:r>
      <w:r>
        <w:rPr>
          <w:rFonts w:ascii="Times New Roman"/>
          <w:b w:val="false"/>
          <w:i w:val="false"/>
          <w:color w:val="000000"/>
          <w:sz w:val="28"/>
        </w:rPr>
        <w:t xml:space="preserve">
   2005 жылдарға ар. </w:t>
      </w:r>
      <w:r>
        <w:br/>
      </w:r>
      <w:r>
        <w:rPr>
          <w:rFonts w:ascii="Times New Roman"/>
          <w:b w:val="false"/>
          <w:i w:val="false"/>
          <w:color w:val="000000"/>
          <w:sz w:val="28"/>
        </w:rPr>
        <w:t xml:space="preserve">
   налған Мемлекет. </w:t>
      </w:r>
      <w:r>
        <w:br/>
      </w:r>
      <w:r>
        <w:rPr>
          <w:rFonts w:ascii="Times New Roman"/>
          <w:b w:val="false"/>
          <w:i w:val="false"/>
          <w:color w:val="000000"/>
          <w:sz w:val="28"/>
        </w:rPr>
        <w:t xml:space="preserve">
   тiк аграрлық азық- </w:t>
      </w:r>
      <w:r>
        <w:br/>
      </w:r>
      <w:r>
        <w:rPr>
          <w:rFonts w:ascii="Times New Roman"/>
          <w:b w:val="false"/>
          <w:i w:val="false"/>
          <w:color w:val="000000"/>
          <w:sz w:val="28"/>
        </w:rPr>
        <w:t xml:space="preserve">
   түлiк бағдарлама. </w:t>
      </w:r>
      <w:r>
        <w:br/>
      </w:r>
      <w:r>
        <w:rPr>
          <w:rFonts w:ascii="Times New Roman"/>
          <w:b w:val="false"/>
          <w:i w:val="false"/>
          <w:color w:val="000000"/>
          <w:sz w:val="28"/>
        </w:rPr>
        <w:t xml:space="preserve">
   сы (Қазақстан </w:t>
      </w:r>
      <w:r>
        <w:br/>
      </w:r>
      <w:r>
        <w:rPr>
          <w:rFonts w:ascii="Times New Roman"/>
          <w:b w:val="false"/>
          <w:i w:val="false"/>
          <w:color w:val="000000"/>
          <w:sz w:val="28"/>
        </w:rPr>
        <w:t xml:space="preserve">
   Республикасы Пре. </w:t>
      </w:r>
      <w:r>
        <w:br/>
      </w:r>
      <w:r>
        <w:rPr>
          <w:rFonts w:ascii="Times New Roman"/>
          <w:b w:val="false"/>
          <w:i w:val="false"/>
          <w:color w:val="000000"/>
          <w:sz w:val="28"/>
        </w:rPr>
        <w:t xml:space="preserve">
   зидентiнiң 2002 </w:t>
      </w:r>
      <w:r>
        <w:br/>
      </w:r>
      <w:r>
        <w:rPr>
          <w:rFonts w:ascii="Times New Roman"/>
          <w:b w:val="false"/>
          <w:i w:val="false"/>
          <w:color w:val="000000"/>
          <w:sz w:val="28"/>
        </w:rPr>
        <w:t xml:space="preserve">
   жылғы 5 маусымда. </w:t>
      </w:r>
      <w:r>
        <w:br/>
      </w:r>
      <w:r>
        <w:rPr>
          <w:rFonts w:ascii="Times New Roman"/>
          <w:b w:val="false"/>
          <w:i w:val="false"/>
          <w:color w:val="000000"/>
          <w:sz w:val="28"/>
        </w:rPr>
        <w:t>
   ғы N 889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Yкiметi. </w:t>
      </w:r>
      <w:r>
        <w:br/>
      </w:r>
      <w:r>
        <w:rPr>
          <w:rFonts w:ascii="Times New Roman"/>
          <w:b w:val="false"/>
          <w:i w:val="false"/>
          <w:color w:val="000000"/>
          <w:sz w:val="28"/>
        </w:rPr>
        <w:t xml:space="preserve">
   нiң 2002 жылғы 2 </w:t>
      </w:r>
      <w:r>
        <w:br/>
      </w:r>
      <w:r>
        <w:rPr>
          <w:rFonts w:ascii="Times New Roman"/>
          <w:b w:val="false"/>
          <w:i w:val="false"/>
          <w:color w:val="000000"/>
          <w:sz w:val="28"/>
        </w:rPr>
        <w:t xml:space="preserve">
   тамыздағы N 864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41 Қазақстан Респу.  2004-2010  АШМ     19888,0 21410,0 20808,0 </w:t>
      </w:r>
      <w:r>
        <w:br/>
      </w:r>
      <w:r>
        <w:rPr>
          <w:rFonts w:ascii="Times New Roman"/>
          <w:b w:val="false"/>
          <w:i w:val="false"/>
          <w:color w:val="000000"/>
          <w:sz w:val="28"/>
        </w:rPr>
        <w:t xml:space="preserve">
   бликасының Ауыл     жж. </w:t>
      </w:r>
      <w:r>
        <w:br/>
      </w:r>
      <w:r>
        <w:rPr>
          <w:rFonts w:ascii="Times New Roman"/>
          <w:b w:val="false"/>
          <w:i w:val="false"/>
          <w:color w:val="000000"/>
          <w:sz w:val="28"/>
        </w:rPr>
        <w:t xml:space="preserve">
   аумақтарын дамы. </w:t>
      </w:r>
      <w:r>
        <w:br/>
      </w:r>
      <w:r>
        <w:rPr>
          <w:rFonts w:ascii="Times New Roman"/>
          <w:b w:val="false"/>
          <w:i w:val="false"/>
          <w:color w:val="000000"/>
          <w:sz w:val="28"/>
        </w:rPr>
        <w:t xml:space="preserve">
   тудың 2004-2010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мемлекеттiк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10 шіл. </w:t>
      </w:r>
      <w:r>
        <w:br/>
      </w:r>
      <w:r>
        <w:rPr>
          <w:rFonts w:ascii="Times New Roman"/>
          <w:b w:val="false"/>
          <w:i w:val="false"/>
          <w:color w:val="000000"/>
          <w:sz w:val="28"/>
        </w:rPr>
        <w:t xml:space="preserve">
   дедегі N 1149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Yкiметінің 2003 </w:t>
      </w:r>
      <w:r>
        <w:br/>
      </w:r>
      <w:r>
        <w:rPr>
          <w:rFonts w:ascii="Times New Roman"/>
          <w:b w:val="false"/>
          <w:i w:val="false"/>
          <w:color w:val="000000"/>
          <w:sz w:val="28"/>
        </w:rPr>
        <w:t xml:space="preserve">
   жылғы 20 тамыздағы </w:t>
      </w:r>
      <w:r>
        <w:br/>
      </w:r>
      <w:r>
        <w:rPr>
          <w:rFonts w:ascii="Times New Roman"/>
          <w:b w:val="false"/>
          <w:i w:val="false"/>
          <w:color w:val="000000"/>
          <w:sz w:val="28"/>
        </w:rPr>
        <w:t>
   N 838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42 Қазақстанда жүзім 2001-2010 ИСМ, АШМ  Талап  Талап  Талап Талап </w:t>
      </w:r>
      <w:r>
        <w:br/>
      </w:r>
      <w:r>
        <w:rPr>
          <w:rFonts w:ascii="Times New Roman"/>
          <w:b w:val="false"/>
          <w:i w:val="false"/>
          <w:color w:val="000000"/>
          <w:sz w:val="28"/>
        </w:rPr>
        <w:t xml:space="preserve">
   шаруашылығы мен     жж.               етіл.  етіл.  етіл. етіл. </w:t>
      </w:r>
      <w:r>
        <w:br/>
      </w:r>
      <w:r>
        <w:rPr>
          <w:rFonts w:ascii="Times New Roman"/>
          <w:b w:val="false"/>
          <w:i w:val="false"/>
          <w:color w:val="000000"/>
          <w:sz w:val="28"/>
        </w:rPr>
        <w:t xml:space="preserve">
   шарап жасау iсiн                      мейді  мейді  мейді мейді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және дамытудың </w:t>
      </w:r>
      <w:r>
        <w:br/>
      </w:r>
      <w:r>
        <w:rPr>
          <w:rFonts w:ascii="Times New Roman"/>
          <w:b w:val="false"/>
          <w:i w:val="false"/>
          <w:color w:val="000000"/>
          <w:sz w:val="28"/>
        </w:rPr>
        <w:t xml:space="preserve">
   2010 жылға дейiн. </w:t>
      </w:r>
      <w:r>
        <w:br/>
      </w:r>
      <w:r>
        <w:rPr>
          <w:rFonts w:ascii="Times New Roman"/>
          <w:b w:val="false"/>
          <w:i w:val="false"/>
          <w:color w:val="000000"/>
          <w:sz w:val="28"/>
        </w:rPr>
        <w:t xml:space="preserve">
   гi кезеңге арнал. </w:t>
      </w:r>
      <w:r>
        <w:br/>
      </w:r>
      <w:r>
        <w:rPr>
          <w:rFonts w:ascii="Times New Roman"/>
          <w:b w:val="false"/>
          <w:i w:val="false"/>
          <w:color w:val="000000"/>
          <w:sz w:val="28"/>
        </w:rPr>
        <w:t xml:space="preserve">
   ған бағдарламасы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Yкіметi. </w:t>
      </w:r>
      <w:r>
        <w:br/>
      </w:r>
      <w:r>
        <w:rPr>
          <w:rFonts w:ascii="Times New Roman"/>
          <w:b w:val="false"/>
          <w:i w:val="false"/>
          <w:color w:val="000000"/>
          <w:sz w:val="28"/>
        </w:rPr>
        <w:t xml:space="preserve">
   нiң 2001 жылғы </w:t>
      </w:r>
      <w:r>
        <w:br/>
      </w:r>
      <w:r>
        <w:rPr>
          <w:rFonts w:ascii="Times New Roman"/>
          <w:b w:val="false"/>
          <w:i w:val="false"/>
          <w:color w:val="000000"/>
          <w:sz w:val="28"/>
        </w:rPr>
        <w:t xml:space="preserve">
   12 желтоқсандағы </w:t>
      </w:r>
      <w:r>
        <w:br/>
      </w:r>
      <w:r>
        <w:rPr>
          <w:rFonts w:ascii="Times New Roman"/>
          <w:b w:val="false"/>
          <w:i w:val="false"/>
          <w:color w:val="000000"/>
          <w:sz w:val="28"/>
        </w:rPr>
        <w:t>
   N 1621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43 2002-2010 жылдар. 2002-2010  АШМ   3726,6   10518, 13393, 5151, </w:t>
      </w:r>
      <w:r>
        <w:br/>
      </w:r>
      <w:r>
        <w:rPr>
          <w:rFonts w:ascii="Times New Roman"/>
          <w:b w:val="false"/>
          <w:i w:val="false"/>
          <w:color w:val="000000"/>
          <w:sz w:val="28"/>
        </w:rPr>
        <w:t xml:space="preserve">
   ға арналған "Ауыз    жж.                    38      729   488 </w:t>
      </w:r>
      <w:r>
        <w:br/>
      </w:r>
      <w:r>
        <w:rPr>
          <w:rFonts w:ascii="Times New Roman"/>
          <w:b w:val="false"/>
          <w:i w:val="false"/>
          <w:color w:val="000000"/>
          <w:sz w:val="28"/>
        </w:rPr>
        <w:t xml:space="preserve">
   су" салалық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Yкiметiнiң 2002 </w:t>
      </w:r>
      <w:r>
        <w:br/>
      </w:r>
      <w:r>
        <w:rPr>
          <w:rFonts w:ascii="Times New Roman"/>
          <w:b w:val="false"/>
          <w:i w:val="false"/>
          <w:color w:val="000000"/>
          <w:sz w:val="28"/>
        </w:rPr>
        <w:t xml:space="preserve">
   жылғы 23 қаңтар. </w:t>
      </w:r>
      <w:r>
        <w:br/>
      </w:r>
      <w:r>
        <w:rPr>
          <w:rFonts w:ascii="Times New Roman"/>
          <w:b w:val="false"/>
          <w:i w:val="false"/>
          <w:color w:val="000000"/>
          <w:sz w:val="28"/>
        </w:rPr>
        <w:t>
   дағы N 93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44 Қазақстан Респу.  2004-2006  АШМ,     632,  679, 671,799 </w:t>
      </w:r>
      <w:r>
        <w:br/>
      </w:r>
      <w:r>
        <w:rPr>
          <w:rFonts w:ascii="Times New Roman"/>
          <w:b w:val="false"/>
          <w:i w:val="false"/>
          <w:color w:val="000000"/>
          <w:sz w:val="28"/>
        </w:rPr>
        <w:t xml:space="preserve">
   бликасының Балық     жж.     ҚОҚМ,    707   943      </w:t>
      </w:r>
      <w:r>
        <w:br/>
      </w:r>
      <w:r>
        <w:rPr>
          <w:rFonts w:ascii="Times New Roman"/>
          <w:b w:val="false"/>
          <w:i w:val="false"/>
          <w:color w:val="000000"/>
          <w:sz w:val="28"/>
        </w:rPr>
        <w:t xml:space="preserve">
   шаруашылығын да.             облыс. </w:t>
      </w:r>
      <w:r>
        <w:br/>
      </w:r>
      <w:r>
        <w:rPr>
          <w:rFonts w:ascii="Times New Roman"/>
          <w:b w:val="false"/>
          <w:i w:val="false"/>
          <w:color w:val="000000"/>
          <w:sz w:val="28"/>
        </w:rPr>
        <w:t xml:space="preserve">
   мытудың 2004-2006            тардың </w:t>
      </w:r>
      <w:r>
        <w:br/>
      </w:r>
      <w:r>
        <w:rPr>
          <w:rFonts w:ascii="Times New Roman"/>
          <w:b w:val="false"/>
          <w:i w:val="false"/>
          <w:color w:val="000000"/>
          <w:sz w:val="28"/>
        </w:rPr>
        <w:t xml:space="preserve">
   жылдарға арналған            әкімдері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2003 жылғы 29 </w:t>
      </w:r>
      <w:r>
        <w:br/>
      </w:r>
      <w:r>
        <w:rPr>
          <w:rFonts w:ascii="Times New Roman"/>
          <w:b w:val="false"/>
          <w:i w:val="false"/>
          <w:color w:val="000000"/>
          <w:sz w:val="28"/>
        </w:rPr>
        <w:t xml:space="preserve">
   желтоқсандағы </w:t>
      </w:r>
      <w:r>
        <w:br/>
      </w:r>
      <w:r>
        <w:rPr>
          <w:rFonts w:ascii="Times New Roman"/>
          <w:b w:val="false"/>
          <w:i w:val="false"/>
          <w:color w:val="000000"/>
          <w:sz w:val="28"/>
        </w:rPr>
        <w:t>
   N 1344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45 2004-2006 жылдар. 2004-2006  АШМ      3262,  3297, 3446,8 </w:t>
      </w:r>
      <w:r>
        <w:br/>
      </w:r>
      <w:r>
        <w:rPr>
          <w:rFonts w:ascii="Times New Roman"/>
          <w:b w:val="false"/>
          <w:i w:val="false"/>
          <w:color w:val="000000"/>
          <w:sz w:val="28"/>
        </w:rPr>
        <w:t xml:space="preserve">
   ға арналған "Қа.     жж.              514    181 </w:t>
      </w:r>
      <w:r>
        <w:br/>
      </w:r>
      <w:r>
        <w:rPr>
          <w:rFonts w:ascii="Times New Roman"/>
          <w:b w:val="false"/>
          <w:i w:val="false"/>
          <w:color w:val="000000"/>
          <w:sz w:val="28"/>
        </w:rPr>
        <w:t xml:space="preserve">
   зақстан орманда. </w:t>
      </w:r>
      <w:r>
        <w:br/>
      </w:r>
      <w:r>
        <w:rPr>
          <w:rFonts w:ascii="Times New Roman"/>
          <w:b w:val="false"/>
          <w:i w:val="false"/>
          <w:color w:val="000000"/>
          <w:sz w:val="28"/>
        </w:rPr>
        <w:t xml:space="preserve">
   ры" бағдарламасы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Үкіметі. </w:t>
      </w:r>
      <w:r>
        <w:br/>
      </w:r>
      <w:r>
        <w:rPr>
          <w:rFonts w:ascii="Times New Roman"/>
          <w:b w:val="false"/>
          <w:i w:val="false"/>
          <w:color w:val="000000"/>
          <w:sz w:val="28"/>
        </w:rPr>
        <w:t xml:space="preserve">
   нің 2004 жылғы </w:t>
      </w:r>
      <w:r>
        <w:br/>
      </w:r>
      <w:r>
        <w:rPr>
          <w:rFonts w:ascii="Times New Roman"/>
          <w:b w:val="false"/>
          <w:i w:val="false"/>
          <w:color w:val="000000"/>
          <w:sz w:val="28"/>
        </w:rPr>
        <w:t xml:space="preserve">
   14 мамырдағы </w:t>
      </w:r>
      <w:r>
        <w:br/>
      </w:r>
      <w:r>
        <w:rPr>
          <w:rFonts w:ascii="Times New Roman"/>
          <w:b w:val="false"/>
          <w:i w:val="false"/>
          <w:color w:val="000000"/>
          <w:sz w:val="28"/>
        </w:rPr>
        <w:t>
   N 542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40 </w:t>
      </w:r>
    </w:p>
    <w:p>
      <w:pPr>
        <w:spacing w:after="0"/>
        <w:ind w:left="0"/>
        <w:jc w:val="both"/>
      </w:pPr>
      <w:r>
        <w:rPr>
          <w:rFonts w:ascii="Times New Roman"/>
          <w:b w:val="false"/>
          <w:i w:val="false"/>
          <w:color w:val="000000"/>
          <w:sz w:val="28"/>
        </w:rPr>
        <w:t xml:space="preserve">41 15268,0 23457,0 25003,0 26318,2     14400,0 10100,0 10300,0 </w:t>
      </w:r>
    </w:p>
    <w:p>
      <w:pPr>
        <w:spacing w:after="0"/>
        <w:ind w:left="0"/>
        <w:jc w:val="both"/>
      </w:pPr>
      <w:r>
        <w:rPr>
          <w:rFonts w:ascii="Times New Roman"/>
          <w:b w:val="false"/>
          <w:i w:val="false"/>
          <w:color w:val="000000"/>
          <w:sz w:val="28"/>
        </w:rPr>
        <w:t xml:space="preserve">42 </w:t>
      </w:r>
    </w:p>
    <w:p>
      <w:pPr>
        <w:spacing w:after="0"/>
        <w:ind w:left="0"/>
        <w:jc w:val="both"/>
      </w:pPr>
      <w:r>
        <w:rPr>
          <w:rFonts w:ascii="Times New Roman"/>
          <w:b w:val="false"/>
          <w:i w:val="false"/>
          <w:color w:val="000000"/>
          <w:sz w:val="28"/>
        </w:rPr>
        <w:t xml:space="preserve">43 </w:t>
      </w:r>
    </w:p>
    <w:p>
      <w:pPr>
        <w:spacing w:after="0"/>
        <w:ind w:left="0"/>
        <w:jc w:val="both"/>
      </w:pPr>
      <w:r>
        <w:rPr>
          <w:rFonts w:ascii="Times New Roman"/>
          <w:b w:val="false"/>
          <w:i w:val="false"/>
          <w:color w:val="000000"/>
          <w:sz w:val="28"/>
        </w:rPr>
        <w:t xml:space="preserve">44 </w:t>
      </w:r>
    </w:p>
    <w:p>
      <w:pPr>
        <w:spacing w:after="0"/>
        <w:ind w:left="0"/>
        <w:jc w:val="both"/>
      </w:pPr>
      <w:r>
        <w:rPr>
          <w:rFonts w:ascii="Times New Roman"/>
          <w:b w:val="false"/>
          <w:i w:val="false"/>
          <w:color w:val="000000"/>
          <w:sz w:val="28"/>
        </w:rPr>
        <w:t xml:space="preserve">45 1587,5  1799,4  2137,8        1030,6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46 Тұяқты жабайы     2005-2007  АШМ             175,2  184,0  193,2 </w:t>
      </w:r>
      <w:r>
        <w:br/>
      </w:r>
      <w:r>
        <w:rPr>
          <w:rFonts w:ascii="Times New Roman"/>
          <w:b w:val="false"/>
          <w:i w:val="false"/>
          <w:color w:val="000000"/>
          <w:sz w:val="28"/>
        </w:rPr>
        <w:t xml:space="preserve">
   жануарлар мен        жж. </w:t>
      </w:r>
      <w:r>
        <w:br/>
      </w:r>
      <w:r>
        <w:rPr>
          <w:rFonts w:ascii="Times New Roman"/>
          <w:b w:val="false"/>
          <w:i w:val="false"/>
          <w:color w:val="000000"/>
          <w:sz w:val="28"/>
        </w:rPr>
        <w:t xml:space="preserve">
   киіктердің сирек </w:t>
      </w:r>
      <w:r>
        <w:br/>
      </w:r>
      <w:r>
        <w:rPr>
          <w:rFonts w:ascii="Times New Roman"/>
          <w:b w:val="false"/>
          <w:i w:val="false"/>
          <w:color w:val="000000"/>
          <w:sz w:val="28"/>
        </w:rPr>
        <w:t xml:space="preserve">
   кездесетін және </w:t>
      </w:r>
      <w:r>
        <w:br/>
      </w:r>
      <w:r>
        <w:rPr>
          <w:rFonts w:ascii="Times New Roman"/>
          <w:b w:val="false"/>
          <w:i w:val="false"/>
          <w:color w:val="000000"/>
          <w:sz w:val="28"/>
        </w:rPr>
        <w:t xml:space="preserve">
   жойылып бара жат. </w:t>
      </w:r>
      <w:r>
        <w:br/>
      </w:r>
      <w:r>
        <w:rPr>
          <w:rFonts w:ascii="Times New Roman"/>
          <w:b w:val="false"/>
          <w:i w:val="false"/>
          <w:color w:val="000000"/>
          <w:sz w:val="28"/>
        </w:rPr>
        <w:t xml:space="preserve">
   қан түрлерін сақ. </w:t>
      </w:r>
      <w:r>
        <w:br/>
      </w:r>
      <w:r>
        <w:rPr>
          <w:rFonts w:ascii="Times New Roman"/>
          <w:b w:val="false"/>
          <w:i w:val="false"/>
          <w:color w:val="000000"/>
          <w:sz w:val="28"/>
        </w:rPr>
        <w:t xml:space="preserve">
   таудың және қал. </w:t>
      </w:r>
      <w:r>
        <w:br/>
      </w:r>
      <w:r>
        <w:rPr>
          <w:rFonts w:ascii="Times New Roman"/>
          <w:b w:val="false"/>
          <w:i w:val="false"/>
          <w:color w:val="000000"/>
          <w:sz w:val="28"/>
        </w:rPr>
        <w:t xml:space="preserve">
   пына келтірудің </w:t>
      </w:r>
      <w:r>
        <w:br/>
      </w:r>
      <w:r>
        <w:rPr>
          <w:rFonts w:ascii="Times New Roman"/>
          <w:b w:val="false"/>
          <w:i w:val="false"/>
          <w:color w:val="000000"/>
          <w:sz w:val="28"/>
        </w:rPr>
        <w:t xml:space="preserve">
   2005-2007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Премьер-Министрі. </w:t>
      </w:r>
      <w:r>
        <w:br/>
      </w:r>
      <w:r>
        <w:rPr>
          <w:rFonts w:ascii="Times New Roman"/>
          <w:b w:val="false"/>
          <w:i w:val="false"/>
          <w:color w:val="000000"/>
          <w:sz w:val="28"/>
        </w:rPr>
        <w:t xml:space="preserve">
   нің орынбасарында </w:t>
      </w:r>
      <w:r>
        <w:br/>
      </w:r>
      <w:r>
        <w:rPr>
          <w:rFonts w:ascii="Times New Roman"/>
          <w:b w:val="false"/>
          <w:i w:val="false"/>
          <w:color w:val="000000"/>
          <w:sz w:val="28"/>
        </w:rPr>
        <w:t xml:space="preserve">
   және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 А.С.Есі. </w:t>
      </w:r>
      <w:r>
        <w:br/>
      </w:r>
      <w:r>
        <w:rPr>
          <w:rFonts w:ascii="Times New Roman"/>
          <w:b w:val="false"/>
          <w:i w:val="false"/>
          <w:color w:val="000000"/>
          <w:sz w:val="28"/>
        </w:rPr>
        <w:t xml:space="preserve">
   мовке өткен жи. </w:t>
      </w:r>
      <w:r>
        <w:br/>
      </w:r>
      <w:r>
        <w:rPr>
          <w:rFonts w:ascii="Times New Roman"/>
          <w:b w:val="false"/>
          <w:i w:val="false"/>
          <w:color w:val="000000"/>
          <w:sz w:val="28"/>
        </w:rPr>
        <w:t xml:space="preserve">
   налыстың 2003 </w:t>
      </w:r>
      <w:r>
        <w:br/>
      </w:r>
      <w:r>
        <w:rPr>
          <w:rFonts w:ascii="Times New Roman"/>
          <w:b w:val="false"/>
          <w:i w:val="false"/>
          <w:color w:val="000000"/>
          <w:sz w:val="28"/>
        </w:rPr>
        <w:t xml:space="preserve">
   жылғы 3 қазандағы </w:t>
      </w:r>
      <w:r>
        <w:br/>
      </w:r>
      <w:r>
        <w:rPr>
          <w:rFonts w:ascii="Times New Roman"/>
          <w:b w:val="false"/>
          <w:i w:val="false"/>
          <w:color w:val="000000"/>
          <w:sz w:val="28"/>
        </w:rPr>
        <w:t xml:space="preserve">
   N 17-64/002-318 </w:t>
      </w:r>
      <w:r>
        <w:br/>
      </w:r>
      <w:r>
        <w:rPr>
          <w:rFonts w:ascii="Times New Roman"/>
          <w:b w:val="false"/>
          <w:i w:val="false"/>
          <w:color w:val="000000"/>
          <w:sz w:val="28"/>
        </w:rPr>
        <w:t xml:space="preserve">
   (2.1-т) хаттама. </w:t>
      </w:r>
      <w:r>
        <w:br/>
      </w:r>
      <w:r>
        <w:rPr>
          <w:rFonts w:ascii="Times New Roman"/>
          <w:b w:val="false"/>
          <w:i w:val="false"/>
          <w:color w:val="000000"/>
          <w:sz w:val="28"/>
        </w:rPr>
        <w:t xml:space="preserve">
   лық шешімінің 4 </w:t>
      </w:r>
      <w:r>
        <w:br/>
      </w:r>
      <w:r>
        <w:rPr>
          <w:rFonts w:ascii="Times New Roman"/>
          <w:b w:val="false"/>
          <w:i w:val="false"/>
          <w:color w:val="000000"/>
          <w:sz w:val="28"/>
        </w:rPr>
        <w:t xml:space="preserve">
   тармағының 2-тар. </w:t>
      </w:r>
      <w:r>
        <w:br/>
      </w:r>
      <w:r>
        <w:rPr>
          <w:rFonts w:ascii="Times New Roman"/>
          <w:b w:val="false"/>
          <w:i w:val="false"/>
          <w:color w:val="000000"/>
          <w:sz w:val="28"/>
        </w:rPr>
        <w:t xml:space="preserve">
   мақшасына сәйкес </w:t>
      </w:r>
      <w:r>
        <w:br/>
      </w:r>
      <w:r>
        <w:rPr>
          <w:rFonts w:ascii="Times New Roman"/>
          <w:b w:val="false"/>
          <w:i w:val="false"/>
          <w:color w:val="000000"/>
          <w:sz w:val="28"/>
        </w:rPr>
        <w:t xml:space="preserve">
   әзірленеді)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46         89,5     75,5   76,5          87,2  62,0    72,5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Қазақстан Республикасы Көлік және коммуникация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47 Қазақстан Респу.  2001-2005  ККМ     42144,7 55000,0 </w:t>
      </w:r>
      <w:r>
        <w:br/>
      </w:r>
      <w:r>
        <w:rPr>
          <w:rFonts w:ascii="Times New Roman"/>
          <w:b w:val="false"/>
          <w:i w:val="false"/>
          <w:color w:val="000000"/>
          <w:sz w:val="28"/>
        </w:rPr>
        <w:t xml:space="preserve">
   бликасының авто.     жж. </w:t>
      </w:r>
      <w:r>
        <w:br/>
      </w:r>
      <w:r>
        <w:rPr>
          <w:rFonts w:ascii="Times New Roman"/>
          <w:b w:val="false"/>
          <w:i w:val="false"/>
          <w:color w:val="000000"/>
          <w:sz w:val="28"/>
        </w:rPr>
        <w:t xml:space="preserve">
   жол саласын да. </w:t>
      </w:r>
      <w:r>
        <w:br/>
      </w:r>
      <w:r>
        <w:rPr>
          <w:rFonts w:ascii="Times New Roman"/>
          <w:b w:val="false"/>
          <w:i w:val="false"/>
          <w:color w:val="000000"/>
          <w:sz w:val="28"/>
        </w:rPr>
        <w:t xml:space="preserve">
   мытудың 2001-2005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мемлекеттік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2001 жылғы 28 қа. </w:t>
      </w:r>
      <w:r>
        <w:br/>
      </w:r>
      <w:r>
        <w:rPr>
          <w:rFonts w:ascii="Times New Roman"/>
          <w:b w:val="false"/>
          <w:i w:val="false"/>
          <w:color w:val="000000"/>
          <w:sz w:val="28"/>
        </w:rPr>
        <w:t xml:space="preserve">
   рашадағы N 730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Үкіметінің 2002 </w:t>
      </w:r>
      <w:r>
        <w:br/>
      </w:r>
      <w:r>
        <w:rPr>
          <w:rFonts w:ascii="Times New Roman"/>
          <w:b w:val="false"/>
          <w:i w:val="false"/>
          <w:color w:val="000000"/>
          <w:sz w:val="28"/>
        </w:rPr>
        <w:t xml:space="preserve">
   жылғы 11 қаңтар. </w:t>
      </w:r>
      <w:r>
        <w:br/>
      </w:r>
      <w:r>
        <w:rPr>
          <w:rFonts w:ascii="Times New Roman"/>
          <w:b w:val="false"/>
          <w:i w:val="false"/>
          <w:color w:val="000000"/>
          <w:sz w:val="28"/>
        </w:rPr>
        <w:t>
   дағы N 36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48 Азаматтық авиация 2003-2005  ККМ      1834,2 1839,3 </w:t>
      </w:r>
      <w:r>
        <w:br/>
      </w:r>
      <w:r>
        <w:rPr>
          <w:rFonts w:ascii="Times New Roman"/>
          <w:b w:val="false"/>
          <w:i w:val="false"/>
          <w:color w:val="000000"/>
          <w:sz w:val="28"/>
        </w:rPr>
        <w:t xml:space="preserve">
   саласын дамытудың    жж. </w:t>
      </w:r>
      <w:r>
        <w:br/>
      </w:r>
      <w:r>
        <w:rPr>
          <w:rFonts w:ascii="Times New Roman"/>
          <w:b w:val="false"/>
          <w:i w:val="false"/>
          <w:color w:val="000000"/>
          <w:sz w:val="28"/>
        </w:rPr>
        <w:t xml:space="preserve">
   2003-2005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Yкiметiнiң 2003 </w:t>
      </w:r>
      <w:r>
        <w:br/>
      </w:r>
      <w:r>
        <w:rPr>
          <w:rFonts w:ascii="Times New Roman"/>
          <w:b w:val="false"/>
          <w:i w:val="false"/>
          <w:color w:val="000000"/>
          <w:sz w:val="28"/>
        </w:rPr>
        <w:t xml:space="preserve">
   жылғы 21 наурыз. </w:t>
      </w:r>
      <w:r>
        <w:br/>
      </w:r>
      <w:r>
        <w:rPr>
          <w:rFonts w:ascii="Times New Roman"/>
          <w:b w:val="false"/>
          <w:i w:val="false"/>
          <w:color w:val="000000"/>
          <w:sz w:val="28"/>
        </w:rPr>
        <w:t xml:space="preserve">
   дағы N 291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49 Қазақстан Респу.  2004-2006  ККМ,     9220,2 1203,4 </w:t>
      </w:r>
      <w:r>
        <w:br/>
      </w:r>
      <w:r>
        <w:rPr>
          <w:rFonts w:ascii="Times New Roman"/>
          <w:b w:val="false"/>
          <w:i w:val="false"/>
          <w:color w:val="000000"/>
          <w:sz w:val="28"/>
        </w:rPr>
        <w:t xml:space="preserve">
   бликасының тран.     жж.     СІМ, </w:t>
      </w:r>
      <w:r>
        <w:br/>
      </w:r>
      <w:r>
        <w:rPr>
          <w:rFonts w:ascii="Times New Roman"/>
          <w:b w:val="false"/>
          <w:i w:val="false"/>
          <w:color w:val="000000"/>
          <w:sz w:val="28"/>
        </w:rPr>
        <w:t xml:space="preserve">
   зиттік-көлiк әле.            ҚарМ, </w:t>
      </w:r>
      <w:r>
        <w:br/>
      </w:r>
      <w:r>
        <w:rPr>
          <w:rFonts w:ascii="Times New Roman"/>
          <w:b w:val="false"/>
          <w:i w:val="false"/>
          <w:color w:val="000000"/>
          <w:sz w:val="28"/>
        </w:rPr>
        <w:t xml:space="preserve">
   уетiн дамытудың              Ұлтбанк </w:t>
      </w:r>
      <w:r>
        <w:br/>
      </w:r>
      <w:r>
        <w:rPr>
          <w:rFonts w:ascii="Times New Roman"/>
          <w:b w:val="false"/>
          <w:i w:val="false"/>
          <w:color w:val="000000"/>
          <w:sz w:val="28"/>
        </w:rPr>
        <w:t xml:space="preserve">
   2004-2006 жылдарға           (келісім </w:t>
      </w:r>
      <w:r>
        <w:br/>
      </w:r>
      <w:r>
        <w:rPr>
          <w:rFonts w:ascii="Times New Roman"/>
          <w:b w:val="false"/>
          <w:i w:val="false"/>
          <w:color w:val="000000"/>
          <w:sz w:val="28"/>
        </w:rPr>
        <w:t xml:space="preserve">
   арналған бағдар.             бойынша)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2003 </w:t>
      </w:r>
      <w:r>
        <w:br/>
      </w:r>
      <w:r>
        <w:rPr>
          <w:rFonts w:ascii="Times New Roman"/>
          <w:b w:val="false"/>
          <w:i w:val="false"/>
          <w:color w:val="000000"/>
          <w:sz w:val="28"/>
        </w:rPr>
        <w:t xml:space="preserve">
   жылғы 30 желтоқ. </w:t>
      </w:r>
      <w:r>
        <w:br/>
      </w:r>
      <w:r>
        <w:rPr>
          <w:rFonts w:ascii="Times New Roman"/>
          <w:b w:val="false"/>
          <w:i w:val="false"/>
          <w:color w:val="000000"/>
          <w:sz w:val="28"/>
        </w:rPr>
        <w:t xml:space="preserve">
   сандағы N 1351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50 Қазақстан Респу.  2004-2006  ККМ             9970,0 9970,0 </w:t>
      </w:r>
      <w:r>
        <w:br/>
      </w:r>
      <w:r>
        <w:rPr>
          <w:rFonts w:ascii="Times New Roman"/>
          <w:b w:val="false"/>
          <w:i w:val="false"/>
          <w:color w:val="000000"/>
          <w:sz w:val="28"/>
        </w:rPr>
        <w:t xml:space="preserve">
   бликасының темiр     жж. </w:t>
      </w:r>
      <w:r>
        <w:br/>
      </w:r>
      <w:r>
        <w:rPr>
          <w:rFonts w:ascii="Times New Roman"/>
          <w:b w:val="false"/>
          <w:i w:val="false"/>
          <w:color w:val="000000"/>
          <w:sz w:val="28"/>
        </w:rPr>
        <w:t xml:space="preserve">
   жол көлігін қайта </w:t>
      </w:r>
      <w:r>
        <w:br/>
      </w:r>
      <w:r>
        <w:rPr>
          <w:rFonts w:ascii="Times New Roman"/>
          <w:b w:val="false"/>
          <w:i w:val="false"/>
          <w:color w:val="000000"/>
          <w:sz w:val="28"/>
        </w:rPr>
        <w:t xml:space="preserve">
   құрылымдаудың </w:t>
      </w:r>
      <w:r>
        <w:br/>
      </w:r>
      <w:r>
        <w:rPr>
          <w:rFonts w:ascii="Times New Roman"/>
          <w:b w:val="false"/>
          <w:i w:val="false"/>
          <w:color w:val="000000"/>
          <w:sz w:val="28"/>
        </w:rPr>
        <w:t xml:space="preserve">
   2004-2006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Yкіметiнiң 2004 </w:t>
      </w:r>
      <w:r>
        <w:br/>
      </w:r>
      <w:r>
        <w:rPr>
          <w:rFonts w:ascii="Times New Roman"/>
          <w:b w:val="false"/>
          <w:i w:val="false"/>
          <w:color w:val="000000"/>
          <w:sz w:val="28"/>
        </w:rPr>
        <w:t xml:space="preserve">
   жылғы 6 ақпандағы </w:t>
      </w:r>
      <w:r>
        <w:br/>
      </w:r>
      <w:r>
        <w:rPr>
          <w:rFonts w:ascii="Times New Roman"/>
          <w:b w:val="false"/>
          <w:i w:val="false"/>
          <w:color w:val="000000"/>
          <w:sz w:val="28"/>
        </w:rPr>
        <w:t>
   N 145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51 Ұлттық теңiз      2004-2006  ККМ,     Талап  Талап  Талап </w:t>
      </w:r>
      <w:r>
        <w:br/>
      </w:r>
      <w:r>
        <w:rPr>
          <w:rFonts w:ascii="Times New Roman"/>
          <w:b w:val="false"/>
          <w:i w:val="false"/>
          <w:color w:val="000000"/>
          <w:sz w:val="28"/>
        </w:rPr>
        <w:t xml:space="preserve">
   сауда флотын құ.     жж.     "Қазақ.  етіл.  етіл.  етіл. </w:t>
      </w:r>
      <w:r>
        <w:br/>
      </w:r>
      <w:r>
        <w:rPr>
          <w:rFonts w:ascii="Times New Roman"/>
          <w:b w:val="false"/>
          <w:i w:val="false"/>
          <w:color w:val="000000"/>
          <w:sz w:val="28"/>
        </w:rPr>
        <w:t xml:space="preserve">
   рудың 2004-2006              стан     мейді  мейді  мейді </w:t>
      </w:r>
      <w:r>
        <w:br/>
      </w:r>
      <w:r>
        <w:rPr>
          <w:rFonts w:ascii="Times New Roman"/>
          <w:b w:val="false"/>
          <w:i w:val="false"/>
          <w:color w:val="000000"/>
          <w:sz w:val="28"/>
        </w:rPr>
        <w:t xml:space="preserve">
   жылдарға арналған            теңіз </w:t>
      </w:r>
      <w:r>
        <w:br/>
      </w:r>
      <w:r>
        <w:rPr>
          <w:rFonts w:ascii="Times New Roman"/>
          <w:b w:val="false"/>
          <w:i w:val="false"/>
          <w:color w:val="000000"/>
          <w:sz w:val="28"/>
        </w:rPr>
        <w:t xml:space="preserve">
   бағдарламасы (Қа.            көлік </w:t>
      </w:r>
      <w:r>
        <w:br/>
      </w:r>
      <w:r>
        <w:rPr>
          <w:rFonts w:ascii="Times New Roman"/>
          <w:b w:val="false"/>
          <w:i w:val="false"/>
          <w:color w:val="000000"/>
          <w:sz w:val="28"/>
        </w:rPr>
        <w:t xml:space="preserve">
   зақстан Республи.            айлағы" </w:t>
      </w:r>
      <w:r>
        <w:br/>
      </w:r>
      <w:r>
        <w:rPr>
          <w:rFonts w:ascii="Times New Roman"/>
          <w:b w:val="false"/>
          <w:i w:val="false"/>
          <w:color w:val="000000"/>
          <w:sz w:val="28"/>
        </w:rPr>
        <w:t xml:space="preserve">
   касы Үкіметінiң              ҰТКК </w:t>
      </w:r>
      <w:r>
        <w:br/>
      </w:r>
      <w:r>
        <w:rPr>
          <w:rFonts w:ascii="Times New Roman"/>
          <w:b w:val="false"/>
          <w:i w:val="false"/>
          <w:color w:val="000000"/>
          <w:sz w:val="28"/>
        </w:rPr>
        <w:t xml:space="preserve">
   2004 жылғы 13                ЖАҚ, </w:t>
      </w:r>
      <w:r>
        <w:br/>
      </w:r>
      <w:r>
        <w:rPr>
          <w:rFonts w:ascii="Times New Roman"/>
          <w:b w:val="false"/>
          <w:i w:val="false"/>
          <w:color w:val="000000"/>
          <w:sz w:val="28"/>
        </w:rPr>
        <w:t xml:space="preserve">
   шілдедегі N 763              "ҚазМұ.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найГаз" </w:t>
      </w:r>
      <w:r>
        <w:br/>
      </w:r>
      <w:r>
        <w:rPr>
          <w:rFonts w:ascii="Times New Roman"/>
          <w:b w:val="false"/>
          <w:i w:val="false"/>
          <w:color w:val="000000"/>
          <w:sz w:val="28"/>
        </w:rPr>
        <w:t xml:space="preserve">
                                ҰК ЖАҚ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47 </w:t>
      </w:r>
    </w:p>
    <w:p>
      <w:pPr>
        <w:spacing w:after="0"/>
        <w:ind w:left="0"/>
        <w:jc w:val="both"/>
      </w:pPr>
      <w:r>
        <w:rPr>
          <w:rFonts w:ascii="Times New Roman"/>
          <w:b w:val="false"/>
          <w:i w:val="false"/>
          <w:color w:val="000000"/>
          <w:sz w:val="28"/>
        </w:rPr>
        <w:t xml:space="preserve">48 </w:t>
      </w:r>
    </w:p>
    <w:p>
      <w:pPr>
        <w:spacing w:after="0"/>
        <w:ind w:left="0"/>
        <w:jc w:val="both"/>
      </w:pPr>
      <w:r>
        <w:rPr>
          <w:rFonts w:ascii="Times New Roman"/>
          <w:b w:val="false"/>
          <w:i w:val="false"/>
          <w:color w:val="000000"/>
          <w:sz w:val="28"/>
        </w:rPr>
        <w:t xml:space="preserve">49 </w:t>
      </w:r>
    </w:p>
    <w:p>
      <w:pPr>
        <w:spacing w:after="0"/>
        <w:ind w:left="0"/>
        <w:jc w:val="both"/>
      </w:pPr>
      <w:r>
        <w:rPr>
          <w:rFonts w:ascii="Times New Roman"/>
          <w:b w:val="false"/>
          <w:i w:val="false"/>
          <w:color w:val="000000"/>
          <w:sz w:val="28"/>
        </w:rPr>
        <w:t xml:space="preserve">50 </w:t>
      </w:r>
    </w:p>
    <w:p>
      <w:pPr>
        <w:spacing w:after="0"/>
        <w:ind w:left="0"/>
        <w:jc w:val="both"/>
      </w:pPr>
      <w:r>
        <w:rPr>
          <w:rFonts w:ascii="Times New Roman"/>
          <w:b w:val="false"/>
          <w:i w:val="false"/>
          <w:color w:val="000000"/>
          <w:sz w:val="28"/>
        </w:rPr>
        <w:t xml:space="preserve">51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 Жол саласын дамы. 2006-2010  ККМ </w:t>
      </w:r>
      <w:r>
        <w:br/>
      </w:r>
      <w:r>
        <w:rPr>
          <w:rFonts w:ascii="Times New Roman"/>
          <w:b w:val="false"/>
          <w:i w:val="false"/>
          <w:color w:val="000000"/>
          <w:sz w:val="28"/>
        </w:rPr>
        <w:t xml:space="preserve">
   тудың 2006-2008      жж.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Yкіметінің </w:t>
      </w:r>
      <w:r>
        <w:br/>
      </w:r>
      <w:r>
        <w:rPr>
          <w:rFonts w:ascii="Times New Roman"/>
          <w:b w:val="false"/>
          <w:i w:val="false"/>
          <w:color w:val="000000"/>
          <w:sz w:val="28"/>
        </w:rPr>
        <w:t xml:space="preserve">
   2003-2006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жөнін. </w:t>
      </w:r>
      <w:r>
        <w:br/>
      </w:r>
      <w:r>
        <w:rPr>
          <w:rFonts w:ascii="Times New Roman"/>
          <w:b w:val="false"/>
          <w:i w:val="false"/>
          <w:color w:val="000000"/>
          <w:sz w:val="28"/>
        </w:rPr>
        <w:t xml:space="preserve">
   дегі iс-шаралар </w:t>
      </w:r>
      <w:r>
        <w:br/>
      </w:r>
      <w:r>
        <w:rPr>
          <w:rFonts w:ascii="Times New Roman"/>
          <w:b w:val="false"/>
          <w:i w:val="false"/>
          <w:color w:val="000000"/>
          <w:sz w:val="28"/>
        </w:rPr>
        <w:t xml:space="preserve">
   жоспарының 4.8-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52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Еңбек және </w:t>
      </w:r>
      <w:r>
        <w:br/>
      </w:r>
      <w:r>
        <w:rPr>
          <w:rFonts w:ascii="Times New Roman"/>
          <w:b w:val="false"/>
          <w:i w:val="false"/>
          <w:color w:val="000000"/>
          <w:sz w:val="28"/>
        </w:rPr>
        <w:t>
</w:t>
      </w:r>
      <w:r>
        <w:rPr>
          <w:rFonts w:ascii="Times New Roman"/>
          <w:b/>
          <w:i w:val="false"/>
          <w:color w:val="000000"/>
          <w:sz w:val="28"/>
        </w:rPr>
        <w:t xml:space="preserve">            халықты әлеуметтік қорғау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53 Мүгедектердi      2002-2005  ЕХӘҚМ    984,4  55,0 </w:t>
      </w:r>
      <w:r>
        <w:br/>
      </w:r>
      <w:r>
        <w:rPr>
          <w:rFonts w:ascii="Times New Roman"/>
          <w:b w:val="false"/>
          <w:i w:val="false"/>
          <w:color w:val="000000"/>
          <w:sz w:val="28"/>
        </w:rPr>
        <w:t xml:space="preserve">
   оңалтудың 2002-      жж. </w:t>
      </w:r>
      <w:r>
        <w:br/>
      </w:r>
      <w:r>
        <w:rPr>
          <w:rFonts w:ascii="Times New Roman"/>
          <w:b w:val="false"/>
          <w:i w:val="false"/>
          <w:color w:val="000000"/>
          <w:sz w:val="28"/>
        </w:rPr>
        <w:t xml:space="preserve">
   2005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2001 жылғы </w:t>
      </w:r>
      <w:r>
        <w:br/>
      </w:r>
      <w:r>
        <w:rPr>
          <w:rFonts w:ascii="Times New Roman"/>
          <w:b w:val="false"/>
          <w:i w:val="false"/>
          <w:color w:val="000000"/>
          <w:sz w:val="28"/>
        </w:rPr>
        <w:t xml:space="preserve">
   29 желтоқсандағы </w:t>
      </w:r>
      <w:r>
        <w:br/>
      </w:r>
      <w:r>
        <w:rPr>
          <w:rFonts w:ascii="Times New Roman"/>
          <w:b w:val="false"/>
          <w:i w:val="false"/>
          <w:color w:val="000000"/>
          <w:sz w:val="28"/>
        </w:rPr>
        <w:t>
   N 1758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53-1 Қазақстан   2005-  ЕХӘҚМ    239007,9  274972,6  306042,3 </w:t>
      </w:r>
      <w:r>
        <w:br/>
      </w:r>
      <w:r>
        <w:rPr>
          <w:rFonts w:ascii="Times New Roman"/>
          <w:b w:val="false"/>
          <w:i w:val="false"/>
          <w:color w:val="000000"/>
          <w:sz w:val="28"/>
        </w:rPr>
        <w:t xml:space="preserve">
     Республика- 2007 </w:t>
      </w:r>
      <w:r>
        <w:br/>
      </w:r>
      <w:r>
        <w:rPr>
          <w:rFonts w:ascii="Times New Roman"/>
          <w:b w:val="false"/>
          <w:i w:val="false"/>
          <w:color w:val="000000"/>
          <w:sz w:val="28"/>
        </w:rPr>
        <w:t xml:space="preserve">
     сындағы      жж. </w:t>
      </w:r>
      <w:r>
        <w:br/>
      </w:r>
      <w:r>
        <w:rPr>
          <w:rFonts w:ascii="Times New Roman"/>
          <w:b w:val="false"/>
          <w:i w:val="false"/>
          <w:color w:val="000000"/>
          <w:sz w:val="28"/>
        </w:rPr>
        <w:t xml:space="preserve">
     әлеуметтiк </w:t>
      </w:r>
      <w:r>
        <w:br/>
      </w:r>
      <w:r>
        <w:rPr>
          <w:rFonts w:ascii="Times New Roman"/>
          <w:b w:val="false"/>
          <w:i w:val="false"/>
          <w:color w:val="000000"/>
          <w:sz w:val="28"/>
        </w:rPr>
        <w:t xml:space="preserve">
     реформалар- </w:t>
      </w:r>
      <w:r>
        <w:br/>
      </w:r>
      <w:r>
        <w:rPr>
          <w:rFonts w:ascii="Times New Roman"/>
          <w:b w:val="false"/>
          <w:i w:val="false"/>
          <w:color w:val="000000"/>
          <w:sz w:val="28"/>
        </w:rPr>
        <w:t xml:space="preserve">
     ды одан </w:t>
      </w:r>
      <w:r>
        <w:br/>
      </w:r>
      <w:r>
        <w:rPr>
          <w:rFonts w:ascii="Times New Roman"/>
          <w:b w:val="false"/>
          <w:i w:val="false"/>
          <w:color w:val="000000"/>
          <w:sz w:val="28"/>
        </w:rPr>
        <w:t xml:space="preserve">
     әрi терең- </w:t>
      </w:r>
      <w:r>
        <w:br/>
      </w:r>
      <w:r>
        <w:rPr>
          <w:rFonts w:ascii="Times New Roman"/>
          <w:b w:val="false"/>
          <w:i w:val="false"/>
          <w:color w:val="000000"/>
          <w:sz w:val="28"/>
        </w:rPr>
        <w:t xml:space="preserve">
     детудің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 </w:t>
      </w:r>
      <w:r>
        <w:br/>
      </w:r>
      <w:r>
        <w:rPr>
          <w:rFonts w:ascii="Times New Roman"/>
          <w:b w:val="false"/>
          <w:i w:val="false"/>
          <w:color w:val="000000"/>
          <w:sz w:val="28"/>
        </w:rPr>
        <w:t xml:space="preserve">
     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 Үкiме- </w:t>
      </w:r>
      <w:r>
        <w:br/>
      </w:r>
      <w:r>
        <w:rPr>
          <w:rFonts w:ascii="Times New Roman"/>
          <w:b w:val="false"/>
          <w:i w:val="false"/>
          <w:color w:val="000000"/>
          <w:sz w:val="28"/>
        </w:rPr>
        <w:t xml:space="preserve">
     тiнiң 2004 </w:t>
      </w:r>
      <w:r>
        <w:br/>
      </w:r>
      <w:r>
        <w:rPr>
          <w:rFonts w:ascii="Times New Roman"/>
          <w:b w:val="false"/>
          <w:i w:val="false"/>
          <w:color w:val="000000"/>
          <w:sz w:val="28"/>
        </w:rPr>
        <w:t xml:space="preserve">
     жылғы 30 </w:t>
      </w:r>
      <w:r>
        <w:br/>
      </w:r>
      <w:r>
        <w:rPr>
          <w:rFonts w:ascii="Times New Roman"/>
          <w:b w:val="false"/>
          <w:i w:val="false"/>
          <w:color w:val="000000"/>
          <w:sz w:val="28"/>
        </w:rPr>
        <w:t xml:space="preserve">
     қарашадағы </w:t>
      </w:r>
      <w:r>
        <w:br/>
      </w:r>
      <w:r>
        <w:rPr>
          <w:rFonts w:ascii="Times New Roman"/>
          <w:b w:val="false"/>
          <w:i w:val="false"/>
          <w:color w:val="000000"/>
          <w:sz w:val="28"/>
        </w:rPr>
        <w:t xml:space="preserve">
     N 1241 </w:t>
      </w:r>
      <w:r>
        <w:br/>
      </w:r>
      <w:r>
        <w:rPr>
          <w:rFonts w:ascii="Times New Roman"/>
          <w:b w:val="false"/>
          <w:i w:val="false"/>
          <w:color w:val="000000"/>
          <w:sz w:val="28"/>
        </w:rPr>
        <w:t>
</w:t>
      </w:r>
      <w:r>
        <w:rPr>
          <w:rFonts w:ascii="Times New Roman"/>
          <w:b w:val="false"/>
          <w:i w:val="false"/>
          <w:color w:val="000000"/>
          <w:sz w:val="28"/>
          <w:u w:val="single"/>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53  937,4  1796,7 </w:t>
      </w:r>
    </w:p>
    <w:p>
      <w:pPr>
        <w:spacing w:after="0"/>
        <w:ind w:left="0"/>
        <w:jc w:val="both"/>
      </w:pPr>
      <w:r>
        <w:rPr>
          <w:rFonts w:ascii="Times New Roman"/>
          <w:b w:val="false"/>
          <w:i w:val="false"/>
          <w:color w:val="000000"/>
          <w:sz w:val="28"/>
        </w:rPr>
        <w:t xml:space="preserve">53-1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54 Қазақстан Респу.  2005-2007  ЕХӘҚМ, </w:t>
      </w:r>
      <w:r>
        <w:br/>
      </w:r>
      <w:r>
        <w:rPr>
          <w:rFonts w:ascii="Times New Roman"/>
          <w:b w:val="false"/>
          <w:i w:val="false"/>
          <w:color w:val="000000"/>
          <w:sz w:val="28"/>
        </w:rPr>
        <w:t xml:space="preserve">
   бликасының халқын    жж.     мүдделі </w:t>
      </w:r>
      <w:r>
        <w:br/>
      </w:r>
      <w:r>
        <w:rPr>
          <w:rFonts w:ascii="Times New Roman"/>
          <w:b w:val="false"/>
          <w:i w:val="false"/>
          <w:color w:val="000000"/>
          <w:sz w:val="28"/>
        </w:rPr>
        <w:t xml:space="preserve">
   жұмыспен қамтудың            орталық </w:t>
      </w:r>
      <w:r>
        <w:br/>
      </w:r>
      <w:r>
        <w:rPr>
          <w:rFonts w:ascii="Times New Roman"/>
          <w:b w:val="false"/>
          <w:i w:val="false"/>
          <w:color w:val="000000"/>
          <w:sz w:val="28"/>
        </w:rPr>
        <w:t xml:space="preserve">
   2005-2007 жылдар.            және жер. </w:t>
      </w:r>
      <w:r>
        <w:br/>
      </w:r>
      <w:r>
        <w:rPr>
          <w:rFonts w:ascii="Times New Roman"/>
          <w:b w:val="false"/>
          <w:i w:val="false"/>
          <w:color w:val="000000"/>
          <w:sz w:val="28"/>
        </w:rPr>
        <w:t xml:space="preserve">
   ға арналған бағ.             гілікті </w:t>
      </w:r>
      <w:r>
        <w:br/>
      </w:r>
      <w:r>
        <w:rPr>
          <w:rFonts w:ascii="Times New Roman"/>
          <w:b w:val="false"/>
          <w:i w:val="false"/>
          <w:color w:val="000000"/>
          <w:sz w:val="28"/>
        </w:rPr>
        <w:t xml:space="preserve">
   дарламасы (Қазақ.            атқарушы </w:t>
      </w:r>
      <w:r>
        <w:br/>
      </w:r>
      <w:r>
        <w:rPr>
          <w:rFonts w:ascii="Times New Roman"/>
          <w:b w:val="false"/>
          <w:i w:val="false"/>
          <w:color w:val="000000"/>
          <w:sz w:val="28"/>
        </w:rPr>
        <w:t xml:space="preserve">
   стан Республикасы            органдар. </w:t>
      </w:r>
      <w:r>
        <w:br/>
      </w:r>
      <w:r>
        <w:rPr>
          <w:rFonts w:ascii="Times New Roman"/>
          <w:b w:val="false"/>
          <w:i w:val="false"/>
          <w:color w:val="000000"/>
          <w:sz w:val="28"/>
        </w:rPr>
        <w:t xml:space="preserve">
   Yкiметінің 2003-             мен бірге </w:t>
      </w:r>
      <w:r>
        <w:br/>
      </w:r>
      <w:r>
        <w:rPr>
          <w:rFonts w:ascii="Times New Roman"/>
          <w:b w:val="false"/>
          <w:i w:val="false"/>
          <w:color w:val="000000"/>
          <w:sz w:val="28"/>
        </w:rPr>
        <w:t xml:space="preserve">
   2006 жылдарға ар. </w:t>
      </w:r>
      <w:r>
        <w:br/>
      </w:r>
      <w:r>
        <w:rPr>
          <w:rFonts w:ascii="Times New Roman"/>
          <w:b w:val="false"/>
          <w:i w:val="false"/>
          <w:color w:val="000000"/>
          <w:sz w:val="28"/>
        </w:rPr>
        <w:t xml:space="preserve">
   налған Бағдарла. </w:t>
      </w:r>
      <w:r>
        <w:br/>
      </w:r>
      <w:r>
        <w:rPr>
          <w:rFonts w:ascii="Times New Roman"/>
          <w:b w:val="false"/>
          <w:i w:val="false"/>
          <w:color w:val="000000"/>
          <w:sz w:val="28"/>
        </w:rPr>
        <w:t xml:space="preserve">
   масын іске асыру </w:t>
      </w:r>
      <w:r>
        <w:br/>
      </w:r>
      <w:r>
        <w:rPr>
          <w:rFonts w:ascii="Times New Roman"/>
          <w:b w:val="false"/>
          <w:i w:val="false"/>
          <w:color w:val="000000"/>
          <w:sz w:val="28"/>
        </w:rPr>
        <w:t xml:space="preserve">
   жөніндегі iс-ша. </w:t>
      </w:r>
      <w:r>
        <w:br/>
      </w:r>
      <w:r>
        <w:rPr>
          <w:rFonts w:ascii="Times New Roman"/>
          <w:b w:val="false"/>
          <w:i w:val="false"/>
          <w:color w:val="000000"/>
          <w:sz w:val="28"/>
        </w:rPr>
        <w:t xml:space="preserve">
   ралар жоспарының </w:t>
      </w:r>
      <w:r>
        <w:br/>
      </w:r>
      <w:r>
        <w:rPr>
          <w:rFonts w:ascii="Times New Roman"/>
          <w:b w:val="false"/>
          <w:i w:val="false"/>
          <w:color w:val="000000"/>
          <w:sz w:val="28"/>
        </w:rPr>
        <w:t xml:space="preserve">
   6.3.1-тармағына </w:t>
      </w:r>
      <w:r>
        <w:br/>
      </w:r>
      <w:r>
        <w:rPr>
          <w:rFonts w:ascii="Times New Roman"/>
          <w:b w:val="false"/>
          <w:i w:val="false"/>
          <w:color w:val="000000"/>
          <w:sz w:val="28"/>
        </w:rPr>
        <w:t xml:space="preserve">
   сәйкес әзiрленеді) </w:t>
      </w:r>
    </w:p>
    <w:p>
      <w:pPr>
        <w:spacing w:after="0"/>
        <w:ind w:left="0"/>
        <w:jc w:val="both"/>
      </w:pPr>
      <w:r>
        <w:rPr>
          <w:rFonts w:ascii="Times New Roman"/>
          <w:b w:val="false"/>
          <w:i w:val="false"/>
          <w:color w:val="000000"/>
          <w:sz w:val="28"/>
        </w:rPr>
        <w:t xml:space="preserve">55  </w:t>
      </w:r>
      <w:r>
        <w:rPr>
          <w:rFonts w:ascii="Times New Roman"/>
          <w:b w:val="false"/>
          <w:i w:val="false"/>
          <w:color w:val="ff0000"/>
          <w:sz w:val="28"/>
        </w:rPr>
        <w:t xml:space="preserve">(55-жол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56 Қазақстан Респу.  2005-2007  ЕХӘҚМ          64,4  79,4  31,0   </w:t>
      </w:r>
      <w:r>
        <w:br/>
      </w:r>
      <w:r>
        <w:rPr>
          <w:rFonts w:ascii="Times New Roman"/>
          <w:b w:val="false"/>
          <w:i w:val="false"/>
          <w:color w:val="000000"/>
          <w:sz w:val="28"/>
        </w:rPr>
        <w:t xml:space="preserve">
   бликасында еңбек      жж. </w:t>
      </w:r>
      <w:r>
        <w:br/>
      </w:r>
      <w:r>
        <w:rPr>
          <w:rFonts w:ascii="Times New Roman"/>
          <w:b w:val="false"/>
          <w:i w:val="false"/>
          <w:color w:val="000000"/>
          <w:sz w:val="28"/>
        </w:rPr>
        <w:t xml:space="preserve">
   қауіпсіздігін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және еңбектi қор. </w:t>
      </w:r>
      <w:r>
        <w:br/>
      </w:r>
      <w:r>
        <w:rPr>
          <w:rFonts w:ascii="Times New Roman"/>
          <w:b w:val="false"/>
          <w:i w:val="false"/>
          <w:color w:val="000000"/>
          <w:sz w:val="28"/>
        </w:rPr>
        <w:t xml:space="preserve">
   ғауды қамтамасыз </w:t>
      </w:r>
      <w:r>
        <w:br/>
      </w:r>
      <w:r>
        <w:rPr>
          <w:rFonts w:ascii="Times New Roman"/>
          <w:b w:val="false"/>
          <w:i w:val="false"/>
          <w:color w:val="000000"/>
          <w:sz w:val="28"/>
        </w:rPr>
        <w:t xml:space="preserve">
   етудің 2005-2007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Үкіметінің </w:t>
      </w:r>
      <w:r>
        <w:br/>
      </w:r>
      <w:r>
        <w:rPr>
          <w:rFonts w:ascii="Times New Roman"/>
          <w:b w:val="false"/>
          <w:i w:val="false"/>
          <w:color w:val="000000"/>
          <w:sz w:val="28"/>
        </w:rPr>
        <w:t xml:space="preserve">
   2003-2006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дарламасын іске </w:t>
      </w:r>
      <w:r>
        <w:br/>
      </w:r>
      <w:r>
        <w:rPr>
          <w:rFonts w:ascii="Times New Roman"/>
          <w:b w:val="false"/>
          <w:i w:val="false"/>
          <w:color w:val="000000"/>
          <w:sz w:val="28"/>
        </w:rPr>
        <w:t xml:space="preserve">
   асыру жөніндегі </w:t>
      </w:r>
      <w:r>
        <w:br/>
      </w:r>
      <w:r>
        <w:rPr>
          <w:rFonts w:ascii="Times New Roman"/>
          <w:b w:val="false"/>
          <w:i w:val="false"/>
          <w:color w:val="000000"/>
          <w:sz w:val="28"/>
        </w:rPr>
        <w:t xml:space="preserve">
   iс-шаралар жос. </w:t>
      </w:r>
      <w:r>
        <w:br/>
      </w:r>
      <w:r>
        <w:rPr>
          <w:rFonts w:ascii="Times New Roman"/>
          <w:b w:val="false"/>
          <w:i w:val="false"/>
          <w:color w:val="000000"/>
          <w:sz w:val="28"/>
        </w:rPr>
        <w:t xml:space="preserve">
   парының 6.3.3. </w:t>
      </w:r>
      <w:r>
        <w:br/>
      </w:r>
      <w:r>
        <w:rPr>
          <w:rFonts w:ascii="Times New Roman"/>
          <w:b w:val="false"/>
          <w:i w:val="false"/>
          <w:color w:val="000000"/>
          <w:sz w:val="28"/>
        </w:rPr>
        <w:t xml:space="preserve">
   -тармағына сәй. </w:t>
      </w:r>
      <w:r>
        <w:br/>
      </w:r>
      <w:r>
        <w:rPr>
          <w:rFonts w:ascii="Times New Roman"/>
          <w:b w:val="false"/>
          <w:i w:val="false"/>
          <w:color w:val="000000"/>
          <w:sz w:val="28"/>
        </w:rPr>
        <w:t xml:space="preserve">
   кес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54        3219,7  3606,7  3726,0    </w:t>
      </w:r>
    </w:p>
    <w:p>
      <w:pPr>
        <w:spacing w:after="0"/>
        <w:ind w:left="0"/>
        <w:jc w:val="both"/>
      </w:pPr>
      <w:r>
        <w:rPr>
          <w:rFonts w:ascii="Times New Roman"/>
          <w:b w:val="false"/>
          <w:i w:val="false"/>
          <w:color w:val="000000"/>
          <w:sz w:val="28"/>
        </w:rPr>
        <w:t xml:space="preserve">55  </w:t>
      </w:r>
      <w:r>
        <w:rPr>
          <w:rFonts w:ascii="Times New Roman"/>
          <w:b w:val="false"/>
          <w:i w:val="false"/>
          <w:color w:val="ff0000"/>
          <w:sz w:val="28"/>
        </w:rPr>
        <w:t xml:space="preserve">(55-жол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56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Қаржы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57 Мемлекеттiк мү.   2003-2005  ҚМ,      Талап  Талап </w:t>
      </w:r>
      <w:r>
        <w:br/>
      </w:r>
      <w:r>
        <w:rPr>
          <w:rFonts w:ascii="Times New Roman"/>
          <w:b w:val="false"/>
          <w:i w:val="false"/>
          <w:color w:val="000000"/>
          <w:sz w:val="28"/>
        </w:rPr>
        <w:t xml:space="preserve">
   лікті басқарудың    жж.      орталық  етіл.  етіл. </w:t>
      </w:r>
      <w:r>
        <w:br/>
      </w:r>
      <w:r>
        <w:rPr>
          <w:rFonts w:ascii="Times New Roman"/>
          <w:b w:val="false"/>
          <w:i w:val="false"/>
          <w:color w:val="000000"/>
          <w:sz w:val="28"/>
        </w:rPr>
        <w:t xml:space="preserve">
   және жекешеленді.            атқарушы мейді  мейді </w:t>
      </w:r>
      <w:r>
        <w:br/>
      </w:r>
      <w:r>
        <w:rPr>
          <w:rFonts w:ascii="Times New Roman"/>
          <w:b w:val="false"/>
          <w:i w:val="false"/>
          <w:color w:val="000000"/>
          <w:sz w:val="28"/>
        </w:rPr>
        <w:t xml:space="preserve">
   рудің тиімділігін            органдар </w:t>
      </w:r>
      <w:r>
        <w:br/>
      </w:r>
      <w:r>
        <w:rPr>
          <w:rFonts w:ascii="Times New Roman"/>
          <w:b w:val="false"/>
          <w:i w:val="false"/>
          <w:color w:val="000000"/>
          <w:sz w:val="28"/>
        </w:rPr>
        <w:t xml:space="preserve">
   арттырудың 2003-             және </w:t>
      </w:r>
      <w:r>
        <w:br/>
      </w:r>
      <w:r>
        <w:rPr>
          <w:rFonts w:ascii="Times New Roman"/>
          <w:b w:val="false"/>
          <w:i w:val="false"/>
          <w:color w:val="000000"/>
          <w:sz w:val="28"/>
        </w:rPr>
        <w:t xml:space="preserve">
   2005 жылдарға ар.            басқа да </w:t>
      </w:r>
      <w:r>
        <w:br/>
      </w:r>
      <w:r>
        <w:rPr>
          <w:rFonts w:ascii="Times New Roman"/>
          <w:b w:val="false"/>
          <w:i w:val="false"/>
          <w:color w:val="000000"/>
          <w:sz w:val="28"/>
        </w:rPr>
        <w:t xml:space="preserve">
   налған салалық               мемле. </w:t>
      </w:r>
      <w:r>
        <w:br/>
      </w:r>
      <w:r>
        <w:rPr>
          <w:rFonts w:ascii="Times New Roman"/>
          <w:b w:val="false"/>
          <w:i w:val="false"/>
          <w:color w:val="000000"/>
          <w:sz w:val="28"/>
        </w:rPr>
        <w:t xml:space="preserve">
   бағдарламасы (Қа.            кеттік </w:t>
      </w:r>
      <w:r>
        <w:br/>
      </w:r>
      <w:r>
        <w:rPr>
          <w:rFonts w:ascii="Times New Roman"/>
          <w:b w:val="false"/>
          <w:i w:val="false"/>
          <w:color w:val="000000"/>
          <w:sz w:val="28"/>
        </w:rPr>
        <w:t xml:space="preserve">
   зақстан Республи.            органдар </w:t>
      </w:r>
      <w:r>
        <w:br/>
      </w:r>
      <w:r>
        <w:rPr>
          <w:rFonts w:ascii="Times New Roman"/>
          <w:b w:val="false"/>
          <w:i w:val="false"/>
          <w:color w:val="000000"/>
          <w:sz w:val="28"/>
        </w:rPr>
        <w:t xml:space="preserve">
   касы Үкіметінің              (келісім </w:t>
      </w:r>
      <w:r>
        <w:br/>
      </w:r>
      <w:r>
        <w:rPr>
          <w:rFonts w:ascii="Times New Roman"/>
          <w:b w:val="false"/>
          <w:i w:val="false"/>
          <w:color w:val="000000"/>
          <w:sz w:val="28"/>
        </w:rPr>
        <w:t xml:space="preserve">
   2003 жылғы 3 ақ.             бойынша) </w:t>
      </w:r>
      <w:r>
        <w:br/>
      </w:r>
      <w:r>
        <w:rPr>
          <w:rFonts w:ascii="Times New Roman"/>
          <w:b w:val="false"/>
          <w:i w:val="false"/>
          <w:color w:val="000000"/>
          <w:sz w:val="28"/>
        </w:rPr>
        <w:t xml:space="preserve">
   пандағы N 118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57-1 Қазақстан      2004-  ҚарМ   3549,0   4100,7    4218,0 </w:t>
      </w:r>
      <w:r>
        <w:br/>
      </w:r>
      <w:r>
        <w:rPr>
          <w:rFonts w:ascii="Times New Roman"/>
          <w:b w:val="false"/>
          <w:i w:val="false"/>
          <w:color w:val="000000"/>
          <w:sz w:val="28"/>
        </w:rPr>
        <w:t xml:space="preserve">
     Республика-    2006 </w:t>
      </w:r>
      <w:r>
        <w:br/>
      </w:r>
      <w:r>
        <w:rPr>
          <w:rFonts w:ascii="Times New Roman"/>
          <w:b w:val="false"/>
          <w:i w:val="false"/>
          <w:color w:val="000000"/>
          <w:sz w:val="28"/>
        </w:rPr>
        <w:t xml:space="preserve">
     сының кеден     жж.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2004-2006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2003 жылғы </w:t>
      </w:r>
      <w:r>
        <w:br/>
      </w:r>
      <w:r>
        <w:rPr>
          <w:rFonts w:ascii="Times New Roman"/>
          <w:b w:val="false"/>
          <w:i w:val="false"/>
          <w:color w:val="000000"/>
          <w:sz w:val="28"/>
        </w:rPr>
        <w:t xml:space="preserve">
     3 қазандағы </w:t>
      </w:r>
      <w:r>
        <w:br/>
      </w:r>
      <w:r>
        <w:rPr>
          <w:rFonts w:ascii="Times New Roman"/>
          <w:b w:val="false"/>
          <w:i w:val="false"/>
          <w:color w:val="000000"/>
          <w:sz w:val="28"/>
        </w:rPr>
        <w:t>
     N 1019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57 </w:t>
      </w:r>
    </w:p>
    <w:p>
      <w:pPr>
        <w:spacing w:after="0"/>
        <w:ind w:left="0"/>
        <w:jc w:val="both"/>
      </w:pPr>
      <w:r>
        <w:rPr>
          <w:rFonts w:ascii="Times New Roman"/>
          <w:b w:val="false"/>
          <w:i w:val="false"/>
          <w:color w:val="000000"/>
          <w:sz w:val="28"/>
        </w:rPr>
        <w:t xml:space="preserve">57-1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Әзірленетін мемлекеттік және салалық (секторалдық)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58 Этил спирті мен    2004-2006  ҚМ       310,0 </w:t>
      </w:r>
      <w:r>
        <w:br/>
      </w:r>
      <w:r>
        <w:rPr>
          <w:rFonts w:ascii="Times New Roman"/>
          <w:b w:val="false"/>
          <w:i w:val="false"/>
          <w:color w:val="000000"/>
          <w:sz w:val="28"/>
        </w:rPr>
        <w:t xml:space="preserve">
   алкоголь өнімдері.     жж. </w:t>
      </w:r>
      <w:r>
        <w:br/>
      </w:r>
      <w:r>
        <w:rPr>
          <w:rFonts w:ascii="Times New Roman"/>
          <w:b w:val="false"/>
          <w:i w:val="false"/>
          <w:color w:val="000000"/>
          <w:sz w:val="28"/>
        </w:rPr>
        <w:t xml:space="preserve">
   нің өндірісін </w:t>
      </w:r>
      <w:r>
        <w:br/>
      </w:r>
      <w:r>
        <w:rPr>
          <w:rFonts w:ascii="Times New Roman"/>
          <w:b w:val="false"/>
          <w:i w:val="false"/>
          <w:color w:val="000000"/>
          <w:sz w:val="28"/>
        </w:rPr>
        <w:t xml:space="preserve">
   және айналымын </w:t>
      </w:r>
      <w:r>
        <w:br/>
      </w:r>
      <w:r>
        <w:rPr>
          <w:rFonts w:ascii="Times New Roman"/>
          <w:b w:val="false"/>
          <w:i w:val="false"/>
          <w:color w:val="000000"/>
          <w:sz w:val="28"/>
        </w:rPr>
        <w:t xml:space="preserve">
   мемлекеттік рет. </w:t>
      </w:r>
      <w:r>
        <w:br/>
      </w:r>
      <w:r>
        <w:rPr>
          <w:rFonts w:ascii="Times New Roman"/>
          <w:b w:val="false"/>
          <w:i w:val="false"/>
          <w:color w:val="000000"/>
          <w:sz w:val="28"/>
        </w:rPr>
        <w:t xml:space="preserve">
   теудің 2004-2006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58-1 Қазақстан     2006-   ҚарМ </w:t>
      </w:r>
      <w:r>
        <w:br/>
      </w:r>
      <w:r>
        <w:rPr>
          <w:rFonts w:ascii="Times New Roman"/>
          <w:b w:val="false"/>
          <w:i w:val="false"/>
          <w:color w:val="000000"/>
          <w:sz w:val="28"/>
        </w:rPr>
        <w:t xml:space="preserve">
     Республика-   2008 </w:t>
      </w:r>
      <w:r>
        <w:br/>
      </w:r>
      <w:r>
        <w:rPr>
          <w:rFonts w:ascii="Times New Roman"/>
          <w:b w:val="false"/>
          <w:i w:val="false"/>
          <w:color w:val="000000"/>
          <w:sz w:val="28"/>
        </w:rPr>
        <w:t xml:space="preserve">
     сының мемле-   жж. </w:t>
      </w:r>
      <w:r>
        <w:br/>
      </w:r>
      <w:r>
        <w:rPr>
          <w:rFonts w:ascii="Times New Roman"/>
          <w:b w:val="false"/>
          <w:i w:val="false"/>
          <w:color w:val="000000"/>
          <w:sz w:val="28"/>
        </w:rPr>
        <w:t xml:space="preserve">
     кеттiк сатып </w:t>
      </w:r>
      <w:r>
        <w:br/>
      </w:r>
      <w:r>
        <w:rPr>
          <w:rFonts w:ascii="Times New Roman"/>
          <w:b w:val="false"/>
          <w:i w:val="false"/>
          <w:color w:val="000000"/>
          <w:sz w:val="28"/>
        </w:rPr>
        <w:t xml:space="preserve">
     алу жүйесін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2006-2008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2003-2006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жоспарының </w:t>
      </w:r>
      <w:r>
        <w:br/>
      </w:r>
      <w:r>
        <w:rPr>
          <w:rFonts w:ascii="Times New Roman"/>
          <w:b w:val="false"/>
          <w:i w:val="false"/>
          <w:color w:val="000000"/>
          <w:sz w:val="28"/>
        </w:rPr>
        <w:t xml:space="preserve">
     9.3.10-тарма- </w:t>
      </w:r>
      <w:r>
        <w:br/>
      </w:r>
      <w:r>
        <w:rPr>
          <w:rFonts w:ascii="Times New Roman"/>
          <w:b w:val="false"/>
          <w:i w:val="false"/>
          <w:color w:val="000000"/>
          <w:sz w:val="28"/>
        </w:rPr>
        <w:t xml:space="preserve">
     ғына сәйкес </w:t>
      </w:r>
      <w:r>
        <w:br/>
      </w:r>
      <w:r>
        <w:rPr>
          <w:rFonts w:ascii="Times New Roman"/>
          <w:b w:val="false"/>
          <w:i w:val="false"/>
          <w:color w:val="000000"/>
          <w:sz w:val="28"/>
        </w:rPr>
        <w:t xml:space="preserve">
     әзірленуде)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58 </w:t>
      </w:r>
    </w:p>
    <w:p>
      <w:pPr>
        <w:spacing w:after="0"/>
        <w:ind w:left="0"/>
        <w:jc w:val="both"/>
      </w:pPr>
      <w:r>
        <w:rPr>
          <w:rFonts w:ascii="Times New Roman"/>
          <w:b w:val="false"/>
          <w:i w:val="false"/>
          <w:color w:val="000000"/>
          <w:sz w:val="28"/>
        </w:rPr>
        <w:t xml:space="preserve">58-1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Экономика </w:t>
      </w:r>
      <w:r>
        <w:br/>
      </w:r>
      <w:r>
        <w:rPr>
          <w:rFonts w:ascii="Times New Roman"/>
          <w:b w:val="false"/>
          <w:i w:val="false"/>
          <w:color w:val="000000"/>
          <w:sz w:val="28"/>
        </w:rPr>
        <w:t>
</w:t>
      </w:r>
      <w:r>
        <w:rPr>
          <w:rFonts w:ascii="Times New Roman"/>
          <w:b/>
          <w:i w:val="false"/>
          <w:color w:val="000000"/>
          <w:sz w:val="28"/>
        </w:rPr>
        <w:t xml:space="preserve">            және бюджеттік жоспарлау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59 Қазақстан Респу.  2003-2005  ЭБЖМ     Талап  Талап  </w:t>
      </w:r>
      <w:r>
        <w:br/>
      </w:r>
      <w:r>
        <w:rPr>
          <w:rFonts w:ascii="Times New Roman"/>
          <w:b w:val="false"/>
          <w:i w:val="false"/>
          <w:color w:val="000000"/>
          <w:sz w:val="28"/>
        </w:rPr>
        <w:t xml:space="preserve">
   бликасында кедей.   жж.               етіл.  етіл. </w:t>
      </w:r>
      <w:r>
        <w:br/>
      </w:r>
      <w:r>
        <w:rPr>
          <w:rFonts w:ascii="Times New Roman"/>
          <w:b w:val="false"/>
          <w:i w:val="false"/>
          <w:color w:val="000000"/>
          <w:sz w:val="28"/>
        </w:rPr>
        <w:t xml:space="preserve">
   лiктi азайту жө.                      мейді  мейді </w:t>
      </w:r>
      <w:r>
        <w:br/>
      </w:r>
      <w:r>
        <w:rPr>
          <w:rFonts w:ascii="Times New Roman"/>
          <w:b w:val="false"/>
          <w:i w:val="false"/>
          <w:color w:val="000000"/>
          <w:sz w:val="28"/>
        </w:rPr>
        <w:t xml:space="preserve">
   ніндегі 2003-2005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2003 жылғы 26 </w:t>
      </w:r>
      <w:r>
        <w:br/>
      </w:r>
      <w:r>
        <w:rPr>
          <w:rFonts w:ascii="Times New Roman"/>
          <w:b w:val="false"/>
          <w:i w:val="false"/>
          <w:color w:val="000000"/>
          <w:sz w:val="28"/>
        </w:rPr>
        <w:t xml:space="preserve">
   наурыздағы N 296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60 Шағын қалаларды   2004-2006  ЭБЖМ,    1050,0 1050,0 300,0 </w:t>
      </w:r>
      <w:r>
        <w:br/>
      </w:r>
      <w:r>
        <w:rPr>
          <w:rFonts w:ascii="Times New Roman"/>
          <w:b w:val="false"/>
          <w:i w:val="false"/>
          <w:color w:val="000000"/>
          <w:sz w:val="28"/>
        </w:rPr>
        <w:t xml:space="preserve">
   дамытудың 2004-     жж.      мүдделі </w:t>
      </w:r>
      <w:r>
        <w:br/>
      </w:r>
      <w:r>
        <w:rPr>
          <w:rFonts w:ascii="Times New Roman"/>
          <w:b w:val="false"/>
          <w:i w:val="false"/>
          <w:color w:val="000000"/>
          <w:sz w:val="28"/>
        </w:rPr>
        <w:t xml:space="preserve">
   2006 жылдарға ар.            министр. </w:t>
      </w:r>
      <w:r>
        <w:br/>
      </w:r>
      <w:r>
        <w:rPr>
          <w:rFonts w:ascii="Times New Roman"/>
          <w:b w:val="false"/>
          <w:i w:val="false"/>
          <w:color w:val="000000"/>
          <w:sz w:val="28"/>
        </w:rPr>
        <w:t xml:space="preserve">
   налған бағдарла.             ліктер </w:t>
      </w:r>
      <w:r>
        <w:br/>
      </w:r>
      <w:r>
        <w:rPr>
          <w:rFonts w:ascii="Times New Roman"/>
          <w:b w:val="false"/>
          <w:i w:val="false"/>
          <w:color w:val="000000"/>
          <w:sz w:val="28"/>
        </w:rPr>
        <w:t xml:space="preserve">
   масы (Қазақстан              мен ве. </w:t>
      </w:r>
      <w:r>
        <w:br/>
      </w:r>
      <w:r>
        <w:rPr>
          <w:rFonts w:ascii="Times New Roman"/>
          <w:b w:val="false"/>
          <w:i w:val="false"/>
          <w:color w:val="000000"/>
          <w:sz w:val="28"/>
        </w:rPr>
        <w:t xml:space="preserve">
   Республикасы Үкi.            домстволар, </w:t>
      </w:r>
      <w:r>
        <w:br/>
      </w:r>
      <w:r>
        <w:rPr>
          <w:rFonts w:ascii="Times New Roman"/>
          <w:b w:val="false"/>
          <w:i w:val="false"/>
          <w:color w:val="000000"/>
          <w:sz w:val="28"/>
        </w:rPr>
        <w:t xml:space="preserve">
   метiнiң 2003 жыл.            облыстар </w:t>
      </w:r>
      <w:r>
        <w:br/>
      </w:r>
      <w:r>
        <w:rPr>
          <w:rFonts w:ascii="Times New Roman"/>
          <w:b w:val="false"/>
          <w:i w:val="false"/>
          <w:color w:val="000000"/>
          <w:sz w:val="28"/>
        </w:rPr>
        <w:t xml:space="preserve">
   ғы 31 желтоқсан.             әкімдері </w:t>
      </w:r>
      <w:r>
        <w:br/>
      </w:r>
      <w:r>
        <w:rPr>
          <w:rFonts w:ascii="Times New Roman"/>
          <w:b w:val="false"/>
          <w:i w:val="false"/>
          <w:color w:val="000000"/>
          <w:sz w:val="28"/>
        </w:rPr>
        <w:t xml:space="preserve">
   дағы N 1389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61 2004-2006 жыл.    2004-2006 ЭБЖМ,      6352, 8181, 1989, </w:t>
      </w:r>
      <w:r>
        <w:br/>
      </w:r>
      <w:r>
        <w:rPr>
          <w:rFonts w:ascii="Times New Roman"/>
          <w:b w:val="false"/>
          <w:i w:val="false"/>
          <w:color w:val="000000"/>
          <w:sz w:val="28"/>
        </w:rPr>
        <w:t xml:space="preserve">
   дарға арналған      жж.     мүдделі    948   427   349  </w:t>
      </w:r>
      <w:r>
        <w:br/>
      </w:r>
      <w:r>
        <w:rPr>
          <w:rFonts w:ascii="Times New Roman"/>
          <w:b w:val="false"/>
          <w:i w:val="false"/>
          <w:color w:val="000000"/>
          <w:sz w:val="28"/>
        </w:rPr>
        <w:t xml:space="preserve">
   Арал өңірінің               министр. </w:t>
      </w:r>
      <w:r>
        <w:br/>
      </w:r>
      <w:r>
        <w:rPr>
          <w:rFonts w:ascii="Times New Roman"/>
          <w:b w:val="false"/>
          <w:i w:val="false"/>
          <w:color w:val="000000"/>
          <w:sz w:val="28"/>
        </w:rPr>
        <w:t xml:space="preserve">
   проблемаларын               ліктер </w:t>
      </w:r>
      <w:r>
        <w:br/>
      </w:r>
      <w:r>
        <w:rPr>
          <w:rFonts w:ascii="Times New Roman"/>
          <w:b w:val="false"/>
          <w:i w:val="false"/>
          <w:color w:val="000000"/>
          <w:sz w:val="28"/>
        </w:rPr>
        <w:t xml:space="preserve">
   кешенді шешу жө.            мен ве. </w:t>
      </w:r>
      <w:r>
        <w:br/>
      </w:r>
      <w:r>
        <w:rPr>
          <w:rFonts w:ascii="Times New Roman"/>
          <w:b w:val="false"/>
          <w:i w:val="false"/>
          <w:color w:val="000000"/>
          <w:sz w:val="28"/>
        </w:rPr>
        <w:t xml:space="preserve">
   ніндегі бағдарла.           домст. </w:t>
      </w:r>
      <w:r>
        <w:br/>
      </w:r>
      <w:r>
        <w:rPr>
          <w:rFonts w:ascii="Times New Roman"/>
          <w:b w:val="false"/>
          <w:i w:val="false"/>
          <w:color w:val="000000"/>
          <w:sz w:val="28"/>
        </w:rPr>
        <w:t xml:space="preserve">
   масы (Қазақстан             волар, </w:t>
      </w:r>
      <w:r>
        <w:br/>
      </w:r>
      <w:r>
        <w:rPr>
          <w:rFonts w:ascii="Times New Roman"/>
          <w:b w:val="false"/>
          <w:i w:val="false"/>
          <w:color w:val="000000"/>
          <w:sz w:val="28"/>
        </w:rPr>
        <w:t xml:space="preserve">
   Республикасы Үкі.           облыстар </w:t>
      </w:r>
      <w:r>
        <w:br/>
      </w:r>
      <w:r>
        <w:rPr>
          <w:rFonts w:ascii="Times New Roman"/>
          <w:b w:val="false"/>
          <w:i w:val="false"/>
          <w:color w:val="000000"/>
          <w:sz w:val="28"/>
        </w:rPr>
        <w:t xml:space="preserve">
   метінің 2004 жыл.           әкімдері </w:t>
      </w:r>
      <w:r>
        <w:br/>
      </w:r>
      <w:r>
        <w:rPr>
          <w:rFonts w:ascii="Times New Roman"/>
          <w:b w:val="false"/>
          <w:i w:val="false"/>
          <w:color w:val="000000"/>
          <w:sz w:val="28"/>
        </w:rPr>
        <w:t xml:space="preserve">
   ғы 7 мамырдағы </w:t>
      </w:r>
      <w:r>
        <w:br/>
      </w:r>
      <w:r>
        <w:rPr>
          <w:rFonts w:ascii="Times New Roman"/>
          <w:b w:val="false"/>
          <w:i w:val="false"/>
          <w:color w:val="000000"/>
          <w:sz w:val="28"/>
        </w:rPr>
        <w:t>
   N 520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59 </w:t>
      </w:r>
    </w:p>
    <w:p>
      <w:pPr>
        <w:spacing w:after="0"/>
        <w:ind w:left="0"/>
        <w:jc w:val="both"/>
      </w:pPr>
      <w:r>
        <w:rPr>
          <w:rFonts w:ascii="Times New Roman"/>
          <w:b w:val="false"/>
          <w:i w:val="false"/>
          <w:color w:val="000000"/>
          <w:sz w:val="28"/>
        </w:rPr>
        <w:t xml:space="preserve">60 </w:t>
      </w:r>
    </w:p>
    <w:p>
      <w:pPr>
        <w:spacing w:after="0"/>
        <w:ind w:left="0"/>
        <w:jc w:val="both"/>
      </w:pPr>
      <w:r>
        <w:rPr>
          <w:rFonts w:ascii="Times New Roman"/>
          <w:b w:val="false"/>
          <w:i w:val="false"/>
          <w:color w:val="000000"/>
          <w:sz w:val="28"/>
        </w:rPr>
        <w:t xml:space="preserve">61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 Қазақстан Респу.  2005-2015  ЭБЖМ,    Талап  Талап  Талап </w:t>
      </w:r>
      <w:r>
        <w:br/>
      </w:r>
      <w:r>
        <w:rPr>
          <w:rFonts w:ascii="Times New Roman"/>
          <w:b w:val="false"/>
          <w:i w:val="false"/>
          <w:color w:val="000000"/>
          <w:sz w:val="28"/>
        </w:rPr>
        <w:t xml:space="preserve">
   бликасының аумақ.   жж.      орталық  етіл.  етіл.  етіл. </w:t>
      </w:r>
      <w:r>
        <w:br/>
      </w:r>
      <w:r>
        <w:rPr>
          <w:rFonts w:ascii="Times New Roman"/>
          <w:b w:val="false"/>
          <w:i w:val="false"/>
          <w:color w:val="000000"/>
          <w:sz w:val="28"/>
        </w:rPr>
        <w:t xml:space="preserve">
   тық дамуының                 және     мейді  мейді  мейді </w:t>
      </w:r>
      <w:r>
        <w:br/>
      </w:r>
      <w:r>
        <w:rPr>
          <w:rFonts w:ascii="Times New Roman"/>
          <w:b w:val="false"/>
          <w:i w:val="false"/>
          <w:color w:val="000000"/>
          <w:sz w:val="28"/>
        </w:rPr>
        <w:t xml:space="preserve">
   2015 жылға дейiн.            жергі. </w:t>
      </w:r>
      <w:r>
        <w:br/>
      </w:r>
      <w:r>
        <w:rPr>
          <w:rFonts w:ascii="Times New Roman"/>
          <w:b w:val="false"/>
          <w:i w:val="false"/>
          <w:color w:val="000000"/>
          <w:sz w:val="28"/>
        </w:rPr>
        <w:t xml:space="preserve">
   гі кезеңге арнал.            лікті </w:t>
      </w:r>
      <w:r>
        <w:br/>
      </w:r>
      <w:r>
        <w:rPr>
          <w:rFonts w:ascii="Times New Roman"/>
          <w:b w:val="false"/>
          <w:i w:val="false"/>
          <w:color w:val="000000"/>
          <w:sz w:val="28"/>
        </w:rPr>
        <w:t xml:space="preserve">
   ған бағдарламасы             атқарушы </w:t>
      </w:r>
      <w:r>
        <w:br/>
      </w:r>
      <w:r>
        <w:rPr>
          <w:rFonts w:ascii="Times New Roman"/>
          <w:b w:val="false"/>
          <w:i w:val="false"/>
          <w:color w:val="000000"/>
          <w:sz w:val="28"/>
        </w:rPr>
        <w:t xml:space="preserve">
   (Қазақстан Респу.            органдар </w:t>
      </w:r>
      <w:r>
        <w:br/>
      </w:r>
      <w:r>
        <w:rPr>
          <w:rFonts w:ascii="Times New Roman"/>
          <w:b w:val="false"/>
          <w:i w:val="false"/>
          <w:color w:val="000000"/>
          <w:sz w:val="28"/>
        </w:rPr>
        <w:t xml:space="preserve">
   бликасы Үкiметi. </w:t>
      </w:r>
      <w:r>
        <w:br/>
      </w:r>
      <w:r>
        <w:rPr>
          <w:rFonts w:ascii="Times New Roman"/>
          <w:b w:val="false"/>
          <w:i w:val="false"/>
          <w:color w:val="000000"/>
          <w:sz w:val="28"/>
        </w:rPr>
        <w:t xml:space="preserve">
   нiң 2003-2006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Бағдарламасын </w:t>
      </w:r>
      <w:r>
        <w:br/>
      </w:r>
      <w:r>
        <w:rPr>
          <w:rFonts w:ascii="Times New Roman"/>
          <w:b w:val="false"/>
          <w:i w:val="false"/>
          <w:color w:val="000000"/>
          <w:sz w:val="28"/>
        </w:rPr>
        <w:t xml:space="preserve">
   iске асыру жөнін.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1.1.1-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000000"/>
          <w:sz w:val="28"/>
        </w:rPr>
        <w:t xml:space="preserve">63 Қазақстан Респу.  2005-2007  ЭБЖМ,    Талап  Талап  Талап </w:t>
      </w:r>
      <w:r>
        <w:br/>
      </w:r>
      <w:r>
        <w:rPr>
          <w:rFonts w:ascii="Times New Roman"/>
          <w:b w:val="false"/>
          <w:i w:val="false"/>
          <w:color w:val="000000"/>
          <w:sz w:val="28"/>
        </w:rPr>
        <w:t xml:space="preserve">
   бликасында көлең.    жж.     ЭСЖҚА,   етіл.  етіл.  етіл. </w:t>
      </w:r>
      <w:r>
        <w:br/>
      </w:r>
      <w:r>
        <w:rPr>
          <w:rFonts w:ascii="Times New Roman"/>
          <w:b w:val="false"/>
          <w:i w:val="false"/>
          <w:color w:val="000000"/>
          <w:sz w:val="28"/>
        </w:rPr>
        <w:t xml:space="preserve">
   келі экономиканың            министр. мейді  мейді  мейді </w:t>
      </w:r>
      <w:r>
        <w:br/>
      </w:r>
      <w:r>
        <w:rPr>
          <w:rFonts w:ascii="Times New Roman"/>
          <w:b w:val="false"/>
          <w:i w:val="false"/>
          <w:color w:val="000000"/>
          <w:sz w:val="28"/>
        </w:rPr>
        <w:t xml:space="preserve">
   мөлшерін азайту              ліктер </w:t>
      </w:r>
      <w:r>
        <w:br/>
      </w:r>
      <w:r>
        <w:rPr>
          <w:rFonts w:ascii="Times New Roman"/>
          <w:b w:val="false"/>
          <w:i w:val="false"/>
          <w:color w:val="000000"/>
          <w:sz w:val="28"/>
        </w:rPr>
        <w:t xml:space="preserve">
   жөніндегі эконо.             мен </w:t>
      </w:r>
      <w:r>
        <w:br/>
      </w:r>
      <w:r>
        <w:rPr>
          <w:rFonts w:ascii="Times New Roman"/>
          <w:b w:val="false"/>
          <w:i w:val="false"/>
          <w:color w:val="000000"/>
          <w:sz w:val="28"/>
        </w:rPr>
        <w:t xml:space="preserve">
   микалық және                 ведомс. </w:t>
      </w:r>
      <w:r>
        <w:br/>
      </w:r>
      <w:r>
        <w:rPr>
          <w:rFonts w:ascii="Times New Roman"/>
          <w:b w:val="false"/>
          <w:i w:val="false"/>
          <w:color w:val="000000"/>
          <w:sz w:val="28"/>
        </w:rPr>
        <w:t xml:space="preserve">
   ұйымдық шаралары.            тволар </w:t>
      </w:r>
      <w:r>
        <w:br/>
      </w:r>
      <w:r>
        <w:rPr>
          <w:rFonts w:ascii="Times New Roman"/>
          <w:b w:val="false"/>
          <w:i w:val="false"/>
          <w:color w:val="000000"/>
          <w:sz w:val="28"/>
        </w:rPr>
        <w:t xml:space="preserve">
   ның 2005-2007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касының Үкіметі. </w:t>
      </w:r>
      <w:r>
        <w:br/>
      </w:r>
      <w:r>
        <w:rPr>
          <w:rFonts w:ascii="Times New Roman"/>
          <w:b w:val="false"/>
          <w:i w:val="false"/>
          <w:color w:val="000000"/>
          <w:sz w:val="28"/>
        </w:rPr>
        <w:t xml:space="preserve">
   нің 2004 жылғы </w:t>
      </w:r>
      <w:r>
        <w:br/>
      </w:r>
      <w:r>
        <w:rPr>
          <w:rFonts w:ascii="Times New Roman"/>
          <w:b w:val="false"/>
          <w:i w:val="false"/>
          <w:color w:val="000000"/>
          <w:sz w:val="28"/>
        </w:rPr>
        <w:t xml:space="preserve">
   4 мамыр N 6 хат. </w:t>
      </w:r>
      <w:r>
        <w:br/>
      </w:r>
      <w:r>
        <w:rPr>
          <w:rFonts w:ascii="Times New Roman"/>
          <w:b w:val="false"/>
          <w:i w:val="false"/>
          <w:color w:val="000000"/>
          <w:sz w:val="28"/>
        </w:rPr>
        <w:t xml:space="preserve">
   тамасының 2.1. </w:t>
      </w:r>
      <w:r>
        <w:br/>
      </w:r>
      <w:r>
        <w:rPr>
          <w:rFonts w:ascii="Times New Roman"/>
          <w:b w:val="false"/>
          <w:i w:val="false"/>
          <w:color w:val="000000"/>
          <w:sz w:val="28"/>
        </w:rPr>
        <w:t xml:space="preserve">
   -бабына 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ff0000"/>
          <w:sz w:val="28"/>
        </w:rPr>
        <w:t xml:space="preserve">       РҚАО-ның ескертуі. 64, 65, 66, 67-тармақтары қазақша мәтінде берілмегендіктен орысша мәтіннен қараңыз </w:t>
      </w:r>
    </w:p>
    <w:p>
      <w:pPr>
        <w:spacing w:after="0"/>
        <w:ind w:left="0"/>
        <w:jc w:val="both"/>
      </w:pPr>
      <w:r>
        <w:rPr>
          <w:rFonts w:ascii="Times New Roman"/>
          <w:b w:val="false"/>
          <w:i w:val="false"/>
          <w:color w:val="000000"/>
          <w:sz w:val="28"/>
        </w:rPr>
        <w:t xml:space="preserve">64 </w:t>
      </w:r>
      <w:r>
        <w:br/>
      </w:r>
      <w:r>
        <w:rPr>
          <w:rFonts w:ascii="Times New Roman"/>
          <w:b w:val="false"/>
          <w:i w:val="false"/>
          <w:color w:val="000000"/>
          <w:sz w:val="28"/>
        </w:rPr>
        <w:t xml:space="preserve">
65 </w:t>
      </w:r>
      <w:r>
        <w:br/>
      </w:r>
      <w:r>
        <w:rPr>
          <w:rFonts w:ascii="Times New Roman"/>
          <w:b w:val="false"/>
          <w:i w:val="false"/>
          <w:color w:val="000000"/>
          <w:sz w:val="28"/>
        </w:rPr>
        <w:t xml:space="preserve">
66 </w:t>
      </w:r>
      <w:r>
        <w:br/>
      </w:r>
      <w:r>
        <w:rPr>
          <w:rFonts w:ascii="Times New Roman"/>
          <w:b w:val="false"/>
          <w:i w:val="false"/>
          <w:color w:val="000000"/>
          <w:sz w:val="28"/>
        </w:rPr>
        <w:t xml:space="preserve">
67 </w:t>
      </w:r>
    </w:p>
    <w:p>
      <w:pPr>
        <w:spacing w:after="0"/>
        <w:ind w:left="0"/>
        <w:jc w:val="both"/>
      </w:pPr>
      <w:r>
        <w:rPr>
          <w:rFonts w:ascii="Times New Roman"/>
          <w:b w:val="false"/>
          <w:i w:val="false"/>
          <w:color w:val="000000"/>
          <w:sz w:val="28"/>
        </w:rPr>
        <w:t xml:space="preserve">64-1 Бұрынғы Семей ядролық  2005- ЭБЖМ  1337,295  853,059  280,0 </w:t>
      </w:r>
      <w:r>
        <w:br/>
      </w:r>
      <w:r>
        <w:rPr>
          <w:rFonts w:ascii="Times New Roman"/>
          <w:b w:val="false"/>
          <w:i w:val="false"/>
          <w:color w:val="000000"/>
          <w:sz w:val="28"/>
        </w:rPr>
        <w:t xml:space="preserve">
     сынақ полигонының      2007 </w:t>
      </w:r>
      <w:r>
        <w:br/>
      </w:r>
      <w:r>
        <w:rPr>
          <w:rFonts w:ascii="Times New Roman"/>
          <w:b w:val="false"/>
          <w:i w:val="false"/>
          <w:color w:val="000000"/>
          <w:sz w:val="28"/>
        </w:rPr>
        <w:t xml:space="preserve">
     проблемаларын кешендi   жж. </w:t>
      </w:r>
      <w:r>
        <w:br/>
      </w:r>
      <w:r>
        <w:rPr>
          <w:rFonts w:ascii="Times New Roman"/>
          <w:b w:val="false"/>
          <w:i w:val="false"/>
          <w:color w:val="000000"/>
          <w:sz w:val="28"/>
        </w:rPr>
        <w:t xml:space="preserve">
     шешу жөнiндегі </w:t>
      </w:r>
      <w:r>
        <w:br/>
      </w:r>
      <w:r>
        <w:rPr>
          <w:rFonts w:ascii="Times New Roman"/>
          <w:b w:val="false"/>
          <w:i w:val="false"/>
          <w:color w:val="000000"/>
          <w:sz w:val="28"/>
        </w:rPr>
        <w:t xml:space="preserve">
     2005-2007 жылдарға </w:t>
      </w:r>
      <w:r>
        <w:br/>
      </w:r>
      <w:r>
        <w:rPr>
          <w:rFonts w:ascii="Times New Roman"/>
          <w:b w:val="false"/>
          <w:i w:val="false"/>
          <w:color w:val="000000"/>
          <w:sz w:val="28"/>
        </w:rPr>
        <w:t xml:space="preserve">
     арналған бағдарлама </w:t>
      </w:r>
    </w:p>
    <w:p>
      <w:pPr>
        <w:spacing w:after="0"/>
        <w:ind w:left="0"/>
        <w:jc w:val="both"/>
      </w:pPr>
      <w:r>
        <w:rPr>
          <w:rFonts w:ascii="Times New Roman"/>
          <w:b w:val="false"/>
          <w:i w:val="false"/>
          <w:color w:val="000000"/>
          <w:sz w:val="28"/>
        </w:rPr>
        <w:t xml:space="preserve">64-2 Мемлекеттiк            2006- ЭБЖМ, Талап     Талап    Талап    </w:t>
      </w:r>
      <w:r>
        <w:br/>
      </w:r>
      <w:r>
        <w:rPr>
          <w:rFonts w:ascii="Times New Roman"/>
          <w:b w:val="false"/>
          <w:i w:val="false"/>
          <w:color w:val="000000"/>
          <w:sz w:val="28"/>
        </w:rPr>
        <w:t xml:space="preserve">
     мүлікті                2008  ҚарМ  етiлмейдi етілмейдiетілмейдi </w:t>
      </w:r>
      <w:r>
        <w:br/>
      </w:r>
      <w:r>
        <w:rPr>
          <w:rFonts w:ascii="Times New Roman"/>
          <w:b w:val="false"/>
          <w:i w:val="false"/>
          <w:color w:val="000000"/>
          <w:sz w:val="28"/>
        </w:rPr>
        <w:t xml:space="preserve">
     басқарудың және         жж. </w:t>
      </w:r>
      <w:r>
        <w:br/>
      </w:r>
      <w:r>
        <w:rPr>
          <w:rFonts w:ascii="Times New Roman"/>
          <w:b w:val="false"/>
          <w:i w:val="false"/>
          <w:color w:val="000000"/>
          <w:sz w:val="28"/>
        </w:rPr>
        <w:t xml:space="preserve">
     жекешелендiрудiң </w:t>
      </w:r>
      <w:r>
        <w:br/>
      </w:r>
      <w:r>
        <w:rPr>
          <w:rFonts w:ascii="Times New Roman"/>
          <w:b w:val="false"/>
          <w:i w:val="false"/>
          <w:color w:val="000000"/>
          <w:sz w:val="28"/>
        </w:rPr>
        <w:t xml:space="preserve">
     тиiмділігiн </w:t>
      </w:r>
      <w:r>
        <w:br/>
      </w:r>
      <w:r>
        <w:rPr>
          <w:rFonts w:ascii="Times New Roman"/>
          <w:b w:val="false"/>
          <w:i w:val="false"/>
          <w:color w:val="000000"/>
          <w:sz w:val="28"/>
        </w:rPr>
        <w:t xml:space="preserve">
     арттырудың </w:t>
      </w:r>
      <w:r>
        <w:br/>
      </w:r>
      <w:r>
        <w:rPr>
          <w:rFonts w:ascii="Times New Roman"/>
          <w:b w:val="false"/>
          <w:i w:val="false"/>
          <w:color w:val="000000"/>
          <w:sz w:val="28"/>
        </w:rPr>
        <w:t xml:space="preserve">
     2006-2008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мүлiктi </w:t>
      </w:r>
      <w:r>
        <w:br/>
      </w:r>
      <w:r>
        <w:rPr>
          <w:rFonts w:ascii="Times New Roman"/>
          <w:b w:val="false"/>
          <w:i w:val="false"/>
          <w:color w:val="000000"/>
          <w:sz w:val="28"/>
        </w:rPr>
        <w:t xml:space="preserve">
     басқарудың және </w:t>
      </w:r>
      <w:r>
        <w:br/>
      </w:r>
      <w:r>
        <w:rPr>
          <w:rFonts w:ascii="Times New Roman"/>
          <w:b w:val="false"/>
          <w:i w:val="false"/>
          <w:color w:val="000000"/>
          <w:sz w:val="28"/>
        </w:rPr>
        <w:t xml:space="preserve">
     жекешелендiрудiң </w:t>
      </w:r>
      <w:r>
        <w:br/>
      </w:r>
      <w:r>
        <w:rPr>
          <w:rFonts w:ascii="Times New Roman"/>
          <w:b w:val="false"/>
          <w:i w:val="false"/>
          <w:color w:val="000000"/>
          <w:sz w:val="28"/>
        </w:rPr>
        <w:t xml:space="preserve">
     тиiмділігiн </w:t>
      </w:r>
      <w:r>
        <w:br/>
      </w:r>
      <w:r>
        <w:rPr>
          <w:rFonts w:ascii="Times New Roman"/>
          <w:b w:val="false"/>
          <w:i w:val="false"/>
          <w:color w:val="000000"/>
          <w:sz w:val="28"/>
        </w:rPr>
        <w:t xml:space="preserve">
     арттырудың </w:t>
      </w:r>
      <w:r>
        <w:br/>
      </w:r>
      <w:r>
        <w:rPr>
          <w:rFonts w:ascii="Times New Roman"/>
          <w:b w:val="false"/>
          <w:i w:val="false"/>
          <w:color w:val="000000"/>
          <w:sz w:val="28"/>
        </w:rPr>
        <w:t xml:space="preserve">
     2003-2005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салалық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жоспарының 1.6-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әзiрленедi)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62 </w:t>
      </w:r>
      <w:r>
        <w:br/>
      </w:r>
      <w:r>
        <w:rPr>
          <w:rFonts w:ascii="Times New Roman"/>
          <w:b w:val="false"/>
          <w:i w:val="false"/>
          <w:color w:val="000000"/>
          <w:sz w:val="28"/>
        </w:rPr>
        <w:t xml:space="preserve">
63 </w:t>
      </w:r>
      <w:r>
        <w:br/>
      </w:r>
      <w:r>
        <w:rPr>
          <w:rFonts w:ascii="Times New Roman"/>
          <w:b w:val="false"/>
          <w:i w:val="false"/>
          <w:color w:val="000000"/>
          <w:sz w:val="28"/>
        </w:rPr>
        <w:t xml:space="preserve">
64 </w:t>
      </w:r>
      <w:r>
        <w:br/>
      </w:r>
      <w:r>
        <w:rPr>
          <w:rFonts w:ascii="Times New Roman"/>
          <w:b w:val="false"/>
          <w:i w:val="false"/>
          <w:color w:val="000000"/>
          <w:sz w:val="28"/>
        </w:rPr>
        <w:t xml:space="preserve">
64-1 </w:t>
      </w:r>
      <w:r>
        <w:br/>
      </w:r>
      <w:r>
        <w:rPr>
          <w:rFonts w:ascii="Times New Roman"/>
          <w:b w:val="false"/>
          <w:i w:val="false"/>
          <w:color w:val="000000"/>
          <w:sz w:val="28"/>
        </w:rPr>
        <w:t xml:space="preserve">
64-2  </w:t>
      </w:r>
      <w:r>
        <w:br/>
      </w:r>
      <w:r>
        <w:rPr>
          <w:rFonts w:ascii="Times New Roman"/>
          <w:b w:val="false"/>
          <w:i w:val="false"/>
          <w:color w:val="000000"/>
          <w:sz w:val="28"/>
        </w:rPr>
        <w:t xml:space="preserve">
___________________________________________________________________         </w:t>
      </w:r>
      <w:r>
        <w:rPr>
          <w:rFonts w:ascii="Times New Roman"/>
          <w:b/>
          <w:i w:val="false"/>
          <w:color w:val="000000"/>
          <w:sz w:val="28"/>
        </w:rPr>
        <w:t xml:space="preserve">Қазақстан Республикасы Энергетика және минералдық </w:t>
      </w:r>
      <w:r>
        <w:br/>
      </w:r>
      <w:r>
        <w:rPr>
          <w:rFonts w:ascii="Times New Roman"/>
          <w:b w:val="false"/>
          <w:i w:val="false"/>
          <w:color w:val="000000"/>
          <w:sz w:val="28"/>
        </w:rPr>
        <w:t>
</w:t>
      </w:r>
      <w:r>
        <w:rPr>
          <w:rFonts w:ascii="Times New Roman"/>
          <w:b/>
          <w:i w:val="false"/>
          <w:color w:val="000000"/>
          <w:sz w:val="28"/>
        </w:rPr>
        <w:t xml:space="preserve">                    ресурстар министрлігі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p>
    <w:p>
      <w:pPr>
        <w:spacing w:after="0"/>
        <w:ind w:left="0"/>
        <w:jc w:val="both"/>
      </w:pPr>
      <w:r>
        <w:rPr>
          <w:rFonts w:ascii="Times New Roman"/>
          <w:b w:val="false"/>
          <w:i w:val="false"/>
          <w:color w:val="000000"/>
          <w:sz w:val="28"/>
        </w:rPr>
        <w:t xml:space="preserve">65 </w:t>
      </w:r>
    </w:p>
    <w:p>
      <w:pPr>
        <w:spacing w:after="0"/>
        <w:ind w:left="0"/>
        <w:jc w:val="both"/>
      </w:pPr>
      <w:r>
        <w:rPr>
          <w:rFonts w:ascii="Times New Roman"/>
          <w:b w:val="false"/>
          <w:i w:val="false"/>
          <w:color w:val="000000"/>
          <w:sz w:val="28"/>
        </w:rPr>
        <w:t xml:space="preserve">66 </w:t>
      </w:r>
    </w:p>
    <w:p>
      <w:pPr>
        <w:spacing w:after="0"/>
        <w:ind w:left="0"/>
        <w:jc w:val="both"/>
      </w:pPr>
      <w:r>
        <w:rPr>
          <w:rFonts w:ascii="Times New Roman"/>
          <w:b w:val="false"/>
          <w:i w:val="false"/>
          <w:color w:val="000000"/>
          <w:sz w:val="28"/>
        </w:rPr>
        <w:t xml:space="preserve">67                  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65 </w:t>
      </w:r>
      <w:r>
        <w:br/>
      </w:r>
      <w:r>
        <w:rPr>
          <w:rFonts w:ascii="Times New Roman"/>
          <w:b w:val="false"/>
          <w:i w:val="false"/>
          <w:color w:val="000000"/>
          <w:sz w:val="28"/>
        </w:rPr>
        <w:t xml:space="preserve">
66 </w:t>
      </w:r>
      <w:r>
        <w:br/>
      </w:r>
      <w:r>
        <w:rPr>
          <w:rFonts w:ascii="Times New Roman"/>
          <w:b w:val="false"/>
          <w:i w:val="false"/>
          <w:color w:val="000000"/>
          <w:sz w:val="28"/>
        </w:rPr>
        <w:t xml:space="preserve">
67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68 Елдiң минералдық- 2003-2010  ЭМРМ     2346,1  2920, 3056, 3310, </w:t>
      </w:r>
      <w:r>
        <w:br/>
      </w:r>
      <w:r>
        <w:rPr>
          <w:rFonts w:ascii="Times New Roman"/>
          <w:b w:val="false"/>
          <w:i w:val="false"/>
          <w:color w:val="000000"/>
          <w:sz w:val="28"/>
        </w:rPr>
        <w:t xml:space="preserve">
   шикiзаттық кешені   жж.                       82    919   415 </w:t>
      </w:r>
      <w:r>
        <w:br/>
      </w:r>
      <w:r>
        <w:rPr>
          <w:rFonts w:ascii="Times New Roman"/>
          <w:b w:val="false"/>
          <w:i w:val="false"/>
          <w:color w:val="000000"/>
          <w:sz w:val="28"/>
        </w:rPr>
        <w:t xml:space="preserve">
   ресурстық базасын </w:t>
      </w:r>
      <w:r>
        <w:br/>
      </w:r>
      <w:r>
        <w:rPr>
          <w:rFonts w:ascii="Times New Roman"/>
          <w:b w:val="false"/>
          <w:i w:val="false"/>
          <w:color w:val="000000"/>
          <w:sz w:val="28"/>
        </w:rPr>
        <w:t xml:space="preserve">
   дамытудың 2003- </w:t>
      </w:r>
      <w:r>
        <w:br/>
      </w:r>
      <w:r>
        <w:rPr>
          <w:rFonts w:ascii="Times New Roman"/>
          <w:b w:val="false"/>
          <w:i w:val="false"/>
          <w:color w:val="000000"/>
          <w:sz w:val="28"/>
        </w:rPr>
        <w:t xml:space="preserve">
   2010 жылдарға ар. </w:t>
      </w:r>
      <w:r>
        <w:br/>
      </w:r>
      <w:r>
        <w:rPr>
          <w:rFonts w:ascii="Times New Roman"/>
          <w:b w:val="false"/>
          <w:i w:val="false"/>
          <w:color w:val="000000"/>
          <w:sz w:val="28"/>
        </w:rPr>
        <w:t xml:space="preserve">
   налған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Yкiметiнiң 2002 </w:t>
      </w:r>
      <w:r>
        <w:br/>
      </w:r>
      <w:r>
        <w:rPr>
          <w:rFonts w:ascii="Times New Roman"/>
          <w:b w:val="false"/>
          <w:i w:val="false"/>
          <w:color w:val="000000"/>
          <w:sz w:val="28"/>
        </w:rPr>
        <w:t xml:space="preserve">
   жылғы 29 желтоқ. </w:t>
      </w:r>
      <w:r>
        <w:br/>
      </w:r>
      <w:r>
        <w:rPr>
          <w:rFonts w:ascii="Times New Roman"/>
          <w:b w:val="false"/>
          <w:i w:val="false"/>
          <w:color w:val="000000"/>
          <w:sz w:val="28"/>
        </w:rPr>
        <w:t xml:space="preserve">
   сандағы N 1449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69 Қазақстан Респу.  2004-2010  ЭМРМ     20,0   34,0   35,7   37,5 </w:t>
      </w:r>
      <w:r>
        <w:br/>
      </w:r>
      <w:r>
        <w:rPr>
          <w:rFonts w:ascii="Times New Roman"/>
          <w:b w:val="false"/>
          <w:i w:val="false"/>
          <w:color w:val="000000"/>
          <w:sz w:val="28"/>
        </w:rPr>
        <w:t xml:space="preserve">
   бликасы өнеркәсi.    жж. </w:t>
      </w:r>
      <w:r>
        <w:br/>
      </w:r>
      <w:r>
        <w:rPr>
          <w:rFonts w:ascii="Times New Roman"/>
          <w:b w:val="false"/>
          <w:i w:val="false"/>
          <w:color w:val="000000"/>
          <w:sz w:val="28"/>
        </w:rPr>
        <w:t xml:space="preserve">
   бiнің мұнай хи. </w:t>
      </w:r>
      <w:r>
        <w:br/>
      </w:r>
      <w:r>
        <w:rPr>
          <w:rFonts w:ascii="Times New Roman"/>
          <w:b w:val="false"/>
          <w:i w:val="false"/>
          <w:color w:val="000000"/>
          <w:sz w:val="28"/>
        </w:rPr>
        <w:t xml:space="preserve">
   миялық саласын </w:t>
      </w:r>
      <w:r>
        <w:br/>
      </w:r>
      <w:r>
        <w:rPr>
          <w:rFonts w:ascii="Times New Roman"/>
          <w:b w:val="false"/>
          <w:i w:val="false"/>
          <w:color w:val="000000"/>
          <w:sz w:val="28"/>
        </w:rPr>
        <w:t xml:space="preserve">
   дамытудың 2004- </w:t>
      </w:r>
      <w:r>
        <w:br/>
      </w:r>
      <w:r>
        <w:rPr>
          <w:rFonts w:ascii="Times New Roman"/>
          <w:b w:val="false"/>
          <w:i w:val="false"/>
          <w:color w:val="000000"/>
          <w:sz w:val="28"/>
        </w:rPr>
        <w:t xml:space="preserve">
   2010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2004 </w:t>
      </w:r>
      <w:r>
        <w:br/>
      </w:r>
      <w:r>
        <w:rPr>
          <w:rFonts w:ascii="Times New Roman"/>
          <w:b w:val="false"/>
          <w:i w:val="false"/>
          <w:color w:val="000000"/>
          <w:sz w:val="28"/>
        </w:rPr>
        <w:t xml:space="preserve">
   жылғы 29 қаңтар. </w:t>
      </w:r>
      <w:r>
        <w:br/>
      </w:r>
      <w:r>
        <w:rPr>
          <w:rFonts w:ascii="Times New Roman"/>
          <w:b w:val="false"/>
          <w:i w:val="false"/>
          <w:color w:val="000000"/>
          <w:sz w:val="28"/>
        </w:rPr>
        <w:t>
   дағы  </w:t>
      </w:r>
      <w:r>
        <w:rPr>
          <w:rFonts w:ascii="Times New Roman"/>
          <w:b w:val="false"/>
          <w:i w:val="false"/>
          <w:color w:val="000000"/>
          <w:sz w:val="28"/>
        </w:rPr>
        <w:t xml:space="preserve">N 101 </w:t>
      </w:r>
      <w:r>
        <w:rPr>
          <w:rFonts w:ascii="Times New Roman"/>
          <w:b w:val="false"/>
          <w:i w:val="false"/>
          <w:color w:val="000000"/>
          <w:sz w:val="28"/>
        </w:rPr>
        <w:t xml:space="preserve">қау. </w:t>
      </w:r>
      <w:r>
        <w:br/>
      </w:r>
      <w:r>
        <w:rPr>
          <w:rFonts w:ascii="Times New Roman"/>
          <w:b w:val="false"/>
          <w:i w:val="false"/>
          <w:color w:val="000000"/>
          <w:sz w:val="28"/>
        </w:rPr>
        <w:t xml:space="preserve">
   лысы) </w:t>
      </w:r>
    </w:p>
    <w:p>
      <w:pPr>
        <w:spacing w:after="0"/>
        <w:ind w:left="0"/>
        <w:jc w:val="both"/>
      </w:pPr>
      <w:r>
        <w:rPr>
          <w:rFonts w:ascii="Times New Roman"/>
          <w:b w:val="false"/>
          <w:i w:val="false"/>
          <w:color w:val="000000"/>
          <w:sz w:val="28"/>
        </w:rPr>
        <w:t xml:space="preserve">70 Қазақстан Респу.  2004-2010  ЭМРМ,    9390,0 8006,8 5200,0 </w:t>
      </w:r>
      <w:r>
        <w:br/>
      </w:r>
      <w:r>
        <w:rPr>
          <w:rFonts w:ascii="Times New Roman"/>
          <w:b w:val="false"/>
          <w:i w:val="false"/>
          <w:color w:val="000000"/>
          <w:sz w:val="28"/>
        </w:rPr>
        <w:t xml:space="preserve">
   бликасындағы газ     жж.     облыс. </w:t>
      </w:r>
      <w:r>
        <w:br/>
      </w:r>
      <w:r>
        <w:rPr>
          <w:rFonts w:ascii="Times New Roman"/>
          <w:b w:val="false"/>
          <w:i w:val="false"/>
          <w:color w:val="000000"/>
          <w:sz w:val="28"/>
        </w:rPr>
        <w:t xml:space="preserve">
   саласын дамытудың            тар, </w:t>
      </w:r>
      <w:r>
        <w:br/>
      </w:r>
      <w:r>
        <w:rPr>
          <w:rFonts w:ascii="Times New Roman"/>
          <w:b w:val="false"/>
          <w:i w:val="false"/>
          <w:color w:val="000000"/>
          <w:sz w:val="28"/>
        </w:rPr>
        <w:t xml:space="preserve">
   2004-2010 жылдар.            Астана </w:t>
      </w:r>
      <w:r>
        <w:br/>
      </w:r>
      <w:r>
        <w:rPr>
          <w:rFonts w:ascii="Times New Roman"/>
          <w:b w:val="false"/>
          <w:i w:val="false"/>
          <w:color w:val="000000"/>
          <w:sz w:val="28"/>
        </w:rPr>
        <w:t xml:space="preserve">
   ға арналған бағ.             және </w:t>
      </w:r>
      <w:r>
        <w:br/>
      </w:r>
      <w:r>
        <w:rPr>
          <w:rFonts w:ascii="Times New Roman"/>
          <w:b w:val="false"/>
          <w:i w:val="false"/>
          <w:color w:val="000000"/>
          <w:sz w:val="28"/>
        </w:rPr>
        <w:t xml:space="preserve">
   дарламасы (Қазақ.            Алматы </w:t>
      </w:r>
      <w:r>
        <w:br/>
      </w:r>
      <w:r>
        <w:rPr>
          <w:rFonts w:ascii="Times New Roman"/>
          <w:b w:val="false"/>
          <w:i w:val="false"/>
          <w:color w:val="000000"/>
          <w:sz w:val="28"/>
        </w:rPr>
        <w:t xml:space="preserve">
   стан Республикасы            қала. </w:t>
      </w:r>
      <w:r>
        <w:br/>
      </w:r>
      <w:r>
        <w:rPr>
          <w:rFonts w:ascii="Times New Roman"/>
          <w:b w:val="false"/>
          <w:i w:val="false"/>
          <w:color w:val="000000"/>
          <w:sz w:val="28"/>
        </w:rPr>
        <w:t xml:space="preserve">
   Yкiметiнiң 2004              лардың </w:t>
      </w:r>
      <w:r>
        <w:br/>
      </w:r>
      <w:r>
        <w:rPr>
          <w:rFonts w:ascii="Times New Roman"/>
          <w:b w:val="false"/>
          <w:i w:val="false"/>
          <w:color w:val="000000"/>
          <w:sz w:val="28"/>
        </w:rPr>
        <w:t xml:space="preserve">
   жылғы 18 маусым.             әкімдері, </w:t>
      </w:r>
      <w:r>
        <w:br/>
      </w:r>
      <w:r>
        <w:rPr>
          <w:rFonts w:ascii="Times New Roman"/>
          <w:b w:val="false"/>
          <w:i w:val="false"/>
          <w:color w:val="000000"/>
          <w:sz w:val="28"/>
        </w:rPr>
        <w:t>
   дағы N 669  </w:t>
      </w:r>
      <w:r>
        <w:rPr>
          <w:rFonts w:ascii="Times New Roman"/>
          <w:b w:val="false"/>
          <w:i w:val="false"/>
          <w:color w:val="000000"/>
          <w:sz w:val="28"/>
        </w:rPr>
        <w:t xml:space="preserve">қаулысы </w:t>
      </w:r>
      <w:r>
        <w:rPr>
          <w:rFonts w:ascii="Times New Roman"/>
          <w:b w:val="false"/>
          <w:i w:val="false"/>
          <w:color w:val="000000"/>
          <w:sz w:val="28"/>
        </w:rPr>
        <w:t xml:space="preserve">)          "ҚазМұ. </w:t>
      </w:r>
      <w:r>
        <w:br/>
      </w:r>
      <w:r>
        <w:rPr>
          <w:rFonts w:ascii="Times New Roman"/>
          <w:b w:val="false"/>
          <w:i w:val="false"/>
          <w:color w:val="000000"/>
          <w:sz w:val="28"/>
        </w:rPr>
        <w:t xml:space="preserve">
                                найГаз" </w:t>
      </w:r>
      <w:r>
        <w:br/>
      </w:r>
      <w:r>
        <w:rPr>
          <w:rFonts w:ascii="Times New Roman"/>
          <w:b w:val="false"/>
          <w:i w:val="false"/>
          <w:color w:val="000000"/>
          <w:sz w:val="28"/>
        </w:rPr>
        <w:t xml:space="preserve">
                                ҰК ЖАҚ </w:t>
      </w:r>
    </w:p>
    <w:p>
      <w:pPr>
        <w:spacing w:after="0"/>
        <w:ind w:left="0"/>
        <w:jc w:val="both"/>
      </w:pPr>
      <w:r>
        <w:rPr>
          <w:rFonts w:ascii="Times New Roman"/>
          <w:b w:val="false"/>
          <w:i w:val="false"/>
          <w:color w:val="000000"/>
          <w:sz w:val="28"/>
        </w:rPr>
        <w:t xml:space="preserve">71 Қазақстан Респу.  2004-2015  ЭМРМ     Талап  Талап  Талап  Талап </w:t>
      </w:r>
      <w:r>
        <w:br/>
      </w:r>
      <w:r>
        <w:rPr>
          <w:rFonts w:ascii="Times New Roman"/>
          <w:b w:val="false"/>
          <w:i w:val="false"/>
          <w:color w:val="000000"/>
          <w:sz w:val="28"/>
        </w:rPr>
        <w:t xml:space="preserve">
   бликасының уран      жж.              етіл.  етіл.  етіл.  етіл. </w:t>
      </w:r>
      <w:r>
        <w:br/>
      </w:r>
      <w:r>
        <w:rPr>
          <w:rFonts w:ascii="Times New Roman"/>
          <w:b w:val="false"/>
          <w:i w:val="false"/>
          <w:color w:val="000000"/>
          <w:sz w:val="28"/>
        </w:rPr>
        <w:t xml:space="preserve">
   өнеркәсiбiн дамы.                     мейді  мейді  мейді  мейді </w:t>
      </w:r>
      <w:r>
        <w:br/>
      </w:r>
      <w:r>
        <w:rPr>
          <w:rFonts w:ascii="Times New Roman"/>
          <w:b w:val="false"/>
          <w:i w:val="false"/>
          <w:color w:val="000000"/>
          <w:sz w:val="28"/>
        </w:rPr>
        <w:t xml:space="preserve">
   тудың 2004-2015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 </w:t>
      </w:r>
      <w:r>
        <w:br/>
      </w:r>
      <w:r>
        <w:rPr>
          <w:rFonts w:ascii="Times New Roman"/>
          <w:b w:val="false"/>
          <w:i w:val="false"/>
          <w:color w:val="000000"/>
          <w:sz w:val="28"/>
        </w:rPr>
        <w:t xml:space="preserve">
   бликасы Үкiметi. </w:t>
      </w:r>
      <w:r>
        <w:br/>
      </w:r>
      <w:r>
        <w:rPr>
          <w:rFonts w:ascii="Times New Roman"/>
          <w:b w:val="false"/>
          <w:i w:val="false"/>
          <w:color w:val="000000"/>
          <w:sz w:val="28"/>
        </w:rPr>
        <w:t xml:space="preserve">
   нiң 2004 жылғы </w:t>
      </w:r>
      <w:r>
        <w:br/>
      </w:r>
      <w:r>
        <w:rPr>
          <w:rFonts w:ascii="Times New Roman"/>
          <w:b w:val="false"/>
          <w:i w:val="false"/>
          <w:color w:val="000000"/>
          <w:sz w:val="28"/>
        </w:rPr>
        <w:t xml:space="preserve">
   23 қаңтардағы </w:t>
      </w:r>
      <w:r>
        <w:br/>
      </w:r>
      <w:r>
        <w:rPr>
          <w:rFonts w:ascii="Times New Roman"/>
          <w:b w:val="false"/>
          <w:i w:val="false"/>
          <w:color w:val="000000"/>
          <w:sz w:val="28"/>
        </w:rPr>
        <w:t>
   N 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68 </w:t>
      </w:r>
    </w:p>
    <w:p>
      <w:pPr>
        <w:spacing w:after="0"/>
        <w:ind w:left="0"/>
        <w:jc w:val="both"/>
      </w:pPr>
      <w:r>
        <w:rPr>
          <w:rFonts w:ascii="Times New Roman"/>
          <w:b w:val="false"/>
          <w:i w:val="false"/>
          <w:color w:val="000000"/>
          <w:sz w:val="28"/>
        </w:rPr>
        <w:t xml:space="preserve">69                                      600,0  2200,0  4550,0 </w:t>
      </w:r>
    </w:p>
    <w:p>
      <w:pPr>
        <w:spacing w:after="0"/>
        <w:ind w:left="0"/>
        <w:jc w:val="both"/>
      </w:pPr>
      <w:r>
        <w:rPr>
          <w:rFonts w:ascii="Times New Roman"/>
          <w:b w:val="false"/>
          <w:i w:val="false"/>
          <w:color w:val="000000"/>
          <w:sz w:val="28"/>
        </w:rPr>
        <w:t xml:space="preserve">70 </w:t>
      </w:r>
    </w:p>
    <w:p>
      <w:pPr>
        <w:spacing w:after="0"/>
        <w:ind w:left="0"/>
        <w:jc w:val="both"/>
      </w:pPr>
      <w:r>
        <w:rPr>
          <w:rFonts w:ascii="Times New Roman"/>
          <w:b w:val="false"/>
          <w:i w:val="false"/>
          <w:color w:val="000000"/>
          <w:sz w:val="28"/>
        </w:rPr>
        <w:t xml:space="preserve">71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 Энергия үнемдеу   2005-2015  ЭМРМ, </w:t>
      </w:r>
      <w:r>
        <w:br/>
      </w:r>
      <w:r>
        <w:rPr>
          <w:rFonts w:ascii="Times New Roman"/>
          <w:b w:val="false"/>
          <w:i w:val="false"/>
          <w:color w:val="000000"/>
          <w:sz w:val="28"/>
        </w:rPr>
        <w:t xml:space="preserve">
   жөніндегі 2005-     жж.      ҚОҚМ, </w:t>
      </w:r>
      <w:r>
        <w:br/>
      </w:r>
      <w:r>
        <w:rPr>
          <w:rFonts w:ascii="Times New Roman"/>
          <w:b w:val="false"/>
          <w:i w:val="false"/>
          <w:color w:val="000000"/>
          <w:sz w:val="28"/>
        </w:rPr>
        <w:t xml:space="preserve">
   2015 жылдарға                ККМ, </w:t>
      </w:r>
      <w:r>
        <w:br/>
      </w:r>
      <w:r>
        <w:rPr>
          <w:rFonts w:ascii="Times New Roman"/>
          <w:b w:val="false"/>
          <w:i w:val="false"/>
          <w:color w:val="000000"/>
          <w:sz w:val="28"/>
        </w:rPr>
        <w:t xml:space="preserve">
   арналған бағдар.             облыс. </w:t>
      </w:r>
      <w:r>
        <w:br/>
      </w:r>
      <w:r>
        <w:rPr>
          <w:rFonts w:ascii="Times New Roman"/>
          <w:b w:val="false"/>
          <w:i w:val="false"/>
          <w:color w:val="000000"/>
          <w:sz w:val="28"/>
        </w:rPr>
        <w:t xml:space="preserve">
   лама (Қазақстан              тардың, </w:t>
      </w:r>
      <w:r>
        <w:br/>
      </w:r>
      <w:r>
        <w:rPr>
          <w:rFonts w:ascii="Times New Roman"/>
          <w:b w:val="false"/>
          <w:i w:val="false"/>
          <w:color w:val="000000"/>
          <w:sz w:val="28"/>
        </w:rPr>
        <w:t xml:space="preserve">
   Республикасы                 Астана </w:t>
      </w:r>
      <w:r>
        <w:br/>
      </w:r>
      <w:r>
        <w:rPr>
          <w:rFonts w:ascii="Times New Roman"/>
          <w:b w:val="false"/>
          <w:i w:val="false"/>
          <w:color w:val="000000"/>
          <w:sz w:val="28"/>
        </w:rPr>
        <w:t xml:space="preserve">
   Yкiметiнiң 2003-             және </w:t>
      </w:r>
      <w:r>
        <w:br/>
      </w:r>
      <w:r>
        <w:rPr>
          <w:rFonts w:ascii="Times New Roman"/>
          <w:b w:val="false"/>
          <w:i w:val="false"/>
          <w:color w:val="000000"/>
          <w:sz w:val="28"/>
        </w:rPr>
        <w:t xml:space="preserve">
   2006 жылдарға                Алматы </w:t>
      </w:r>
      <w:r>
        <w:br/>
      </w:r>
      <w:r>
        <w:rPr>
          <w:rFonts w:ascii="Times New Roman"/>
          <w:b w:val="false"/>
          <w:i w:val="false"/>
          <w:color w:val="000000"/>
          <w:sz w:val="28"/>
        </w:rPr>
        <w:t xml:space="preserve">
   арналған бағдар.             қала. </w:t>
      </w:r>
      <w:r>
        <w:br/>
      </w:r>
      <w:r>
        <w:rPr>
          <w:rFonts w:ascii="Times New Roman"/>
          <w:b w:val="false"/>
          <w:i w:val="false"/>
          <w:color w:val="000000"/>
          <w:sz w:val="28"/>
        </w:rPr>
        <w:t xml:space="preserve">
   ламасын iске                 лардың </w:t>
      </w:r>
      <w:r>
        <w:br/>
      </w:r>
      <w:r>
        <w:rPr>
          <w:rFonts w:ascii="Times New Roman"/>
          <w:b w:val="false"/>
          <w:i w:val="false"/>
          <w:color w:val="000000"/>
          <w:sz w:val="28"/>
        </w:rPr>
        <w:t xml:space="preserve">
   асыру жөніндегі              әкімдері </w:t>
      </w:r>
      <w:r>
        <w:br/>
      </w:r>
      <w:r>
        <w:rPr>
          <w:rFonts w:ascii="Times New Roman"/>
          <w:b w:val="false"/>
          <w:i w:val="false"/>
          <w:color w:val="000000"/>
          <w:sz w:val="28"/>
        </w:rPr>
        <w:t xml:space="preserve">
   iс-шаралар жоспа. </w:t>
      </w:r>
      <w:r>
        <w:br/>
      </w:r>
      <w:r>
        <w:rPr>
          <w:rFonts w:ascii="Times New Roman"/>
          <w:b w:val="false"/>
          <w:i w:val="false"/>
          <w:color w:val="000000"/>
          <w:sz w:val="28"/>
        </w:rPr>
        <w:t xml:space="preserve">
   рының 2.2.1-тар. </w:t>
      </w:r>
      <w:r>
        <w:br/>
      </w:r>
      <w:r>
        <w:rPr>
          <w:rFonts w:ascii="Times New Roman"/>
          <w:b w:val="false"/>
          <w:i w:val="false"/>
          <w:color w:val="000000"/>
          <w:sz w:val="28"/>
        </w:rPr>
        <w:t xml:space="preserve">
   мағына 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000000"/>
          <w:sz w:val="28"/>
        </w:rPr>
        <w:t xml:space="preserve">73 Қазақстан Респу.  2006-2030  ЭМРМ </w:t>
      </w:r>
      <w:r>
        <w:br/>
      </w:r>
      <w:r>
        <w:rPr>
          <w:rFonts w:ascii="Times New Roman"/>
          <w:b w:val="false"/>
          <w:i w:val="false"/>
          <w:color w:val="000000"/>
          <w:sz w:val="28"/>
        </w:rPr>
        <w:t xml:space="preserve">
   бликасында атом      жж. </w:t>
      </w:r>
      <w:r>
        <w:br/>
      </w:r>
      <w:r>
        <w:rPr>
          <w:rFonts w:ascii="Times New Roman"/>
          <w:b w:val="false"/>
          <w:i w:val="false"/>
          <w:color w:val="000000"/>
          <w:sz w:val="28"/>
        </w:rPr>
        <w:t xml:space="preserve">
   энергетикасын </w:t>
      </w:r>
      <w:r>
        <w:br/>
      </w:r>
      <w:r>
        <w:rPr>
          <w:rFonts w:ascii="Times New Roman"/>
          <w:b w:val="false"/>
          <w:i w:val="false"/>
          <w:color w:val="000000"/>
          <w:sz w:val="28"/>
        </w:rPr>
        <w:t xml:space="preserve">
   дамытудың 2006- </w:t>
      </w:r>
      <w:r>
        <w:br/>
      </w:r>
      <w:r>
        <w:rPr>
          <w:rFonts w:ascii="Times New Roman"/>
          <w:b w:val="false"/>
          <w:i w:val="false"/>
          <w:color w:val="000000"/>
          <w:sz w:val="28"/>
        </w:rPr>
        <w:t xml:space="preserve">
   2030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(I-кезең </w:t>
      </w:r>
      <w:r>
        <w:br/>
      </w:r>
      <w:r>
        <w:rPr>
          <w:rFonts w:ascii="Times New Roman"/>
          <w:b w:val="false"/>
          <w:i w:val="false"/>
          <w:color w:val="000000"/>
          <w:sz w:val="28"/>
        </w:rPr>
        <w:t xml:space="preserve">
   - 2006-2008 жыл. </w:t>
      </w:r>
      <w:r>
        <w:br/>
      </w:r>
      <w:r>
        <w:rPr>
          <w:rFonts w:ascii="Times New Roman"/>
          <w:b w:val="false"/>
          <w:i w:val="false"/>
          <w:color w:val="000000"/>
          <w:sz w:val="28"/>
        </w:rPr>
        <w:t xml:space="preserve">
   дар)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дегi iс-шаралар </w:t>
      </w:r>
      <w:r>
        <w:br/>
      </w:r>
      <w:r>
        <w:rPr>
          <w:rFonts w:ascii="Times New Roman"/>
          <w:b w:val="false"/>
          <w:i w:val="false"/>
          <w:color w:val="000000"/>
          <w:sz w:val="28"/>
        </w:rPr>
        <w:t xml:space="preserve">
   жоспарының 2.2.2-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72 </w:t>
      </w:r>
    </w:p>
    <w:p>
      <w:pPr>
        <w:spacing w:after="0"/>
        <w:ind w:left="0"/>
        <w:jc w:val="both"/>
      </w:pPr>
      <w:r>
        <w:rPr>
          <w:rFonts w:ascii="Times New Roman"/>
          <w:b w:val="false"/>
          <w:i w:val="false"/>
          <w:color w:val="000000"/>
          <w:sz w:val="28"/>
        </w:rPr>
        <w:t xml:space="preserve">73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Әділет министрлігі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74 Санаткерлiк мен.  2002-2006  ӘМ, БҒМ, Талап  Талап  Талап </w:t>
      </w:r>
      <w:r>
        <w:br/>
      </w:r>
      <w:r>
        <w:rPr>
          <w:rFonts w:ascii="Times New Roman"/>
          <w:b w:val="false"/>
          <w:i w:val="false"/>
          <w:color w:val="000000"/>
          <w:sz w:val="28"/>
        </w:rPr>
        <w:t xml:space="preserve">
   шiк құқықтарын       жж.     ІІМ,     етіл.  етіл.  етіл. </w:t>
      </w:r>
      <w:r>
        <w:br/>
      </w:r>
      <w:r>
        <w:rPr>
          <w:rFonts w:ascii="Times New Roman"/>
          <w:b w:val="false"/>
          <w:i w:val="false"/>
          <w:color w:val="000000"/>
          <w:sz w:val="28"/>
        </w:rPr>
        <w:t xml:space="preserve">
   қорғау тұжырым.              СІМ,     мейді  мейді  мейді </w:t>
      </w:r>
      <w:r>
        <w:br/>
      </w:r>
      <w:r>
        <w:rPr>
          <w:rFonts w:ascii="Times New Roman"/>
          <w:b w:val="false"/>
          <w:i w:val="false"/>
          <w:color w:val="000000"/>
          <w:sz w:val="28"/>
        </w:rPr>
        <w:t xml:space="preserve">
   дамасын iске                 АШМ, </w:t>
      </w:r>
      <w:r>
        <w:br/>
      </w:r>
      <w:r>
        <w:rPr>
          <w:rFonts w:ascii="Times New Roman"/>
          <w:b w:val="false"/>
          <w:i w:val="false"/>
          <w:color w:val="000000"/>
          <w:sz w:val="28"/>
        </w:rPr>
        <w:t xml:space="preserve">
   асыру жөніндегі              МАСМ, </w:t>
      </w:r>
      <w:r>
        <w:br/>
      </w:r>
      <w:r>
        <w:rPr>
          <w:rFonts w:ascii="Times New Roman"/>
          <w:b w:val="false"/>
          <w:i w:val="false"/>
          <w:color w:val="000000"/>
          <w:sz w:val="28"/>
        </w:rPr>
        <w:t xml:space="preserve">
   бағдарлама (Қа.              ИСМ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2002 жылғы 29 </w:t>
      </w:r>
      <w:r>
        <w:br/>
      </w:r>
      <w:r>
        <w:rPr>
          <w:rFonts w:ascii="Times New Roman"/>
          <w:b w:val="false"/>
          <w:i w:val="false"/>
          <w:color w:val="000000"/>
          <w:sz w:val="28"/>
        </w:rPr>
        <w:t xml:space="preserve">
   мамырдағы N 591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75 Қазақстан Респу.  2004-2006  ӘМ, БҒМ, 2866,6 2147,4 3047,85 </w:t>
      </w:r>
      <w:r>
        <w:br/>
      </w:r>
      <w:r>
        <w:rPr>
          <w:rFonts w:ascii="Times New Roman"/>
          <w:b w:val="false"/>
          <w:i w:val="false"/>
          <w:color w:val="000000"/>
          <w:sz w:val="28"/>
        </w:rPr>
        <w:t xml:space="preserve">
   бликасының қыл.      жж.     ДСМ, </w:t>
      </w:r>
      <w:r>
        <w:br/>
      </w:r>
      <w:r>
        <w:rPr>
          <w:rFonts w:ascii="Times New Roman"/>
          <w:b w:val="false"/>
          <w:i w:val="false"/>
          <w:color w:val="000000"/>
          <w:sz w:val="28"/>
        </w:rPr>
        <w:t xml:space="preserve">
   мыстық-атқару                ИСМ, </w:t>
      </w:r>
      <w:r>
        <w:br/>
      </w:r>
      <w:r>
        <w:rPr>
          <w:rFonts w:ascii="Times New Roman"/>
          <w:b w:val="false"/>
          <w:i w:val="false"/>
          <w:color w:val="000000"/>
          <w:sz w:val="28"/>
        </w:rPr>
        <w:t xml:space="preserve">
   жүйесiн одан әрі             ІІМ, ҚМ </w:t>
      </w:r>
      <w:r>
        <w:br/>
      </w:r>
      <w:r>
        <w:rPr>
          <w:rFonts w:ascii="Times New Roman"/>
          <w:b w:val="false"/>
          <w:i w:val="false"/>
          <w:color w:val="000000"/>
          <w:sz w:val="28"/>
        </w:rPr>
        <w:t xml:space="preserve">
   дамытудың 2004-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Үкi. </w:t>
      </w:r>
      <w:r>
        <w:br/>
      </w:r>
      <w:r>
        <w:rPr>
          <w:rFonts w:ascii="Times New Roman"/>
          <w:b w:val="false"/>
          <w:i w:val="false"/>
          <w:color w:val="000000"/>
          <w:sz w:val="28"/>
        </w:rPr>
        <w:t xml:space="preserve">
   метiнiң 2003 </w:t>
      </w:r>
      <w:r>
        <w:br/>
      </w:r>
      <w:r>
        <w:rPr>
          <w:rFonts w:ascii="Times New Roman"/>
          <w:b w:val="false"/>
          <w:i w:val="false"/>
          <w:color w:val="000000"/>
          <w:sz w:val="28"/>
        </w:rPr>
        <w:t xml:space="preserve">
   жылғы 31 желтоқ. </w:t>
      </w:r>
      <w:r>
        <w:br/>
      </w:r>
      <w:r>
        <w:rPr>
          <w:rFonts w:ascii="Times New Roman"/>
          <w:b w:val="false"/>
          <w:i w:val="false"/>
          <w:color w:val="000000"/>
          <w:sz w:val="28"/>
        </w:rPr>
        <w:t xml:space="preserve">
   сандағы N 1376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74 </w:t>
      </w:r>
    </w:p>
    <w:p>
      <w:pPr>
        <w:spacing w:after="0"/>
        <w:ind w:left="0"/>
        <w:jc w:val="both"/>
      </w:pPr>
      <w:r>
        <w:rPr>
          <w:rFonts w:ascii="Times New Roman"/>
          <w:b w:val="false"/>
          <w:i w:val="false"/>
          <w:color w:val="000000"/>
          <w:sz w:val="28"/>
        </w:rPr>
        <w:t xml:space="preserve">75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76 Құқықтық түсін.   2005-2007  ӘМ, ІІМ,        65,0   66,5   66,5 </w:t>
      </w:r>
      <w:r>
        <w:br/>
      </w:r>
      <w:r>
        <w:rPr>
          <w:rFonts w:ascii="Times New Roman"/>
          <w:b w:val="false"/>
          <w:i w:val="false"/>
          <w:color w:val="000000"/>
          <w:sz w:val="28"/>
        </w:rPr>
        <w:t xml:space="preserve">
   діру жұмыстары,     жж.      МАСМ,БҒМ, </w:t>
      </w:r>
      <w:r>
        <w:br/>
      </w:r>
      <w:r>
        <w:rPr>
          <w:rFonts w:ascii="Times New Roman"/>
          <w:b w:val="false"/>
          <w:i w:val="false"/>
          <w:color w:val="000000"/>
          <w:sz w:val="28"/>
        </w:rPr>
        <w:t xml:space="preserve">
   құқықтық мәдени.             ЖС (келісім </w:t>
      </w:r>
      <w:r>
        <w:br/>
      </w:r>
      <w:r>
        <w:rPr>
          <w:rFonts w:ascii="Times New Roman"/>
          <w:b w:val="false"/>
          <w:i w:val="false"/>
          <w:color w:val="000000"/>
          <w:sz w:val="28"/>
        </w:rPr>
        <w:t xml:space="preserve">
   етті қалыптас.               бойынша),  </w:t>
      </w:r>
      <w:r>
        <w:br/>
      </w:r>
      <w:r>
        <w:rPr>
          <w:rFonts w:ascii="Times New Roman"/>
          <w:b w:val="false"/>
          <w:i w:val="false"/>
          <w:color w:val="000000"/>
          <w:sz w:val="28"/>
        </w:rPr>
        <w:t xml:space="preserve">
   тыру, азаматтарды            БП (келісім </w:t>
      </w:r>
      <w:r>
        <w:br/>
      </w:r>
      <w:r>
        <w:rPr>
          <w:rFonts w:ascii="Times New Roman"/>
          <w:b w:val="false"/>
          <w:i w:val="false"/>
          <w:color w:val="000000"/>
          <w:sz w:val="28"/>
        </w:rPr>
        <w:t xml:space="preserve">
   құқықтық қамтама.            бойынша) </w:t>
      </w:r>
      <w:r>
        <w:br/>
      </w:r>
      <w:r>
        <w:rPr>
          <w:rFonts w:ascii="Times New Roman"/>
          <w:b w:val="false"/>
          <w:i w:val="false"/>
          <w:color w:val="000000"/>
          <w:sz w:val="28"/>
        </w:rPr>
        <w:t xml:space="preserve">
   сыз ету тәрбиелеу             </w:t>
      </w:r>
      <w:r>
        <w:br/>
      </w:r>
      <w:r>
        <w:rPr>
          <w:rFonts w:ascii="Times New Roman"/>
          <w:b w:val="false"/>
          <w:i w:val="false"/>
          <w:color w:val="000000"/>
          <w:sz w:val="28"/>
        </w:rPr>
        <w:t xml:space="preserve">
   жөніндегі 2005-               </w:t>
      </w:r>
      <w:r>
        <w:br/>
      </w:r>
      <w:r>
        <w:rPr>
          <w:rFonts w:ascii="Times New Roman"/>
          <w:b w:val="false"/>
          <w:i w:val="false"/>
          <w:color w:val="000000"/>
          <w:sz w:val="28"/>
        </w:rPr>
        <w:t xml:space="preserve">
   2007 жылдарға ар.            </w:t>
      </w:r>
      <w:r>
        <w:br/>
      </w:r>
      <w:r>
        <w:rPr>
          <w:rFonts w:ascii="Times New Roman"/>
          <w:b w:val="false"/>
          <w:i w:val="false"/>
          <w:color w:val="000000"/>
          <w:sz w:val="28"/>
        </w:rPr>
        <w:t xml:space="preserve">
   налған бағдарлама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Президен. </w:t>
      </w:r>
      <w:r>
        <w:br/>
      </w:r>
      <w:r>
        <w:rPr>
          <w:rFonts w:ascii="Times New Roman"/>
          <w:b w:val="false"/>
          <w:i w:val="false"/>
          <w:color w:val="000000"/>
          <w:sz w:val="28"/>
        </w:rPr>
        <w:t xml:space="preserve">
   тінің 2003 жылғы </w:t>
      </w:r>
      <w:r>
        <w:br/>
      </w:r>
      <w:r>
        <w:rPr>
          <w:rFonts w:ascii="Times New Roman"/>
          <w:b w:val="false"/>
          <w:i w:val="false"/>
          <w:color w:val="000000"/>
          <w:sz w:val="28"/>
        </w:rPr>
        <w:t xml:space="preserve">
   14 мамырдағы </w:t>
      </w:r>
      <w:r>
        <w:br/>
      </w:r>
      <w:r>
        <w:rPr>
          <w:rFonts w:ascii="Times New Roman"/>
          <w:b w:val="false"/>
          <w:i w:val="false"/>
          <w:color w:val="000000"/>
          <w:sz w:val="28"/>
        </w:rPr>
        <w:t xml:space="preserve">
   14-622к тапсырмасы)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76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Мемлекеттік </w:t>
      </w:r>
      <w:r>
        <w:br/>
      </w:r>
      <w:r>
        <w:rPr>
          <w:rFonts w:ascii="Times New Roman"/>
          <w:b w:val="false"/>
          <w:i w:val="false"/>
          <w:color w:val="000000"/>
          <w:sz w:val="28"/>
        </w:rPr>
        <w:t>
</w:t>
      </w:r>
      <w:r>
        <w:rPr>
          <w:rFonts w:ascii="Times New Roman"/>
          <w:b/>
          <w:i w:val="false"/>
          <w:color w:val="000000"/>
          <w:sz w:val="28"/>
        </w:rPr>
        <w:t xml:space="preserve">                сатып алу жөніндегі агенттігі </w:t>
      </w:r>
      <w:r>
        <w:br/>
      </w:r>
      <w:r>
        <w:rPr>
          <w:rFonts w:ascii="Times New Roman"/>
          <w:b w:val="false"/>
          <w:i w:val="false"/>
          <w:color w:val="000000"/>
          <w:sz w:val="28"/>
        </w:rPr>
        <w:t xml:space="preserve">
77  </w:t>
      </w:r>
      <w:r>
        <w:rPr>
          <w:rFonts w:ascii="Times New Roman"/>
          <w:b w:val="false"/>
          <w:i w:val="false"/>
          <w:color w:val="ff0000"/>
          <w:sz w:val="28"/>
        </w:rPr>
        <w:t xml:space="preserve">(Тарау және 77-жол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Ақпараттандыру </w:t>
      </w:r>
      <w:r>
        <w:br/>
      </w:r>
      <w:r>
        <w:rPr>
          <w:rFonts w:ascii="Times New Roman"/>
          <w:b w:val="false"/>
          <w:i w:val="false"/>
          <w:color w:val="000000"/>
          <w:sz w:val="28"/>
        </w:rPr>
        <w:t>
</w:t>
      </w:r>
      <w:r>
        <w:rPr>
          <w:rFonts w:ascii="Times New Roman"/>
          <w:b/>
          <w:i w:val="false"/>
          <w:color w:val="000000"/>
          <w:sz w:val="28"/>
        </w:rPr>
        <w:t xml:space="preserve">                және байланыс жөніндегі агенттігі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78  </w:t>
      </w:r>
      <w:r>
        <w:rPr>
          <w:rFonts w:ascii="Times New Roman"/>
          <w:b w:val="false"/>
          <w:i w:val="false"/>
          <w:color w:val="ff0000"/>
          <w:sz w:val="28"/>
        </w:rPr>
        <w:t xml:space="preserve">(78-жол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79 Қазақстан Респу.  2003-2005  АБА,     5814,3 3917,5 </w:t>
      </w:r>
      <w:r>
        <w:br/>
      </w:r>
      <w:r>
        <w:rPr>
          <w:rFonts w:ascii="Times New Roman"/>
          <w:b w:val="false"/>
          <w:i w:val="false"/>
          <w:color w:val="000000"/>
          <w:sz w:val="28"/>
        </w:rPr>
        <w:t xml:space="preserve">
   бликасының теле.    жж.      басқа да </w:t>
      </w:r>
      <w:r>
        <w:br/>
      </w:r>
      <w:r>
        <w:rPr>
          <w:rFonts w:ascii="Times New Roman"/>
          <w:b w:val="false"/>
          <w:i w:val="false"/>
          <w:color w:val="000000"/>
          <w:sz w:val="28"/>
        </w:rPr>
        <w:t xml:space="preserve">
   коммуникация                 мүдделі </w:t>
      </w:r>
      <w:r>
        <w:br/>
      </w:r>
      <w:r>
        <w:rPr>
          <w:rFonts w:ascii="Times New Roman"/>
          <w:b w:val="false"/>
          <w:i w:val="false"/>
          <w:color w:val="000000"/>
          <w:sz w:val="28"/>
        </w:rPr>
        <w:t xml:space="preserve">
   саласын дамытудың            мемле. </w:t>
      </w:r>
      <w:r>
        <w:br/>
      </w:r>
      <w:r>
        <w:rPr>
          <w:rFonts w:ascii="Times New Roman"/>
          <w:b w:val="false"/>
          <w:i w:val="false"/>
          <w:color w:val="000000"/>
          <w:sz w:val="28"/>
        </w:rPr>
        <w:t xml:space="preserve">
   2003-2005 жылдар.            кеттік </w:t>
      </w:r>
      <w:r>
        <w:br/>
      </w:r>
      <w:r>
        <w:rPr>
          <w:rFonts w:ascii="Times New Roman"/>
          <w:b w:val="false"/>
          <w:i w:val="false"/>
          <w:color w:val="000000"/>
          <w:sz w:val="28"/>
        </w:rPr>
        <w:t xml:space="preserve">
   ға арналған бағ.             органдар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Yкiметiнiң 2003 </w:t>
      </w:r>
      <w:r>
        <w:br/>
      </w:r>
      <w:r>
        <w:rPr>
          <w:rFonts w:ascii="Times New Roman"/>
          <w:b w:val="false"/>
          <w:i w:val="false"/>
          <w:color w:val="000000"/>
          <w:sz w:val="28"/>
        </w:rPr>
        <w:t xml:space="preserve">
   жылғы 18 ақпанда. </w:t>
      </w:r>
      <w:r>
        <w:br/>
      </w:r>
      <w:r>
        <w:rPr>
          <w:rFonts w:ascii="Times New Roman"/>
          <w:b w:val="false"/>
          <w:i w:val="false"/>
          <w:color w:val="000000"/>
          <w:sz w:val="28"/>
        </w:rPr>
        <w:t>
   ғы N 168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79-1 Қазақстан       2005- АБА, басқа  4500,0  25300,0  22100,0 </w:t>
      </w:r>
      <w:r>
        <w:br/>
      </w:r>
      <w:r>
        <w:rPr>
          <w:rFonts w:ascii="Times New Roman"/>
          <w:b w:val="false"/>
          <w:i w:val="false"/>
          <w:color w:val="000000"/>
          <w:sz w:val="28"/>
        </w:rPr>
        <w:t xml:space="preserve">
     Республикасында 2007  мүдделi </w:t>
      </w:r>
      <w:r>
        <w:br/>
      </w:r>
      <w:r>
        <w:rPr>
          <w:rFonts w:ascii="Times New Roman"/>
          <w:b w:val="false"/>
          <w:i w:val="false"/>
          <w:color w:val="000000"/>
          <w:sz w:val="28"/>
        </w:rPr>
        <w:t xml:space="preserve">
     "электронды      жж.  мемлекеттiк </w:t>
      </w:r>
      <w:r>
        <w:br/>
      </w:r>
      <w:r>
        <w:rPr>
          <w:rFonts w:ascii="Times New Roman"/>
          <w:b w:val="false"/>
          <w:i w:val="false"/>
          <w:color w:val="000000"/>
          <w:sz w:val="28"/>
        </w:rPr>
        <w:t xml:space="preserve">
     үкімет"               органдар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мемлекеттік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10 </w:t>
      </w:r>
      <w:r>
        <w:br/>
      </w:r>
      <w:r>
        <w:rPr>
          <w:rFonts w:ascii="Times New Roman"/>
          <w:b w:val="false"/>
          <w:i w:val="false"/>
          <w:color w:val="000000"/>
          <w:sz w:val="28"/>
        </w:rPr>
        <w:t xml:space="preserve">
     қарашадағы </w:t>
      </w:r>
      <w:r>
        <w:br/>
      </w:r>
      <w:r>
        <w:rPr>
          <w:rFonts w:ascii="Times New Roman"/>
          <w:b w:val="false"/>
          <w:i w:val="false"/>
          <w:color w:val="000000"/>
          <w:sz w:val="28"/>
        </w:rPr>
        <w:t>
     N 1471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8 желтоқсан- </w:t>
      </w:r>
      <w:r>
        <w:br/>
      </w:r>
      <w:r>
        <w:rPr>
          <w:rFonts w:ascii="Times New Roman"/>
          <w:b w:val="false"/>
          <w:i w:val="false"/>
          <w:color w:val="000000"/>
          <w:sz w:val="28"/>
        </w:rPr>
        <w:t xml:space="preserve">
     дағы N 1286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78  </w:t>
      </w:r>
      <w:r>
        <w:rPr>
          <w:rFonts w:ascii="Times New Roman"/>
          <w:b w:val="false"/>
          <w:i w:val="false"/>
          <w:color w:val="ff0000"/>
          <w:sz w:val="28"/>
        </w:rPr>
        <w:t xml:space="preserve">(78-жол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79 </w:t>
      </w:r>
      <w:r>
        <w:br/>
      </w:r>
      <w:r>
        <w:rPr>
          <w:rFonts w:ascii="Times New Roman"/>
          <w:b w:val="false"/>
          <w:i w:val="false"/>
          <w:color w:val="000000"/>
          <w:sz w:val="28"/>
        </w:rPr>
        <w:t xml:space="preserve">
79-1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80  </w:t>
      </w:r>
      <w:r>
        <w:rPr>
          <w:rFonts w:ascii="Times New Roman"/>
          <w:b w:val="false"/>
          <w:i w:val="false"/>
          <w:color w:val="ff0000"/>
          <w:sz w:val="28"/>
        </w:rPr>
        <w:t xml:space="preserve">(80-жол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81 Почта-жинақ дамы. 2005-2010  АБА            1445,0 1972,0 2362,0 </w:t>
      </w:r>
      <w:r>
        <w:br/>
      </w:r>
      <w:r>
        <w:rPr>
          <w:rFonts w:ascii="Times New Roman"/>
          <w:b w:val="false"/>
          <w:i w:val="false"/>
          <w:color w:val="000000"/>
          <w:sz w:val="28"/>
        </w:rPr>
        <w:t xml:space="preserve">
   тудың 2005-2010      жж.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("Почта туралы"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2003 </w:t>
      </w:r>
      <w:r>
        <w:br/>
      </w:r>
      <w:r>
        <w:rPr>
          <w:rFonts w:ascii="Times New Roman"/>
          <w:b w:val="false"/>
          <w:i w:val="false"/>
          <w:color w:val="000000"/>
          <w:sz w:val="28"/>
        </w:rPr>
        <w:t xml:space="preserve">
   жылғы 8 ақпандағы </w:t>
      </w:r>
      <w:r>
        <w:br/>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xml:space="preserve">сәйкес </w:t>
      </w:r>
      <w:r>
        <w:br/>
      </w:r>
      <w:r>
        <w:rPr>
          <w:rFonts w:ascii="Times New Roman"/>
          <w:b w:val="false"/>
          <w:i w:val="false"/>
          <w:color w:val="000000"/>
          <w:sz w:val="28"/>
        </w:rPr>
        <w:t xml:space="preserve">
   әзірленеді) </w:t>
      </w:r>
    </w:p>
    <w:p>
      <w:pPr>
        <w:spacing w:after="0"/>
        <w:ind w:left="0"/>
        <w:jc w:val="both"/>
      </w:pPr>
      <w:r>
        <w:rPr>
          <w:rFonts w:ascii="Times New Roman"/>
          <w:b w:val="false"/>
          <w:i w:val="false"/>
          <w:color w:val="000000"/>
          <w:sz w:val="28"/>
        </w:rPr>
        <w:t xml:space="preserve">82 Қазақстан Респу.  2006-2008  АБА </w:t>
      </w:r>
      <w:r>
        <w:br/>
      </w:r>
      <w:r>
        <w:rPr>
          <w:rFonts w:ascii="Times New Roman"/>
          <w:b w:val="false"/>
          <w:i w:val="false"/>
          <w:color w:val="000000"/>
          <w:sz w:val="28"/>
        </w:rPr>
        <w:t xml:space="preserve">
   бликасының теле.    жж. </w:t>
      </w:r>
      <w:r>
        <w:br/>
      </w:r>
      <w:r>
        <w:rPr>
          <w:rFonts w:ascii="Times New Roman"/>
          <w:b w:val="false"/>
          <w:i w:val="false"/>
          <w:color w:val="000000"/>
          <w:sz w:val="28"/>
        </w:rPr>
        <w:t xml:space="preserve">
   коммуникация са. </w:t>
      </w:r>
      <w:r>
        <w:br/>
      </w:r>
      <w:r>
        <w:rPr>
          <w:rFonts w:ascii="Times New Roman"/>
          <w:b w:val="false"/>
          <w:i w:val="false"/>
          <w:color w:val="000000"/>
          <w:sz w:val="28"/>
        </w:rPr>
        <w:t xml:space="preserve">
   ласын дамытудың </w:t>
      </w:r>
      <w:r>
        <w:br/>
      </w:r>
      <w:r>
        <w:rPr>
          <w:rFonts w:ascii="Times New Roman"/>
          <w:b w:val="false"/>
          <w:i w:val="false"/>
          <w:color w:val="000000"/>
          <w:sz w:val="28"/>
        </w:rPr>
        <w:t xml:space="preserve">
   2006-2008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Yкiметiнiң 2003-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ламасын iске </w:t>
      </w:r>
      <w:r>
        <w:br/>
      </w:r>
      <w:r>
        <w:rPr>
          <w:rFonts w:ascii="Times New Roman"/>
          <w:b w:val="false"/>
          <w:i w:val="false"/>
          <w:color w:val="000000"/>
          <w:sz w:val="28"/>
        </w:rPr>
        <w:t xml:space="preserve">
   асыру жөніндегі </w:t>
      </w:r>
      <w:r>
        <w:br/>
      </w:r>
      <w:r>
        <w:rPr>
          <w:rFonts w:ascii="Times New Roman"/>
          <w:b w:val="false"/>
          <w:i w:val="false"/>
          <w:color w:val="000000"/>
          <w:sz w:val="28"/>
        </w:rPr>
        <w:t xml:space="preserve">
   іс-шаралар жоспа. </w:t>
      </w:r>
      <w:r>
        <w:br/>
      </w:r>
      <w:r>
        <w:rPr>
          <w:rFonts w:ascii="Times New Roman"/>
          <w:b w:val="false"/>
          <w:i w:val="false"/>
          <w:color w:val="000000"/>
          <w:sz w:val="28"/>
        </w:rPr>
        <w:t xml:space="preserve">
   рының 4.13-тар. </w:t>
      </w:r>
      <w:r>
        <w:br/>
      </w:r>
      <w:r>
        <w:rPr>
          <w:rFonts w:ascii="Times New Roman"/>
          <w:b w:val="false"/>
          <w:i w:val="false"/>
          <w:color w:val="000000"/>
          <w:sz w:val="28"/>
        </w:rPr>
        <w:t xml:space="preserve">
   мағына сәйкес </w:t>
      </w:r>
      <w:r>
        <w:br/>
      </w:r>
      <w:r>
        <w:rPr>
          <w:rFonts w:ascii="Times New Roman"/>
          <w:b w:val="false"/>
          <w:i w:val="false"/>
          <w:color w:val="000000"/>
          <w:sz w:val="28"/>
        </w:rPr>
        <w:t xml:space="preserve">
   әзірленеді)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80  </w:t>
      </w:r>
      <w:r>
        <w:rPr>
          <w:rFonts w:ascii="Times New Roman"/>
          <w:b w:val="false"/>
          <w:i w:val="false"/>
          <w:color w:val="ff0000"/>
          <w:sz w:val="28"/>
        </w:rPr>
        <w:t xml:space="preserve">(80-жол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81  </w:t>
      </w:r>
    </w:p>
    <w:p>
      <w:pPr>
        <w:spacing w:after="0"/>
        <w:ind w:left="0"/>
        <w:jc w:val="both"/>
      </w:pPr>
      <w:r>
        <w:rPr>
          <w:rFonts w:ascii="Times New Roman"/>
          <w:b w:val="false"/>
          <w:i w:val="false"/>
          <w:color w:val="000000"/>
          <w:sz w:val="28"/>
        </w:rPr>
        <w:t xml:space="preserve">82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Статистика жөніндегі агенттігі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83 Қазақстан Респу.  1999-2005  СА,      Талап  Талап </w:t>
      </w:r>
      <w:r>
        <w:br/>
      </w:r>
      <w:r>
        <w:rPr>
          <w:rFonts w:ascii="Times New Roman"/>
          <w:b w:val="false"/>
          <w:i w:val="false"/>
          <w:color w:val="000000"/>
          <w:sz w:val="28"/>
        </w:rPr>
        <w:t xml:space="preserve">
   бликасында мемле.    жж.     Ұлттық   етіл.  етіл. </w:t>
      </w:r>
      <w:r>
        <w:br/>
      </w:r>
      <w:r>
        <w:rPr>
          <w:rFonts w:ascii="Times New Roman"/>
          <w:b w:val="false"/>
          <w:i w:val="false"/>
          <w:color w:val="000000"/>
          <w:sz w:val="28"/>
        </w:rPr>
        <w:t xml:space="preserve">
   кеттік статисти.             Банк     мейді  мейді </w:t>
      </w:r>
      <w:r>
        <w:br/>
      </w:r>
      <w:r>
        <w:rPr>
          <w:rFonts w:ascii="Times New Roman"/>
          <w:b w:val="false"/>
          <w:i w:val="false"/>
          <w:color w:val="000000"/>
          <w:sz w:val="28"/>
        </w:rPr>
        <w:t xml:space="preserve">
   каны жетiлдiрудiң            (келісім </w:t>
      </w:r>
      <w:r>
        <w:br/>
      </w:r>
      <w:r>
        <w:rPr>
          <w:rFonts w:ascii="Times New Roman"/>
          <w:b w:val="false"/>
          <w:i w:val="false"/>
          <w:color w:val="000000"/>
          <w:sz w:val="28"/>
        </w:rPr>
        <w:t xml:space="preserve">
   1999-2005 жыл.               бойынша), </w:t>
      </w:r>
      <w:r>
        <w:br/>
      </w:r>
      <w:r>
        <w:rPr>
          <w:rFonts w:ascii="Times New Roman"/>
          <w:b w:val="false"/>
          <w:i w:val="false"/>
          <w:color w:val="000000"/>
          <w:sz w:val="28"/>
        </w:rPr>
        <w:t xml:space="preserve">
   дарға арналған               министр. </w:t>
      </w:r>
      <w:r>
        <w:br/>
      </w:r>
      <w:r>
        <w:rPr>
          <w:rFonts w:ascii="Times New Roman"/>
          <w:b w:val="false"/>
          <w:i w:val="false"/>
          <w:color w:val="000000"/>
          <w:sz w:val="28"/>
        </w:rPr>
        <w:t xml:space="preserve">
   бағдарламасы (Қа.            ліктер </w:t>
      </w:r>
      <w:r>
        <w:br/>
      </w:r>
      <w:r>
        <w:rPr>
          <w:rFonts w:ascii="Times New Roman"/>
          <w:b w:val="false"/>
          <w:i w:val="false"/>
          <w:color w:val="000000"/>
          <w:sz w:val="28"/>
        </w:rPr>
        <w:t xml:space="preserve">
   зақстан Республи.            мен </w:t>
      </w:r>
      <w:r>
        <w:br/>
      </w:r>
      <w:r>
        <w:rPr>
          <w:rFonts w:ascii="Times New Roman"/>
          <w:b w:val="false"/>
          <w:i w:val="false"/>
          <w:color w:val="000000"/>
          <w:sz w:val="28"/>
        </w:rPr>
        <w:t xml:space="preserve">
   касы Үкiметiнiң              агент. </w:t>
      </w:r>
      <w:r>
        <w:br/>
      </w:r>
      <w:r>
        <w:rPr>
          <w:rFonts w:ascii="Times New Roman"/>
          <w:b w:val="false"/>
          <w:i w:val="false"/>
          <w:color w:val="000000"/>
          <w:sz w:val="28"/>
        </w:rPr>
        <w:t xml:space="preserve">
   1998 жылғы 19                тіктер </w:t>
      </w:r>
      <w:r>
        <w:br/>
      </w:r>
      <w:r>
        <w:rPr>
          <w:rFonts w:ascii="Times New Roman"/>
          <w:b w:val="false"/>
          <w:i w:val="false"/>
          <w:color w:val="000000"/>
          <w:sz w:val="28"/>
        </w:rPr>
        <w:t xml:space="preserve">
   қарашадағы N 1180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83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84 Қазақстан Респу.  2006-2008  СА </w:t>
      </w:r>
      <w:r>
        <w:br/>
      </w:r>
      <w:r>
        <w:rPr>
          <w:rFonts w:ascii="Times New Roman"/>
          <w:b w:val="false"/>
          <w:i w:val="false"/>
          <w:color w:val="000000"/>
          <w:sz w:val="28"/>
        </w:rPr>
        <w:t xml:space="preserve">
   бликасының мемле.    жж. </w:t>
      </w:r>
      <w:r>
        <w:br/>
      </w:r>
      <w:r>
        <w:rPr>
          <w:rFonts w:ascii="Times New Roman"/>
          <w:b w:val="false"/>
          <w:i w:val="false"/>
          <w:color w:val="000000"/>
          <w:sz w:val="28"/>
        </w:rPr>
        <w:t xml:space="preserve">
   кеттік статисти. </w:t>
      </w:r>
      <w:r>
        <w:br/>
      </w:r>
      <w:r>
        <w:rPr>
          <w:rFonts w:ascii="Times New Roman"/>
          <w:b w:val="false"/>
          <w:i w:val="false"/>
          <w:color w:val="000000"/>
          <w:sz w:val="28"/>
        </w:rPr>
        <w:t xml:space="preserve">
   касын жетiлдiру </w:t>
      </w:r>
      <w:r>
        <w:br/>
      </w:r>
      <w:r>
        <w:rPr>
          <w:rFonts w:ascii="Times New Roman"/>
          <w:b w:val="false"/>
          <w:i w:val="false"/>
          <w:color w:val="000000"/>
          <w:sz w:val="28"/>
        </w:rPr>
        <w:t xml:space="preserve">
   2006-2010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Yкі. </w:t>
      </w:r>
      <w:r>
        <w:br/>
      </w:r>
      <w:r>
        <w:rPr>
          <w:rFonts w:ascii="Times New Roman"/>
          <w:b w:val="false"/>
          <w:i w:val="false"/>
          <w:color w:val="000000"/>
          <w:sz w:val="28"/>
        </w:rPr>
        <w:t xml:space="preserve">
   метiнiң 2003-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ламасын iске </w:t>
      </w:r>
      <w:r>
        <w:br/>
      </w:r>
      <w:r>
        <w:rPr>
          <w:rFonts w:ascii="Times New Roman"/>
          <w:b w:val="false"/>
          <w:i w:val="false"/>
          <w:color w:val="000000"/>
          <w:sz w:val="28"/>
        </w:rPr>
        <w:t xml:space="preserve">
   асыру жөніндегі </w:t>
      </w:r>
      <w:r>
        <w:br/>
      </w:r>
      <w:r>
        <w:rPr>
          <w:rFonts w:ascii="Times New Roman"/>
          <w:b w:val="false"/>
          <w:i w:val="false"/>
          <w:color w:val="000000"/>
          <w:sz w:val="28"/>
        </w:rPr>
        <w:t xml:space="preserve">
   iс-шаралар жоспа. </w:t>
      </w:r>
      <w:r>
        <w:br/>
      </w:r>
      <w:r>
        <w:rPr>
          <w:rFonts w:ascii="Times New Roman"/>
          <w:b w:val="false"/>
          <w:i w:val="false"/>
          <w:color w:val="000000"/>
          <w:sz w:val="28"/>
        </w:rPr>
        <w:t xml:space="preserve">
   рының 7.1.14-тар. </w:t>
      </w:r>
      <w:r>
        <w:br/>
      </w:r>
      <w:r>
        <w:rPr>
          <w:rFonts w:ascii="Times New Roman"/>
          <w:b w:val="false"/>
          <w:i w:val="false"/>
          <w:color w:val="000000"/>
          <w:sz w:val="28"/>
        </w:rPr>
        <w:t xml:space="preserve">
   мағына сәйкес </w:t>
      </w:r>
      <w:r>
        <w:br/>
      </w:r>
      <w:r>
        <w:rPr>
          <w:rFonts w:ascii="Times New Roman"/>
          <w:b w:val="false"/>
          <w:i w:val="false"/>
          <w:color w:val="000000"/>
          <w:sz w:val="28"/>
        </w:rPr>
        <w:t xml:space="preserve">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84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Кедендік бақылау агенттігі </w:t>
      </w:r>
    </w:p>
    <w:p>
      <w:pPr>
        <w:spacing w:after="0"/>
        <w:ind w:left="0"/>
        <w:jc w:val="both"/>
      </w:pPr>
      <w:r>
        <w:rPr>
          <w:rFonts w:ascii="Times New Roman"/>
          <w:b w:val="false"/>
          <w:i w:val="false"/>
          <w:color w:val="000000"/>
          <w:sz w:val="28"/>
        </w:rPr>
        <w:t xml:space="preserve">85  </w:t>
      </w:r>
      <w:r>
        <w:rPr>
          <w:rFonts w:ascii="Times New Roman"/>
          <w:b w:val="false"/>
          <w:i w:val="false"/>
          <w:color w:val="ff0000"/>
          <w:sz w:val="28"/>
        </w:rPr>
        <w:t xml:space="preserve">(Тарау және 85-жол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Қазақстан Республикасының Туризм және спорт жөнiндегі                            агенттiгi </w:t>
      </w:r>
    </w:p>
    <w:p>
      <w:pPr>
        <w:spacing w:after="0"/>
        <w:ind w:left="0"/>
        <w:jc w:val="both"/>
      </w:pPr>
      <w:r>
        <w:rPr>
          <w:rFonts w:ascii="Times New Roman"/>
          <w:b w:val="false"/>
          <w:i w:val="false"/>
          <w:color w:val="000000"/>
          <w:sz w:val="28"/>
        </w:rPr>
        <w:t xml:space="preserve">86-89 </w:t>
      </w:r>
      <w:r>
        <w:rPr>
          <w:rFonts w:ascii="Times New Roman"/>
          <w:b w:val="false"/>
          <w:i w:val="false"/>
          <w:color w:val="ff0000"/>
          <w:sz w:val="28"/>
        </w:rPr>
        <w:t xml:space="preserve">(Тарау және 86-89-жолдар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Жер ресурстарын </w:t>
      </w:r>
      <w:r>
        <w:br/>
      </w:r>
      <w:r>
        <w:rPr>
          <w:rFonts w:ascii="Times New Roman"/>
          <w:b w:val="false"/>
          <w:i w:val="false"/>
          <w:color w:val="000000"/>
          <w:sz w:val="28"/>
        </w:rPr>
        <w:t>
</w:t>
      </w:r>
      <w:r>
        <w:rPr>
          <w:rFonts w:ascii="Times New Roman"/>
          <w:b/>
          <w:i w:val="false"/>
          <w:color w:val="000000"/>
          <w:sz w:val="28"/>
        </w:rPr>
        <w:t xml:space="preserve">                    басқару жөніндегі агенттігі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90 Ауыл шаруашылығы  2005-2007  ЖРА, АШМ       1474,  1905, 1274, </w:t>
      </w:r>
      <w:r>
        <w:br/>
      </w:r>
      <w:r>
        <w:rPr>
          <w:rFonts w:ascii="Times New Roman"/>
          <w:b w:val="false"/>
          <w:i w:val="false"/>
          <w:color w:val="000000"/>
          <w:sz w:val="28"/>
        </w:rPr>
        <w:t xml:space="preserve">
   мақсатындағы жер.    жж.                    669    685   964 </w:t>
      </w:r>
      <w:r>
        <w:br/>
      </w:r>
      <w:r>
        <w:rPr>
          <w:rFonts w:ascii="Times New Roman"/>
          <w:b w:val="false"/>
          <w:i w:val="false"/>
          <w:color w:val="000000"/>
          <w:sz w:val="28"/>
        </w:rPr>
        <w:t xml:space="preserve">
   лердi ұтымды пай. </w:t>
      </w:r>
      <w:r>
        <w:br/>
      </w:r>
      <w:r>
        <w:rPr>
          <w:rFonts w:ascii="Times New Roman"/>
          <w:b w:val="false"/>
          <w:i w:val="false"/>
          <w:color w:val="000000"/>
          <w:sz w:val="28"/>
        </w:rPr>
        <w:t xml:space="preserve">
   далану жөнiндегі </w:t>
      </w:r>
      <w:r>
        <w:br/>
      </w:r>
      <w:r>
        <w:rPr>
          <w:rFonts w:ascii="Times New Roman"/>
          <w:b w:val="false"/>
          <w:i w:val="false"/>
          <w:color w:val="000000"/>
          <w:sz w:val="28"/>
        </w:rPr>
        <w:t xml:space="preserve">
   бағдарлама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2003-2006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жөнін.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3.1-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p>
    <w:p>
      <w:pPr>
        <w:spacing w:after="0"/>
        <w:ind w:left="0"/>
        <w:jc w:val="both"/>
      </w:pPr>
      <w:r>
        <w:rPr>
          <w:rFonts w:ascii="Times New Roman"/>
          <w:b w:val="false"/>
          <w:i w:val="false"/>
          <w:color w:val="000000"/>
          <w:sz w:val="28"/>
        </w:rPr>
        <w:t xml:space="preserve">91 Қазақстан Респу.  2005-2007  ЖРА             214,  225,  236, </w:t>
      </w:r>
      <w:r>
        <w:br/>
      </w:r>
      <w:r>
        <w:rPr>
          <w:rFonts w:ascii="Times New Roman"/>
          <w:b w:val="false"/>
          <w:i w:val="false"/>
          <w:color w:val="000000"/>
          <w:sz w:val="28"/>
        </w:rPr>
        <w:t xml:space="preserve">
   бликасында геоде.    жж.                     412   132   387 </w:t>
      </w:r>
      <w:r>
        <w:br/>
      </w:r>
      <w:r>
        <w:rPr>
          <w:rFonts w:ascii="Times New Roman"/>
          <w:b w:val="false"/>
          <w:i w:val="false"/>
          <w:color w:val="000000"/>
          <w:sz w:val="28"/>
        </w:rPr>
        <w:t xml:space="preserve">
   зия мен картогра. </w:t>
      </w:r>
      <w:r>
        <w:br/>
      </w:r>
      <w:r>
        <w:rPr>
          <w:rFonts w:ascii="Times New Roman"/>
          <w:b w:val="false"/>
          <w:i w:val="false"/>
          <w:color w:val="000000"/>
          <w:sz w:val="28"/>
        </w:rPr>
        <w:t xml:space="preserve">
   фияны дамытудың </w:t>
      </w:r>
      <w:r>
        <w:br/>
      </w:r>
      <w:r>
        <w:rPr>
          <w:rFonts w:ascii="Times New Roman"/>
          <w:b w:val="false"/>
          <w:i w:val="false"/>
          <w:color w:val="000000"/>
          <w:sz w:val="28"/>
        </w:rPr>
        <w:t xml:space="preserve">
   2005-2007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бликасы Үкiметi. </w:t>
      </w:r>
      <w:r>
        <w:br/>
      </w:r>
      <w:r>
        <w:rPr>
          <w:rFonts w:ascii="Times New Roman"/>
          <w:b w:val="false"/>
          <w:i w:val="false"/>
          <w:color w:val="000000"/>
          <w:sz w:val="28"/>
        </w:rPr>
        <w:t xml:space="preserve">
   нiң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дегi іс-шаралар </w:t>
      </w:r>
      <w:r>
        <w:br/>
      </w:r>
      <w:r>
        <w:rPr>
          <w:rFonts w:ascii="Times New Roman"/>
          <w:b w:val="false"/>
          <w:i w:val="false"/>
          <w:color w:val="000000"/>
          <w:sz w:val="28"/>
        </w:rPr>
        <w:t xml:space="preserve">
   жоспарының 3.11-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90 </w:t>
      </w:r>
    </w:p>
    <w:p>
      <w:pPr>
        <w:spacing w:after="0"/>
        <w:ind w:left="0"/>
        <w:jc w:val="both"/>
      </w:pPr>
      <w:r>
        <w:rPr>
          <w:rFonts w:ascii="Times New Roman"/>
          <w:b w:val="false"/>
          <w:i w:val="false"/>
          <w:color w:val="000000"/>
          <w:sz w:val="28"/>
        </w:rPr>
        <w:t xml:space="preserve">91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Көші-қон </w:t>
      </w:r>
      <w:r>
        <w:br/>
      </w:r>
      <w:r>
        <w:rPr>
          <w:rFonts w:ascii="Times New Roman"/>
          <w:b w:val="false"/>
          <w:i w:val="false"/>
          <w:color w:val="000000"/>
          <w:sz w:val="28"/>
        </w:rPr>
        <w:t>
</w:t>
      </w:r>
      <w:r>
        <w:rPr>
          <w:rFonts w:ascii="Times New Roman"/>
          <w:b/>
          <w:i w:val="false"/>
          <w:color w:val="000000"/>
          <w:sz w:val="28"/>
        </w:rPr>
        <w:t xml:space="preserve">                     және демография агенттігі </w:t>
      </w:r>
      <w:r>
        <w:br/>
      </w:r>
      <w:r>
        <w:rPr>
          <w:rFonts w:ascii="Times New Roman"/>
          <w:b w:val="false"/>
          <w:i w:val="false"/>
          <w:color w:val="000000"/>
          <w:sz w:val="28"/>
        </w:rPr>
        <w:t xml:space="preserve">
92  </w:t>
      </w:r>
      <w:r>
        <w:rPr>
          <w:rFonts w:ascii="Times New Roman"/>
          <w:b w:val="false"/>
          <w:i w:val="false"/>
          <w:color w:val="ff0000"/>
          <w:sz w:val="28"/>
        </w:rPr>
        <w:t xml:space="preserve">(Тарау және 92-жол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Төтенше </w:t>
      </w:r>
      <w:r>
        <w:br/>
      </w:r>
      <w:r>
        <w:rPr>
          <w:rFonts w:ascii="Times New Roman"/>
          <w:b w:val="false"/>
          <w:i w:val="false"/>
          <w:color w:val="000000"/>
          <w:sz w:val="28"/>
        </w:rPr>
        <w:t>
</w:t>
      </w:r>
      <w:r>
        <w:rPr>
          <w:rFonts w:ascii="Times New Roman"/>
          <w:b/>
          <w:i w:val="false"/>
          <w:color w:val="000000"/>
          <w:sz w:val="28"/>
        </w:rPr>
        <w:t xml:space="preserve">                  жағдайлар жөніндегі агенттігі </w:t>
      </w:r>
      <w:r>
        <w:br/>
      </w:r>
      <w:r>
        <w:rPr>
          <w:rFonts w:ascii="Times New Roman"/>
          <w:b w:val="false"/>
          <w:i w:val="false"/>
          <w:color w:val="000000"/>
          <w:sz w:val="28"/>
        </w:rPr>
        <w:t xml:space="preserve">
93  </w:t>
      </w:r>
      <w:r>
        <w:rPr>
          <w:rFonts w:ascii="Times New Roman"/>
          <w:b w:val="false"/>
          <w:i w:val="false"/>
          <w:color w:val="ff0000"/>
          <w:sz w:val="28"/>
        </w:rPr>
        <w:t xml:space="preserve">(Параграф және 93-жол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93  </w:t>
      </w:r>
      <w:r>
        <w:rPr>
          <w:rFonts w:ascii="Times New Roman"/>
          <w:b w:val="false"/>
          <w:i w:val="false"/>
          <w:color w:val="ff0000"/>
          <w:sz w:val="28"/>
        </w:rPr>
        <w:t xml:space="preserve">(93-жол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94 Табиғи және тех.  2005-2010  ТЖМ            2191, 1793, 1882, </w:t>
      </w:r>
      <w:r>
        <w:br/>
      </w:r>
      <w:r>
        <w:rPr>
          <w:rFonts w:ascii="Times New Roman"/>
          <w:b w:val="false"/>
          <w:i w:val="false"/>
          <w:color w:val="000000"/>
          <w:sz w:val="28"/>
        </w:rPr>
        <w:t xml:space="preserve">
   ногендік сипат.      жж.                    46    156   738  </w:t>
      </w:r>
      <w:r>
        <w:br/>
      </w:r>
      <w:r>
        <w:rPr>
          <w:rFonts w:ascii="Times New Roman"/>
          <w:b w:val="false"/>
          <w:i w:val="false"/>
          <w:color w:val="000000"/>
          <w:sz w:val="28"/>
        </w:rPr>
        <w:t xml:space="preserve">
   тағы төтенше жағ. </w:t>
      </w:r>
      <w:r>
        <w:br/>
      </w:r>
      <w:r>
        <w:rPr>
          <w:rFonts w:ascii="Times New Roman"/>
          <w:b w:val="false"/>
          <w:i w:val="false"/>
          <w:color w:val="000000"/>
          <w:sz w:val="28"/>
        </w:rPr>
        <w:t xml:space="preserve">
   дайлардың алдын </w:t>
      </w:r>
      <w:r>
        <w:br/>
      </w:r>
      <w:r>
        <w:rPr>
          <w:rFonts w:ascii="Times New Roman"/>
          <w:b w:val="false"/>
          <w:i w:val="false"/>
          <w:color w:val="000000"/>
          <w:sz w:val="28"/>
        </w:rPr>
        <w:t xml:space="preserve">
   алудың және олар. </w:t>
      </w:r>
      <w:r>
        <w:br/>
      </w:r>
      <w:r>
        <w:rPr>
          <w:rFonts w:ascii="Times New Roman"/>
          <w:b w:val="false"/>
          <w:i w:val="false"/>
          <w:color w:val="000000"/>
          <w:sz w:val="28"/>
        </w:rPr>
        <w:t xml:space="preserve">
   ды жоюдың 2005- </w:t>
      </w:r>
      <w:r>
        <w:br/>
      </w:r>
      <w:r>
        <w:rPr>
          <w:rFonts w:ascii="Times New Roman"/>
          <w:b w:val="false"/>
          <w:i w:val="false"/>
          <w:color w:val="000000"/>
          <w:sz w:val="28"/>
        </w:rPr>
        <w:t xml:space="preserve">
   2010 жылдарға </w:t>
      </w:r>
      <w:r>
        <w:br/>
      </w:r>
      <w:r>
        <w:rPr>
          <w:rFonts w:ascii="Times New Roman"/>
          <w:b w:val="false"/>
          <w:i w:val="false"/>
          <w:color w:val="000000"/>
          <w:sz w:val="28"/>
        </w:rPr>
        <w:t xml:space="preserve">
   арналған мемле. </w:t>
      </w:r>
      <w:r>
        <w:br/>
      </w:r>
      <w:r>
        <w:rPr>
          <w:rFonts w:ascii="Times New Roman"/>
          <w:b w:val="false"/>
          <w:i w:val="false"/>
          <w:color w:val="000000"/>
          <w:sz w:val="28"/>
        </w:rPr>
        <w:t xml:space="preserve">
   кеттік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жөнін. </w:t>
      </w:r>
      <w:r>
        <w:br/>
      </w:r>
      <w:r>
        <w:rPr>
          <w:rFonts w:ascii="Times New Roman"/>
          <w:b w:val="false"/>
          <w:i w:val="false"/>
          <w:color w:val="000000"/>
          <w:sz w:val="28"/>
        </w:rPr>
        <w:t xml:space="preserve">
   дегі іс-шаралар </w:t>
      </w:r>
      <w:r>
        <w:br/>
      </w:r>
      <w:r>
        <w:rPr>
          <w:rFonts w:ascii="Times New Roman"/>
          <w:b w:val="false"/>
          <w:i w:val="false"/>
          <w:color w:val="000000"/>
          <w:sz w:val="28"/>
        </w:rPr>
        <w:t xml:space="preserve">
   жоспарының 10.18-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әзірленеді)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94          10986,3 10291,5 6071,9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Қаржы нарығы мен қаржы ұйымдарын </w:t>
      </w:r>
      <w:r>
        <w:br/>
      </w:r>
      <w:r>
        <w:rPr>
          <w:rFonts w:ascii="Times New Roman"/>
          <w:b w:val="false"/>
          <w:i w:val="false"/>
          <w:color w:val="000000"/>
          <w:sz w:val="28"/>
        </w:rPr>
        <w:t>
</w:t>
      </w:r>
      <w:r>
        <w:rPr>
          <w:rFonts w:ascii="Times New Roman"/>
          <w:b/>
          <w:i w:val="false"/>
          <w:color w:val="000000"/>
          <w:sz w:val="28"/>
        </w:rPr>
        <w:t xml:space="preserve">            реттеу және қадағалау жөніндегі агенттігі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95 Қазақстан Респу.  2004-2006  ҚНҚҰРҚА         500,0  436,2 </w:t>
      </w:r>
      <w:r>
        <w:br/>
      </w:r>
      <w:r>
        <w:rPr>
          <w:rFonts w:ascii="Times New Roman"/>
          <w:b w:val="false"/>
          <w:i w:val="false"/>
          <w:color w:val="000000"/>
          <w:sz w:val="28"/>
        </w:rPr>
        <w:t xml:space="preserve">
   бликасының сақ.      жж.     (келісім </w:t>
      </w:r>
      <w:r>
        <w:br/>
      </w:r>
      <w:r>
        <w:rPr>
          <w:rFonts w:ascii="Times New Roman"/>
          <w:b w:val="false"/>
          <w:i w:val="false"/>
          <w:color w:val="000000"/>
          <w:sz w:val="28"/>
        </w:rPr>
        <w:t xml:space="preserve">
   тандыру рыногын              бойынша) </w:t>
      </w:r>
      <w:r>
        <w:br/>
      </w:r>
      <w:r>
        <w:rPr>
          <w:rFonts w:ascii="Times New Roman"/>
          <w:b w:val="false"/>
          <w:i w:val="false"/>
          <w:color w:val="000000"/>
          <w:sz w:val="28"/>
        </w:rPr>
        <w:t xml:space="preserve">
   дамытудың 2004- </w:t>
      </w:r>
      <w:r>
        <w:br/>
      </w:r>
      <w:r>
        <w:rPr>
          <w:rFonts w:ascii="Times New Roman"/>
          <w:b w:val="false"/>
          <w:i w:val="false"/>
          <w:color w:val="000000"/>
          <w:sz w:val="28"/>
        </w:rPr>
        <w:t xml:space="preserve">
   2006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2004 жылғы </w:t>
      </w:r>
      <w:r>
        <w:br/>
      </w:r>
      <w:r>
        <w:rPr>
          <w:rFonts w:ascii="Times New Roman"/>
          <w:b w:val="false"/>
          <w:i w:val="false"/>
          <w:color w:val="000000"/>
          <w:sz w:val="28"/>
        </w:rPr>
        <w:t xml:space="preserve">
   1 шілдедегі N 729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95-1 Қазақстан Республикасының  2005-  ҚНРА (келiсiм  35,688   182,5 </w:t>
      </w:r>
      <w:r>
        <w:br/>
      </w:r>
      <w:r>
        <w:rPr>
          <w:rFonts w:ascii="Times New Roman"/>
          <w:b w:val="false"/>
          <w:i w:val="false"/>
          <w:color w:val="000000"/>
          <w:sz w:val="28"/>
        </w:rPr>
        <w:t xml:space="preserve">
     жинақтаушы зейнетақы       2007   бойынша),  </w:t>
      </w:r>
      <w:r>
        <w:br/>
      </w:r>
      <w:r>
        <w:rPr>
          <w:rFonts w:ascii="Times New Roman"/>
          <w:b w:val="false"/>
          <w:i w:val="false"/>
          <w:color w:val="000000"/>
          <w:sz w:val="28"/>
        </w:rPr>
        <w:t xml:space="preserve">
     жүйесiн дамытудың           жж.   ЕХӘҚМ, ҚарМ, </w:t>
      </w:r>
      <w:r>
        <w:br/>
      </w:r>
      <w:r>
        <w:rPr>
          <w:rFonts w:ascii="Times New Roman"/>
          <w:b w:val="false"/>
          <w:i w:val="false"/>
          <w:color w:val="000000"/>
          <w:sz w:val="28"/>
        </w:rPr>
        <w:t xml:space="preserve">
     2005-2007 жылдарға                ЭБЖМ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2004 жылғы </w:t>
      </w:r>
      <w:r>
        <w:br/>
      </w:r>
      <w:r>
        <w:rPr>
          <w:rFonts w:ascii="Times New Roman"/>
          <w:b w:val="false"/>
          <w:i w:val="false"/>
          <w:color w:val="000000"/>
          <w:sz w:val="28"/>
        </w:rPr>
        <w:t xml:space="preserve">
     12 тамыздағы N 3274 </w:t>
      </w:r>
      <w:r>
        <w:br/>
      </w:r>
      <w:r>
        <w:rPr>
          <w:rFonts w:ascii="Times New Roman"/>
          <w:b w:val="false"/>
          <w:i w:val="false"/>
          <w:color w:val="000000"/>
          <w:sz w:val="28"/>
        </w:rPr>
        <w:t xml:space="preserve">
     тапсырмасына, Қазақстан </w:t>
      </w:r>
      <w:r>
        <w:br/>
      </w:r>
      <w:r>
        <w:rPr>
          <w:rFonts w:ascii="Times New Roman"/>
          <w:b w:val="false"/>
          <w:i w:val="false"/>
          <w:color w:val="000000"/>
          <w:sz w:val="28"/>
        </w:rPr>
        <w:t xml:space="preserve">
     Республикасы Премьер- </w:t>
      </w:r>
      <w:r>
        <w:br/>
      </w:r>
      <w:r>
        <w:rPr>
          <w:rFonts w:ascii="Times New Roman"/>
          <w:b w:val="false"/>
          <w:i w:val="false"/>
          <w:color w:val="000000"/>
          <w:sz w:val="28"/>
        </w:rPr>
        <w:t xml:space="preserve">
     Министрiнiң 2004 жылғы </w:t>
      </w:r>
      <w:r>
        <w:br/>
      </w:r>
      <w:r>
        <w:rPr>
          <w:rFonts w:ascii="Times New Roman"/>
          <w:b w:val="false"/>
          <w:i w:val="false"/>
          <w:color w:val="000000"/>
          <w:sz w:val="28"/>
        </w:rPr>
        <w:t xml:space="preserve">
     27 қыркүйектегi N 281-ө </w:t>
      </w:r>
      <w:r>
        <w:br/>
      </w:r>
      <w:r>
        <w:rPr>
          <w:rFonts w:ascii="Times New Roman"/>
          <w:b w:val="false"/>
          <w:i w:val="false"/>
          <w:color w:val="000000"/>
          <w:sz w:val="28"/>
        </w:rPr>
        <w:t>
</w:t>
      </w:r>
      <w:r>
        <w:rPr>
          <w:rFonts w:ascii="Times New Roman"/>
          <w:b w:val="false"/>
          <w:i w:val="false"/>
          <w:color w:val="000000"/>
          <w:sz w:val="28"/>
        </w:rPr>
        <w:t xml:space="preserve">      өкімiне </w:t>
      </w:r>
      <w:r>
        <w:rPr>
          <w:rFonts w:ascii="Times New Roman"/>
          <w:b w:val="false"/>
          <w:i w:val="false"/>
          <w:color w:val="000000"/>
          <w:sz w:val="28"/>
        </w:rPr>
        <w:t xml:space="preserve">сәйкес </w:t>
      </w:r>
      <w:r>
        <w:br/>
      </w:r>
      <w:r>
        <w:rPr>
          <w:rFonts w:ascii="Times New Roman"/>
          <w:b w:val="false"/>
          <w:i w:val="false"/>
          <w:color w:val="000000"/>
          <w:sz w:val="28"/>
        </w:rPr>
        <w:t xml:space="preserve">
     әзірленуде)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95 </w:t>
      </w:r>
    </w:p>
    <w:p>
      <w:pPr>
        <w:spacing w:after="0"/>
        <w:ind w:left="0"/>
        <w:jc w:val="both"/>
      </w:pPr>
      <w:r>
        <w:rPr>
          <w:rFonts w:ascii="Times New Roman"/>
          <w:b w:val="false"/>
          <w:i w:val="false"/>
          <w:color w:val="000000"/>
          <w:sz w:val="28"/>
        </w:rPr>
        <w:t xml:space="preserve">95-1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Экономикалық және сыбайлас </w:t>
      </w:r>
      <w:r>
        <w:br/>
      </w:r>
      <w:r>
        <w:rPr>
          <w:rFonts w:ascii="Times New Roman"/>
          <w:b w:val="false"/>
          <w:i w:val="false"/>
          <w:color w:val="000000"/>
          <w:sz w:val="28"/>
        </w:rPr>
        <w:t>
</w:t>
      </w:r>
      <w:r>
        <w:rPr>
          <w:rFonts w:ascii="Times New Roman"/>
          <w:b/>
          <w:i w:val="false"/>
          <w:color w:val="000000"/>
          <w:sz w:val="28"/>
        </w:rPr>
        <w:t xml:space="preserve">      жемқорлық қылмысқа қарсы күрес жөнiндегі агенттігі </w:t>
      </w:r>
      <w:r>
        <w:br/>
      </w:r>
      <w:r>
        <w:rPr>
          <w:rFonts w:ascii="Times New Roman"/>
          <w:b w:val="false"/>
          <w:i w:val="false"/>
          <w:color w:val="000000"/>
          <w:sz w:val="28"/>
        </w:rPr>
        <w:t>
</w:t>
      </w:r>
      <w:r>
        <w:rPr>
          <w:rFonts w:ascii="Times New Roman"/>
          <w:b/>
          <w:i w:val="false"/>
          <w:color w:val="000000"/>
          <w:sz w:val="28"/>
        </w:rPr>
        <w:t xml:space="preserve">                     (қаржы полициясы) </w:t>
      </w:r>
      <w:r>
        <w:br/>
      </w:r>
      <w:r>
        <w:rPr>
          <w:rFonts w:ascii="Times New Roman"/>
          <w:b w:val="false"/>
          <w:i w:val="false"/>
          <w:color w:val="000000"/>
          <w:sz w:val="28"/>
        </w:rPr>
        <w:t xml:space="preserve">
Әзiрленетiн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96 Экономика сала.   2005-2007  ЭСКА,            </w:t>
      </w:r>
      <w:r>
        <w:br/>
      </w:r>
      <w:r>
        <w:rPr>
          <w:rFonts w:ascii="Times New Roman"/>
          <w:b w:val="false"/>
          <w:i w:val="false"/>
          <w:color w:val="000000"/>
          <w:sz w:val="28"/>
        </w:rPr>
        <w:t xml:space="preserve">
   сындағы құқық        жж.     мүдделі </w:t>
      </w:r>
      <w:r>
        <w:br/>
      </w:r>
      <w:r>
        <w:rPr>
          <w:rFonts w:ascii="Times New Roman"/>
          <w:b w:val="false"/>
          <w:i w:val="false"/>
          <w:color w:val="000000"/>
          <w:sz w:val="28"/>
        </w:rPr>
        <w:t xml:space="preserve">
   бұзушылыққа қарсы            мемле. </w:t>
      </w:r>
      <w:r>
        <w:br/>
      </w:r>
      <w:r>
        <w:rPr>
          <w:rFonts w:ascii="Times New Roman"/>
          <w:b w:val="false"/>
          <w:i w:val="false"/>
          <w:color w:val="000000"/>
          <w:sz w:val="28"/>
        </w:rPr>
        <w:t xml:space="preserve">
   күрестiң 2005-               кеттік </w:t>
      </w:r>
      <w:r>
        <w:br/>
      </w:r>
      <w:r>
        <w:rPr>
          <w:rFonts w:ascii="Times New Roman"/>
          <w:b w:val="false"/>
          <w:i w:val="false"/>
          <w:color w:val="000000"/>
          <w:sz w:val="28"/>
        </w:rPr>
        <w:t xml:space="preserve">
   2007 жылдарға                органдар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Үкі. </w:t>
      </w:r>
      <w:r>
        <w:br/>
      </w:r>
      <w:r>
        <w:rPr>
          <w:rFonts w:ascii="Times New Roman"/>
          <w:b w:val="false"/>
          <w:i w:val="false"/>
          <w:color w:val="000000"/>
          <w:sz w:val="28"/>
        </w:rPr>
        <w:t xml:space="preserve">
   метінің 2003-2006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дегі iс-шаралар </w:t>
      </w:r>
      <w:r>
        <w:br/>
      </w:r>
      <w:r>
        <w:rPr>
          <w:rFonts w:ascii="Times New Roman"/>
          <w:b w:val="false"/>
          <w:i w:val="false"/>
          <w:color w:val="000000"/>
          <w:sz w:val="28"/>
        </w:rPr>
        <w:t xml:space="preserve">
   жоспарының 10.13-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әзiрленеді)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96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Pecпубликасының Ұлттық Банкі </w:t>
      </w:r>
      <w:r>
        <w:br/>
      </w:r>
      <w:r>
        <w:rPr>
          <w:rFonts w:ascii="Times New Roman"/>
          <w:b w:val="false"/>
          <w:i w:val="false"/>
          <w:color w:val="000000"/>
          <w:sz w:val="28"/>
        </w:rPr>
        <w:t xml:space="preserve">
Қолданыстағы мемлекеттiк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97 Микропроцессорлық 2002-2005  Ұлттық   Талап  Талап </w:t>
      </w:r>
      <w:r>
        <w:br/>
      </w:r>
      <w:r>
        <w:rPr>
          <w:rFonts w:ascii="Times New Roman"/>
          <w:b w:val="false"/>
          <w:i w:val="false"/>
          <w:color w:val="000000"/>
          <w:sz w:val="28"/>
        </w:rPr>
        <w:t xml:space="preserve">
   карточкалар негі.    жж.     Банк     етіл.  етіл. </w:t>
      </w:r>
      <w:r>
        <w:br/>
      </w:r>
      <w:r>
        <w:rPr>
          <w:rFonts w:ascii="Times New Roman"/>
          <w:b w:val="false"/>
          <w:i w:val="false"/>
          <w:color w:val="000000"/>
          <w:sz w:val="28"/>
        </w:rPr>
        <w:t xml:space="preserve">
   зiнде Төлем кар.             (келісім мейді  мейді </w:t>
      </w:r>
      <w:r>
        <w:br/>
      </w:r>
      <w:r>
        <w:rPr>
          <w:rFonts w:ascii="Times New Roman"/>
          <w:b w:val="false"/>
          <w:i w:val="false"/>
          <w:color w:val="000000"/>
          <w:sz w:val="28"/>
        </w:rPr>
        <w:t xml:space="preserve">
   точкаларының ұлт.            бойынша) </w:t>
      </w:r>
      <w:r>
        <w:br/>
      </w:r>
      <w:r>
        <w:rPr>
          <w:rFonts w:ascii="Times New Roman"/>
          <w:b w:val="false"/>
          <w:i w:val="false"/>
          <w:color w:val="000000"/>
          <w:sz w:val="28"/>
        </w:rPr>
        <w:t xml:space="preserve">
   тық банкаралық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Yкiметiнiң </w:t>
      </w:r>
      <w:r>
        <w:br/>
      </w:r>
      <w:r>
        <w:rPr>
          <w:rFonts w:ascii="Times New Roman"/>
          <w:b w:val="false"/>
          <w:i w:val="false"/>
          <w:color w:val="000000"/>
          <w:sz w:val="28"/>
        </w:rPr>
        <w:t xml:space="preserve">
   2002 жылғы 2 шiл. </w:t>
      </w:r>
      <w:r>
        <w:br/>
      </w:r>
      <w:r>
        <w:rPr>
          <w:rFonts w:ascii="Times New Roman"/>
          <w:b w:val="false"/>
          <w:i w:val="false"/>
          <w:color w:val="000000"/>
          <w:sz w:val="28"/>
        </w:rPr>
        <w:t xml:space="preserve">
   дедегі N 713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98 Қазақстан Респу.  2005-2007  Ұлттық          Талап  Талап  Талап </w:t>
      </w:r>
      <w:r>
        <w:br/>
      </w:r>
      <w:r>
        <w:rPr>
          <w:rFonts w:ascii="Times New Roman"/>
          <w:b w:val="false"/>
          <w:i w:val="false"/>
          <w:color w:val="000000"/>
          <w:sz w:val="28"/>
        </w:rPr>
        <w:t xml:space="preserve">
   бликасында валю.     жж.     Банк            етіл.  етіл.  етіл. </w:t>
      </w:r>
      <w:r>
        <w:br/>
      </w:r>
      <w:r>
        <w:rPr>
          <w:rFonts w:ascii="Times New Roman"/>
          <w:b w:val="false"/>
          <w:i w:val="false"/>
          <w:color w:val="000000"/>
          <w:sz w:val="28"/>
        </w:rPr>
        <w:t xml:space="preserve">
   талық режимді                (келісім        мейді  мейді  мейді </w:t>
      </w:r>
      <w:r>
        <w:br/>
      </w:r>
      <w:r>
        <w:rPr>
          <w:rFonts w:ascii="Times New Roman"/>
          <w:b w:val="false"/>
          <w:i w:val="false"/>
          <w:color w:val="000000"/>
          <w:sz w:val="28"/>
        </w:rPr>
        <w:t xml:space="preserve">
   ырықтандырудың               бойынша) </w:t>
      </w:r>
      <w:r>
        <w:br/>
      </w:r>
      <w:r>
        <w:rPr>
          <w:rFonts w:ascii="Times New Roman"/>
          <w:b w:val="false"/>
          <w:i w:val="false"/>
          <w:color w:val="000000"/>
          <w:sz w:val="28"/>
        </w:rPr>
        <w:t xml:space="preserve">
   2005-2007 жылдар. </w:t>
      </w:r>
      <w:r>
        <w:br/>
      </w:r>
      <w:r>
        <w:rPr>
          <w:rFonts w:ascii="Times New Roman"/>
          <w:b w:val="false"/>
          <w:i w:val="false"/>
          <w:color w:val="000000"/>
          <w:sz w:val="28"/>
        </w:rPr>
        <w:t xml:space="preserve">
   ға арналған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Yкіметінің 2004 </w:t>
      </w:r>
      <w:r>
        <w:br/>
      </w:r>
      <w:r>
        <w:rPr>
          <w:rFonts w:ascii="Times New Roman"/>
          <w:b w:val="false"/>
          <w:i w:val="false"/>
          <w:color w:val="000000"/>
          <w:sz w:val="28"/>
        </w:rPr>
        <w:t xml:space="preserve">
   жылғы 25 маусым. </w:t>
      </w:r>
      <w:r>
        <w:br/>
      </w:r>
      <w:r>
        <w:rPr>
          <w:rFonts w:ascii="Times New Roman"/>
          <w:b w:val="false"/>
          <w:i w:val="false"/>
          <w:color w:val="000000"/>
          <w:sz w:val="28"/>
        </w:rPr>
        <w:t>
   дағы N 705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97 </w:t>
      </w:r>
    </w:p>
    <w:p>
      <w:pPr>
        <w:spacing w:after="0"/>
        <w:ind w:left="0"/>
        <w:jc w:val="both"/>
      </w:pPr>
      <w:r>
        <w:rPr>
          <w:rFonts w:ascii="Times New Roman"/>
          <w:b w:val="false"/>
          <w:i w:val="false"/>
          <w:color w:val="000000"/>
          <w:sz w:val="28"/>
        </w:rPr>
        <w:t xml:space="preserve">98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Астана қаласының әкімі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99 "Астананың гүлде. 2001-2005  Астана  62501,5 41037,2  </w:t>
      </w:r>
      <w:r>
        <w:br/>
      </w:r>
      <w:r>
        <w:rPr>
          <w:rFonts w:ascii="Times New Roman"/>
          <w:b w:val="false"/>
          <w:i w:val="false"/>
          <w:color w:val="000000"/>
          <w:sz w:val="28"/>
        </w:rPr>
        <w:t xml:space="preserve">
   нуi - Қазақстан.    жж.      қ. әкімі </w:t>
      </w:r>
      <w:r>
        <w:br/>
      </w:r>
      <w:r>
        <w:rPr>
          <w:rFonts w:ascii="Times New Roman"/>
          <w:b w:val="false"/>
          <w:i w:val="false"/>
          <w:color w:val="000000"/>
          <w:sz w:val="28"/>
        </w:rPr>
        <w:t xml:space="preserve">
   ның гүлденуi" </w:t>
      </w:r>
      <w:r>
        <w:br/>
      </w:r>
      <w:r>
        <w:rPr>
          <w:rFonts w:ascii="Times New Roman"/>
          <w:b w:val="false"/>
          <w:i w:val="false"/>
          <w:color w:val="000000"/>
          <w:sz w:val="28"/>
        </w:rPr>
        <w:t xml:space="preserve">
   Астана қаласын </w:t>
      </w:r>
      <w:r>
        <w:br/>
      </w:r>
      <w:r>
        <w:rPr>
          <w:rFonts w:ascii="Times New Roman"/>
          <w:b w:val="false"/>
          <w:i w:val="false"/>
          <w:color w:val="000000"/>
          <w:sz w:val="28"/>
        </w:rPr>
        <w:t xml:space="preserve">
   әлеуметтiк-эконо. </w:t>
      </w:r>
      <w:r>
        <w:br/>
      </w:r>
      <w:r>
        <w:rPr>
          <w:rFonts w:ascii="Times New Roman"/>
          <w:b w:val="false"/>
          <w:i w:val="false"/>
          <w:color w:val="000000"/>
          <w:sz w:val="28"/>
        </w:rPr>
        <w:t xml:space="preserve">
   микалық дамытудың </w:t>
      </w:r>
      <w:r>
        <w:br/>
      </w:r>
      <w:r>
        <w:rPr>
          <w:rFonts w:ascii="Times New Roman"/>
          <w:b w:val="false"/>
          <w:i w:val="false"/>
          <w:color w:val="000000"/>
          <w:sz w:val="28"/>
        </w:rPr>
        <w:t xml:space="preserve">
   2005 жылға дейін. </w:t>
      </w:r>
      <w:r>
        <w:br/>
      </w:r>
      <w:r>
        <w:rPr>
          <w:rFonts w:ascii="Times New Roman"/>
          <w:b w:val="false"/>
          <w:i w:val="false"/>
          <w:color w:val="000000"/>
          <w:sz w:val="28"/>
        </w:rPr>
        <w:t xml:space="preserve">
   гi кезеңге арнал. </w:t>
      </w:r>
      <w:r>
        <w:br/>
      </w:r>
      <w:r>
        <w:rPr>
          <w:rFonts w:ascii="Times New Roman"/>
          <w:b w:val="false"/>
          <w:i w:val="false"/>
          <w:color w:val="000000"/>
          <w:sz w:val="28"/>
        </w:rPr>
        <w:t xml:space="preserve">
   ған мемлекеттiк </w:t>
      </w:r>
      <w:r>
        <w:br/>
      </w:r>
      <w:r>
        <w:rPr>
          <w:rFonts w:ascii="Times New Roman"/>
          <w:b w:val="false"/>
          <w:i w:val="false"/>
          <w:color w:val="000000"/>
          <w:sz w:val="28"/>
        </w:rPr>
        <w:t xml:space="preserve">
   бағдарламасы (Қа. </w:t>
      </w:r>
      <w:r>
        <w:br/>
      </w:r>
      <w:r>
        <w:rPr>
          <w:rFonts w:ascii="Times New Roman"/>
          <w:b w:val="false"/>
          <w:i w:val="false"/>
          <w:color w:val="000000"/>
          <w:sz w:val="28"/>
        </w:rPr>
        <w:t xml:space="preserve">
   зақстан Республи. </w:t>
      </w:r>
      <w:r>
        <w:br/>
      </w:r>
      <w:r>
        <w:rPr>
          <w:rFonts w:ascii="Times New Roman"/>
          <w:b w:val="false"/>
          <w:i w:val="false"/>
          <w:color w:val="000000"/>
          <w:sz w:val="28"/>
        </w:rPr>
        <w:t xml:space="preserve">
   касы Президентi. </w:t>
      </w:r>
      <w:r>
        <w:br/>
      </w:r>
      <w:r>
        <w:rPr>
          <w:rFonts w:ascii="Times New Roman"/>
          <w:b w:val="false"/>
          <w:i w:val="false"/>
          <w:color w:val="000000"/>
          <w:sz w:val="28"/>
        </w:rPr>
        <w:t xml:space="preserve">
   нiң 2001 жылғы </w:t>
      </w:r>
      <w:r>
        <w:br/>
      </w:r>
      <w:r>
        <w:rPr>
          <w:rFonts w:ascii="Times New Roman"/>
          <w:b w:val="false"/>
          <w:i w:val="false"/>
          <w:color w:val="000000"/>
          <w:sz w:val="28"/>
        </w:rPr>
        <w:t xml:space="preserve">
   19 наурыздағы </w:t>
      </w:r>
      <w:r>
        <w:br/>
      </w:r>
      <w:r>
        <w:rPr>
          <w:rFonts w:ascii="Times New Roman"/>
          <w:b w:val="false"/>
          <w:i w:val="false"/>
          <w:color w:val="000000"/>
          <w:sz w:val="28"/>
        </w:rPr>
        <w:t>
   N 574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99  4640,0 1919,8  2107,2 2360,1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Алматы қаласының әкімі </w:t>
      </w:r>
      <w:r>
        <w:br/>
      </w:r>
      <w:r>
        <w:rPr>
          <w:rFonts w:ascii="Times New Roman"/>
          <w:b w:val="false"/>
          <w:i w:val="false"/>
          <w:color w:val="000000"/>
          <w:sz w:val="28"/>
        </w:rPr>
        <w:t xml:space="preserve">
Қолданыстағы мемлекеттік және салалық (секторалдық)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100 Алматы қаласын   2003-2010  Алматы  10938, 17962, 31943, 28720, </w:t>
      </w:r>
      <w:r>
        <w:br/>
      </w:r>
      <w:r>
        <w:rPr>
          <w:rFonts w:ascii="Times New Roman"/>
          <w:b w:val="false"/>
          <w:i w:val="false"/>
          <w:color w:val="000000"/>
          <w:sz w:val="28"/>
        </w:rPr>
        <w:t xml:space="preserve">
    дамытудың 2003-     жж.     қ.      9       6      5     6 </w:t>
      </w:r>
      <w:r>
        <w:br/>
      </w:r>
      <w:r>
        <w:rPr>
          <w:rFonts w:ascii="Times New Roman"/>
          <w:b w:val="false"/>
          <w:i w:val="false"/>
          <w:color w:val="000000"/>
          <w:sz w:val="28"/>
        </w:rPr>
        <w:t xml:space="preserve">
    2010 жылдарға               әкімі, </w:t>
      </w:r>
      <w:r>
        <w:br/>
      </w:r>
      <w:r>
        <w:rPr>
          <w:rFonts w:ascii="Times New Roman"/>
          <w:b w:val="false"/>
          <w:i w:val="false"/>
          <w:color w:val="000000"/>
          <w:sz w:val="28"/>
        </w:rPr>
        <w:t xml:space="preserve">
    арналған мемле.             ЭБЖМ </w:t>
      </w:r>
      <w:r>
        <w:br/>
      </w:r>
      <w:r>
        <w:rPr>
          <w:rFonts w:ascii="Times New Roman"/>
          <w:b w:val="false"/>
          <w:i w:val="false"/>
          <w:color w:val="000000"/>
          <w:sz w:val="28"/>
        </w:rPr>
        <w:t xml:space="preserve">
    кеттiк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10 </w:t>
      </w:r>
      <w:r>
        <w:br/>
      </w:r>
      <w:r>
        <w:rPr>
          <w:rFonts w:ascii="Times New Roman"/>
          <w:b w:val="false"/>
          <w:i w:val="false"/>
          <w:color w:val="000000"/>
          <w:sz w:val="28"/>
        </w:rPr>
        <w:t xml:space="preserve">
    ақпандағы N 1019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100 2694,0 3021,0  3924,0 3519,0 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Ғылыми-техникалық бағдарламалар </w:t>
      </w:r>
    </w:p>
    <w:p>
      <w:pPr>
        <w:spacing w:after="0"/>
        <w:ind w:left="0"/>
        <w:jc w:val="both"/>
      </w:pPr>
      <w:r>
        <w:rPr>
          <w:rFonts w:ascii="Times New Roman"/>
          <w:b/>
          <w:i w:val="false"/>
          <w:color w:val="000000"/>
          <w:sz w:val="28"/>
        </w:rPr>
        <w:t xml:space="preserve">              Қазақстан Республикасының Индустрия </w:t>
      </w:r>
      <w:r>
        <w:br/>
      </w:r>
      <w:r>
        <w:rPr>
          <w:rFonts w:ascii="Times New Roman"/>
          <w:b w:val="false"/>
          <w:i w:val="false"/>
          <w:color w:val="000000"/>
          <w:sz w:val="28"/>
        </w:rPr>
        <w:t>
</w:t>
      </w:r>
      <w:r>
        <w:rPr>
          <w:rFonts w:ascii="Times New Roman"/>
          <w:b/>
          <w:i w:val="false"/>
          <w:color w:val="000000"/>
          <w:sz w:val="28"/>
        </w:rPr>
        <w:t xml:space="preserve">                   және сауда министрлігі </w:t>
      </w:r>
      <w:r>
        <w:br/>
      </w:r>
      <w:r>
        <w:rPr>
          <w:rFonts w:ascii="Times New Roman"/>
          <w:b w:val="false"/>
          <w:i w:val="false"/>
          <w:color w:val="000000"/>
          <w:sz w:val="28"/>
        </w:rPr>
        <w:t xml:space="preserve">
         Қолданыстағы ғылыми-техникалық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101 "Машина жасауды  2001-2005  ИСМ      130,3  136,75 </w:t>
      </w:r>
      <w:r>
        <w:br/>
      </w:r>
      <w:r>
        <w:rPr>
          <w:rFonts w:ascii="Times New Roman"/>
          <w:b w:val="false"/>
          <w:i w:val="false"/>
          <w:color w:val="000000"/>
          <w:sz w:val="28"/>
        </w:rPr>
        <w:t xml:space="preserve">
    дамытудың және     жж. </w:t>
      </w:r>
      <w:r>
        <w:br/>
      </w:r>
      <w:r>
        <w:rPr>
          <w:rFonts w:ascii="Times New Roman"/>
          <w:b w:val="false"/>
          <w:i w:val="false"/>
          <w:color w:val="000000"/>
          <w:sz w:val="28"/>
        </w:rPr>
        <w:t xml:space="preserve">
    тиімділігі жоға. </w:t>
      </w:r>
      <w:r>
        <w:br/>
      </w:r>
      <w:r>
        <w:rPr>
          <w:rFonts w:ascii="Times New Roman"/>
          <w:b w:val="false"/>
          <w:i w:val="false"/>
          <w:color w:val="000000"/>
          <w:sz w:val="28"/>
        </w:rPr>
        <w:t xml:space="preserve">
    ры машиналар мен </w:t>
      </w:r>
      <w:r>
        <w:br/>
      </w:r>
      <w:r>
        <w:rPr>
          <w:rFonts w:ascii="Times New Roman"/>
          <w:b w:val="false"/>
          <w:i w:val="false"/>
          <w:color w:val="000000"/>
          <w:sz w:val="28"/>
        </w:rPr>
        <w:t xml:space="preserve">
    жабдықтарды жа. </w:t>
      </w:r>
      <w:r>
        <w:br/>
      </w:r>
      <w:r>
        <w:rPr>
          <w:rFonts w:ascii="Times New Roman"/>
          <w:b w:val="false"/>
          <w:i w:val="false"/>
          <w:color w:val="000000"/>
          <w:sz w:val="28"/>
        </w:rPr>
        <w:t xml:space="preserve">
    сап шығарудың </w:t>
      </w:r>
      <w:r>
        <w:br/>
      </w:r>
      <w:r>
        <w:rPr>
          <w:rFonts w:ascii="Times New Roman"/>
          <w:b w:val="false"/>
          <w:i w:val="false"/>
          <w:color w:val="000000"/>
          <w:sz w:val="28"/>
        </w:rPr>
        <w:t xml:space="preserve">
    ғылыми-техника. </w:t>
      </w:r>
      <w:r>
        <w:br/>
      </w:r>
      <w:r>
        <w:rPr>
          <w:rFonts w:ascii="Times New Roman"/>
          <w:b w:val="false"/>
          <w:i w:val="false"/>
          <w:color w:val="000000"/>
          <w:sz w:val="28"/>
        </w:rPr>
        <w:t xml:space="preserve">
    лық проблемала. </w:t>
      </w:r>
      <w:r>
        <w:br/>
      </w:r>
      <w:r>
        <w:rPr>
          <w:rFonts w:ascii="Times New Roman"/>
          <w:b w:val="false"/>
          <w:i w:val="false"/>
          <w:color w:val="000000"/>
          <w:sz w:val="28"/>
        </w:rPr>
        <w:t xml:space="preserve">
    ры" 2001-2005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республика. </w:t>
      </w:r>
      <w:r>
        <w:br/>
      </w:r>
      <w:r>
        <w:rPr>
          <w:rFonts w:ascii="Times New Roman"/>
          <w:b w:val="false"/>
          <w:i w:val="false"/>
          <w:color w:val="000000"/>
          <w:sz w:val="28"/>
        </w:rPr>
        <w:t xml:space="preserve">
    лық мақсатты </w:t>
      </w:r>
      <w:r>
        <w:br/>
      </w:r>
      <w:r>
        <w:rPr>
          <w:rFonts w:ascii="Times New Roman"/>
          <w:b w:val="false"/>
          <w:i w:val="false"/>
          <w:color w:val="000000"/>
          <w:sz w:val="28"/>
        </w:rPr>
        <w:t xml:space="preserve">
    ғылыми-техника. </w:t>
      </w:r>
      <w:r>
        <w:br/>
      </w:r>
      <w:r>
        <w:rPr>
          <w:rFonts w:ascii="Times New Roman"/>
          <w:b w:val="false"/>
          <w:i w:val="false"/>
          <w:color w:val="000000"/>
          <w:sz w:val="28"/>
        </w:rPr>
        <w:t xml:space="preserve">
    лық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Yкiме. </w:t>
      </w:r>
      <w:r>
        <w:br/>
      </w:r>
      <w:r>
        <w:rPr>
          <w:rFonts w:ascii="Times New Roman"/>
          <w:b w:val="false"/>
          <w:i w:val="false"/>
          <w:color w:val="000000"/>
          <w:sz w:val="28"/>
        </w:rPr>
        <w:t xml:space="preserve">
    тiнiң 2001 жылғы </w:t>
      </w:r>
      <w:r>
        <w:br/>
      </w:r>
      <w:r>
        <w:rPr>
          <w:rFonts w:ascii="Times New Roman"/>
          <w:b w:val="false"/>
          <w:i w:val="false"/>
          <w:color w:val="000000"/>
          <w:sz w:val="28"/>
        </w:rPr>
        <w:t xml:space="preserve">
    16 наурыздағы </w:t>
      </w:r>
      <w:r>
        <w:br/>
      </w:r>
      <w:r>
        <w:rPr>
          <w:rFonts w:ascii="Times New Roman"/>
          <w:b w:val="false"/>
          <w:i w:val="false"/>
          <w:color w:val="000000"/>
          <w:sz w:val="28"/>
        </w:rPr>
        <w:t>
    N 353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102 "Ақпараттық-те.  2001-2005  ИСМ      155,0  162,75 </w:t>
      </w:r>
      <w:r>
        <w:br/>
      </w:r>
      <w:r>
        <w:rPr>
          <w:rFonts w:ascii="Times New Roman"/>
          <w:b w:val="false"/>
          <w:i w:val="false"/>
          <w:color w:val="000000"/>
          <w:sz w:val="28"/>
        </w:rPr>
        <w:t xml:space="preserve">
    лекоммуникация.    жж. </w:t>
      </w:r>
      <w:r>
        <w:br/>
      </w:r>
      <w:r>
        <w:rPr>
          <w:rFonts w:ascii="Times New Roman"/>
          <w:b w:val="false"/>
          <w:i w:val="false"/>
          <w:color w:val="000000"/>
          <w:sz w:val="28"/>
        </w:rPr>
        <w:t xml:space="preserve">
    лық жүйелер үшін </w:t>
      </w:r>
      <w:r>
        <w:br/>
      </w:r>
      <w:r>
        <w:rPr>
          <w:rFonts w:ascii="Times New Roman"/>
          <w:b w:val="false"/>
          <w:i w:val="false"/>
          <w:color w:val="000000"/>
          <w:sz w:val="28"/>
        </w:rPr>
        <w:t xml:space="preserve">
    радиоэлектрондық </w:t>
      </w:r>
      <w:r>
        <w:br/>
      </w:r>
      <w:r>
        <w:rPr>
          <w:rFonts w:ascii="Times New Roman"/>
          <w:b w:val="false"/>
          <w:i w:val="false"/>
          <w:color w:val="000000"/>
          <w:sz w:val="28"/>
        </w:rPr>
        <w:t xml:space="preserve">
    аспаптар мен құ. </w:t>
      </w:r>
      <w:r>
        <w:br/>
      </w:r>
      <w:r>
        <w:rPr>
          <w:rFonts w:ascii="Times New Roman"/>
          <w:b w:val="false"/>
          <w:i w:val="false"/>
          <w:color w:val="000000"/>
          <w:sz w:val="28"/>
        </w:rPr>
        <w:t xml:space="preserve">
    ралдарды әзiрлеу, </w:t>
      </w:r>
      <w:r>
        <w:br/>
      </w:r>
      <w:r>
        <w:rPr>
          <w:rFonts w:ascii="Times New Roman"/>
          <w:b w:val="false"/>
          <w:i w:val="false"/>
          <w:color w:val="000000"/>
          <w:sz w:val="28"/>
        </w:rPr>
        <w:t xml:space="preserve">
    жасау және дамы. </w:t>
      </w:r>
      <w:r>
        <w:br/>
      </w:r>
      <w:r>
        <w:rPr>
          <w:rFonts w:ascii="Times New Roman"/>
          <w:b w:val="false"/>
          <w:i w:val="false"/>
          <w:color w:val="000000"/>
          <w:sz w:val="28"/>
        </w:rPr>
        <w:t xml:space="preserve">
    ту" 2001-2005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мақсатты ғылыми- </w:t>
      </w:r>
      <w:r>
        <w:br/>
      </w:r>
      <w:r>
        <w:rPr>
          <w:rFonts w:ascii="Times New Roman"/>
          <w:b w:val="false"/>
          <w:i w:val="false"/>
          <w:color w:val="000000"/>
          <w:sz w:val="28"/>
        </w:rPr>
        <w:t xml:space="preserve">
    техникалық бағ. </w:t>
      </w:r>
      <w:r>
        <w:br/>
      </w:r>
      <w:r>
        <w:rPr>
          <w:rFonts w:ascii="Times New Roman"/>
          <w:b w:val="false"/>
          <w:i w:val="false"/>
          <w:color w:val="000000"/>
          <w:sz w:val="28"/>
        </w:rPr>
        <w:t xml:space="preserve">
    дарлама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Yкiметiнiң 2000 </w:t>
      </w:r>
      <w:r>
        <w:br/>
      </w:r>
      <w:r>
        <w:rPr>
          <w:rFonts w:ascii="Times New Roman"/>
          <w:b w:val="false"/>
          <w:i w:val="false"/>
          <w:color w:val="000000"/>
          <w:sz w:val="28"/>
        </w:rPr>
        <w:t xml:space="preserve">
    жылғы 29 желтоқ. </w:t>
      </w:r>
      <w:r>
        <w:br/>
      </w:r>
      <w:r>
        <w:rPr>
          <w:rFonts w:ascii="Times New Roman"/>
          <w:b w:val="false"/>
          <w:i w:val="false"/>
          <w:color w:val="000000"/>
          <w:sz w:val="28"/>
        </w:rPr>
        <w:t xml:space="preserve">
    сандағы N 1956 </w:t>
      </w:r>
      <w:r>
        <w:br/>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103 Ақпаратты қорғау 2004-2005  ИСМ      46,11  48,4  50,82 </w:t>
      </w:r>
      <w:r>
        <w:br/>
      </w:r>
      <w:r>
        <w:rPr>
          <w:rFonts w:ascii="Times New Roman"/>
          <w:b w:val="false"/>
          <w:i w:val="false"/>
          <w:color w:val="000000"/>
          <w:sz w:val="28"/>
        </w:rPr>
        <w:t xml:space="preserve">
    саласында ғылыми    жж. </w:t>
      </w:r>
      <w:r>
        <w:br/>
      </w:r>
      <w:r>
        <w:rPr>
          <w:rFonts w:ascii="Times New Roman"/>
          <w:b w:val="false"/>
          <w:i w:val="false"/>
          <w:color w:val="000000"/>
          <w:sz w:val="28"/>
        </w:rPr>
        <w:t xml:space="preserve">
    зерттеулер мен </w:t>
      </w:r>
      <w:r>
        <w:br/>
      </w:r>
      <w:r>
        <w:rPr>
          <w:rFonts w:ascii="Times New Roman"/>
          <w:b w:val="false"/>
          <w:i w:val="false"/>
          <w:color w:val="000000"/>
          <w:sz w:val="28"/>
        </w:rPr>
        <w:t xml:space="preserve">
    техникалық әзір. </w:t>
      </w:r>
      <w:r>
        <w:br/>
      </w:r>
      <w:r>
        <w:rPr>
          <w:rFonts w:ascii="Times New Roman"/>
          <w:b w:val="false"/>
          <w:i w:val="false"/>
          <w:color w:val="000000"/>
          <w:sz w:val="28"/>
        </w:rPr>
        <w:t xml:space="preserve">
    лемелерді жүргі. </w:t>
      </w:r>
      <w:r>
        <w:br/>
      </w:r>
      <w:r>
        <w:rPr>
          <w:rFonts w:ascii="Times New Roman"/>
          <w:b w:val="false"/>
          <w:i w:val="false"/>
          <w:color w:val="000000"/>
          <w:sz w:val="28"/>
        </w:rPr>
        <w:t xml:space="preserve">
    зудің 2004-2005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ғылыми-техни. </w:t>
      </w:r>
      <w:r>
        <w:br/>
      </w:r>
      <w:r>
        <w:rPr>
          <w:rFonts w:ascii="Times New Roman"/>
          <w:b w:val="false"/>
          <w:i w:val="false"/>
          <w:color w:val="000000"/>
          <w:sz w:val="28"/>
        </w:rPr>
        <w:t xml:space="preserve">
    калық бағдарла. </w:t>
      </w:r>
      <w:r>
        <w:br/>
      </w:r>
      <w:r>
        <w:rPr>
          <w:rFonts w:ascii="Times New Roman"/>
          <w:b w:val="false"/>
          <w:i w:val="false"/>
          <w:color w:val="000000"/>
          <w:sz w:val="28"/>
        </w:rPr>
        <w:t xml:space="preserve">
    масы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2004 </w:t>
      </w:r>
      <w:r>
        <w:br/>
      </w:r>
      <w:r>
        <w:rPr>
          <w:rFonts w:ascii="Times New Roman"/>
          <w:b w:val="false"/>
          <w:i w:val="false"/>
          <w:color w:val="000000"/>
          <w:sz w:val="28"/>
        </w:rPr>
        <w:t xml:space="preserve">
    жылғы 16 ақпанда. </w:t>
      </w:r>
      <w:r>
        <w:br/>
      </w:r>
      <w:r>
        <w:rPr>
          <w:rFonts w:ascii="Times New Roman"/>
          <w:b w:val="false"/>
          <w:i w:val="false"/>
          <w:color w:val="000000"/>
          <w:sz w:val="28"/>
        </w:rPr>
        <w:t xml:space="preserve">
    ғы N 177 қаулысы) </w:t>
      </w:r>
    </w:p>
    <w:p>
      <w:pPr>
        <w:spacing w:after="0"/>
        <w:ind w:left="0"/>
        <w:jc w:val="both"/>
      </w:pPr>
      <w:r>
        <w:rPr>
          <w:rFonts w:ascii="Times New Roman"/>
          <w:b w:val="false"/>
          <w:i w:val="false"/>
          <w:color w:val="000000"/>
          <w:sz w:val="28"/>
        </w:rPr>
        <w:t xml:space="preserve">104 2004-2006 жыл.   2004-2006  ИСМ      222,6  233,8  244,3 </w:t>
      </w:r>
      <w:r>
        <w:br/>
      </w:r>
      <w:r>
        <w:rPr>
          <w:rFonts w:ascii="Times New Roman"/>
          <w:b w:val="false"/>
          <w:i w:val="false"/>
          <w:color w:val="000000"/>
          <w:sz w:val="28"/>
        </w:rPr>
        <w:t xml:space="preserve">
    дарға арналған     жж.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тау-кен-метал. </w:t>
      </w:r>
      <w:r>
        <w:br/>
      </w:r>
      <w:r>
        <w:rPr>
          <w:rFonts w:ascii="Times New Roman"/>
          <w:b w:val="false"/>
          <w:i w:val="false"/>
          <w:color w:val="000000"/>
          <w:sz w:val="28"/>
        </w:rPr>
        <w:t xml:space="preserve">
    лургия кешенiнiң </w:t>
      </w:r>
      <w:r>
        <w:br/>
      </w:r>
      <w:r>
        <w:rPr>
          <w:rFonts w:ascii="Times New Roman"/>
          <w:b w:val="false"/>
          <w:i w:val="false"/>
          <w:color w:val="000000"/>
          <w:sz w:val="28"/>
        </w:rPr>
        <w:t xml:space="preserve">
    тұрақты жұмыс </w:t>
      </w:r>
      <w:r>
        <w:br/>
      </w:r>
      <w:r>
        <w:rPr>
          <w:rFonts w:ascii="Times New Roman"/>
          <w:b w:val="false"/>
          <w:i w:val="false"/>
          <w:color w:val="000000"/>
          <w:sz w:val="28"/>
        </w:rPr>
        <w:t xml:space="preserve">
    iстеуiн және оны </w:t>
      </w:r>
      <w:r>
        <w:br/>
      </w:r>
      <w:r>
        <w:rPr>
          <w:rFonts w:ascii="Times New Roman"/>
          <w:b w:val="false"/>
          <w:i w:val="false"/>
          <w:color w:val="000000"/>
          <w:sz w:val="28"/>
        </w:rPr>
        <w:t xml:space="preserve">
    дамытудың страте. </w:t>
      </w:r>
      <w:r>
        <w:br/>
      </w:r>
      <w:r>
        <w:rPr>
          <w:rFonts w:ascii="Times New Roman"/>
          <w:b w:val="false"/>
          <w:i w:val="false"/>
          <w:color w:val="000000"/>
          <w:sz w:val="28"/>
        </w:rPr>
        <w:t xml:space="preserve">
    гиялық басымдық. </w:t>
      </w:r>
      <w:r>
        <w:br/>
      </w:r>
      <w:r>
        <w:rPr>
          <w:rFonts w:ascii="Times New Roman"/>
          <w:b w:val="false"/>
          <w:i w:val="false"/>
          <w:color w:val="000000"/>
          <w:sz w:val="28"/>
        </w:rPr>
        <w:t xml:space="preserve">
    тарын ғылыми-тех. </w:t>
      </w:r>
      <w:r>
        <w:br/>
      </w:r>
      <w:r>
        <w:rPr>
          <w:rFonts w:ascii="Times New Roman"/>
          <w:b w:val="false"/>
          <w:i w:val="false"/>
          <w:color w:val="000000"/>
          <w:sz w:val="28"/>
        </w:rPr>
        <w:t xml:space="preserve">
    никалық қамтама. </w:t>
      </w:r>
      <w:r>
        <w:br/>
      </w:r>
      <w:r>
        <w:rPr>
          <w:rFonts w:ascii="Times New Roman"/>
          <w:b w:val="false"/>
          <w:i w:val="false"/>
          <w:color w:val="000000"/>
          <w:sz w:val="28"/>
        </w:rPr>
        <w:t xml:space="preserve">
    сыз ету" ғылыми- </w:t>
      </w:r>
      <w:r>
        <w:br/>
      </w:r>
      <w:r>
        <w:rPr>
          <w:rFonts w:ascii="Times New Roman"/>
          <w:b w:val="false"/>
          <w:i w:val="false"/>
          <w:color w:val="000000"/>
          <w:sz w:val="28"/>
        </w:rPr>
        <w:t xml:space="preserve">
    техникалық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Үкi. </w:t>
      </w:r>
      <w:r>
        <w:br/>
      </w:r>
      <w:r>
        <w:rPr>
          <w:rFonts w:ascii="Times New Roman"/>
          <w:b w:val="false"/>
          <w:i w:val="false"/>
          <w:color w:val="000000"/>
          <w:sz w:val="28"/>
        </w:rPr>
        <w:t xml:space="preserve">
    метінiң 2004 </w:t>
      </w:r>
      <w:r>
        <w:br/>
      </w:r>
      <w:r>
        <w:rPr>
          <w:rFonts w:ascii="Times New Roman"/>
          <w:b w:val="false"/>
          <w:i w:val="false"/>
          <w:color w:val="000000"/>
          <w:sz w:val="28"/>
        </w:rPr>
        <w:t xml:space="preserve">
    жылғы 17 ақпанда. </w:t>
      </w:r>
      <w:r>
        <w:br/>
      </w:r>
      <w:r>
        <w:rPr>
          <w:rFonts w:ascii="Times New Roman"/>
          <w:b w:val="false"/>
          <w:i w:val="false"/>
          <w:color w:val="000000"/>
          <w:sz w:val="28"/>
        </w:rPr>
        <w:t>
    ғы N 187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101 </w:t>
      </w:r>
    </w:p>
    <w:p>
      <w:pPr>
        <w:spacing w:after="0"/>
        <w:ind w:left="0"/>
        <w:jc w:val="both"/>
      </w:pPr>
      <w:r>
        <w:rPr>
          <w:rFonts w:ascii="Times New Roman"/>
          <w:b w:val="false"/>
          <w:i w:val="false"/>
          <w:color w:val="000000"/>
          <w:sz w:val="28"/>
        </w:rPr>
        <w:t xml:space="preserve">102 </w:t>
      </w:r>
    </w:p>
    <w:p>
      <w:pPr>
        <w:spacing w:after="0"/>
        <w:ind w:left="0"/>
        <w:jc w:val="both"/>
      </w:pPr>
      <w:r>
        <w:rPr>
          <w:rFonts w:ascii="Times New Roman"/>
          <w:b w:val="false"/>
          <w:i w:val="false"/>
          <w:color w:val="000000"/>
          <w:sz w:val="28"/>
        </w:rPr>
        <w:t xml:space="preserve">103 </w:t>
      </w:r>
    </w:p>
    <w:p>
      <w:pPr>
        <w:spacing w:after="0"/>
        <w:ind w:left="0"/>
        <w:jc w:val="both"/>
      </w:pPr>
      <w:r>
        <w:rPr>
          <w:rFonts w:ascii="Times New Roman"/>
          <w:b w:val="false"/>
          <w:i w:val="false"/>
          <w:color w:val="000000"/>
          <w:sz w:val="28"/>
        </w:rPr>
        <w:t xml:space="preserve">104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Білім және ғылым министрлігі </w:t>
      </w:r>
      <w:r>
        <w:br/>
      </w:r>
      <w:r>
        <w:rPr>
          <w:rFonts w:ascii="Times New Roman"/>
          <w:b w:val="false"/>
          <w:i w:val="false"/>
          <w:color w:val="000000"/>
          <w:sz w:val="28"/>
        </w:rPr>
        <w:t xml:space="preserve">
Қолданыстағы ғылыми-техникалық бағдарламалар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105 2001-2005 жыл.   2001-2005  БҒМ      142,46 144,83 </w:t>
      </w:r>
      <w:r>
        <w:br/>
      </w:r>
      <w:r>
        <w:rPr>
          <w:rFonts w:ascii="Times New Roman"/>
          <w:b w:val="false"/>
          <w:i w:val="false"/>
          <w:color w:val="000000"/>
          <w:sz w:val="28"/>
        </w:rPr>
        <w:t xml:space="preserve">
    дарға арналған      жж.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публикасында </w:t>
      </w:r>
      <w:r>
        <w:br/>
      </w:r>
      <w:r>
        <w:rPr>
          <w:rFonts w:ascii="Times New Roman"/>
          <w:b w:val="false"/>
          <w:i w:val="false"/>
          <w:color w:val="000000"/>
          <w:sz w:val="28"/>
        </w:rPr>
        <w:t xml:space="preserve">
    биотехникалық </w:t>
      </w:r>
      <w:r>
        <w:br/>
      </w:r>
      <w:r>
        <w:rPr>
          <w:rFonts w:ascii="Times New Roman"/>
          <w:b w:val="false"/>
          <w:i w:val="false"/>
          <w:color w:val="000000"/>
          <w:sz w:val="28"/>
        </w:rPr>
        <w:t xml:space="preserve">
    өнім өндіруді </w:t>
      </w:r>
      <w:r>
        <w:br/>
      </w:r>
      <w:r>
        <w:rPr>
          <w:rFonts w:ascii="Times New Roman"/>
          <w:b w:val="false"/>
          <w:i w:val="false"/>
          <w:color w:val="000000"/>
          <w:sz w:val="28"/>
        </w:rPr>
        <w:t xml:space="preserve">
    ғылыми-техника. </w:t>
      </w:r>
      <w:r>
        <w:br/>
      </w:r>
      <w:r>
        <w:rPr>
          <w:rFonts w:ascii="Times New Roman"/>
          <w:b w:val="false"/>
          <w:i w:val="false"/>
          <w:color w:val="000000"/>
          <w:sz w:val="28"/>
        </w:rPr>
        <w:t xml:space="preserve">
    лық қамтамасыз </w:t>
      </w:r>
      <w:r>
        <w:br/>
      </w:r>
      <w:r>
        <w:rPr>
          <w:rFonts w:ascii="Times New Roman"/>
          <w:b w:val="false"/>
          <w:i w:val="false"/>
          <w:color w:val="000000"/>
          <w:sz w:val="28"/>
        </w:rPr>
        <w:t xml:space="preserve">
    ету және ұйым. </w:t>
      </w:r>
      <w:r>
        <w:br/>
      </w:r>
      <w:r>
        <w:rPr>
          <w:rFonts w:ascii="Times New Roman"/>
          <w:b w:val="false"/>
          <w:i w:val="false"/>
          <w:color w:val="000000"/>
          <w:sz w:val="28"/>
        </w:rPr>
        <w:t xml:space="preserve">
    дастыру" рес. </w:t>
      </w:r>
      <w:r>
        <w:br/>
      </w:r>
      <w:r>
        <w:rPr>
          <w:rFonts w:ascii="Times New Roman"/>
          <w:b w:val="false"/>
          <w:i w:val="false"/>
          <w:color w:val="000000"/>
          <w:sz w:val="28"/>
        </w:rPr>
        <w:t xml:space="preserve">
    публикалық ғы. </w:t>
      </w:r>
      <w:r>
        <w:br/>
      </w:r>
      <w:r>
        <w:rPr>
          <w:rFonts w:ascii="Times New Roman"/>
          <w:b w:val="false"/>
          <w:i w:val="false"/>
          <w:color w:val="000000"/>
          <w:sz w:val="28"/>
        </w:rPr>
        <w:t xml:space="preserve">
    лыми-техникалық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Yкi. </w:t>
      </w:r>
      <w:r>
        <w:br/>
      </w:r>
      <w:r>
        <w:rPr>
          <w:rFonts w:ascii="Times New Roman"/>
          <w:b w:val="false"/>
          <w:i w:val="false"/>
          <w:color w:val="000000"/>
          <w:sz w:val="28"/>
        </w:rPr>
        <w:t xml:space="preserve">
    метінің 2001 </w:t>
      </w:r>
      <w:r>
        <w:br/>
      </w:r>
      <w:r>
        <w:rPr>
          <w:rFonts w:ascii="Times New Roman"/>
          <w:b w:val="false"/>
          <w:i w:val="false"/>
          <w:color w:val="000000"/>
          <w:sz w:val="28"/>
        </w:rPr>
        <w:t xml:space="preserve">
    жылғы 26 маусым. </w:t>
      </w:r>
      <w:r>
        <w:br/>
      </w:r>
      <w:r>
        <w:rPr>
          <w:rFonts w:ascii="Times New Roman"/>
          <w:b w:val="false"/>
          <w:i w:val="false"/>
          <w:color w:val="000000"/>
          <w:sz w:val="28"/>
        </w:rPr>
        <w:t>
    дағы  </w:t>
      </w:r>
      <w:r>
        <w:rPr>
          <w:rFonts w:ascii="Times New Roman"/>
          <w:b w:val="false"/>
          <w:i w:val="false"/>
          <w:color w:val="000000"/>
          <w:sz w:val="28"/>
        </w:rPr>
        <w:t xml:space="preserve">N 871 </w:t>
      </w:r>
      <w:r>
        <w:rPr>
          <w:rFonts w:ascii="Times New Roman"/>
          <w:b w:val="false"/>
          <w:i w:val="false"/>
          <w:color w:val="000000"/>
          <w:sz w:val="28"/>
        </w:rPr>
        <w:t xml:space="preserve">қау. </w:t>
      </w:r>
      <w:r>
        <w:br/>
      </w:r>
      <w:r>
        <w:rPr>
          <w:rFonts w:ascii="Times New Roman"/>
          <w:b w:val="false"/>
          <w:i w:val="false"/>
          <w:color w:val="000000"/>
          <w:sz w:val="28"/>
        </w:rPr>
        <w:t xml:space="preserve">
    лысы) </w:t>
      </w:r>
    </w:p>
    <w:p>
      <w:pPr>
        <w:spacing w:after="0"/>
        <w:ind w:left="0"/>
        <w:jc w:val="both"/>
      </w:pPr>
      <w:r>
        <w:rPr>
          <w:rFonts w:ascii="Times New Roman"/>
          <w:b w:val="false"/>
          <w:i w:val="false"/>
          <w:color w:val="000000"/>
          <w:sz w:val="28"/>
        </w:rPr>
        <w:t xml:space="preserve">106 Қазақстан Респу. 2003-2005  БҒМ      74,9   78,6 </w:t>
      </w:r>
      <w:r>
        <w:br/>
      </w:r>
      <w:r>
        <w:rPr>
          <w:rFonts w:ascii="Times New Roman"/>
          <w:b w:val="false"/>
          <w:i w:val="false"/>
          <w:color w:val="000000"/>
          <w:sz w:val="28"/>
        </w:rPr>
        <w:t xml:space="preserve">
    бликасының ме.      жж. </w:t>
      </w:r>
      <w:r>
        <w:br/>
      </w:r>
      <w:r>
        <w:rPr>
          <w:rFonts w:ascii="Times New Roman"/>
          <w:b w:val="false"/>
          <w:i w:val="false"/>
          <w:color w:val="000000"/>
          <w:sz w:val="28"/>
        </w:rPr>
        <w:t xml:space="preserve">
    таллургия кеше. </w:t>
      </w:r>
      <w:r>
        <w:br/>
      </w:r>
      <w:r>
        <w:rPr>
          <w:rFonts w:ascii="Times New Roman"/>
          <w:b w:val="false"/>
          <w:i w:val="false"/>
          <w:color w:val="000000"/>
          <w:sz w:val="28"/>
        </w:rPr>
        <w:t xml:space="preserve">
    нiнде төртiншi </w:t>
      </w:r>
      <w:r>
        <w:br/>
      </w:r>
      <w:r>
        <w:rPr>
          <w:rFonts w:ascii="Times New Roman"/>
          <w:b w:val="false"/>
          <w:i w:val="false"/>
          <w:color w:val="000000"/>
          <w:sz w:val="28"/>
        </w:rPr>
        <w:t xml:space="preserve">
    және бесiншi </w:t>
      </w:r>
      <w:r>
        <w:br/>
      </w:r>
      <w:r>
        <w:rPr>
          <w:rFonts w:ascii="Times New Roman"/>
          <w:b w:val="false"/>
          <w:i w:val="false"/>
          <w:color w:val="000000"/>
          <w:sz w:val="28"/>
        </w:rPr>
        <w:t xml:space="preserve">
    қайта бөлiстер. </w:t>
      </w:r>
      <w:r>
        <w:br/>
      </w:r>
      <w:r>
        <w:rPr>
          <w:rFonts w:ascii="Times New Roman"/>
          <w:b w:val="false"/>
          <w:i w:val="false"/>
          <w:color w:val="000000"/>
          <w:sz w:val="28"/>
        </w:rPr>
        <w:t xml:space="preserve">
    дiң өндiрiстерiн </w:t>
      </w:r>
      <w:r>
        <w:br/>
      </w:r>
      <w:r>
        <w:rPr>
          <w:rFonts w:ascii="Times New Roman"/>
          <w:b w:val="false"/>
          <w:i w:val="false"/>
          <w:color w:val="000000"/>
          <w:sz w:val="28"/>
        </w:rPr>
        <w:t xml:space="preserve">
    құруды ғылыми- </w:t>
      </w:r>
      <w:r>
        <w:br/>
      </w:r>
      <w:r>
        <w:rPr>
          <w:rFonts w:ascii="Times New Roman"/>
          <w:b w:val="false"/>
          <w:i w:val="false"/>
          <w:color w:val="000000"/>
          <w:sz w:val="28"/>
        </w:rPr>
        <w:t xml:space="preserve">
    техникалық қам. </w:t>
      </w:r>
      <w:r>
        <w:br/>
      </w:r>
      <w:r>
        <w:rPr>
          <w:rFonts w:ascii="Times New Roman"/>
          <w:b w:val="false"/>
          <w:i w:val="false"/>
          <w:color w:val="000000"/>
          <w:sz w:val="28"/>
        </w:rPr>
        <w:t xml:space="preserve">
    тамасыз етудiң </w:t>
      </w:r>
      <w:r>
        <w:br/>
      </w:r>
      <w:r>
        <w:rPr>
          <w:rFonts w:ascii="Times New Roman"/>
          <w:b w:val="false"/>
          <w:i w:val="false"/>
          <w:color w:val="000000"/>
          <w:sz w:val="28"/>
        </w:rPr>
        <w:t xml:space="preserve">
    2003-2005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Үкі. </w:t>
      </w:r>
      <w:r>
        <w:br/>
      </w:r>
      <w:r>
        <w:rPr>
          <w:rFonts w:ascii="Times New Roman"/>
          <w:b w:val="false"/>
          <w:i w:val="false"/>
          <w:color w:val="000000"/>
          <w:sz w:val="28"/>
        </w:rPr>
        <w:t xml:space="preserve">
    метінің 2003 </w:t>
      </w:r>
      <w:r>
        <w:br/>
      </w:r>
      <w:r>
        <w:rPr>
          <w:rFonts w:ascii="Times New Roman"/>
          <w:b w:val="false"/>
          <w:i w:val="false"/>
          <w:color w:val="000000"/>
          <w:sz w:val="28"/>
        </w:rPr>
        <w:t xml:space="preserve">
    жылғы 13 наурыз. </w:t>
      </w:r>
      <w:r>
        <w:br/>
      </w:r>
      <w:r>
        <w:rPr>
          <w:rFonts w:ascii="Times New Roman"/>
          <w:b w:val="false"/>
          <w:i w:val="false"/>
          <w:color w:val="000000"/>
          <w:sz w:val="28"/>
        </w:rPr>
        <w:t>
    дағы N 243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107 Инновациялық өн. 2003-2005  БҒМ      184,0  192,0 </w:t>
      </w:r>
      <w:r>
        <w:br/>
      </w:r>
      <w:r>
        <w:rPr>
          <w:rFonts w:ascii="Times New Roman"/>
          <w:b w:val="false"/>
          <w:i w:val="false"/>
          <w:color w:val="000000"/>
          <w:sz w:val="28"/>
        </w:rPr>
        <w:t xml:space="preserve">
    дiрiстердi ғылы.   жж. </w:t>
      </w:r>
      <w:r>
        <w:br/>
      </w:r>
      <w:r>
        <w:rPr>
          <w:rFonts w:ascii="Times New Roman"/>
          <w:b w:val="false"/>
          <w:i w:val="false"/>
          <w:color w:val="000000"/>
          <w:sz w:val="28"/>
        </w:rPr>
        <w:t xml:space="preserve">
    ми-техникалық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дiң 2003-2005 </w:t>
      </w:r>
      <w:r>
        <w:br/>
      </w:r>
      <w:r>
        <w:rPr>
          <w:rFonts w:ascii="Times New Roman"/>
          <w:b w:val="false"/>
          <w:i w:val="false"/>
          <w:color w:val="000000"/>
          <w:sz w:val="28"/>
        </w:rPr>
        <w:t xml:space="preserve">
    жылдарға арнал. </w:t>
      </w:r>
      <w:r>
        <w:br/>
      </w:r>
      <w:r>
        <w:rPr>
          <w:rFonts w:ascii="Times New Roman"/>
          <w:b w:val="false"/>
          <w:i w:val="false"/>
          <w:color w:val="000000"/>
          <w:sz w:val="28"/>
        </w:rPr>
        <w:t xml:space="preserve">
    ған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Yкiме. </w:t>
      </w:r>
      <w:r>
        <w:br/>
      </w:r>
      <w:r>
        <w:rPr>
          <w:rFonts w:ascii="Times New Roman"/>
          <w:b w:val="false"/>
          <w:i w:val="false"/>
          <w:color w:val="000000"/>
          <w:sz w:val="28"/>
        </w:rPr>
        <w:t xml:space="preserve">
    тiнiң 2003 жылғы </w:t>
      </w:r>
      <w:r>
        <w:br/>
      </w:r>
      <w:r>
        <w:rPr>
          <w:rFonts w:ascii="Times New Roman"/>
          <w:b w:val="false"/>
          <w:i w:val="false"/>
          <w:color w:val="000000"/>
          <w:sz w:val="28"/>
        </w:rPr>
        <w:t xml:space="preserve">
    18 наурыздағы </w:t>
      </w:r>
      <w:r>
        <w:br/>
      </w:r>
      <w:r>
        <w:rPr>
          <w:rFonts w:ascii="Times New Roman"/>
          <w:b w:val="false"/>
          <w:i w:val="false"/>
          <w:color w:val="000000"/>
          <w:sz w:val="28"/>
        </w:rPr>
        <w:t>
    N 263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108 2002-2006 жыл.   2003-2006  БҒМ      110,0  115,4  120,5 </w:t>
      </w:r>
      <w:r>
        <w:br/>
      </w:r>
      <w:r>
        <w:rPr>
          <w:rFonts w:ascii="Times New Roman"/>
          <w:b w:val="false"/>
          <w:i w:val="false"/>
          <w:color w:val="000000"/>
          <w:sz w:val="28"/>
        </w:rPr>
        <w:t xml:space="preserve">
    дарға арналған      жж.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фармацевтика </w:t>
      </w:r>
      <w:r>
        <w:br/>
      </w:r>
      <w:r>
        <w:rPr>
          <w:rFonts w:ascii="Times New Roman"/>
          <w:b w:val="false"/>
          <w:i w:val="false"/>
          <w:color w:val="000000"/>
          <w:sz w:val="28"/>
        </w:rPr>
        <w:t xml:space="preserve">
    өнеркәсiбiн да. </w:t>
      </w:r>
      <w:r>
        <w:br/>
      </w:r>
      <w:r>
        <w:rPr>
          <w:rFonts w:ascii="Times New Roman"/>
          <w:b w:val="false"/>
          <w:i w:val="false"/>
          <w:color w:val="000000"/>
          <w:sz w:val="28"/>
        </w:rPr>
        <w:t xml:space="preserve">
    мыту үшін біре. </w:t>
      </w:r>
      <w:r>
        <w:br/>
      </w:r>
      <w:r>
        <w:rPr>
          <w:rFonts w:ascii="Times New Roman"/>
          <w:b w:val="false"/>
          <w:i w:val="false"/>
          <w:color w:val="000000"/>
          <w:sz w:val="28"/>
        </w:rPr>
        <w:t xml:space="preserve">
    гей фитопрепарат. </w:t>
      </w:r>
      <w:r>
        <w:br/>
      </w:r>
      <w:r>
        <w:rPr>
          <w:rFonts w:ascii="Times New Roman"/>
          <w:b w:val="false"/>
          <w:i w:val="false"/>
          <w:color w:val="000000"/>
          <w:sz w:val="28"/>
        </w:rPr>
        <w:t xml:space="preserve">
    тарды әзiрлеу </w:t>
      </w:r>
      <w:r>
        <w:br/>
      </w:r>
      <w:r>
        <w:rPr>
          <w:rFonts w:ascii="Times New Roman"/>
          <w:b w:val="false"/>
          <w:i w:val="false"/>
          <w:color w:val="000000"/>
          <w:sz w:val="28"/>
        </w:rPr>
        <w:t xml:space="preserve">
    және өндiрiске </w:t>
      </w:r>
      <w:r>
        <w:br/>
      </w:r>
      <w:r>
        <w:rPr>
          <w:rFonts w:ascii="Times New Roman"/>
          <w:b w:val="false"/>
          <w:i w:val="false"/>
          <w:color w:val="000000"/>
          <w:sz w:val="28"/>
        </w:rPr>
        <w:t xml:space="preserve">
    енгізу" респуб. </w:t>
      </w:r>
      <w:r>
        <w:br/>
      </w:r>
      <w:r>
        <w:rPr>
          <w:rFonts w:ascii="Times New Roman"/>
          <w:b w:val="false"/>
          <w:i w:val="false"/>
          <w:color w:val="000000"/>
          <w:sz w:val="28"/>
        </w:rPr>
        <w:t xml:space="preserve">
    ликалық ғылыми- </w:t>
      </w:r>
      <w:r>
        <w:br/>
      </w:r>
      <w:r>
        <w:rPr>
          <w:rFonts w:ascii="Times New Roman"/>
          <w:b w:val="false"/>
          <w:i w:val="false"/>
          <w:color w:val="000000"/>
          <w:sz w:val="28"/>
        </w:rPr>
        <w:t xml:space="preserve">
    техникалық бағ. </w:t>
      </w:r>
      <w:r>
        <w:br/>
      </w:r>
      <w:r>
        <w:rPr>
          <w:rFonts w:ascii="Times New Roman"/>
          <w:b w:val="false"/>
          <w:i w:val="false"/>
          <w:color w:val="000000"/>
          <w:sz w:val="28"/>
        </w:rPr>
        <w:t xml:space="preserve">
    дарламасы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Үкiметiнiң 2001 </w:t>
      </w:r>
      <w:r>
        <w:br/>
      </w:r>
      <w:r>
        <w:rPr>
          <w:rFonts w:ascii="Times New Roman"/>
          <w:b w:val="false"/>
          <w:i w:val="false"/>
          <w:color w:val="000000"/>
          <w:sz w:val="28"/>
        </w:rPr>
        <w:t xml:space="preserve">
    жылғы 24 шiлдедегі </w:t>
      </w:r>
      <w:r>
        <w:br/>
      </w:r>
      <w:r>
        <w:rPr>
          <w:rFonts w:ascii="Times New Roman"/>
          <w:b w:val="false"/>
          <w:i w:val="false"/>
          <w:color w:val="000000"/>
          <w:sz w:val="28"/>
        </w:rPr>
        <w:t>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109 Степногор қала.  2003-2005  ҒМ       200,00 </w:t>
      </w:r>
      <w:r>
        <w:br/>
      </w:r>
      <w:r>
        <w:rPr>
          <w:rFonts w:ascii="Times New Roman"/>
          <w:b w:val="false"/>
          <w:i w:val="false"/>
          <w:color w:val="000000"/>
          <w:sz w:val="28"/>
        </w:rPr>
        <w:t xml:space="preserve">
    сындағы "Про.       жж. </w:t>
      </w:r>
      <w:r>
        <w:br/>
      </w:r>
      <w:r>
        <w:rPr>
          <w:rFonts w:ascii="Times New Roman"/>
          <w:b w:val="false"/>
          <w:i w:val="false"/>
          <w:color w:val="000000"/>
          <w:sz w:val="28"/>
        </w:rPr>
        <w:t xml:space="preserve">
    гресс" ғылыми- </w:t>
      </w:r>
      <w:r>
        <w:br/>
      </w:r>
      <w:r>
        <w:rPr>
          <w:rFonts w:ascii="Times New Roman"/>
          <w:b w:val="false"/>
          <w:i w:val="false"/>
          <w:color w:val="000000"/>
          <w:sz w:val="28"/>
        </w:rPr>
        <w:t xml:space="preserve">
    өндiрiстік бiр. </w:t>
      </w:r>
      <w:r>
        <w:br/>
      </w:r>
      <w:r>
        <w:rPr>
          <w:rFonts w:ascii="Times New Roman"/>
          <w:b w:val="false"/>
          <w:i w:val="false"/>
          <w:color w:val="000000"/>
          <w:sz w:val="28"/>
        </w:rPr>
        <w:t xml:space="preserve">
    лестiгінiң тех. </w:t>
      </w:r>
      <w:r>
        <w:br/>
      </w:r>
      <w:r>
        <w:rPr>
          <w:rFonts w:ascii="Times New Roman"/>
          <w:b w:val="false"/>
          <w:i w:val="false"/>
          <w:color w:val="000000"/>
          <w:sz w:val="28"/>
        </w:rPr>
        <w:t xml:space="preserve">
    ника паркi ашық </w:t>
      </w:r>
      <w:r>
        <w:br/>
      </w:r>
      <w:r>
        <w:rPr>
          <w:rFonts w:ascii="Times New Roman"/>
          <w:b w:val="false"/>
          <w:i w:val="false"/>
          <w:color w:val="000000"/>
          <w:sz w:val="28"/>
        </w:rPr>
        <w:t xml:space="preserve">
    акционерлiк қо. </w:t>
      </w:r>
      <w:r>
        <w:br/>
      </w:r>
      <w:r>
        <w:rPr>
          <w:rFonts w:ascii="Times New Roman"/>
          <w:b w:val="false"/>
          <w:i w:val="false"/>
          <w:color w:val="000000"/>
          <w:sz w:val="28"/>
        </w:rPr>
        <w:t xml:space="preserve">
    ғамында биотех. </w:t>
      </w:r>
      <w:r>
        <w:br/>
      </w:r>
      <w:r>
        <w:rPr>
          <w:rFonts w:ascii="Times New Roman"/>
          <w:b w:val="false"/>
          <w:i w:val="false"/>
          <w:color w:val="000000"/>
          <w:sz w:val="28"/>
        </w:rPr>
        <w:t xml:space="preserve">
    нологиялық өн. </w:t>
      </w:r>
      <w:r>
        <w:br/>
      </w:r>
      <w:r>
        <w:rPr>
          <w:rFonts w:ascii="Times New Roman"/>
          <w:b w:val="false"/>
          <w:i w:val="false"/>
          <w:color w:val="000000"/>
          <w:sz w:val="28"/>
        </w:rPr>
        <w:t xml:space="preserve">
    дiрiстi қалып. </w:t>
      </w:r>
      <w:r>
        <w:br/>
      </w:r>
      <w:r>
        <w:rPr>
          <w:rFonts w:ascii="Times New Roman"/>
          <w:b w:val="false"/>
          <w:i w:val="false"/>
          <w:color w:val="000000"/>
          <w:sz w:val="28"/>
        </w:rPr>
        <w:t xml:space="preserve">
    тастырудың және </w:t>
      </w:r>
      <w:r>
        <w:br/>
      </w:r>
      <w:r>
        <w:rPr>
          <w:rFonts w:ascii="Times New Roman"/>
          <w:b w:val="false"/>
          <w:i w:val="false"/>
          <w:color w:val="000000"/>
          <w:sz w:val="28"/>
        </w:rPr>
        <w:t xml:space="preserve">
    дамытудың 2003- </w:t>
      </w:r>
      <w:r>
        <w:br/>
      </w:r>
      <w:r>
        <w:rPr>
          <w:rFonts w:ascii="Times New Roman"/>
          <w:b w:val="false"/>
          <w:i w:val="false"/>
          <w:color w:val="000000"/>
          <w:sz w:val="28"/>
        </w:rPr>
        <w:t xml:space="preserve">
    2005 жылдарға </w:t>
      </w:r>
      <w:r>
        <w:br/>
      </w:r>
      <w:r>
        <w:rPr>
          <w:rFonts w:ascii="Times New Roman"/>
          <w:b w:val="false"/>
          <w:i w:val="false"/>
          <w:color w:val="000000"/>
          <w:sz w:val="28"/>
        </w:rPr>
        <w:t xml:space="preserve">
    арналған бағдар. </w:t>
      </w:r>
      <w:r>
        <w:br/>
      </w:r>
      <w:r>
        <w:rPr>
          <w:rFonts w:ascii="Times New Roman"/>
          <w:b w:val="false"/>
          <w:i w:val="false"/>
          <w:color w:val="000000"/>
          <w:sz w:val="28"/>
        </w:rPr>
        <w:t xml:space="preserve">
    ламасы (Қазақстан </w:t>
      </w:r>
      <w:r>
        <w:br/>
      </w:r>
      <w:r>
        <w:rPr>
          <w:rFonts w:ascii="Times New Roman"/>
          <w:b w:val="false"/>
          <w:i w:val="false"/>
          <w:color w:val="000000"/>
          <w:sz w:val="28"/>
        </w:rPr>
        <w:t xml:space="preserve">
    Республикасы Yкi. </w:t>
      </w:r>
      <w:r>
        <w:br/>
      </w:r>
      <w:r>
        <w:rPr>
          <w:rFonts w:ascii="Times New Roman"/>
          <w:b w:val="false"/>
          <w:i w:val="false"/>
          <w:color w:val="000000"/>
          <w:sz w:val="28"/>
        </w:rPr>
        <w:t xml:space="preserve">
    метiнiң 2003 жылғы </w:t>
      </w:r>
      <w:r>
        <w:br/>
      </w:r>
      <w:r>
        <w:rPr>
          <w:rFonts w:ascii="Times New Roman"/>
          <w:b w:val="false"/>
          <w:i w:val="false"/>
          <w:color w:val="000000"/>
          <w:sz w:val="28"/>
        </w:rPr>
        <w:t xml:space="preserve">
    20 наурыздағы </w:t>
      </w:r>
      <w:r>
        <w:br/>
      </w:r>
      <w:r>
        <w:rPr>
          <w:rFonts w:ascii="Times New Roman"/>
          <w:b w:val="false"/>
          <w:i w:val="false"/>
          <w:color w:val="000000"/>
          <w:sz w:val="28"/>
        </w:rPr>
        <w:t>
    N 277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110  </w:t>
      </w:r>
      <w:r>
        <w:rPr>
          <w:rFonts w:ascii="Times New Roman"/>
          <w:b w:val="false"/>
          <w:i w:val="false"/>
          <w:color w:val="ff0000"/>
          <w:sz w:val="28"/>
        </w:rPr>
        <w:t xml:space="preserve">(110-жол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111 2004-2006 жыл.   2004-2006  БҒМ      60,00  63,94   65,8 </w:t>
      </w:r>
      <w:r>
        <w:br/>
      </w:r>
      <w:r>
        <w:rPr>
          <w:rFonts w:ascii="Times New Roman"/>
          <w:b w:val="false"/>
          <w:i w:val="false"/>
          <w:color w:val="000000"/>
          <w:sz w:val="28"/>
        </w:rPr>
        <w:t xml:space="preserve">
    дарға арналған     жж.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биологиялық қа. </w:t>
      </w:r>
      <w:r>
        <w:br/>
      </w:r>
      <w:r>
        <w:rPr>
          <w:rFonts w:ascii="Times New Roman"/>
          <w:b w:val="false"/>
          <w:i w:val="false"/>
          <w:color w:val="000000"/>
          <w:sz w:val="28"/>
        </w:rPr>
        <w:t xml:space="preserve">
    уiпсiздiгі үшiн </w:t>
      </w:r>
      <w:r>
        <w:br/>
      </w:r>
      <w:r>
        <w:rPr>
          <w:rFonts w:ascii="Times New Roman"/>
          <w:b w:val="false"/>
          <w:i w:val="false"/>
          <w:color w:val="000000"/>
          <w:sz w:val="28"/>
        </w:rPr>
        <w:t xml:space="preserve">
    өсiмдiктер мен </w:t>
      </w:r>
      <w:r>
        <w:br/>
      </w:r>
      <w:r>
        <w:rPr>
          <w:rFonts w:ascii="Times New Roman"/>
          <w:b w:val="false"/>
          <w:i w:val="false"/>
          <w:color w:val="000000"/>
          <w:sz w:val="28"/>
        </w:rPr>
        <w:t xml:space="preserve">
    жануарлардың аса </w:t>
      </w:r>
      <w:r>
        <w:br/>
      </w:r>
      <w:r>
        <w:rPr>
          <w:rFonts w:ascii="Times New Roman"/>
          <w:b w:val="false"/>
          <w:i w:val="false"/>
          <w:color w:val="000000"/>
          <w:sz w:val="28"/>
        </w:rPr>
        <w:t xml:space="preserve">
    қауiптi инфекция. </w:t>
      </w:r>
      <w:r>
        <w:br/>
      </w:r>
      <w:r>
        <w:rPr>
          <w:rFonts w:ascii="Times New Roman"/>
          <w:b w:val="false"/>
          <w:i w:val="false"/>
          <w:color w:val="000000"/>
          <w:sz w:val="28"/>
        </w:rPr>
        <w:t xml:space="preserve">
    лары қоздырғыш. </w:t>
      </w:r>
      <w:r>
        <w:br/>
      </w:r>
      <w:r>
        <w:rPr>
          <w:rFonts w:ascii="Times New Roman"/>
          <w:b w:val="false"/>
          <w:i w:val="false"/>
          <w:color w:val="000000"/>
          <w:sz w:val="28"/>
        </w:rPr>
        <w:t xml:space="preserve">
    тарының монито. </w:t>
      </w:r>
      <w:r>
        <w:br/>
      </w:r>
      <w:r>
        <w:rPr>
          <w:rFonts w:ascii="Times New Roman"/>
          <w:b w:val="false"/>
          <w:i w:val="false"/>
          <w:color w:val="000000"/>
          <w:sz w:val="28"/>
        </w:rPr>
        <w:t xml:space="preserve">
    рингін және ге. </w:t>
      </w:r>
      <w:r>
        <w:br/>
      </w:r>
      <w:r>
        <w:rPr>
          <w:rFonts w:ascii="Times New Roman"/>
          <w:b w:val="false"/>
          <w:i w:val="false"/>
          <w:color w:val="000000"/>
          <w:sz w:val="28"/>
        </w:rPr>
        <w:t xml:space="preserve">
    нетикалық карта. </w:t>
      </w:r>
      <w:r>
        <w:br/>
      </w:r>
      <w:r>
        <w:rPr>
          <w:rFonts w:ascii="Times New Roman"/>
          <w:b w:val="false"/>
          <w:i w:val="false"/>
          <w:color w:val="000000"/>
          <w:sz w:val="28"/>
        </w:rPr>
        <w:t xml:space="preserve">
    сын жасауды ғы. </w:t>
      </w:r>
      <w:r>
        <w:br/>
      </w:r>
      <w:r>
        <w:rPr>
          <w:rFonts w:ascii="Times New Roman"/>
          <w:b w:val="false"/>
          <w:i w:val="false"/>
          <w:color w:val="000000"/>
          <w:sz w:val="28"/>
        </w:rPr>
        <w:t xml:space="preserve">
    лыми-техникалық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Үкiме. </w:t>
      </w:r>
      <w:r>
        <w:br/>
      </w:r>
      <w:r>
        <w:rPr>
          <w:rFonts w:ascii="Times New Roman"/>
          <w:b w:val="false"/>
          <w:i w:val="false"/>
          <w:color w:val="000000"/>
          <w:sz w:val="28"/>
        </w:rPr>
        <w:t xml:space="preserve">
    тінiң 2004 жылғы </w:t>
      </w:r>
      <w:r>
        <w:br/>
      </w:r>
      <w:r>
        <w:rPr>
          <w:rFonts w:ascii="Times New Roman"/>
          <w:b w:val="false"/>
          <w:i w:val="false"/>
          <w:color w:val="000000"/>
          <w:sz w:val="28"/>
        </w:rPr>
        <w:t xml:space="preserve">
    4 ақпандағы </w:t>
      </w:r>
      <w:r>
        <w:br/>
      </w:r>
      <w:r>
        <w:rPr>
          <w:rFonts w:ascii="Times New Roman"/>
          <w:b w:val="false"/>
          <w:i w:val="false"/>
          <w:color w:val="000000"/>
          <w:sz w:val="28"/>
        </w:rPr>
        <w:t>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112 "2004-2007 жыл.  2004-2007  БҒМ     164,20  308,7  577,0  578,90 </w:t>
      </w:r>
      <w:r>
        <w:br/>
      </w:r>
      <w:r>
        <w:rPr>
          <w:rFonts w:ascii="Times New Roman"/>
          <w:b w:val="false"/>
          <w:i w:val="false"/>
          <w:color w:val="000000"/>
          <w:sz w:val="28"/>
        </w:rPr>
        <w:t xml:space="preserve">
    дарға арналған      жж. </w:t>
      </w:r>
      <w:r>
        <w:br/>
      </w:r>
      <w:r>
        <w:rPr>
          <w:rFonts w:ascii="Times New Roman"/>
          <w:b w:val="false"/>
          <w:i w:val="false"/>
          <w:color w:val="000000"/>
          <w:sz w:val="28"/>
        </w:rPr>
        <w:t xml:space="preserve">
    инфекцияға қарсы </w:t>
      </w:r>
      <w:r>
        <w:br/>
      </w:r>
      <w:r>
        <w:rPr>
          <w:rFonts w:ascii="Times New Roman"/>
          <w:b w:val="false"/>
          <w:i w:val="false"/>
          <w:color w:val="000000"/>
          <w:sz w:val="28"/>
        </w:rPr>
        <w:t xml:space="preserve">
    жаңа препарат. </w:t>
      </w:r>
      <w:r>
        <w:br/>
      </w:r>
      <w:r>
        <w:rPr>
          <w:rFonts w:ascii="Times New Roman"/>
          <w:b w:val="false"/>
          <w:i w:val="false"/>
          <w:color w:val="000000"/>
          <w:sz w:val="28"/>
        </w:rPr>
        <w:t xml:space="preserve">
    тарды әзірлеу" </w:t>
      </w:r>
      <w:r>
        <w:br/>
      </w:r>
      <w:r>
        <w:rPr>
          <w:rFonts w:ascii="Times New Roman"/>
          <w:b w:val="false"/>
          <w:i w:val="false"/>
          <w:color w:val="000000"/>
          <w:sz w:val="28"/>
        </w:rPr>
        <w:t xml:space="preserve">
    ғылыми-техника. </w:t>
      </w:r>
      <w:r>
        <w:br/>
      </w:r>
      <w:r>
        <w:rPr>
          <w:rFonts w:ascii="Times New Roman"/>
          <w:b w:val="false"/>
          <w:i w:val="false"/>
          <w:color w:val="000000"/>
          <w:sz w:val="28"/>
        </w:rPr>
        <w:t xml:space="preserve">
    лық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Үкіме. </w:t>
      </w:r>
      <w:r>
        <w:br/>
      </w:r>
      <w:r>
        <w:rPr>
          <w:rFonts w:ascii="Times New Roman"/>
          <w:b w:val="false"/>
          <w:i w:val="false"/>
          <w:color w:val="000000"/>
          <w:sz w:val="28"/>
        </w:rPr>
        <w:t xml:space="preserve">
    тінің 2004 жылғы </w:t>
      </w:r>
      <w:r>
        <w:br/>
      </w:r>
      <w:r>
        <w:rPr>
          <w:rFonts w:ascii="Times New Roman"/>
          <w:b w:val="false"/>
          <w:i w:val="false"/>
          <w:color w:val="000000"/>
          <w:sz w:val="28"/>
        </w:rPr>
        <w:t xml:space="preserve">
    25 маусымдағы </w:t>
      </w:r>
      <w:r>
        <w:br/>
      </w:r>
      <w:r>
        <w:rPr>
          <w:rFonts w:ascii="Times New Roman"/>
          <w:b w:val="false"/>
          <w:i w:val="false"/>
          <w:color w:val="000000"/>
          <w:sz w:val="28"/>
        </w:rPr>
        <w:t>
    N 703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105 </w:t>
      </w:r>
    </w:p>
    <w:p>
      <w:pPr>
        <w:spacing w:after="0"/>
        <w:ind w:left="0"/>
        <w:jc w:val="both"/>
      </w:pPr>
      <w:r>
        <w:rPr>
          <w:rFonts w:ascii="Times New Roman"/>
          <w:b w:val="false"/>
          <w:i w:val="false"/>
          <w:color w:val="000000"/>
          <w:sz w:val="28"/>
        </w:rPr>
        <w:t xml:space="preserve">106 </w:t>
      </w:r>
    </w:p>
    <w:p>
      <w:pPr>
        <w:spacing w:after="0"/>
        <w:ind w:left="0"/>
        <w:jc w:val="both"/>
      </w:pPr>
      <w:r>
        <w:rPr>
          <w:rFonts w:ascii="Times New Roman"/>
          <w:b w:val="false"/>
          <w:i w:val="false"/>
          <w:color w:val="000000"/>
          <w:sz w:val="28"/>
        </w:rPr>
        <w:t xml:space="preserve">107 </w:t>
      </w:r>
    </w:p>
    <w:p>
      <w:pPr>
        <w:spacing w:after="0"/>
        <w:ind w:left="0"/>
        <w:jc w:val="both"/>
      </w:pPr>
      <w:r>
        <w:rPr>
          <w:rFonts w:ascii="Times New Roman"/>
          <w:b w:val="false"/>
          <w:i w:val="false"/>
          <w:color w:val="000000"/>
          <w:sz w:val="28"/>
        </w:rPr>
        <w:t xml:space="preserve">108 </w:t>
      </w:r>
    </w:p>
    <w:p>
      <w:pPr>
        <w:spacing w:after="0"/>
        <w:ind w:left="0"/>
        <w:jc w:val="both"/>
      </w:pPr>
      <w:r>
        <w:rPr>
          <w:rFonts w:ascii="Times New Roman"/>
          <w:b w:val="false"/>
          <w:i w:val="false"/>
          <w:color w:val="000000"/>
          <w:sz w:val="28"/>
        </w:rPr>
        <w:t xml:space="preserve">109 </w:t>
      </w:r>
    </w:p>
    <w:p>
      <w:pPr>
        <w:spacing w:after="0"/>
        <w:ind w:left="0"/>
        <w:jc w:val="both"/>
      </w:pPr>
      <w:r>
        <w:rPr>
          <w:rFonts w:ascii="Times New Roman"/>
          <w:b w:val="false"/>
          <w:i w:val="false"/>
          <w:color w:val="000000"/>
          <w:sz w:val="28"/>
        </w:rPr>
        <w:t xml:space="preserve">110  </w:t>
      </w:r>
      <w:r>
        <w:rPr>
          <w:rFonts w:ascii="Times New Roman"/>
          <w:b w:val="false"/>
          <w:i w:val="false"/>
          <w:color w:val="ff0000"/>
          <w:sz w:val="28"/>
        </w:rPr>
        <w:t xml:space="preserve">(110-жол алынып тасталды - 2004.12.30. N  </w:t>
      </w:r>
      <w:r>
        <w:rPr>
          <w:rFonts w:ascii="Times New Roman"/>
          <w:b w:val="false"/>
          <w:i w:val="false"/>
          <w:color w:val="000000"/>
          <w:sz w:val="28"/>
        </w:rPr>
        <w:t xml:space="preserve">1433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111 </w:t>
      </w:r>
    </w:p>
    <w:p>
      <w:pPr>
        <w:spacing w:after="0"/>
        <w:ind w:left="0"/>
        <w:jc w:val="both"/>
      </w:pPr>
      <w:r>
        <w:rPr>
          <w:rFonts w:ascii="Times New Roman"/>
          <w:b w:val="false"/>
          <w:i w:val="false"/>
          <w:color w:val="000000"/>
          <w:sz w:val="28"/>
        </w:rPr>
        <w:t xml:space="preserve">112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Энергетика және </w:t>
      </w:r>
      <w:r>
        <w:br/>
      </w:r>
      <w:r>
        <w:rPr>
          <w:rFonts w:ascii="Times New Roman"/>
          <w:b w:val="false"/>
          <w:i w:val="false"/>
          <w:color w:val="000000"/>
          <w:sz w:val="28"/>
        </w:rPr>
        <w:t>
</w:t>
      </w:r>
      <w:r>
        <w:rPr>
          <w:rFonts w:ascii="Times New Roman"/>
          <w:b/>
          <w:i w:val="false"/>
          <w:color w:val="000000"/>
          <w:sz w:val="28"/>
        </w:rPr>
        <w:t xml:space="preserve">               минералдық ресурстар министрлігі </w:t>
      </w:r>
      <w:r>
        <w:br/>
      </w:r>
      <w:r>
        <w:rPr>
          <w:rFonts w:ascii="Times New Roman"/>
          <w:b w:val="false"/>
          <w:i w:val="false"/>
          <w:color w:val="000000"/>
          <w:sz w:val="28"/>
        </w:rPr>
        <w:t xml:space="preserve">
Қолданыстағы ғылыми-техникалық бағдарламалары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113 "Қазақстан Рес.  2004-2008  ЭМРМ     498,0  522,9  546 </w:t>
      </w:r>
      <w:r>
        <w:br/>
      </w:r>
      <w:r>
        <w:rPr>
          <w:rFonts w:ascii="Times New Roman"/>
          <w:b w:val="false"/>
          <w:i w:val="false"/>
          <w:color w:val="000000"/>
          <w:sz w:val="28"/>
        </w:rPr>
        <w:t xml:space="preserve">
    публикасындағы      жж. </w:t>
      </w:r>
      <w:r>
        <w:br/>
      </w:r>
      <w:r>
        <w:rPr>
          <w:rFonts w:ascii="Times New Roman"/>
          <w:b w:val="false"/>
          <w:i w:val="false"/>
          <w:color w:val="000000"/>
          <w:sz w:val="28"/>
        </w:rPr>
        <w:t xml:space="preserve">
    атом энергети. </w:t>
      </w:r>
      <w:r>
        <w:br/>
      </w:r>
      <w:r>
        <w:rPr>
          <w:rFonts w:ascii="Times New Roman"/>
          <w:b w:val="false"/>
          <w:i w:val="false"/>
          <w:color w:val="000000"/>
          <w:sz w:val="28"/>
        </w:rPr>
        <w:t xml:space="preserve">
    касын дамытудың </w:t>
      </w:r>
      <w:r>
        <w:br/>
      </w:r>
      <w:r>
        <w:rPr>
          <w:rFonts w:ascii="Times New Roman"/>
          <w:b w:val="false"/>
          <w:i w:val="false"/>
          <w:color w:val="000000"/>
          <w:sz w:val="28"/>
        </w:rPr>
        <w:t xml:space="preserve">
    2004-2008 жыл.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ғылыми-техника. </w:t>
      </w:r>
      <w:r>
        <w:br/>
      </w:r>
      <w:r>
        <w:rPr>
          <w:rFonts w:ascii="Times New Roman"/>
          <w:b w:val="false"/>
          <w:i w:val="false"/>
          <w:color w:val="000000"/>
          <w:sz w:val="28"/>
        </w:rPr>
        <w:t xml:space="preserve">
    лық бағдарламасы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 Yкiме. </w:t>
      </w:r>
      <w:r>
        <w:br/>
      </w:r>
      <w:r>
        <w:rPr>
          <w:rFonts w:ascii="Times New Roman"/>
          <w:b w:val="false"/>
          <w:i w:val="false"/>
          <w:color w:val="000000"/>
          <w:sz w:val="28"/>
        </w:rPr>
        <w:t xml:space="preserve">
    тiнiң 2004 жылғы </w:t>
      </w:r>
      <w:r>
        <w:br/>
      </w:r>
      <w:r>
        <w:rPr>
          <w:rFonts w:ascii="Times New Roman"/>
          <w:b w:val="false"/>
          <w:i w:val="false"/>
          <w:color w:val="000000"/>
          <w:sz w:val="28"/>
        </w:rPr>
        <w:t xml:space="preserve">
    12 сәуірдегі </w:t>
      </w:r>
      <w:r>
        <w:br/>
      </w:r>
      <w:r>
        <w:rPr>
          <w:rFonts w:ascii="Times New Roman"/>
          <w:b w:val="false"/>
          <w:i w:val="false"/>
          <w:color w:val="000000"/>
          <w:sz w:val="28"/>
        </w:rPr>
        <w:t>
    N 405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1    9      10      11     12     13     14    15      16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113 </w:t>
      </w:r>
      <w:r>
        <w:br/>
      </w:r>
      <w:r>
        <w:rPr>
          <w:rFonts w:ascii="Times New Roman"/>
          <w:b w:val="false"/>
          <w:i w:val="false"/>
          <w:color w:val="000000"/>
          <w:sz w:val="28"/>
        </w:rPr>
        <w:t xml:space="preserve">
____________________________________________________________ </w:t>
      </w:r>
    </w:p>
    <w:bookmarkStart w:name="z1"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бекітілген        </w:t>
      </w:r>
    </w:p>
    <w:bookmarkEnd w:id="73"/>
    <w:p>
      <w:pPr>
        <w:spacing w:after="0"/>
        <w:ind w:left="0"/>
        <w:jc w:val="both"/>
      </w:pPr>
      <w:r>
        <w:rPr>
          <w:rFonts w:ascii="Times New Roman"/>
          <w:b w:val="false"/>
          <w:i w:val="false"/>
          <w:color w:val="ff0000"/>
          <w:sz w:val="28"/>
        </w:rPr>
        <w:t xml:space="preserve">       Ескерту. 5-бөлім жаңа редакцияда - ҚР Үкіметінің 2004.12.30.   </w:t>
      </w:r>
      <w:r>
        <w:rPr>
          <w:rFonts w:ascii="Times New Roman"/>
          <w:b w:val="false"/>
          <w:i w:val="false"/>
          <w:color w:val="ff0000"/>
          <w:sz w:val="28"/>
        </w:rPr>
        <w:t xml:space="preserve">N 1433 </w:t>
      </w:r>
      <w:r>
        <w:rPr>
          <w:rFonts w:ascii="Times New Roman"/>
          <w:b w:val="false"/>
          <w:i w:val="false"/>
          <w:color w:val="ff0000"/>
          <w:sz w:val="28"/>
        </w:rPr>
        <w:t xml:space="preserve">, өзгерту енгізілді - 2005.04.12. N  </w:t>
      </w:r>
      <w:r>
        <w:rPr>
          <w:rFonts w:ascii="Times New Roman"/>
          <w:b w:val="false"/>
          <w:i w:val="false"/>
          <w:color w:val="ff0000"/>
          <w:sz w:val="28"/>
        </w:rPr>
        <w:t xml:space="preserve">332 </w:t>
      </w:r>
      <w:r>
        <w:rPr>
          <w:rFonts w:ascii="Times New Roman"/>
          <w:b w:val="false"/>
          <w:i w:val="false"/>
          <w:color w:val="ff0000"/>
          <w:sz w:val="28"/>
        </w:rPr>
        <w:t xml:space="preserve">, 2005.06.27. N  </w:t>
      </w:r>
      <w:r>
        <w:rPr>
          <w:rFonts w:ascii="Times New Roman"/>
          <w:b w:val="false"/>
          <w:i w:val="false"/>
          <w:color w:val="ff0000"/>
          <w:sz w:val="28"/>
        </w:rPr>
        <w:t xml:space="preserve">634 </w:t>
      </w:r>
      <w:r>
        <w:rPr>
          <w:rFonts w:ascii="Times New Roman"/>
          <w:b w:val="false"/>
          <w:i w:val="false"/>
          <w:color w:val="ff0000"/>
          <w:sz w:val="28"/>
        </w:rPr>
        <w:t xml:space="preserve">, 2005.10.11. N  </w:t>
      </w:r>
      <w:r>
        <w:rPr>
          <w:rFonts w:ascii="Times New Roman"/>
          <w:b w:val="false"/>
          <w:i w:val="false"/>
          <w:color w:val="ff0000"/>
          <w:sz w:val="28"/>
        </w:rPr>
        <w:t xml:space="preserve">1019 </w:t>
      </w:r>
      <w:r>
        <w:rPr>
          <w:rFonts w:ascii="Times New Roman"/>
          <w:b w:val="false"/>
          <w:i w:val="false"/>
          <w:color w:val="ff0000"/>
          <w:sz w:val="28"/>
        </w:rPr>
        <w:t xml:space="preserve">, 2005.10.17. N  </w:t>
      </w:r>
      <w:r>
        <w:rPr>
          <w:rFonts w:ascii="Times New Roman"/>
          <w:b w:val="false"/>
          <w:i w:val="false"/>
          <w:color w:val="ff0000"/>
          <w:sz w:val="28"/>
        </w:rPr>
        <w:t xml:space="preserve">1039 </w:t>
      </w:r>
      <w:r>
        <w:rPr>
          <w:rFonts w:ascii="Times New Roman"/>
          <w:b w:val="false"/>
          <w:i w:val="false"/>
          <w:color w:val="ff0000"/>
          <w:sz w:val="28"/>
        </w:rPr>
        <w:t xml:space="preserve">, 2005.10.18. N  </w:t>
      </w:r>
      <w:r>
        <w:rPr>
          <w:rFonts w:ascii="Times New Roman"/>
          <w:b w:val="false"/>
          <w:i w:val="false"/>
          <w:color w:val="ff0000"/>
          <w:sz w:val="28"/>
        </w:rPr>
        <w:t xml:space="preserve">1045 </w:t>
      </w:r>
      <w:r>
        <w:rPr>
          <w:rFonts w:ascii="Times New Roman"/>
          <w:b w:val="false"/>
          <w:i w:val="false"/>
          <w:color w:val="ff0000"/>
          <w:sz w:val="28"/>
        </w:rPr>
        <w:t xml:space="preserve">, 2005.10.22. N  </w:t>
      </w:r>
      <w:r>
        <w:rPr>
          <w:rFonts w:ascii="Times New Roman"/>
          <w:b w:val="false"/>
          <w:i w:val="false"/>
          <w:color w:val="ff0000"/>
          <w:sz w:val="28"/>
        </w:rPr>
        <w:t xml:space="preserve">1065 </w:t>
      </w:r>
      <w:r>
        <w:rPr>
          <w:rFonts w:ascii="Times New Roman"/>
          <w:b w:val="false"/>
          <w:i w:val="false"/>
          <w:color w:val="ff0000"/>
          <w:sz w:val="28"/>
        </w:rPr>
        <w:t xml:space="preserve">, 2005.11.21. N  </w:t>
      </w:r>
      <w:r>
        <w:rPr>
          <w:rFonts w:ascii="Times New Roman"/>
          <w:b w:val="false"/>
          <w:i w:val="false"/>
          <w:color w:val="ff0000"/>
          <w:sz w:val="28"/>
        </w:rPr>
        <w:t xml:space="preserve">1144 </w:t>
      </w:r>
      <w:r>
        <w:rPr>
          <w:rFonts w:ascii="Times New Roman"/>
          <w:b w:val="false"/>
          <w:i w:val="false"/>
          <w:color w:val="ff0000"/>
          <w:sz w:val="28"/>
        </w:rPr>
        <w:t xml:space="preserve">, 2005.12.02. N  </w:t>
      </w:r>
      <w:r>
        <w:rPr>
          <w:rFonts w:ascii="Times New Roman"/>
          <w:b w:val="false"/>
          <w:i w:val="false"/>
          <w:color w:val="ff0000"/>
          <w:sz w:val="28"/>
        </w:rPr>
        <w:t xml:space="preserve">1183 </w:t>
      </w:r>
      <w:r>
        <w:rPr>
          <w:rFonts w:ascii="Times New Roman"/>
          <w:b w:val="false"/>
          <w:i w:val="false"/>
          <w:color w:val="ff0000"/>
          <w:sz w:val="28"/>
        </w:rPr>
        <w:t xml:space="preserve">, 2005.12.06. N  </w:t>
      </w:r>
      <w:r>
        <w:rPr>
          <w:rFonts w:ascii="Times New Roman"/>
          <w:b w:val="false"/>
          <w:i w:val="false"/>
          <w:color w:val="ff0000"/>
          <w:sz w:val="28"/>
        </w:rPr>
        <w:t xml:space="preserve">1202 </w:t>
      </w:r>
      <w:r>
        <w:rPr>
          <w:rFonts w:ascii="Times New Roman"/>
          <w:b w:val="false"/>
          <w:i w:val="false"/>
          <w:color w:val="ff0000"/>
          <w:sz w:val="28"/>
        </w:rPr>
        <w:t xml:space="preserve">, 2005.12.30. N  </w:t>
      </w:r>
      <w:r>
        <w:rPr>
          <w:rFonts w:ascii="Times New Roman"/>
          <w:b w:val="false"/>
          <w:i w:val="false"/>
          <w:color w:val="ff0000"/>
          <w:sz w:val="28"/>
        </w:rPr>
        <w:t xml:space="preserve">1322 </w:t>
      </w:r>
      <w:r>
        <w:rPr>
          <w:rFonts w:ascii="Times New Roman"/>
          <w:b w:val="false"/>
          <w:i w:val="false"/>
          <w:color w:val="ff0000"/>
          <w:sz w:val="28"/>
        </w:rPr>
        <w:t xml:space="preserve">, 2006.01.13.  </w:t>
      </w:r>
      <w:r>
        <w:rPr>
          <w:rFonts w:ascii="Times New Roman"/>
          <w:b w:val="false"/>
          <w:i w:val="false"/>
          <w:color w:val="ff0000"/>
          <w:sz w:val="28"/>
        </w:rPr>
        <w:t xml:space="preserve">N 39 </w:t>
      </w:r>
      <w:r>
        <w:rPr>
          <w:rFonts w:ascii="Times New Roman"/>
          <w:b w:val="false"/>
          <w:i w:val="false"/>
          <w:color w:val="ff0000"/>
          <w:sz w:val="28"/>
        </w:rPr>
        <w:t xml:space="preserve">, 2006.02.24.  </w:t>
      </w:r>
      <w:r>
        <w:rPr>
          <w:rFonts w:ascii="Times New Roman"/>
          <w:b w:val="false"/>
          <w:i w:val="false"/>
          <w:color w:val="ff0000"/>
          <w:sz w:val="28"/>
        </w:rPr>
        <w:t xml:space="preserve">N 125 </w:t>
      </w:r>
      <w:r>
        <w:rPr>
          <w:rFonts w:ascii="Times New Roman"/>
          <w:b w:val="false"/>
          <w:i w:val="false"/>
          <w:color w:val="ff0000"/>
          <w:sz w:val="28"/>
        </w:rPr>
        <w:t xml:space="preserve">қаулыларымен. </w:t>
      </w:r>
    </w:p>
    <w:bookmarkStart w:name="z28" w:id="74"/>
    <w:p>
      <w:pPr>
        <w:spacing w:after="0"/>
        <w:ind w:left="0"/>
        <w:jc w:val="left"/>
      </w:pPr>
      <w:r>
        <w:rPr>
          <w:rFonts w:ascii="Times New Roman"/>
          <w:b/>
          <w:i w:val="false"/>
          <w:color w:val="000000"/>
        </w:rPr>
        <w:t xml:space="preserve"> 
  5-бөлім. 2005-2007 жылдарға арналған қолданыстағы және әзірленетін мемлекеттік және салалық (секторалдық) бағдарламалар бөлінісіндегі басымды бюджеттік инвестициялық жобалардың (бағдарламалардың тізбесі)  Астана, 2004 ж. </w:t>
      </w:r>
    </w:p>
    <w:bookmarkEnd w:id="74"/>
    <w:p>
      <w:pPr>
        <w:spacing w:after="0"/>
        <w:ind w:left="0"/>
        <w:jc w:val="left"/>
      </w:pPr>
      <w:r>
        <w:rPr>
          <w:rFonts w:ascii="Times New Roman"/>
          <w:b/>
          <w:i w:val="false"/>
          <w:color w:val="000000"/>
        </w:rPr>
        <w:t xml:space="preserve"> 2005-2007 жылдарға арналған басымды республикалық бюджеттік инвестициялық жобалардың (бағдарламалардың) тізбесі </w:t>
      </w:r>
    </w:p>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Жобаның атуы    |Бюджет-|Іске асыру |Жалпы құны | 2005 жылға </w:t>
      </w:r>
      <w:r>
        <w:br/>
      </w:r>
      <w:r>
        <w:rPr>
          <w:rFonts w:ascii="Times New Roman"/>
          <w:b w:val="false"/>
          <w:i w:val="false"/>
          <w:color w:val="000000"/>
          <w:sz w:val="28"/>
        </w:rPr>
        <w:t xml:space="preserve">
  |                  |тік    |   кезеңі  |           |  дейін </w:t>
      </w:r>
      <w:r>
        <w:br/>
      </w:r>
      <w:r>
        <w:rPr>
          <w:rFonts w:ascii="Times New Roman"/>
          <w:b w:val="false"/>
          <w:i w:val="false"/>
          <w:color w:val="000000"/>
          <w:sz w:val="28"/>
        </w:rPr>
        <w:t xml:space="preserve">
  |                  |бағдар-|           |           | </w:t>
      </w:r>
      <w:r>
        <w:br/>
      </w:r>
      <w:r>
        <w:rPr>
          <w:rFonts w:ascii="Times New Roman"/>
          <w:b w:val="false"/>
          <w:i w:val="false"/>
          <w:color w:val="000000"/>
          <w:sz w:val="28"/>
        </w:rPr>
        <w:t xml:space="preserve">
  |                  |ламаның|           |           | </w:t>
      </w:r>
      <w:r>
        <w:br/>
      </w:r>
      <w:r>
        <w:rPr>
          <w:rFonts w:ascii="Times New Roman"/>
          <w:b w:val="false"/>
          <w:i w:val="false"/>
          <w:color w:val="000000"/>
          <w:sz w:val="28"/>
        </w:rPr>
        <w:t xml:space="preserve">
  |                  |әкімші-|           |           | </w:t>
      </w:r>
      <w:r>
        <w:br/>
      </w:r>
      <w:r>
        <w:rPr>
          <w:rFonts w:ascii="Times New Roman"/>
          <w:b w:val="false"/>
          <w:i w:val="false"/>
          <w:color w:val="000000"/>
          <w:sz w:val="28"/>
        </w:rPr>
        <w:t xml:space="preserve">
  |                  |сі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"Бiлiм беру" мемлекеттiк бағдарламасы </w:t>
      </w:r>
    </w:p>
    <w:p>
      <w:pPr>
        <w:spacing w:after="0"/>
        <w:ind w:left="0"/>
        <w:jc w:val="both"/>
      </w:pPr>
      <w:r>
        <w:rPr>
          <w:rFonts w:ascii="Times New Roman"/>
          <w:b w:val="false"/>
          <w:i w:val="false"/>
          <w:color w:val="000000"/>
          <w:sz w:val="28"/>
        </w:rPr>
        <w:t xml:space="preserve">1   Орта, жоғары және  БҒМ     2005-2007    67809171 </w:t>
      </w:r>
      <w:r>
        <w:br/>
      </w:r>
      <w:r>
        <w:rPr>
          <w:rFonts w:ascii="Times New Roman"/>
          <w:b w:val="false"/>
          <w:i w:val="false"/>
          <w:color w:val="000000"/>
          <w:sz w:val="28"/>
        </w:rPr>
        <w:t xml:space="preserve">
    жоғары оқу орнынан </w:t>
      </w:r>
      <w:r>
        <w:br/>
      </w:r>
      <w:r>
        <w:rPr>
          <w:rFonts w:ascii="Times New Roman"/>
          <w:b w:val="false"/>
          <w:i w:val="false"/>
          <w:color w:val="000000"/>
          <w:sz w:val="28"/>
        </w:rPr>
        <w:t xml:space="preserve">
    кейiнгі кәсiбін </w:t>
      </w:r>
      <w:r>
        <w:br/>
      </w:r>
      <w:r>
        <w:rPr>
          <w:rFonts w:ascii="Times New Roman"/>
          <w:b w:val="false"/>
          <w:i w:val="false"/>
          <w:color w:val="000000"/>
          <w:sz w:val="28"/>
        </w:rPr>
        <w:t xml:space="preserve">
    білімді мамандар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2   Денсаулық сақтау   ДСМ     2005-2007    8111501 </w:t>
      </w:r>
      <w:r>
        <w:br/>
      </w:r>
      <w:r>
        <w:rPr>
          <w:rFonts w:ascii="Times New Roman"/>
          <w:b w:val="false"/>
          <w:i w:val="false"/>
          <w:color w:val="000000"/>
          <w:sz w:val="28"/>
        </w:rPr>
        <w:t xml:space="preserve">
    саласында мамандар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1      25495964       20672945        21640262 </w:t>
      </w:r>
      <w:r>
        <w:br/>
      </w:r>
      <w:r>
        <w:rPr>
          <w:rFonts w:ascii="Times New Roman"/>
          <w:b w:val="false"/>
          <w:i w:val="false"/>
          <w:color w:val="000000"/>
          <w:sz w:val="28"/>
        </w:rPr>
        <w:t xml:space="preserve">
2      3118968        2571447         2421086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28614932       23244392        24061348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Республикасында бiлiм берудi дамытудың </w:t>
      </w:r>
      <w:r>
        <w:br/>
      </w:r>
      <w:r>
        <w:rPr>
          <w:rFonts w:ascii="Times New Roman"/>
          <w:b w:val="false"/>
          <w:i w:val="false"/>
          <w:color w:val="000000"/>
          <w:sz w:val="28"/>
        </w:rPr>
        <w:t>
</w:t>
      </w:r>
      <w:r>
        <w:rPr>
          <w:rFonts w:ascii="Times New Roman"/>
          <w:b w:val="false"/>
          <w:i/>
          <w:color w:val="000000"/>
          <w:sz w:val="28"/>
        </w:rPr>
        <w:t xml:space="preserve">2005-2010 жылдарға арналған мемлекеттiк бағдарламасы </w:t>
      </w:r>
    </w:p>
    <w:p>
      <w:pPr>
        <w:spacing w:after="0"/>
        <w:ind w:left="0"/>
        <w:jc w:val="both"/>
      </w:pPr>
      <w:r>
        <w:rPr>
          <w:rFonts w:ascii="Times New Roman"/>
          <w:b w:val="false"/>
          <w:i w:val="false"/>
          <w:color w:val="000000"/>
          <w:sz w:val="28"/>
        </w:rPr>
        <w:t xml:space="preserve">3   Астана қаласында   БҒМ     2004-2005    710084      494000 </w:t>
      </w:r>
      <w:r>
        <w:br/>
      </w:r>
      <w:r>
        <w:rPr>
          <w:rFonts w:ascii="Times New Roman"/>
          <w:b w:val="false"/>
          <w:i w:val="false"/>
          <w:color w:val="000000"/>
          <w:sz w:val="28"/>
        </w:rPr>
        <w:t xml:space="preserve">
    Л.Н.Гумилев </w:t>
      </w:r>
      <w:r>
        <w:br/>
      </w:r>
      <w:r>
        <w:rPr>
          <w:rFonts w:ascii="Times New Roman"/>
          <w:b w:val="false"/>
          <w:i w:val="false"/>
          <w:color w:val="000000"/>
          <w:sz w:val="28"/>
        </w:rPr>
        <w:t xml:space="preserve">
    атындағы Еуразия </w:t>
      </w:r>
      <w:r>
        <w:br/>
      </w:r>
      <w:r>
        <w:rPr>
          <w:rFonts w:ascii="Times New Roman"/>
          <w:b w:val="false"/>
          <w:i w:val="false"/>
          <w:color w:val="000000"/>
          <w:sz w:val="28"/>
        </w:rPr>
        <w:t xml:space="preserve">
    ұлттық университе- </w:t>
      </w:r>
      <w:r>
        <w:br/>
      </w:r>
      <w:r>
        <w:rPr>
          <w:rFonts w:ascii="Times New Roman"/>
          <w:b w:val="false"/>
          <w:i w:val="false"/>
          <w:color w:val="000000"/>
          <w:sz w:val="28"/>
        </w:rPr>
        <w:t xml:space="preserve">
    тiнiң 500 орындық </w:t>
      </w:r>
      <w:r>
        <w:br/>
      </w:r>
      <w:r>
        <w:rPr>
          <w:rFonts w:ascii="Times New Roman"/>
          <w:b w:val="false"/>
          <w:i w:val="false"/>
          <w:color w:val="000000"/>
          <w:sz w:val="28"/>
        </w:rPr>
        <w:t xml:space="preserve">
    жатақханасын салу </w:t>
      </w:r>
      <w:r>
        <w:br/>
      </w:r>
      <w:r>
        <w:rPr>
          <w:rFonts w:ascii="Times New Roman"/>
          <w:b w:val="false"/>
          <w:i w:val="false"/>
          <w:color w:val="000000"/>
          <w:sz w:val="28"/>
        </w:rPr>
        <w:t xml:space="preserve">
4   Астана қаласында   БҒМ     2005-2007    960000 </w:t>
      </w:r>
      <w:r>
        <w:br/>
      </w:r>
      <w:r>
        <w:rPr>
          <w:rFonts w:ascii="Times New Roman"/>
          <w:b w:val="false"/>
          <w:i w:val="false"/>
          <w:color w:val="000000"/>
          <w:sz w:val="28"/>
        </w:rPr>
        <w:t xml:space="preserve">
    дарынды балаларға </w:t>
      </w:r>
      <w:r>
        <w:br/>
      </w:r>
      <w:r>
        <w:rPr>
          <w:rFonts w:ascii="Times New Roman"/>
          <w:b w:val="false"/>
          <w:i w:val="false"/>
          <w:color w:val="000000"/>
          <w:sz w:val="28"/>
        </w:rPr>
        <w:t xml:space="preserve">
    арналған республи- </w:t>
      </w:r>
      <w:r>
        <w:br/>
      </w:r>
      <w:r>
        <w:rPr>
          <w:rFonts w:ascii="Times New Roman"/>
          <w:b w:val="false"/>
          <w:i w:val="false"/>
          <w:color w:val="000000"/>
          <w:sz w:val="28"/>
        </w:rPr>
        <w:t xml:space="preserve">
    калық мектеп-ин- </w:t>
      </w:r>
      <w:r>
        <w:br/>
      </w:r>
      <w:r>
        <w:rPr>
          <w:rFonts w:ascii="Times New Roman"/>
          <w:b w:val="false"/>
          <w:i w:val="false"/>
          <w:color w:val="000000"/>
          <w:sz w:val="28"/>
        </w:rPr>
        <w:t xml:space="preserve">
    тернат салу </w:t>
      </w:r>
      <w:r>
        <w:br/>
      </w:r>
      <w:r>
        <w:rPr>
          <w:rFonts w:ascii="Times New Roman"/>
          <w:b w:val="false"/>
          <w:i w:val="false"/>
          <w:color w:val="000000"/>
          <w:sz w:val="28"/>
        </w:rPr>
        <w:t xml:space="preserve">
5   Астана қаласында   БҒМ     2004-2007    6293433 </w:t>
      </w:r>
      <w:r>
        <w:br/>
      </w:r>
      <w:r>
        <w:rPr>
          <w:rFonts w:ascii="Times New Roman"/>
          <w:b w:val="false"/>
          <w:i w:val="false"/>
          <w:color w:val="000000"/>
          <w:sz w:val="28"/>
        </w:rPr>
        <w:t xml:space="preserve">
    жетiм балаларға </w:t>
      </w:r>
      <w:r>
        <w:br/>
      </w:r>
      <w:r>
        <w:rPr>
          <w:rFonts w:ascii="Times New Roman"/>
          <w:b w:val="false"/>
          <w:i w:val="false"/>
          <w:color w:val="000000"/>
          <w:sz w:val="28"/>
        </w:rPr>
        <w:t xml:space="preserve">
    арналған қазақ </w:t>
      </w:r>
      <w:r>
        <w:br/>
      </w:r>
      <w:r>
        <w:rPr>
          <w:rFonts w:ascii="Times New Roman"/>
          <w:b w:val="false"/>
          <w:i w:val="false"/>
          <w:color w:val="000000"/>
          <w:sz w:val="28"/>
        </w:rPr>
        <w:t xml:space="preserve">
    тiлiнде оқытатын </w:t>
      </w:r>
      <w:r>
        <w:br/>
      </w:r>
      <w:r>
        <w:rPr>
          <w:rFonts w:ascii="Times New Roman"/>
          <w:b w:val="false"/>
          <w:i w:val="false"/>
          <w:color w:val="000000"/>
          <w:sz w:val="28"/>
        </w:rPr>
        <w:t xml:space="preserve">
    білім беру </w:t>
      </w:r>
      <w:r>
        <w:br/>
      </w:r>
      <w:r>
        <w:rPr>
          <w:rFonts w:ascii="Times New Roman"/>
          <w:b w:val="false"/>
          <w:i w:val="false"/>
          <w:color w:val="000000"/>
          <w:sz w:val="28"/>
        </w:rPr>
        <w:t xml:space="preserve">
    орталығын салу </w:t>
      </w:r>
      <w:r>
        <w:br/>
      </w:r>
      <w:r>
        <w:rPr>
          <w:rFonts w:ascii="Times New Roman"/>
          <w:b w:val="false"/>
          <w:i w:val="false"/>
          <w:color w:val="000000"/>
          <w:sz w:val="28"/>
        </w:rPr>
        <w:t xml:space="preserve">
6   Алматы қаласында   БҒМ     2005         94800 </w:t>
      </w:r>
      <w:r>
        <w:br/>
      </w:r>
      <w:r>
        <w:rPr>
          <w:rFonts w:ascii="Times New Roman"/>
          <w:b w:val="false"/>
          <w:i w:val="false"/>
          <w:color w:val="000000"/>
          <w:sz w:val="28"/>
        </w:rPr>
        <w:t xml:space="preserve">
    Ж. Елебеков </w:t>
      </w:r>
      <w:r>
        <w:br/>
      </w:r>
      <w:r>
        <w:rPr>
          <w:rFonts w:ascii="Times New Roman"/>
          <w:b w:val="false"/>
          <w:i w:val="false"/>
          <w:color w:val="000000"/>
          <w:sz w:val="28"/>
        </w:rPr>
        <w:t xml:space="preserve">
    атындағы респуб- </w:t>
      </w:r>
      <w:r>
        <w:br/>
      </w:r>
      <w:r>
        <w:rPr>
          <w:rFonts w:ascii="Times New Roman"/>
          <w:b w:val="false"/>
          <w:i w:val="false"/>
          <w:color w:val="000000"/>
          <w:sz w:val="28"/>
        </w:rPr>
        <w:t xml:space="preserve">
    ликалық эстрада- </w:t>
      </w:r>
      <w:r>
        <w:br/>
      </w:r>
      <w:r>
        <w:rPr>
          <w:rFonts w:ascii="Times New Roman"/>
          <w:b w:val="false"/>
          <w:i w:val="false"/>
          <w:color w:val="000000"/>
          <w:sz w:val="28"/>
        </w:rPr>
        <w:t xml:space="preserve">
    цирк колледжiнің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және салу </w:t>
      </w:r>
      <w:r>
        <w:br/>
      </w:r>
      <w:r>
        <w:rPr>
          <w:rFonts w:ascii="Times New Roman"/>
          <w:b w:val="false"/>
          <w:i w:val="false"/>
          <w:color w:val="000000"/>
          <w:sz w:val="28"/>
        </w:rPr>
        <w:t xml:space="preserve">
7   Әл-Фараби атын-    БҒМ     2005-2007    7209602 </w:t>
      </w:r>
      <w:r>
        <w:br/>
      </w:r>
      <w:r>
        <w:rPr>
          <w:rFonts w:ascii="Times New Roman"/>
          <w:b w:val="false"/>
          <w:i w:val="false"/>
          <w:color w:val="000000"/>
          <w:sz w:val="28"/>
        </w:rPr>
        <w:t xml:space="preserve">
    дағы Қазақ ұлттық </w:t>
      </w:r>
      <w:r>
        <w:br/>
      </w:r>
      <w:r>
        <w:rPr>
          <w:rFonts w:ascii="Times New Roman"/>
          <w:b w:val="false"/>
          <w:i w:val="false"/>
          <w:color w:val="000000"/>
          <w:sz w:val="28"/>
        </w:rPr>
        <w:t xml:space="preserve">
    университетiнің </w:t>
      </w:r>
      <w:r>
        <w:br/>
      </w:r>
      <w:r>
        <w:rPr>
          <w:rFonts w:ascii="Times New Roman"/>
          <w:b w:val="false"/>
          <w:i w:val="false"/>
          <w:color w:val="000000"/>
          <w:sz w:val="28"/>
        </w:rPr>
        <w:t xml:space="preserve">
    университеттiк </w:t>
      </w:r>
      <w:r>
        <w:br/>
      </w:r>
      <w:r>
        <w:rPr>
          <w:rFonts w:ascii="Times New Roman"/>
          <w:b w:val="false"/>
          <w:i w:val="false"/>
          <w:color w:val="000000"/>
          <w:sz w:val="28"/>
        </w:rPr>
        <w:t xml:space="preserve">
    қалашығының </w:t>
      </w:r>
      <w:r>
        <w:br/>
      </w:r>
      <w:r>
        <w:rPr>
          <w:rFonts w:ascii="Times New Roman"/>
          <w:b w:val="false"/>
          <w:i w:val="false"/>
          <w:color w:val="000000"/>
          <w:sz w:val="28"/>
        </w:rPr>
        <w:t xml:space="preserve">
    екiншi кезектегі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8   Қарағанды қала-    БҒМ     2005-2007    550000 </w:t>
      </w:r>
      <w:r>
        <w:br/>
      </w:r>
      <w:r>
        <w:rPr>
          <w:rFonts w:ascii="Times New Roman"/>
          <w:b w:val="false"/>
          <w:i w:val="false"/>
          <w:color w:val="000000"/>
          <w:sz w:val="28"/>
        </w:rPr>
        <w:t xml:space="preserve">
    сында көру қабi- </w:t>
      </w:r>
      <w:r>
        <w:br/>
      </w:r>
      <w:r>
        <w:rPr>
          <w:rFonts w:ascii="Times New Roman"/>
          <w:b w:val="false"/>
          <w:i w:val="false"/>
          <w:color w:val="000000"/>
          <w:sz w:val="28"/>
        </w:rPr>
        <w:t xml:space="preserve">
    летiнде проблема- </w:t>
      </w:r>
      <w:r>
        <w:br/>
      </w:r>
      <w:r>
        <w:rPr>
          <w:rFonts w:ascii="Times New Roman"/>
          <w:b w:val="false"/>
          <w:i w:val="false"/>
          <w:color w:val="000000"/>
          <w:sz w:val="28"/>
        </w:rPr>
        <w:t xml:space="preserve">
    лары бар бала- </w:t>
      </w:r>
      <w:r>
        <w:br/>
      </w:r>
      <w:r>
        <w:rPr>
          <w:rFonts w:ascii="Times New Roman"/>
          <w:b w:val="false"/>
          <w:i w:val="false"/>
          <w:color w:val="000000"/>
          <w:sz w:val="28"/>
        </w:rPr>
        <w:t xml:space="preserve">
    ларға арналған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мектеп-интернат </w:t>
      </w:r>
      <w:r>
        <w:br/>
      </w:r>
      <w:r>
        <w:rPr>
          <w:rFonts w:ascii="Times New Roman"/>
          <w:b w:val="false"/>
          <w:i w:val="false"/>
          <w:color w:val="000000"/>
          <w:sz w:val="28"/>
        </w:rPr>
        <w:t xml:space="preserve">
    салу </w:t>
      </w:r>
      <w:r>
        <w:br/>
      </w:r>
      <w:r>
        <w:rPr>
          <w:rFonts w:ascii="Times New Roman"/>
          <w:b w:val="false"/>
          <w:i w:val="false"/>
          <w:color w:val="000000"/>
          <w:sz w:val="28"/>
        </w:rPr>
        <w:t xml:space="preserve">
9   Алматы қаласында   БҒМ     2005-2007    550000 </w:t>
      </w:r>
      <w:r>
        <w:br/>
      </w:r>
      <w:r>
        <w:rPr>
          <w:rFonts w:ascii="Times New Roman"/>
          <w:b w:val="false"/>
          <w:i w:val="false"/>
          <w:color w:val="000000"/>
          <w:sz w:val="28"/>
        </w:rPr>
        <w:t xml:space="preserve">
    көру қабiлетiнде </w:t>
      </w:r>
      <w:r>
        <w:br/>
      </w:r>
      <w:r>
        <w:rPr>
          <w:rFonts w:ascii="Times New Roman"/>
          <w:b w:val="false"/>
          <w:i w:val="false"/>
          <w:color w:val="000000"/>
          <w:sz w:val="28"/>
        </w:rPr>
        <w:t xml:space="preserve">
    проблемалары бар </w:t>
      </w:r>
      <w:r>
        <w:br/>
      </w:r>
      <w:r>
        <w:rPr>
          <w:rFonts w:ascii="Times New Roman"/>
          <w:b w:val="false"/>
          <w:i w:val="false"/>
          <w:color w:val="000000"/>
          <w:sz w:val="28"/>
        </w:rPr>
        <w:t xml:space="preserve">
    балаларға арналған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мектеп-интернат </w:t>
      </w:r>
      <w:r>
        <w:br/>
      </w:r>
      <w:r>
        <w:rPr>
          <w:rFonts w:ascii="Times New Roman"/>
          <w:b w:val="false"/>
          <w:i w:val="false"/>
          <w:color w:val="000000"/>
          <w:sz w:val="28"/>
        </w:rPr>
        <w:t xml:space="preserve">
    салу </w:t>
      </w:r>
      <w:r>
        <w:br/>
      </w:r>
      <w:r>
        <w:rPr>
          <w:rFonts w:ascii="Times New Roman"/>
          <w:b w:val="false"/>
          <w:i w:val="false"/>
          <w:color w:val="000000"/>
          <w:sz w:val="28"/>
        </w:rPr>
        <w:t xml:space="preserve">
10  Л.Гумилев атын-    БҒМ     2005-2007    1110400 </w:t>
      </w:r>
      <w:r>
        <w:br/>
      </w:r>
      <w:r>
        <w:rPr>
          <w:rFonts w:ascii="Times New Roman"/>
          <w:b w:val="false"/>
          <w:i w:val="false"/>
          <w:color w:val="000000"/>
          <w:sz w:val="28"/>
        </w:rPr>
        <w:t xml:space="preserve">
    дағы Еуразия </w:t>
      </w:r>
      <w:r>
        <w:br/>
      </w:r>
      <w:r>
        <w:rPr>
          <w:rFonts w:ascii="Times New Roman"/>
          <w:b w:val="false"/>
          <w:i w:val="false"/>
          <w:color w:val="000000"/>
          <w:sz w:val="28"/>
        </w:rPr>
        <w:t xml:space="preserve">
    ұлттық универси- </w:t>
      </w:r>
      <w:r>
        <w:br/>
      </w:r>
      <w:r>
        <w:rPr>
          <w:rFonts w:ascii="Times New Roman"/>
          <w:b w:val="false"/>
          <w:i w:val="false"/>
          <w:color w:val="000000"/>
          <w:sz w:val="28"/>
        </w:rPr>
        <w:t xml:space="preserve">
    тетінің кітапхана-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10-1 Алматы қаласында   БҒМ      2003-      203976   154060   </w:t>
      </w:r>
      <w:r>
        <w:br/>
      </w:r>
      <w:r>
        <w:rPr>
          <w:rFonts w:ascii="Times New Roman"/>
          <w:b w:val="false"/>
          <w:i w:val="false"/>
          <w:color w:val="000000"/>
          <w:sz w:val="28"/>
        </w:rPr>
        <w:t xml:space="preserve">
    Қазақ тілі мен               2005 </w:t>
      </w:r>
      <w:r>
        <w:br/>
      </w:r>
      <w:r>
        <w:rPr>
          <w:rFonts w:ascii="Times New Roman"/>
          <w:b w:val="false"/>
          <w:i w:val="false"/>
          <w:color w:val="000000"/>
          <w:sz w:val="28"/>
        </w:rPr>
        <w:t xml:space="preserve">
    әдебиетiн тереңдетiп </w:t>
      </w:r>
      <w:r>
        <w:br/>
      </w:r>
      <w:r>
        <w:rPr>
          <w:rFonts w:ascii="Times New Roman"/>
          <w:b w:val="false"/>
          <w:i w:val="false"/>
          <w:color w:val="000000"/>
          <w:sz w:val="28"/>
        </w:rPr>
        <w:t xml:space="preserve">
    оқытатын республикалық </w:t>
      </w:r>
      <w:r>
        <w:br/>
      </w:r>
      <w:r>
        <w:rPr>
          <w:rFonts w:ascii="Times New Roman"/>
          <w:b w:val="false"/>
          <w:i w:val="false"/>
          <w:color w:val="000000"/>
          <w:sz w:val="28"/>
        </w:rPr>
        <w:t xml:space="preserve">
    мектеп-интернаттың </w:t>
      </w:r>
      <w:r>
        <w:br/>
      </w:r>
      <w:r>
        <w:rPr>
          <w:rFonts w:ascii="Times New Roman"/>
          <w:b w:val="false"/>
          <w:i w:val="false"/>
          <w:color w:val="000000"/>
          <w:sz w:val="28"/>
        </w:rPr>
        <w:t xml:space="preserve">
    құрылыстар кешенiн </w:t>
      </w:r>
      <w:r>
        <w:br/>
      </w:r>
      <w:r>
        <w:rPr>
          <w:rFonts w:ascii="Times New Roman"/>
          <w:b w:val="false"/>
          <w:i w:val="false"/>
          <w:color w:val="000000"/>
          <w:sz w:val="28"/>
        </w:rPr>
        <w:t xml:space="preserve">
    (спорт залы бар </w:t>
      </w:r>
      <w:r>
        <w:br/>
      </w:r>
      <w:r>
        <w:rPr>
          <w:rFonts w:ascii="Times New Roman"/>
          <w:b w:val="false"/>
          <w:i w:val="false"/>
          <w:color w:val="000000"/>
          <w:sz w:val="28"/>
        </w:rPr>
        <w:t xml:space="preserve">
    бассейн) салу </w:t>
      </w:r>
      <w:r>
        <w:br/>
      </w:r>
      <w:r>
        <w:rPr>
          <w:rFonts w:ascii="Times New Roman"/>
          <w:b w:val="false"/>
          <w:i w:val="false"/>
          <w:color w:val="000000"/>
          <w:sz w:val="28"/>
        </w:rPr>
        <w:t xml:space="preserve">
10-2 Атырау облысының   БҒМ      2005-      2062088   290997   </w:t>
      </w:r>
      <w:r>
        <w:br/>
      </w:r>
      <w:r>
        <w:rPr>
          <w:rFonts w:ascii="Times New Roman"/>
          <w:b w:val="false"/>
          <w:i w:val="false"/>
          <w:color w:val="000000"/>
          <w:sz w:val="28"/>
        </w:rPr>
        <w:t xml:space="preserve">
     Атырау қаласында            2007 </w:t>
      </w:r>
      <w:r>
        <w:br/>
      </w:r>
      <w:r>
        <w:rPr>
          <w:rFonts w:ascii="Times New Roman"/>
          <w:b w:val="false"/>
          <w:i w:val="false"/>
          <w:color w:val="000000"/>
          <w:sz w:val="28"/>
        </w:rPr>
        <w:t xml:space="preserve">
     мұнай-газ саласы </w:t>
      </w:r>
      <w:r>
        <w:br/>
      </w:r>
      <w:r>
        <w:rPr>
          <w:rFonts w:ascii="Times New Roman"/>
          <w:b w:val="false"/>
          <w:i w:val="false"/>
          <w:color w:val="000000"/>
          <w:sz w:val="28"/>
        </w:rPr>
        <w:t xml:space="preserve">
     бойынша техникалық </w:t>
      </w:r>
      <w:r>
        <w:br/>
      </w:r>
      <w:r>
        <w:rPr>
          <w:rFonts w:ascii="Times New Roman"/>
          <w:b w:val="false"/>
          <w:i w:val="false"/>
          <w:color w:val="000000"/>
          <w:sz w:val="28"/>
        </w:rPr>
        <w:t xml:space="preserve">
     және қызмет көрсету </w:t>
      </w:r>
      <w:r>
        <w:br/>
      </w:r>
      <w:r>
        <w:rPr>
          <w:rFonts w:ascii="Times New Roman"/>
          <w:b w:val="false"/>
          <w:i w:val="false"/>
          <w:color w:val="000000"/>
          <w:sz w:val="28"/>
        </w:rPr>
        <w:t xml:space="preserve">
     еңбегiнiң кадрларын </w:t>
      </w:r>
      <w:r>
        <w:br/>
      </w:r>
      <w:r>
        <w:rPr>
          <w:rFonts w:ascii="Times New Roman"/>
          <w:b w:val="false"/>
          <w:i w:val="false"/>
          <w:color w:val="000000"/>
          <w:sz w:val="28"/>
        </w:rPr>
        <w:t xml:space="preserve">
     даярлау және қайта </w:t>
      </w:r>
      <w:r>
        <w:br/>
      </w:r>
      <w:r>
        <w:rPr>
          <w:rFonts w:ascii="Times New Roman"/>
          <w:b w:val="false"/>
          <w:i w:val="false"/>
          <w:color w:val="000000"/>
          <w:sz w:val="28"/>
        </w:rPr>
        <w:t xml:space="preserve">
     даярлау жөнiндегi </w:t>
      </w:r>
      <w:r>
        <w:br/>
      </w:r>
      <w:r>
        <w:rPr>
          <w:rFonts w:ascii="Times New Roman"/>
          <w:b w:val="false"/>
          <w:i w:val="false"/>
          <w:color w:val="000000"/>
          <w:sz w:val="28"/>
        </w:rPr>
        <w:t xml:space="preserve">
     өңiраралық кәсiптiк </w:t>
      </w:r>
      <w:r>
        <w:br/>
      </w:r>
      <w:r>
        <w:rPr>
          <w:rFonts w:ascii="Times New Roman"/>
          <w:b w:val="false"/>
          <w:i w:val="false"/>
          <w:color w:val="000000"/>
          <w:sz w:val="28"/>
        </w:rPr>
        <w:t xml:space="preserve">
     орталық салу        </w:t>
      </w:r>
      <w:r>
        <w:br/>
      </w:r>
      <w:r>
        <w:rPr>
          <w:rFonts w:ascii="Times New Roman"/>
          <w:b w:val="false"/>
          <w:i w:val="false"/>
          <w:color w:val="000000"/>
          <w:sz w:val="28"/>
        </w:rPr>
        <w:t xml:space="preserve">
11  Білiм беру жүйесiн БҒМ     2002-2007    1199187     498987 </w:t>
      </w:r>
      <w:r>
        <w:br/>
      </w:r>
      <w:r>
        <w:rPr>
          <w:rFonts w:ascii="Times New Roman"/>
          <w:b w:val="false"/>
          <w:i w:val="false"/>
          <w:color w:val="000000"/>
          <w:sz w:val="28"/>
        </w:rPr>
        <w:t xml:space="preserve">
    ақпараттандыру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3      216084 </w:t>
      </w:r>
      <w:r>
        <w:br/>
      </w:r>
      <w:r>
        <w:rPr>
          <w:rFonts w:ascii="Times New Roman"/>
          <w:b w:val="false"/>
          <w:i w:val="false"/>
          <w:color w:val="000000"/>
          <w:sz w:val="28"/>
        </w:rPr>
        <w:t xml:space="preserve">
4      107000         414500         438500 </w:t>
      </w:r>
      <w:r>
        <w:br/>
      </w:r>
      <w:r>
        <w:rPr>
          <w:rFonts w:ascii="Times New Roman"/>
          <w:b w:val="false"/>
          <w:i w:val="false"/>
          <w:color w:val="000000"/>
          <w:sz w:val="28"/>
        </w:rPr>
        <w:t xml:space="preserve">
5      1000000        2996717        1996716 </w:t>
      </w:r>
      <w:r>
        <w:br/>
      </w:r>
      <w:r>
        <w:rPr>
          <w:rFonts w:ascii="Times New Roman"/>
          <w:b w:val="false"/>
          <w:i w:val="false"/>
          <w:color w:val="000000"/>
          <w:sz w:val="28"/>
        </w:rPr>
        <w:t xml:space="preserve">
6      94800 </w:t>
      </w:r>
      <w:r>
        <w:br/>
      </w:r>
      <w:r>
        <w:rPr>
          <w:rFonts w:ascii="Times New Roman"/>
          <w:b w:val="false"/>
          <w:i w:val="false"/>
          <w:color w:val="000000"/>
          <w:sz w:val="28"/>
        </w:rPr>
        <w:t xml:space="preserve">
7      804112         3986066        1798664        620760 </w:t>
      </w:r>
      <w:r>
        <w:br/>
      </w:r>
      <w:r>
        <w:rPr>
          <w:rFonts w:ascii="Times New Roman"/>
          <w:b w:val="false"/>
          <w:i w:val="false"/>
          <w:color w:val="000000"/>
          <w:sz w:val="28"/>
        </w:rPr>
        <w:t xml:space="preserve">
8      30000          335000         185000 </w:t>
      </w:r>
      <w:r>
        <w:br/>
      </w:r>
      <w:r>
        <w:rPr>
          <w:rFonts w:ascii="Times New Roman"/>
          <w:b w:val="false"/>
          <w:i w:val="false"/>
          <w:color w:val="000000"/>
          <w:sz w:val="28"/>
        </w:rPr>
        <w:t xml:space="preserve">
9      30000          335000         185000 </w:t>
      </w:r>
      <w:r>
        <w:br/>
      </w:r>
      <w:r>
        <w:rPr>
          <w:rFonts w:ascii="Times New Roman"/>
          <w:b w:val="false"/>
          <w:i w:val="false"/>
          <w:color w:val="000000"/>
          <w:sz w:val="28"/>
        </w:rPr>
        <w:t xml:space="preserve">
10     150000         520500         439900 </w:t>
      </w:r>
      <w:r>
        <w:br/>
      </w:r>
      <w:r>
        <w:rPr>
          <w:rFonts w:ascii="Times New Roman"/>
          <w:b w:val="false"/>
          <w:i w:val="false"/>
          <w:color w:val="000000"/>
          <w:sz w:val="28"/>
        </w:rPr>
        <w:t xml:space="preserve">
10-1   49 916 </w:t>
      </w:r>
      <w:r>
        <w:br/>
      </w:r>
      <w:r>
        <w:rPr>
          <w:rFonts w:ascii="Times New Roman"/>
          <w:b w:val="false"/>
          <w:i w:val="false"/>
          <w:color w:val="000000"/>
          <w:sz w:val="28"/>
        </w:rPr>
        <w:t xml:space="preserve">
10-2   500000         1271091 </w:t>
      </w:r>
      <w:r>
        <w:br/>
      </w:r>
      <w:r>
        <w:rPr>
          <w:rFonts w:ascii="Times New Roman"/>
          <w:b w:val="false"/>
          <w:i w:val="false"/>
          <w:color w:val="000000"/>
          <w:sz w:val="28"/>
        </w:rPr>
        <w:t xml:space="preserve">
11     80200          270000         350000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2853109        9357783        6664871        620760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Республикасының денсаулық сақтауды реформалаудың </w:t>
      </w:r>
      <w:r>
        <w:br/>
      </w:r>
      <w:r>
        <w:rPr>
          <w:rFonts w:ascii="Times New Roman"/>
          <w:b w:val="false"/>
          <w:i w:val="false"/>
          <w:color w:val="000000"/>
          <w:sz w:val="28"/>
        </w:rPr>
        <w:t>
</w:t>
      </w:r>
      <w:r>
        <w:rPr>
          <w:rFonts w:ascii="Times New Roman"/>
          <w:b w:val="false"/>
          <w:i/>
          <w:color w:val="000000"/>
          <w:sz w:val="28"/>
        </w:rPr>
        <w:t xml:space="preserve">және дамытудың 2005-2010 жылдарға арналған мемлекеттік бағдарламасы </w:t>
      </w:r>
    </w:p>
    <w:p>
      <w:pPr>
        <w:spacing w:after="0"/>
        <w:ind w:left="0"/>
        <w:jc w:val="both"/>
      </w:pPr>
      <w:r>
        <w:rPr>
          <w:rFonts w:ascii="Times New Roman"/>
          <w:b w:val="false"/>
          <w:i w:val="false"/>
          <w:color w:val="000000"/>
          <w:sz w:val="28"/>
        </w:rPr>
        <w:t xml:space="preserve">12  Астана қаласында   ДСМ     2005-2007    7326324 </w:t>
      </w:r>
      <w:r>
        <w:br/>
      </w:r>
      <w:r>
        <w:rPr>
          <w:rFonts w:ascii="Times New Roman"/>
          <w:b w:val="false"/>
          <w:i w:val="false"/>
          <w:color w:val="000000"/>
          <w:sz w:val="28"/>
        </w:rPr>
        <w:t xml:space="preserve">
    240 төсекке арнал- </w:t>
      </w:r>
      <w:r>
        <w:br/>
      </w:r>
      <w:r>
        <w:rPr>
          <w:rFonts w:ascii="Times New Roman"/>
          <w:b w:val="false"/>
          <w:i w:val="false"/>
          <w:color w:val="000000"/>
          <w:sz w:val="28"/>
        </w:rPr>
        <w:t xml:space="preserve">
    ған жедел жәрдем </w:t>
      </w:r>
      <w:r>
        <w:br/>
      </w:r>
      <w:r>
        <w:rPr>
          <w:rFonts w:ascii="Times New Roman"/>
          <w:b w:val="false"/>
          <w:i w:val="false"/>
          <w:color w:val="000000"/>
          <w:sz w:val="28"/>
        </w:rPr>
        <w:t xml:space="preserve">
    станциясы бар </w:t>
      </w:r>
      <w:r>
        <w:br/>
      </w:r>
      <w:r>
        <w:rPr>
          <w:rFonts w:ascii="Times New Roman"/>
          <w:b w:val="false"/>
          <w:i w:val="false"/>
          <w:color w:val="000000"/>
          <w:sz w:val="28"/>
        </w:rPr>
        <w:t xml:space="preserve">
    жедел медициналық </w:t>
      </w:r>
      <w:r>
        <w:br/>
      </w:r>
      <w:r>
        <w:rPr>
          <w:rFonts w:ascii="Times New Roman"/>
          <w:b w:val="false"/>
          <w:i w:val="false"/>
          <w:color w:val="000000"/>
          <w:sz w:val="28"/>
        </w:rPr>
        <w:t xml:space="preserve">
    көмектің ҒЗИ салу </w:t>
      </w:r>
      <w:r>
        <w:br/>
      </w:r>
      <w:r>
        <w:rPr>
          <w:rFonts w:ascii="Times New Roman"/>
          <w:b w:val="false"/>
          <w:i w:val="false"/>
          <w:color w:val="000000"/>
          <w:sz w:val="28"/>
        </w:rPr>
        <w:t xml:space="preserve">
13  Астана қаласында   ДСМ     2004-2005    18601000    6601000 </w:t>
      </w:r>
      <w:r>
        <w:br/>
      </w:r>
      <w:r>
        <w:rPr>
          <w:rFonts w:ascii="Times New Roman"/>
          <w:b w:val="false"/>
          <w:i w:val="false"/>
          <w:color w:val="000000"/>
          <w:sz w:val="28"/>
        </w:rPr>
        <w:t xml:space="preserve">
    500 төсекке арнал- </w:t>
      </w:r>
      <w:r>
        <w:br/>
      </w:r>
      <w:r>
        <w:rPr>
          <w:rFonts w:ascii="Times New Roman"/>
          <w:b w:val="false"/>
          <w:i w:val="false"/>
          <w:color w:val="000000"/>
          <w:sz w:val="28"/>
        </w:rPr>
        <w:t xml:space="preserve">
    ған республикалық </w:t>
      </w:r>
      <w:r>
        <w:br/>
      </w:r>
      <w:r>
        <w:rPr>
          <w:rFonts w:ascii="Times New Roman"/>
          <w:b w:val="false"/>
          <w:i w:val="false"/>
          <w:color w:val="000000"/>
          <w:sz w:val="28"/>
        </w:rPr>
        <w:t xml:space="preserve">
    аналар мен бала- </w:t>
      </w:r>
      <w:r>
        <w:br/>
      </w:r>
      <w:r>
        <w:rPr>
          <w:rFonts w:ascii="Times New Roman"/>
          <w:b w:val="false"/>
          <w:i w:val="false"/>
          <w:color w:val="000000"/>
          <w:sz w:val="28"/>
        </w:rPr>
        <w:t xml:space="preserve">
    лардың ғылыми </w:t>
      </w:r>
      <w:r>
        <w:br/>
      </w:r>
      <w:r>
        <w:rPr>
          <w:rFonts w:ascii="Times New Roman"/>
          <w:b w:val="false"/>
          <w:i w:val="false"/>
          <w:color w:val="000000"/>
          <w:sz w:val="28"/>
        </w:rPr>
        <w:t xml:space="preserve">
    орталығын салу </w:t>
      </w:r>
      <w:r>
        <w:br/>
      </w:r>
      <w:r>
        <w:rPr>
          <w:rFonts w:ascii="Times New Roman"/>
          <w:b w:val="false"/>
          <w:i w:val="false"/>
          <w:color w:val="000000"/>
          <w:sz w:val="28"/>
        </w:rPr>
        <w:t xml:space="preserve">
14  Астана қаласында   ДСМ     2004-2006    6200000     200000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балаларды оңалту </w:t>
      </w:r>
      <w:r>
        <w:br/>
      </w:r>
      <w:r>
        <w:rPr>
          <w:rFonts w:ascii="Times New Roman"/>
          <w:b w:val="false"/>
          <w:i w:val="false"/>
          <w:color w:val="000000"/>
          <w:sz w:val="28"/>
        </w:rPr>
        <w:t xml:space="preserve">
    орталығын салу </w:t>
      </w:r>
      <w:r>
        <w:br/>
      </w:r>
      <w:r>
        <w:rPr>
          <w:rFonts w:ascii="Times New Roman"/>
          <w:b w:val="false"/>
          <w:i w:val="false"/>
          <w:color w:val="000000"/>
          <w:sz w:val="28"/>
        </w:rPr>
        <w:t xml:space="preserve">
15  Астана қаласы      ДСМ     2005-2006    1469200 </w:t>
      </w:r>
      <w:r>
        <w:br/>
      </w:r>
      <w:r>
        <w:rPr>
          <w:rFonts w:ascii="Times New Roman"/>
          <w:b w:val="false"/>
          <w:i w:val="false"/>
          <w:color w:val="000000"/>
          <w:sz w:val="28"/>
        </w:rPr>
        <w:t xml:space="preserve">
    Бейбiтшілiк </w:t>
      </w:r>
      <w:r>
        <w:br/>
      </w:r>
      <w:r>
        <w:rPr>
          <w:rFonts w:ascii="Times New Roman"/>
          <w:b w:val="false"/>
          <w:i w:val="false"/>
          <w:color w:val="000000"/>
          <w:sz w:val="28"/>
        </w:rPr>
        <w:t xml:space="preserve">
    көшесінің бойын- </w:t>
      </w:r>
      <w:r>
        <w:br/>
      </w:r>
      <w:r>
        <w:rPr>
          <w:rFonts w:ascii="Times New Roman"/>
          <w:b w:val="false"/>
          <w:i w:val="false"/>
          <w:color w:val="000000"/>
          <w:sz w:val="28"/>
        </w:rPr>
        <w:t xml:space="preserve">
    дағы Қазақ мем- </w:t>
      </w:r>
      <w:r>
        <w:br/>
      </w:r>
      <w:r>
        <w:rPr>
          <w:rFonts w:ascii="Times New Roman"/>
          <w:b w:val="false"/>
          <w:i w:val="false"/>
          <w:color w:val="000000"/>
          <w:sz w:val="28"/>
        </w:rPr>
        <w:t xml:space="preserve">
    лекеттiк медицина </w:t>
      </w:r>
      <w:r>
        <w:br/>
      </w:r>
      <w:r>
        <w:rPr>
          <w:rFonts w:ascii="Times New Roman"/>
          <w:b w:val="false"/>
          <w:i w:val="false"/>
          <w:color w:val="000000"/>
          <w:sz w:val="28"/>
        </w:rPr>
        <w:t xml:space="preserve">
    академиясын </w:t>
      </w:r>
      <w:r>
        <w:br/>
      </w:r>
      <w:r>
        <w:rPr>
          <w:rFonts w:ascii="Times New Roman"/>
          <w:b w:val="false"/>
          <w:i w:val="false"/>
          <w:color w:val="000000"/>
          <w:sz w:val="28"/>
        </w:rPr>
        <w:t xml:space="preserve">
    кеңейту және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16  Алматы қаласын-    ДСМ     2005-2007    2257550 </w:t>
      </w:r>
      <w:r>
        <w:br/>
      </w:r>
      <w:r>
        <w:rPr>
          <w:rFonts w:ascii="Times New Roman"/>
          <w:b w:val="false"/>
          <w:i w:val="false"/>
          <w:color w:val="000000"/>
          <w:sz w:val="28"/>
        </w:rPr>
        <w:t xml:space="preserve">
    дағы РМҚК "Педиа- </w:t>
      </w:r>
      <w:r>
        <w:br/>
      </w:r>
      <w:r>
        <w:rPr>
          <w:rFonts w:ascii="Times New Roman"/>
          <w:b w:val="false"/>
          <w:i w:val="false"/>
          <w:color w:val="000000"/>
          <w:sz w:val="28"/>
        </w:rPr>
        <w:t xml:space="preserve">
    трия және балалар </w:t>
      </w:r>
      <w:r>
        <w:br/>
      </w:r>
      <w:r>
        <w:rPr>
          <w:rFonts w:ascii="Times New Roman"/>
          <w:b w:val="false"/>
          <w:i w:val="false"/>
          <w:color w:val="000000"/>
          <w:sz w:val="28"/>
        </w:rPr>
        <w:t xml:space="preserve">
    хирургиясы ғылыми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жанындағы 150 </w:t>
      </w:r>
      <w:r>
        <w:br/>
      </w:r>
      <w:r>
        <w:rPr>
          <w:rFonts w:ascii="Times New Roman"/>
          <w:b w:val="false"/>
          <w:i w:val="false"/>
          <w:color w:val="000000"/>
          <w:sz w:val="28"/>
        </w:rPr>
        <w:t xml:space="preserve">
    төсекке арналған </w:t>
      </w:r>
      <w:r>
        <w:br/>
      </w:r>
      <w:r>
        <w:rPr>
          <w:rFonts w:ascii="Times New Roman"/>
          <w:b w:val="false"/>
          <w:i w:val="false"/>
          <w:color w:val="000000"/>
          <w:sz w:val="28"/>
        </w:rPr>
        <w:t xml:space="preserve">
    емдік корпусын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17  Астана қаласында   ДСМ     2005-2006    8360000 </w:t>
      </w:r>
      <w:r>
        <w:br/>
      </w:r>
      <w:r>
        <w:rPr>
          <w:rFonts w:ascii="Times New Roman"/>
          <w:b w:val="false"/>
          <w:i w:val="false"/>
          <w:color w:val="000000"/>
          <w:sz w:val="28"/>
        </w:rPr>
        <w:t xml:space="preserve">
    220 төсекке ар- </w:t>
      </w:r>
      <w:r>
        <w:br/>
      </w:r>
      <w:r>
        <w:rPr>
          <w:rFonts w:ascii="Times New Roman"/>
          <w:b w:val="false"/>
          <w:i w:val="false"/>
          <w:color w:val="000000"/>
          <w:sz w:val="28"/>
        </w:rPr>
        <w:t xml:space="preserve">
    налған республи- </w:t>
      </w:r>
      <w:r>
        <w:br/>
      </w:r>
      <w:r>
        <w:rPr>
          <w:rFonts w:ascii="Times New Roman"/>
          <w:b w:val="false"/>
          <w:i w:val="false"/>
          <w:color w:val="000000"/>
          <w:sz w:val="28"/>
        </w:rPr>
        <w:t xml:space="preserve">
    калық нейрохирур- </w:t>
      </w:r>
      <w:r>
        <w:br/>
      </w:r>
      <w:r>
        <w:rPr>
          <w:rFonts w:ascii="Times New Roman"/>
          <w:b w:val="false"/>
          <w:i w:val="false"/>
          <w:color w:val="000000"/>
          <w:sz w:val="28"/>
        </w:rPr>
        <w:t xml:space="preserve">
    гия ғылыми орта- </w:t>
      </w:r>
      <w:r>
        <w:br/>
      </w:r>
      <w:r>
        <w:rPr>
          <w:rFonts w:ascii="Times New Roman"/>
          <w:b w:val="false"/>
          <w:i w:val="false"/>
          <w:color w:val="000000"/>
          <w:sz w:val="28"/>
        </w:rPr>
        <w:t xml:space="preserve">
    лығын салу </w:t>
      </w:r>
      <w:r>
        <w:br/>
      </w:r>
      <w:r>
        <w:rPr>
          <w:rFonts w:ascii="Times New Roman"/>
          <w:b w:val="false"/>
          <w:i w:val="false"/>
          <w:color w:val="000000"/>
          <w:sz w:val="28"/>
        </w:rPr>
        <w:t xml:space="preserve">
18  Астана қаласында   ДСМ     2005-2006    3123000 </w:t>
      </w:r>
      <w:r>
        <w:br/>
      </w:r>
      <w:r>
        <w:rPr>
          <w:rFonts w:ascii="Times New Roman"/>
          <w:b w:val="false"/>
          <w:i w:val="false"/>
          <w:color w:val="000000"/>
          <w:sz w:val="28"/>
        </w:rPr>
        <w:t xml:space="preserve">
    бiр ауысымда 500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диагностикалық </w:t>
      </w:r>
      <w:r>
        <w:br/>
      </w:r>
      <w:r>
        <w:rPr>
          <w:rFonts w:ascii="Times New Roman"/>
          <w:b w:val="false"/>
          <w:i w:val="false"/>
          <w:color w:val="000000"/>
          <w:sz w:val="28"/>
        </w:rPr>
        <w:t xml:space="preserve">
    орталық салу </w:t>
      </w:r>
      <w:r>
        <w:br/>
      </w:r>
      <w:r>
        <w:rPr>
          <w:rFonts w:ascii="Times New Roman"/>
          <w:b w:val="false"/>
          <w:i w:val="false"/>
          <w:color w:val="000000"/>
          <w:sz w:val="28"/>
        </w:rPr>
        <w:t xml:space="preserve">
19  Алматы қаласында   ДСМ     2005         159770 </w:t>
      </w:r>
      <w:r>
        <w:br/>
      </w:r>
      <w:r>
        <w:rPr>
          <w:rFonts w:ascii="Times New Roman"/>
          <w:b w:val="false"/>
          <w:i w:val="false"/>
          <w:color w:val="000000"/>
          <w:sz w:val="28"/>
        </w:rPr>
        <w:t xml:space="preserve">
    "Балбұлақ" рес- </w:t>
      </w:r>
      <w:r>
        <w:br/>
      </w:r>
      <w:r>
        <w:rPr>
          <w:rFonts w:ascii="Times New Roman"/>
          <w:b w:val="false"/>
          <w:i w:val="false"/>
          <w:color w:val="000000"/>
          <w:sz w:val="28"/>
        </w:rPr>
        <w:t xml:space="preserve">
    публикалық бала- </w:t>
      </w:r>
      <w:r>
        <w:br/>
      </w:r>
      <w:r>
        <w:rPr>
          <w:rFonts w:ascii="Times New Roman"/>
          <w:b w:val="false"/>
          <w:i w:val="false"/>
          <w:color w:val="000000"/>
          <w:sz w:val="28"/>
        </w:rPr>
        <w:t xml:space="preserve">
    ларды оңалту </w:t>
      </w:r>
      <w:r>
        <w:br/>
      </w:r>
      <w:r>
        <w:rPr>
          <w:rFonts w:ascii="Times New Roman"/>
          <w:b w:val="false"/>
          <w:i w:val="false"/>
          <w:color w:val="000000"/>
          <w:sz w:val="28"/>
        </w:rPr>
        <w:t xml:space="preserve">
    орталығының 125 </w:t>
      </w:r>
      <w:r>
        <w:br/>
      </w:r>
      <w:r>
        <w:rPr>
          <w:rFonts w:ascii="Times New Roman"/>
          <w:b w:val="false"/>
          <w:i w:val="false"/>
          <w:color w:val="000000"/>
          <w:sz w:val="28"/>
        </w:rPr>
        <w:t xml:space="preserve">
    төсекке арналған </w:t>
      </w:r>
      <w:r>
        <w:br/>
      </w:r>
      <w:r>
        <w:rPr>
          <w:rFonts w:ascii="Times New Roman"/>
          <w:b w:val="false"/>
          <w:i w:val="false"/>
          <w:color w:val="000000"/>
          <w:sz w:val="28"/>
        </w:rPr>
        <w:t xml:space="preserve">
    демалыс корпусын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20  "Бурабай" респуб-  ДСМ     2005         84420 </w:t>
      </w:r>
      <w:r>
        <w:br/>
      </w:r>
      <w:r>
        <w:rPr>
          <w:rFonts w:ascii="Times New Roman"/>
          <w:b w:val="false"/>
          <w:i w:val="false"/>
          <w:color w:val="000000"/>
          <w:sz w:val="28"/>
        </w:rPr>
        <w:t xml:space="preserve">
    ликалық балалар- </w:t>
      </w:r>
      <w:r>
        <w:br/>
      </w:r>
      <w:r>
        <w:rPr>
          <w:rFonts w:ascii="Times New Roman"/>
          <w:b w:val="false"/>
          <w:i w:val="false"/>
          <w:color w:val="000000"/>
          <w:sz w:val="28"/>
        </w:rPr>
        <w:t xml:space="preserve">
    жеткіншектер </w:t>
      </w:r>
      <w:r>
        <w:br/>
      </w:r>
      <w:r>
        <w:rPr>
          <w:rFonts w:ascii="Times New Roman"/>
          <w:b w:val="false"/>
          <w:i w:val="false"/>
          <w:color w:val="000000"/>
          <w:sz w:val="28"/>
        </w:rPr>
        <w:t xml:space="preserve">
    туберкулез сана- </w:t>
      </w:r>
      <w:r>
        <w:br/>
      </w:r>
      <w:r>
        <w:rPr>
          <w:rFonts w:ascii="Times New Roman"/>
          <w:b w:val="false"/>
          <w:i w:val="false"/>
          <w:color w:val="000000"/>
          <w:sz w:val="28"/>
        </w:rPr>
        <w:t xml:space="preserve">
    торийiнің жанынан </w:t>
      </w:r>
      <w:r>
        <w:br/>
      </w:r>
      <w:r>
        <w:rPr>
          <w:rFonts w:ascii="Times New Roman"/>
          <w:b w:val="false"/>
          <w:i w:val="false"/>
          <w:color w:val="000000"/>
          <w:sz w:val="28"/>
        </w:rPr>
        <w:t xml:space="preserve">
    шағын жинақталған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21  Медицина қызмет-   ДСМ     2005         769000 </w:t>
      </w:r>
      <w:r>
        <w:br/>
      </w:r>
      <w:r>
        <w:rPr>
          <w:rFonts w:ascii="Times New Roman"/>
          <w:b w:val="false"/>
          <w:i w:val="false"/>
          <w:color w:val="000000"/>
          <w:sz w:val="28"/>
        </w:rPr>
        <w:t xml:space="preserve">
    керлері арналған </w:t>
      </w:r>
      <w:r>
        <w:br/>
      </w:r>
      <w:r>
        <w:rPr>
          <w:rFonts w:ascii="Times New Roman"/>
          <w:b w:val="false"/>
          <w:i w:val="false"/>
          <w:color w:val="000000"/>
          <w:sz w:val="28"/>
        </w:rPr>
        <w:t xml:space="preserve">
    қызметтік тұрғын </w:t>
      </w:r>
      <w:r>
        <w:br/>
      </w:r>
      <w:r>
        <w:rPr>
          <w:rFonts w:ascii="Times New Roman"/>
          <w:b w:val="false"/>
          <w:i w:val="false"/>
          <w:color w:val="000000"/>
          <w:sz w:val="28"/>
        </w:rPr>
        <w:t xml:space="preserve">
    үй салу жобасы </w:t>
      </w:r>
      <w:r>
        <w:br/>
      </w:r>
      <w:r>
        <w:rPr>
          <w:rFonts w:ascii="Times New Roman"/>
          <w:b w:val="false"/>
          <w:i w:val="false"/>
          <w:color w:val="000000"/>
          <w:sz w:val="28"/>
        </w:rPr>
        <w:t xml:space="preserve">
    бойынша жобалау- </w:t>
      </w:r>
      <w:r>
        <w:br/>
      </w:r>
      <w:r>
        <w:rPr>
          <w:rFonts w:ascii="Times New Roman"/>
          <w:b w:val="false"/>
          <w:i w:val="false"/>
          <w:color w:val="000000"/>
          <w:sz w:val="28"/>
        </w:rPr>
        <w:t xml:space="preserve">
    сметалық құжатта- </w:t>
      </w:r>
      <w:r>
        <w:br/>
      </w:r>
      <w:r>
        <w:rPr>
          <w:rFonts w:ascii="Times New Roman"/>
          <w:b w:val="false"/>
          <w:i w:val="false"/>
          <w:color w:val="000000"/>
          <w:sz w:val="28"/>
        </w:rPr>
        <w:t xml:space="preserve">
    маны елді мекенге </w:t>
      </w:r>
      <w:r>
        <w:br/>
      </w:r>
      <w:r>
        <w:rPr>
          <w:rFonts w:ascii="Times New Roman"/>
          <w:b w:val="false"/>
          <w:i w:val="false"/>
          <w:color w:val="000000"/>
          <w:sz w:val="28"/>
        </w:rPr>
        <w:t xml:space="preserve">
    бекiтіп берудi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және осы объекті </w:t>
      </w:r>
      <w:r>
        <w:br/>
      </w:r>
      <w:r>
        <w:rPr>
          <w:rFonts w:ascii="Times New Roman"/>
          <w:b w:val="false"/>
          <w:i w:val="false"/>
          <w:color w:val="000000"/>
          <w:sz w:val="28"/>
        </w:rPr>
        <w:t xml:space="preserve">
    салу </w:t>
      </w:r>
      <w:r>
        <w:br/>
      </w:r>
      <w:r>
        <w:rPr>
          <w:rFonts w:ascii="Times New Roman"/>
          <w:b w:val="false"/>
          <w:i w:val="false"/>
          <w:color w:val="000000"/>
          <w:sz w:val="28"/>
        </w:rPr>
        <w:t xml:space="preserve">
22  Денсаулық сақтау-  ДСМ     2005-2007    6435214     55714 </w:t>
      </w:r>
      <w:r>
        <w:br/>
      </w:r>
      <w:r>
        <w:rPr>
          <w:rFonts w:ascii="Times New Roman"/>
          <w:b w:val="false"/>
          <w:i w:val="false"/>
          <w:color w:val="000000"/>
          <w:sz w:val="28"/>
        </w:rPr>
        <w:t xml:space="preserve">
    дың ақпараттық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12     1265000        3000000        3061324 </w:t>
      </w:r>
      <w:r>
        <w:br/>
      </w:r>
      <w:r>
        <w:rPr>
          <w:rFonts w:ascii="Times New Roman"/>
          <w:b w:val="false"/>
          <w:i w:val="false"/>
          <w:color w:val="000000"/>
          <w:sz w:val="28"/>
        </w:rPr>
        <w:t xml:space="preserve">
13     11231000 </w:t>
      </w:r>
      <w:r>
        <w:br/>
      </w:r>
      <w:r>
        <w:rPr>
          <w:rFonts w:ascii="Times New Roman"/>
          <w:b w:val="false"/>
          <w:i w:val="false"/>
          <w:color w:val="000000"/>
          <w:sz w:val="28"/>
        </w:rPr>
        <w:t xml:space="preserve">
14     2800000        3200000 </w:t>
      </w:r>
      <w:r>
        <w:br/>
      </w:r>
      <w:r>
        <w:rPr>
          <w:rFonts w:ascii="Times New Roman"/>
          <w:b w:val="false"/>
          <w:i w:val="false"/>
          <w:color w:val="000000"/>
          <w:sz w:val="28"/>
        </w:rPr>
        <w:t xml:space="preserve">
15     800000         669200 </w:t>
      </w:r>
      <w:r>
        <w:br/>
      </w:r>
      <w:r>
        <w:rPr>
          <w:rFonts w:ascii="Times New Roman"/>
          <w:b w:val="false"/>
          <w:i w:val="false"/>
          <w:color w:val="000000"/>
          <w:sz w:val="28"/>
        </w:rPr>
        <w:t xml:space="preserve">
16     68000          664000         700000         825550 </w:t>
      </w:r>
      <w:r>
        <w:br/>
      </w:r>
      <w:r>
        <w:rPr>
          <w:rFonts w:ascii="Times New Roman"/>
          <w:b w:val="false"/>
          <w:i w:val="false"/>
          <w:color w:val="000000"/>
          <w:sz w:val="28"/>
        </w:rPr>
        <w:t xml:space="preserve">
17     610000         7750000 </w:t>
      </w:r>
      <w:r>
        <w:br/>
      </w:r>
      <w:r>
        <w:rPr>
          <w:rFonts w:ascii="Times New Roman"/>
          <w:b w:val="false"/>
          <w:i w:val="false"/>
          <w:color w:val="000000"/>
          <w:sz w:val="28"/>
        </w:rPr>
        <w:t xml:space="preserve">
18     284500         2838500 </w:t>
      </w:r>
      <w:r>
        <w:br/>
      </w:r>
      <w:r>
        <w:rPr>
          <w:rFonts w:ascii="Times New Roman"/>
          <w:b w:val="false"/>
          <w:i w:val="false"/>
          <w:color w:val="000000"/>
          <w:sz w:val="28"/>
        </w:rPr>
        <w:t xml:space="preserve">
19     50000          109770 </w:t>
      </w:r>
      <w:r>
        <w:br/>
      </w:r>
      <w:r>
        <w:rPr>
          <w:rFonts w:ascii="Times New Roman"/>
          <w:b w:val="false"/>
          <w:i w:val="false"/>
          <w:color w:val="000000"/>
          <w:sz w:val="28"/>
        </w:rPr>
        <w:t xml:space="preserve">
20     84420 </w:t>
      </w:r>
      <w:r>
        <w:br/>
      </w:r>
      <w:r>
        <w:rPr>
          <w:rFonts w:ascii="Times New Roman"/>
          <w:b w:val="false"/>
          <w:i w:val="false"/>
          <w:color w:val="000000"/>
          <w:sz w:val="28"/>
        </w:rPr>
        <w:t xml:space="preserve">
21     769000 </w:t>
      </w:r>
      <w:r>
        <w:br/>
      </w:r>
      <w:r>
        <w:rPr>
          <w:rFonts w:ascii="Times New Roman"/>
          <w:b w:val="false"/>
          <w:i w:val="false"/>
          <w:color w:val="000000"/>
          <w:sz w:val="28"/>
        </w:rPr>
        <w:t xml:space="preserve">
22     300000         3184500        2895000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18261920       21415970       6656324        825550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Ауылдық аумақтарды дамытудың 2004-2010 жылдарға мемлекеттік бағдарламасы </w:t>
      </w:r>
    </w:p>
    <w:p>
      <w:pPr>
        <w:spacing w:after="0"/>
        <w:ind w:left="0"/>
        <w:jc w:val="both"/>
      </w:pPr>
      <w:r>
        <w:rPr>
          <w:rFonts w:ascii="Times New Roman"/>
          <w:b w:val="false"/>
          <w:i w:val="false"/>
          <w:color w:val="000000"/>
          <w:sz w:val="28"/>
        </w:rPr>
        <w:t xml:space="preserve">23  Ауылдық денсаулық  ДСМ     2004-2007    3582320     250000 </w:t>
      </w:r>
      <w:r>
        <w:br/>
      </w:r>
      <w:r>
        <w:rPr>
          <w:rFonts w:ascii="Times New Roman"/>
          <w:b w:val="false"/>
          <w:i w:val="false"/>
          <w:color w:val="000000"/>
          <w:sz w:val="28"/>
        </w:rPr>
        <w:t xml:space="preserve">
    сақтауда ұтқыр </w:t>
      </w:r>
      <w:r>
        <w:br/>
      </w:r>
      <w:r>
        <w:rPr>
          <w:rFonts w:ascii="Times New Roman"/>
          <w:b w:val="false"/>
          <w:i w:val="false"/>
          <w:color w:val="000000"/>
          <w:sz w:val="28"/>
        </w:rPr>
        <w:t xml:space="preserve">
    және телемедицина- </w:t>
      </w:r>
      <w:r>
        <w:br/>
      </w:r>
      <w:r>
        <w:rPr>
          <w:rFonts w:ascii="Times New Roman"/>
          <w:b w:val="false"/>
          <w:i w:val="false"/>
          <w:color w:val="000000"/>
          <w:sz w:val="28"/>
        </w:rPr>
        <w:t xml:space="preserve">
    ны дамыту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23     400000         1332000        1600000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400000         1332000        1600000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Республикасында тұрғын үй құрылысын дамытудың </w:t>
      </w:r>
      <w:r>
        <w:br/>
      </w:r>
      <w:r>
        <w:rPr>
          <w:rFonts w:ascii="Times New Roman"/>
          <w:b w:val="false"/>
          <w:i w:val="false"/>
          <w:color w:val="000000"/>
          <w:sz w:val="28"/>
        </w:rPr>
        <w:t>
</w:t>
      </w:r>
      <w:r>
        <w:rPr>
          <w:rFonts w:ascii="Times New Roman"/>
          <w:b w:val="false"/>
          <w:i/>
          <w:color w:val="000000"/>
          <w:sz w:val="28"/>
        </w:rPr>
        <w:t xml:space="preserve">2005-2007 жылдарға арналған мемлекеттік бағдарламасы </w:t>
      </w:r>
    </w:p>
    <w:p>
      <w:pPr>
        <w:spacing w:after="0"/>
        <w:ind w:left="0"/>
        <w:jc w:val="both"/>
      </w:pPr>
      <w:r>
        <w:rPr>
          <w:rFonts w:ascii="Times New Roman"/>
          <w:b w:val="false"/>
          <w:i w:val="false"/>
          <w:color w:val="000000"/>
          <w:sz w:val="28"/>
        </w:rPr>
        <w:t xml:space="preserve">24  "Қазақстанның тұр- ИСМ     2006-2007    1900000 </w:t>
      </w:r>
      <w:r>
        <w:br/>
      </w:r>
      <w:r>
        <w:rPr>
          <w:rFonts w:ascii="Times New Roman"/>
          <w:b w:val="false"/>
          <w:i w:val="false"/>
          <w:color w:val="000000"/>
          <w:sz w:val="28"/>
        </w:rPr>
        <w:t xml:space="preserve">
    ғын үй құрылыс </w:t>
      </w:r>
      <w:r>
        <w:br/>
      </w:r>
      <w:r>
        <w:rPr>
          <w:rFonts w:ascii="Times New Roman"/>
          <w:b w:val="false"/>
          <w:i w:val="false"/>
          <w:color w:val="000000"/>
          <w:sz w:val="28"/>
        </w:rPr>
        <w:t xml:space="preserve">
    жинақ банкi" </w:t>
      </w:r>
      <w:r>
        <w:br/>
      </w:r>
      <w:r>
        <w:rPr>
          <w:rFonts w:ascii="Times New Roman"/>
          <w:b w:val="false"/>
          <w:i w:val="false"/>
          <w:color w:val="000000"/>
          <w:sz w:val="28"/>
        </w:rPr>
        <w:t xml:space="preserve">
    AҚ-ның қаржылық </w:t>
      </w:r>
      <w:r>
        <w:br/>
      </w:r>
      <w:r>
        <w:rPr>
          <w:rFonts w:ascii="Times New Roman"/>
          <w:b w:val="false"/>
          <w:i w:val="false"/>
          <w:color w:val="000000"/>
          <w:sz w:val="28"/>
        </w:rPr>
        <w:t xml:space="preserve">
    тұрақтылығын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24                    280000         1620000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0             280000         1620000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Республикасының автокөлiк саласын дамытудың </w:t>
      </w:r>
      <w:r>
        <w:br/>
      </w:r>
      <w:r>
        <w:rPr>
          <w:rFonts w:ascii="Times New Roman"/>
          <w:b w:val="false"/>
          <w:i w:val="false"/>
          <w:color w:val="000000"/>
          <w:sz w:val="28"/>
        </w:rPr>
        <w:t>
</w:t>
      </w:r>
      <w:r>
        <w:rPr>
          <w:rFonts w:ascii="Times New Roman"/>
          <w:b w:val="false"/>
          <w:i/>
          <w:color w:val="000000"/>
          <w:sz w:val="28"/>
        </w:rPr>
        <w:t xml:space="preserve">2001-2005 жылдарға арналған мемлекеттік бағдарламасы </w:t>
      </w:r>
    </w:p>
    <w:p>
      <w:pPr>
        <w:spacing w:after="0"/>
        <w:ind w:left="0"/>
        <w:jc w:val="both"/>
      </w:pPr>
      <w:r>
        <w:rPr>
          <w:rFonts w:ascii="Times New Roman"/>
          <w:b w:val="false"/>
          <w:i w:val="false"/>
          <w:color w:val="000000"/>
          <w:sz w:val="28"/>
        </w:rPr>
        <w:t xml:space="preserve">25  Алматы-Астана      ККМ     1999-2006    22618071    21220940 </w:t>
      </w:r>
      <w:r>
        <w:br/>
      </w:r>
      <w:r>
        <w:rPr>
          <w:rFonts w:ascii="Times New Roman"/>
          <w:b w:val="false"/>
          <w:i w:val="false"/>
          <w:color w:val="000000"/>
          <w:sz w:val="28"/>
        </w:rPr>
        <w:t xml:space="preserve">
    автожолын оңалту </w:t>
      </w:r>
      <w:r>
        <w:br/>
      </w:r>
      <w:r>
        <w:rPr>
          <w:rFonts w:ascii="Times New Roman"/>
          <w:b w:val="false"/>
          <w:i w:val="false"/>
          <w:color w:val="000000"/>
          <w:sz w:val="28"/>
        </w:rPr>
        <w:t xml:space="preserve">
26  Бурабай-Көкшетау   ККМ     2003-2007    13017150    73937 </w:t>
      </w:r>
      <w:r>
        <w:br/>
      </w:r>
      <w:r>
        <w:rPr>
          <w:rFonts w:ascii="Times New Roman"/>
          <w:b w:val="false"/>
          <w:i w:val="false"/>
          <w:color w:val="000000"/>
          <w:sz w:val="28"/>
        </w:rPr>
        <w:t xml:space="preserve">
    -Петропавл-Ресей </w:t>
      </w:r>
      <w:r>
        <w:br/>
      </w:r>
      <w:r>
        <w:rPr>
          <w:rFonts w:ascii="Times New Roman"/>
          <w:b w:val="false"/>
          <w:i w:val="false"/>
          <w:color w:val="000000"/>
          <w:sz w:val="28"/>
        </w:rPr>
        <w:t xml:space="preserve">
    Федерациясының </w:t>
      </w:r>
      <w:r>
        <w:br/>
      </w:r>
      <w:r>
        <w:rPr>
          <w:rFonts w:ascii="Times New Roman"/>
          <w:b w:val="false"/>
          <w:i w:val="false"/>
          <w:color w:val="000000"/>
          <w:sz w:val="28"/>
        </w:rPr>
        <w:t xml:space="preserve">
    шекарасы авто- </w:t>
      </w:r>
      <w:r>
        <w:br/>
      </w:r>
      <w:r>
        <w:rPr>
          <w:rFonts w:ascii="Times New Roman"/>
          <w:b w:val="false"/>
          <w:i w:val="false"/>
          <w:color w:val="000000"/>
          <w:sz w:val="28"/>
        </w:rPr>
        <w:t xml:space="preserve">
    жолын оңалту </w:t>
      </w:r>
      <w:r>
        <w:br/>
      </w:r>
      <w:r>
        <w:rPr>
          <w:rFonts w:ascii="Times New Roman"/>
          <w:b w:val="false"/>
          <w:i w:val="false"/>
          <w:color w:val="000000"/>
          <w:sz w:val="28"/>
        </w:rPr>
        <w:t xml:space="preserve">
27  Автожол саласын    ККМ     2001-2006    14302688    8795146 </w:t>
      </w:r>
      <w:r>
        <w:br/>
      </w:r>
      <w:r>
        <w:rPr>
          <w:rFonts w:ascii="Times New Roman"/>
          <w:b w:val="false"/>
          <w:i w:val="false"/>
          <w:color w:val="000000"/>
          <w:sz w:val="28"/>
        </w:rPr>
        <w:t xml:space="preserve">
    (Алматы-Бішкек) </w:t>
      </w:r>
      <w:r>
        <w:br/>
      </w:r>
      <w:r>
        <w:rPr>
          <w:rFonts w:ascii="Times New Roman"/>
          <w:b w:val="false"/>
          <w:i w:val="false"/>
          <w:color w:val="000000"/>
          <w:sz w:val="28"/>
        </w:rPr>
        <w:t xml:space="preserve">
    дамыту жобасы </w:t>
      </w:r>
      <w:r>
        <w:br/>
      </w:r>
      <w:r>
        <w:rPr>
          <w:rFonts w:ascii="Times New Roman"/>
          <w:b w:val="false"/>
          <w:i w:val="false"/>
          <w:color w:val="000000"/>
          <w:sz w:val="28"/>
        </w:rPr>
        <w:t xml:space="preserve">
28  Ресей Федерация-   ККМ     2002-2006    12624741    3047599 </w:t>
      </w:r>
      <w:r>
        <w:br/>
      </w:r>
      <w:r>
        <w:rPr>
          <w:rFonts w:ascii="Times New Roman"/>
          <w:b w:val="false"/>
          <w:i w:val="false"/>
          <w:color w:val="000000"/>
          <w:sz w:val="28"/>
        </w:rPr>
        <w:t xml:space="preserve">
    сының шекарасы </w:t>
      </w:r>
      <w:r>
        <w:br/>
      </w:r>
      <w:r>
        <w:rPr>
          <w:rFonts w:ascii="Times New Roman"/>
          <w:b w:val="false"/>
          <w:i w:val="false"/>
          <w:color w:val="000000"/>
          <w:sz w:val="28"/>
        </w:rPr>
        <w:t xml:space="preserve">
    - Орал - Ақтөбе </w:t>
      </w:r>
      <w:r>
        <w:br/>
      </w:r>
      <w:r>
        <w:rPr>
          <w:rFonts w:ascii="Times New Roman"/>
          <w:b w:val="false"/>
          <w:i w:val="false"/>
          <w:color w:val="000000"/>
          <w:sz w:val="28"/>
        </w:rPr>
        <w:t xml:space="preserve">
    автожолын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29  Батыс Қазақстан-   ККМ     2001-2006    48887443    25116145 </w:t>
      </w:r>
      <w:r>
        <w:br/>
      </w:r>
      <w:r>
        <w:rPr>
          <w:rFonts w:ascii="Times New Roman"/>
          <w:b w:val="false"/>
          <w:i w:val="false"/>
          <w:color w:val="000000"/>
          <w:sz w:val="28"/>
        </w:rPr>
        <w:t xml:space="preserve">
    дағы жол желiсiн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30  Қарабұлақ-Ырғыз    ККМ     2002-2008    9405869     1720799 </w:t>
      </w:r>
      <w:r>
        <w:br/>
      </w:r>
      <w:r>
        <w:rPr>
          <w:rFonts w:ascii="Times New Roman"/>
          <w:b w:val="false"/>
          <w:i w:val="false"/>
          <w:color w:val="000000"/>
          <w:sz w:val="28"/>
        </w:rPr>
        <w:t xml:space="preserve">
    -Қызылорда облы- </w:t>
      </w:r>
      <w:r>
        <w:br/>
      </w:r>
      <w:r>
        <w:rPr>
          <w:rFonts w:ascii="Times New Roman"/>
          <w:b w:val="false"/>
          <w:i w:val="false"/>
          <w:color w:val="000000"/>
          <w:sz w:val="28"/>
        </w:rPr>
        <w:t xml:space="preserve">
    сының шекарасы </w:t>
      </w:r>
      <w:r>
        <w:br/>
      </w:r>
      <w:r>
        <w:rPr>
          <w:rFonts w:ascii="Times New Roman"/>
          <w:b w:val="false"/>
          <w:i w:val="false"/>
          <w:color w:val="000000"/>
          <w:sz w:val="28"/>
        </w:rPr>
        <w:t xml:space="preserve">
    автожолын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31  Ақтау-Атырау       ККМ     2003-2007    41170222    378224 </w:t>
      </w:r>
      <w:r>
        <w:br/>
      </w:r>
      <w:r>
        <w:rPr>
          <w:rFonts w:ascii="Times New Roman"/>
          <w:b w:val="false"/>
          <w:i w:val="false"/>
          <w:color w:val="000000"/>
          <w:sz w:val="28"/>
        </w:rPr>
        <w:t xml:space="preserve">
    автожолын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32  Омбы-Павлодар      ККМ     2002-2008    47301504    136355 </w:t>
      </w:r>
      <w:r>
        <w:br/>
      </w:r>
      <w:r>
        <w:rPr>
          <w:rFonts w:ascii="Times New Roman"/>
          <w:b w:val="false"/>
          <w:i w:val="false"/>
          <w:color w:val="000000"/>
          <w:sz w:val="28"/>
        </w:rPr>
        <w:t xml:space="preserve">
    -Майқапшағай </w:t>
      </w:r>
      <w:r>
        <w:br/>
      </w:r>
      <w:r>
        <w:rPr>
          <w:rFonts w:ascii="Times New Roman"/>
          <w:b w:val="false"/>
          <w:i w:val="false"/>
          <w:color w:val="000000"/>
          <w:sz w:val="28"/>
        </w:rPr>
        <w:t xml:space="preserve">
    автожолын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33  Астана-Қостанай    ККМ     2003-2008    29674342    5699859 </w:t>
      </w:r>
      <w:r>
        <w:br/>
      </w:r>
      <w:r>
        <w:rPr>
          <w:rFonts w:ascii="Times New Roman"/>
          <w:b w:val="false"/>
          <w:i w:val="false"/>
          <w:color w:val="000000"/>
          <w:sz w:val="28"/>
        </w:rPr>
        <w:t xml:space="preserve">
    -Челябi автожолын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33-1 Үшарал - Достық   ККM      2002-       4281014     379910   </w:t>
      </w:r>
      <w:r>
        <w:br/>
      </w:r>
      <w:r>
        <w:rPr>
          <w:rFonts w:ascii="Times New Roman"/>
          <w:b w:val="false"/>
          <w:i w:val="false"/>
          <w:color w:val="000000"/>
          <w:sz w:val="28"/>
        </w:rPr>
        <w:t xml:space="preserve">
     автожолын қайта            2006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33-2  Риддер - Ресей   ККM      2001-        1443523    1152982  </w:t>
      </w:r>
      <w:r>
        <w:br/>
      </w:r>
      <w:r>
        <w:rPr>
          <w:rFonts w:ascii="Times New Roman"/>
          <w:b w:val="false"/>
          <w:i w:val="false"/>
          <w:color w:val="000000"/>
          <w:sz w:val="28"/>
        </w:rPr>
        <w:t xml:space="preserve">
      Федерациясының            2005 </w:t>
      </w:r>
      <w:r>
        <w:br/>
      </w:r>
      <w:r>
        <w:rPr>
          <w:rFonts w:ascii="Times New Roman"/>
          <w:b w:val="false"/>
          <w:i w:val="false"/>
          <w:color w:val="000000"/>
          <w:sz w:val="28"/>
        </w:rPr>
        <w:t xml:space="preserve">
      шекарасы </w:t>
      </w:r>
      <w:r>
        <w:br/>
      </w:r>
      <w:r>
        <w:rPr>
          <w:rFonts w:ascii="Times New Roman"/>
          <w:b w:val="false"/>
          <w:i w:val="false"/>
          <w:color w:val="000000"/>
          <w:sz w:val="28"/>
        </w:rPr>
        <w:t xml:space="preserve">
      автожолын салу </w:t>
      </w:r>
      <w:r>
        <w:br/>
      </w:r>
      <w:r>
        <w:rPr>
          <w:rFonts w:ascii="Times New Roman"/>
          <w:b w:val="false"/>
          <w:i w:val="false"/>
          <w:color w:val="000000"/>
          <w:sz w:val="28"/>
        </w:rPr>
        <w:t xml:space="preserve">
34  Көлiк және комму-  ККМ     2005-2007    244700 </w:t>
      </w:r>
      <w:r>
        <w:br/>
      </w:r>
      <w:r>
        <w:rPr>
          <w:rFonts w:ascii="Times New Roman"/>
          <w:b w:val="false"/>
          <w:i w:val="false"/>
          <w:color w:val="000000"/>
          <w:sz w:val="28"/>
        </w:rPr>
        <w:t xml:space="preserve">
    никация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25     766151         630980 </w:t>
      </w:r>
      <w:r>
        <w:br/>
      </w:r>
      <w:r>
        <w:rPr>
          <w:rFonts w:ascii="Times New Roman"/>
          <w:b w:val="false"/>
          <w:i w:val="false"/>
          <w:color w:val="000000"/>
          <w:sz w:val="28"/>
        </w:rPr>
        <w:t xml:space="preserve">
26                    7027189        5916024 </w:t>
      </w:r>
      <w:r>
        <w:br/>
      </w:r>
      <w:r>
        <w:rPr>
          <w:rFonts w:ascii="Times New Roman"/>
          <w:b w:val="false"/>
          <w:i w:val="false"/>
          <w:color w:val="000000"/>
          <w:sz w:val="28"/>
        </w:rPr>
        <w:t xml:space="preserve">
27     4273893        1233649 </w:t>
      </w:r>
      <w:r>
        <w:br/>
      </w:r>
      <w:r>
        <w:rPr>
          <w:rFonts w:ascii="Times New Roman"/>
          <w:b w:val="false"/>
          <w:i w:val="false"/>
          <w:color w:val="000000"/>
          <w:sz w:val="28"/>
        </w:rPr>
        <w:t xml:space="preserve">
28     5579547        3997595 </w:t>
      </w:r>
      <w:r>
        <w:br/>
      </w:r>
      <w:r>
        <w:rPr>
          <w:rFonts w:ascii="Times New Roman"/>
          <w:b w:val="false"/>
          <w:i w:val="false"/>
          <w:color w:val="000000"/>
          <w:sz w:val="28"/>
        </w:rPr>
        <w:t xml:space="preserve">
29     20310831       3460467 </w:t>
      </w:r>
      <w:r>
        <w:br/>
      </w:r>
      <w:r>
        <w:rPr>
          <w:rFonts w:ascii="Times New Roman"/>
          <w:b w:val="false"/>
          <w:i w:val="false"/>
          <w:color w:val="000000"/>
          <w:sz w:val="28"/>
        </w:rPr>
        <w:t xml:space="preserve">
30                    1233919        3000000        3451151 </w:t>
      </w:r>
      <w:r>
        <w:br/>
      </w:r>
      <w:r>
        <w:rPr>
          <w:rFonts w:ascii="Times New Roman"/>
          <w:b w:val="false"/>
          <w:i w:val="false"/>
          <w:color w:val="000000"/>
          <w:sz w:val="28"/>
        </w:rPr>
        <w:t xml:space="preserve">
31     299000         22406758       18086240 </w:t>
      </w:r>
      <w:r>
        <w:br/>
      </w:r>
      <w:r>
        <w:rPr>
          <w:rFonts w:ascii="Times New Roman"/>
          <w:b w:val="false"/>
          <w:i w:val="false"/>
          <w:color w:val="000000"/>
          <w:sz w:val="28"/>
        </w:rPr>
        <w:t xml:space="preserve">
32                    1080890        5200000        40884259 </w:t>
      </w:r>
      <w:r>
        <w:br/>
      </w:r>
      <w:r>
        <w:rPr>
          <w:rFonts w:ascii="Times New Roman"/>
          <w:b w:val="false"/>
          <w:i w:val="false"/>
          <w:color w:val="000000"/>
          <w:sz w:val="28"/>
        </w:rPr>
        <w:t xml:space="preserve">
33     7498456        9823491        6360000        292536 </w:t>
      </w:r>
      <w:r>
        <w:br/>
      </w:r>
      <w:r>
        <w:rPr>
          <w:rFonts w:ascii="Times New Roman"/>
          <w:b w:val="false"/>
          <w:i w:val="false"/>
          <w:color w:val="000000"/>
          <w:sz w:val="28"/>
        </w:rPr>
        <w:t xml:space="preserve">
33-1   82201          117799  </w:t>
      </w:r>
      <w:r>
        <w:br/>
      </w:r>
      <w:r>
        <w:rPr>
          <w:rFonts w:ascii="Times New Roman"/>
          <w:b w:val="false"/>
          <w:i w:val="false"/>
          <w:color w:val="000000"/>
          <w:sz w:val="28"/>
        </w:rPr>
        <w:t xml:space="preserve">
33-2   290541  </w:t>
      </w:r>
      <w:r>
        <w:br/>
      </w:r>
      <w:r>
        <w:rPr>
          <w:rFonts w:ascii="Times New Roman"/>
          <w:b w:val="false"/>
          <w:i w:val="false"/>
          <w:color w:val="000000"/>
          <w:sz w:val="28"/>
        </w:rPr>
        <w:t xml:space="preserve">
34     83400          82400          78900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39184020       51095137       38641164       44627946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Республикасында "электронды үкімет" қалыптастырудың </w:t>
      </w:r>
      <w:r>
        <w:br/>
      </w:r>
      <w:r>
        <w:rPr>
          <w:rFonts w:ascii="Times New Roman"/>
          <w:b w:val="false"/>
          <w:i w:val="false"/>
          <w:color w:val="000000"/>
          <w:sz w:val="28"/>
        </w:rPr>
        <w:t>
</w:t>
      </w:r>
      <w:r>
        <w:rPr>
          <w:rFonts w:ascii="Times New Roman"/>
          <w:b w:val="false"/>
          <w:i/>
          <w:color w:val="000000"/>
          <w:sz w:val="28"/>
        </w:rPr>
        <w:t xml:space="preserve">2005-2007 жылдарға арналған мемлекеттік бағдарламасы </w:t>
      </w:r>
    </w:p>
    <w:p>
      <w:pPr>
        <w:spacing w:after="0"/>
        <w:ind w:left="0"/>
        <w:jc w:val="both"/>
      </w:pPr>
      <w:r>
        <w:rPr>
          <w:rFonts w:ascii="Times New Roman"/>
          <w:b w:val="false"/>
          <w:i w:val="false"/>
          <w:color w:val="000000"/>
          <w:sz w:val="28"/>
        </w:rPr>
        <w:t xml:space="preserve">35  Салық төлеушiлер-  ҚарМ    2001-2007    583369      540369 </w:t>
      </w:r>
      <w:r>
        <w:br/>
      </w:r>
      <w:r>
        <w:rPr>
          <w:rFonts w:ascii="Times New Roman"/>
          <w:b w:val="false"/>
          <w:i w:val="false"/>
          <w:color w:val="000000"/>
          <w:sz w:val="28"/>
        </w:rPr>
        <w:t xml:space="preserve">
    дiң және салық </w:t>
      </w:r>
      <w:r>
        <w:br/>
      </w:r>
      <w:r>
        <w:rPr>
          <w:rFonts w:ascii="Times New Roman"/>
          <w:b w:val="false"/>
          <w:i w:val="false"/>
          <w:color w:val="000000"/>
          <w:sz w:val="28"/>
        </w:rPr>
        <w:t xml:space="preserve">
    салу объектілерi- </w:t>
      </w:r>
      <w:r>
        <w:br/>
      </w:r>
      <w:r>
        <w:rPr>
          <w:rFonts w:ascii="Times New Roman"/>
          <w:b w:val="false"/>
          <w:i w:val="false"/>
          <w:color w:val="000000"/>
          <w:sz w:val="28"/>
        </w:rPr>
        <w:t xml:space="preserve">
    нің мемлекеттік </w:t>
      </w:r>
      <w:r>
        <w:br/>
      </w:r>
      <w:r>
        <w:rPr>
          <w:rFonts w:ascii="Times New Roman"/>
          <w:b w:val="false"/>
          <w:i w:val="false"/>
          <w:color w:val="000000"/>
          <w:sz w:val="28"/>
        </w:rPr>
        <w:t xml:space="preserve">
    тiзiлiмiнiң </w:t>
      </w:r>
      <w:r>
        <w:br/>
      </w:r>
      <w:r>
        <w:rPr>
          <w:rFonts w:ascii="Times New Roman"/>
          <w:b w:val="false"/>
          <w:i w:val="false"/>
          <w:color w:val="000000"/>
          <w:sz w:val="28"/>
        </w:rPr>
        <w:t xml:space="preserve">
    ақпараттық жүй- </w:t>
      </w:r>
      <w:r>
        <w:br/>
      </w:r>
      <w:r>
        <w:rPr>
          <w:rFonts w:ascii="Times New Roman"/>
          <w:b w:val="false"/>
          <w:i w:val="false"/>
          <w:color w:val="000000"/>
          <w:sz w:val="28"/>
        </w:rPr>
        <w:t xml:space="preserve">
    есiн дамыту </w:t>
      </w:r>
      <w:r>
        <w:br/>
      </w:r>
      <w:r>
        <w:rPr>
          <w:rFonts w:ascii="Times New Roman"/>
          <w:b w:val="false"/>
          <w:i w:val="false"/>
          <w:color w:val="000000"/>
          <w:sz w:val="28"/>
        </w:rPr>
        <w:t xml:space="preserve">
36  Бiрiктірiлген      ҚарМ    2001-2007    7300937     4141558 </w:t>
      </w:r>
      <w:r>
        <w:br/>
      </w:r>
      <w:r>
        <w:rPr>
          <w:rFonts w:ascii="Times New Roman"/>
          <w:b w:val="false"/>
          <w:i w:val="false"/>
          <w:color w:val="000000"/>
          <w:sz w:val="28"/>
        </w:rPr>
        <w:t xml:space="preserve">
    салықтық ақпа- </w:t>
      </w:r>
      <w:r>
        <w:br/>
      </w:r>
      <w:r>
        <w:rPr>
          <w:rFonts w:ascii="Times New Roman"/>
          <w:b w:val="false"/>
          <w:i w:val="false"/>
          <w:color w:val="000000"/>
          <w:sz w:val="28"/>
        </w:rPr>
        <w:t xml:space="preserve">
    раттық жүйенi </w:t>
      </w:r>
      <w:r>
        <w:br/>
      </w:r>
      <w:r>
        <w:rPr>
          <w:rFonts w:ascii="Times New Roman"/>
          <w:b w:val="false"/>
          <w:i w:val="false"/>
          <w:color w:val="000000"/>
          <w:sz w:val="28"/>
        </w:rPr>
        <w:t xml:space="preserve">
    дамыту (БСАЖ) </w:t>
      </w:r>
      <w:r>
        <w:br/>
      </w:r>
      <w:r>
        <w:rPr>
          <w:rFonts w:ascii="Times New Roman"/>
          <w:b w:val="false"/>
          <w:i w:val="false"/>
          <w:color w:val="000000"/>
          <w:sz w:val="28"/>
        </w:rPr>
        <w:t xml:space="preserve">
37  "КAAЖ" кедендiк    ҚарМ    2002-2007    1344030     496670 </w:t>
      </w:r>
      <w:r>
        <w:br/>
      </w:r>
      <w:r>
        <w:rPr>
          <w:rFonts w:ascii="Times New Roman"/>
          <w:b w:val="false"/>
          <w:i w:val="false"/>
          <w:color w:val="000000"/>
          <w:sz w:val="28"/>
        </w:rPr>
        <w:t xml:space="preserve">
    ақпараттық жүйе- </w:t>
      </w:r>
      <w:r>
        <w:br/>
      </w:r>
      <w:r>
        <w:rPr>
          <w:rFonts w:ascii="Times New Roman"/>
          <w:b w:val="false"/>
          <w:i w:val="false"/>
          <w:color w:val="000000"/>
          <w:sz w:val="28"/>
        </w:rPr>
        <w:t xml:space="preserve">
    сiн дамыту </w:t>
      </w:r>
      <w:r>
        <w:br/>
      </w:r>
      <w:r>
        <w:rPr>
          <w:rFonts w:ascii="Times New Roman"/>
          <w:b w:val="false"/>
          <w:i w:val="false"/>
          <w:color w:val="000000"/>
          <w:sz w:val="28"/>
        </w:rPr>
        <w:t xml:space="preserve">
38  Мемлекеттік        ҚарМ    2002-2007    306238      144379 </w:t>
      </w:r>
      <w:r>
        <w:br/>
      </w:r>
      <w:r>
        <w:rPr>
          <w:rFonts w:ascii="Times New Roman"/>
          <w:b w:val="false"/>
          <w:i w:val="false"/>
          <w:color w:val="000000"/>
          <w:sz w:val="28"/>
        </w:rPr>
        <w:t xml:space="preserve">
    сатып алу жөнiн- </w:t>
      </w:r>
      <w:r>
        <w:br/>
      </w:r>
      <w:r>
        <w:rPr>
          <w:rFonts w:ascii="Times New Roman"/>
          <w:b w:val="false"/>
          <w:i w:val="false"/>
          <w:color w:val="000000"/>
          <w:sz w:val="28"/>
        </w:rPr>
        <w:t xml:space="preserve">
    дегі ақпараттық </w:t>
      </w:r>
      <w:r>
        <w:br/>
      </w:r>
      <w:r>
        <w:rPr>
          <w:rFonts w:ascii="Times New Roman"/>
          <w:b w:val="false"/>
          <w:i w:val="false"/>
          <w:color w:val="000000"/>
          <w:sz w:val="28"/>
        </w:rPr>
        <w:t xml:space="preserve">
    жүйенi дамыту </w:t>
      </w:r>
      <w:r>
        <w:br/>
      </w:r>
      <w:r>
        <w:rPr>
          <w:rFonts w:ascii="Times New Roman"/>
          <w:b w:val="false"/>
          <w:i w:val="false"/>
          <w:color w:val="000000"/>
          <w:sz w:val="28"/>
        </w:rPr>
        <w:t xml:space="preserve">
39  "Электрондық       ҚарМ    2005-2007    1655000 </w:t>
      </w:r>
      <w:r>
        <w:br/>
      </w:r>
      <w:r>
        <w:rPr>
          <w:rFonts w:ascii="Times New Roman"/>
          <w:b w:val="false"/>
          <w:i w:val="false"/>
          <w:color w:val="000000"/>
          <w:sz w:val="28"/>
        </w:rPr>
        <w:t xml:space="preserve">
    кеден" ақпарат- </w:t>
      </w:r>
      <w:r>
        <w:br/>
      </w:r>
      <w:r>
        <w:rPr>
          <w:rFonts w:ascii="Times New Roman"/>
          <w:b w:val="false"/>
          <w:i w:val="false"/>
          <w:color w:val="000000"/>
          <w:sz w:val="28"/>
        </w:rPr>
        <w:t xml:space="preserve">
    тық жүйесiн құру </w:t>
      </w:r>
      <w:r>
        <w:br/>
      </w:r>
      <w:r>
        <w:rPr>
          <w:rFonts w:ascii="Times New Roman"/>
          <w:b w:val="false"/>
          <w:i w:val="false"/>
          <w:color w:val="000000"/>
          <w:sz w:val="28"/>
        </w:rPr>
        <w:t xml:space="preserve">
40  Мемлекеттік        АБА     2002-2007    2290060     654054 </w:t>
      </w:r>
      <w:r>
        <w:br/>
      </w:r>
      <w:r>
        <w:rPr>
          <w:rFonts w:ascii="Times New Roman"/>
          <w:b w:val="false"/>
          <w:i w:val="false"/>
          <w:color w:val="000000"/>
          <w:sz w:val="28"/>
        </w:rPr>
        <w:t xml:space="preserve">
    дерекқор құру </w:t>
      </w:r>
      <w:r>
        <w:br/>
      </w:r>
      <w:r>
        <w:rPr>
          <w:rFonts w:ascii="Times New Roman"/>
          <w:b w:val="false"/>
          <w:i w:val="false"/>
          <w:color w:val="000000"/>
          <w:sz w:val="28"/>
        </w:rPr>
        <w:t xml:space="preserve">
41  Мемлекеттік        АБА     2001-2007    1785766     1035110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бірыңғай элект- </w:t>
      </w:r>
      <w:r>
        <w:br/>
      </w:r>
      <w:r>
        <w:rPr>
          <w:rFonts w:ascii="Times New Roman"/>
          <w:b w:val="false"/>
          <w:i w:val="false"/>
          <w:color w:val="000000"/>
          <w:sz w:val="28"/>
        </w:rPr>
        <w:t xml:space="preserve">
    ронды құжат </w:t>
      </w:r>
      <w:r>
        <w:br/>
      </w:r>
      <w:r>
        <w:rPr>
          <w:rFonts w:ascii="Times New Roman"/>
          <w:b w:val="false"/>
          <w:i w:val="false"/>
          <w:color w:val="000000"/>
          <w:sz w:val="28"/>
        </w:rPr>
        <w:t xml:space="preserve">
    айналымы жүйе- </w:t>
      </w:r>
      <w:r>
        <w:br/>
      </w:r>
      <w:r>
        <w:rPr>
          <w:rFonts w:ascii="Times New Roman"/>
          <w:b w:val="false"/>
          <w:i w:val="false"/>
          <w:color w:val="000000"/>
          <w:sz w:val="28"/>
        </w:rPr>
        <w:t xml:space="preserve">
    сін құру </w:t>
      </w:r>
      <w:r>
        <w:br/>
      </w:r>
      <w:r>
        <w:rPr>
          <w:rFonts w:ascii="Times New Roman"/>
          <w:b w:val="false"/>
          <w:i w:val="false"/>
          <w:color w:val="000000"/>
          <w:sz w:val="28"/>
        </w:rPr>
        <w:t xml:space="preserve">
42  Мемлекеттік        АБА     2002-2007    2895171     595169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инфрақұрылымын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43  Мемлекеттік        АБА     2001-2007    32238980    261301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бiрыңғай кө- </w:t>
      </w:r>
      <w:r>
        <w:br/>
      </w:r>
      <w:r>
        <w:rPr>
          <w:rFonts w:ascii="Times New Roman"/>
          <w:b w:val="false"/>
          <w:i w:val="false"/>
          <w:color w:val="000000"/>
          <w:sz w:val="28"/>
        </w:rPr>
        <w:t xml:space="preserve">
    лiктік ортасын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44  Мемлекеттік        ТСА     2002-2007    2807169     883169 </w:t>
      </w:r>
      <w:r>
        <w:br/>
      </w:r>
      <w:r>
        <w:rPr>
          <w:rFonts w:ascii="Times New Roman"/>
          <w:b w:val="false"/>
          <w:i w:val="false"/>
          <w:color w:val="000000"/>
          <w:sz w:val="28"/>
        </w:rPr>
        <w:t xml:space="preserve">
    жер кадастрының </w:t>
      </w:r>
      <w:r>
        <w:br/>
      </w:r>
      <w:r>
        <w:rPr>
          <w:rFonts w:ascii="Times New Roman"/>
          <w:b w:val="false"/>
          <w:i w:val="false"/>
          <w:color w:val="000000"/>
          <w:sz w:val="28"/>
        </w:rPr>
        <w:t xml:space="preserve">
    автоматтанды- </w:t>
      </w:r>
      <w:r>
        <w:br/>
      </w:r>
      <w:r>
        <w:rPr>
          <w:rFonts w:ascii="Times New Roman"/>
          <w:b w:val="false"/>
          <w:i w:val="false"/>
          <w:color w:val="000000"/>
          <w:sz w:val="28"/>
        </w:rPr>
        <w:t xml:space="preserve">
    рылған ақпарат- </w:t>
      </w:r>
      <w:r>
        <w:br/>
      </w:r>
      <w:r>
        <w:rPr>
          <w:rFonts w:ascii="Times New Roman"/>
          <w:b w:val="false"/>
          <w:i w:val="false"/>
          <w:color w:val="000000"/>
          <w:sz w:val="28"/>
        </w:rPr>
        <w:t xml:space="preserve">
    тық жүйесін құру </w:t>
      </w:r>
      <w:r>
        <w:br/>
      </w:r>
      <w:r>
        <w:rPr>
          <w:rFonts w:ascii="Times New Roman"/>
          <w:b w:val="false"/>
          <w:i w:val="false"/>
          <w:color w:val="000000"/>
          <w:sz w:val="28"/>
        </w:rPr>
        <w:t xml:space="preserve">
45  Мемлекеттік        ЭБЖМ    2003-2007    507213      382213 </w:t>
      </w:r>
      <w:r>
        <w:br/>
      </w:r>
      <w:r>
        <w:rPr>
          <w:rFonts w:ascii="Times New Roman"/>
          <w:b w:val="false"/>
          <w:i w:val="false"/>
          <w:color w:val="000000"/>
          <w:sz w:val="28"/>
        </w:rPr>
        <w:t xml:space="preserve">
    басқарудың ахуал- </w:t>
      </w:r>
      <w:r>
        <w:br/>
      </w:r>
      <w:r>
        <w:rPr>
          <w:rFonts w:ascii="Times New Roman"/>
          <w:b w:val="false"/>
          <w:i w:val="false"/>
          <w:color w:val="000000"/>
          <w:sz w:val="28"/>
        </w:rPr>
        <w:t xml:space="preserve">
    дық жүйесiн құру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35     13000          15000          15000 </w:t>
      </w:r>
      <w:r>
        <w:br/>
      </w:r>
      <w:r>
        <w:rPr>
          <w:rFonts w:ascii="Times New Roman"/>
          <w:b w:val="false"/>
          <w:i w:val="false"/>
          <w:color w:val="000000"/>
          <w:sz w:val="28"/>
        </w:rPr>
        <w:t xml:space="preserve">
36     954477         1049255        1155647 </w:t>
      </w:r>
      <w:r>
        <w:br/>
      </w:r>
      <w:r>
        <w:rPr>
          <w:rFonts w:ascii="Times New Roman"/>
          <w:b w:val="false"/>
          <w:i w:val="false"/>
          <w:color w:val="000000"/>
          <w:sz w:val="28"/>
        </w:rPr>
        <w:t xml:space="preserve">
37     256000         281600         309760 </w:t>
      </w:r>
      <w:r>
        <w:br/>
      </w:r>
      <w:r>
        <w:rPr>
          <w:rFonts w:ascii="Times New Roman"/>
          <w:b w:val="false"/>
          <w:i w:val="false"/>
          <w:color w:val="000000"/>
          <w:sz w:val="28"/>
        </w:rPr>
        <w:t xml:space="preserve">
38     48900          53790          59169 </w:t>
      </w:r>
      <w:r>
        <w:br/>
      </w:r>
      <w:r>
        <w:rPr>
          <w:rFonts w:ascii="Times New Roman"/>
          <w:b w:val="false"/>
          <w:i w:val="false"/>
          <w:color w:val="000000"/>
          <w:sz w:val="28"/>
        </w:rPr>
        <w:t xml:space="preserve">
39     500000         550000         605000 </w:t>
      </w:r>
      <w:r>
        <w:br/>
      </w:r>
      <w:r>
        <w:rPr>
          <w:rFonts w:ascii="Times New Roman"/>
          <w:b w:val="false"/>
          <w:i w:val="false"/>
          <w:color w:val="000000"/>
          <w:sz w:val="28"/>
        </w:rPr>
        <w:t xml:space="preserve">
40     463244         665673         507089 </w:t>
      </w:r>
      <w:r>
        <w:br/>
      </w:r>
      <w:r>
        <w:rPr>
          <w:rFonts w:ascii="Times New Roman"/>
          <w:b w:val="false"/>
          <w:i w:val="false"/>
          <w:color w:val="000000"/>
          <w:sz w:val="28"/>
        </w:rPr>
        <w:t xml:space="preserve">
41     401836         348820 </w:t>
      </w:r>
      <w:r>
        <w:br/>
      </w:r>
      <w:r>
        <w:rPr>
          <w:rFonts w:ascii="Times New Roman"/>
          <w:b w:val="false"/>
          <w:i w:val="false"/>
          <w:color w:val="000000"/>
          <w:sz w:val="28"/>
        </w:rPr>
        <w:t xml:space="preserve">
42     216800         1345476        737726 </w:t>
      </w:r>
      <w:r>
        <w:br/>
      </w:r>
      <w:r>
        <w:rPr>
          <w:rFonts w:ascii="Times New Roman"/>
          <w:b w:val="false"/>
          <w:i w:val="false"/>
          <w:color w:val="000000"/>
          <w:sz w:val="28"/>
        </w:rPr>
        <w:t xml:space="preserve">
43     1060422        16279366       14637891 </w:t>
      </w:r>
      <w:r>
        <w:br/>
      </w:r>
      <w:r>
        <w:rPr>
          <w:rFonts w:ascii="Times New Roman"/>
          <w:b w:val="false"/>
          <w:i w:val="false"/>
          <w:color w:val="000000"/>
          <w:sz w:val="28"/>
        </w:rPr>
        <w:t xml:space="preserve">
44     600000         1000000        324000 </w:t>
      </w:r>
      <w:r>
        <w:br/>
      </w:r>
      <w:r>
        <w:rPr>
          <w:rFonts w:ascii="Times New Roman"/>
          <w:b w:val="false"/>
          <w:i w:val="false"/>
          <w:color w:val="000000"/>
          <w:sz w:val="28"/>
        </w:rPr>
        <w:t xml:space="preserve">
45     25000          50000          50000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4539679        21638980       18401282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2003-2005 жылдарға арналған мемлекеттік </w:t>
      </w:r>
      <w:r>
        <w:br/>
      </w:r>
      <w:r>
        <w:rPr>
          <w:rFonts w:ascii="Times New Roman"/>
          <w:b w:val="false"/>
          <w:i w:val="false"/>
          <w:color w:val="000000"/>
          <w:sz w:val="28"/>
        </w:rPr>
        <w:t>
</w:t>
      </w:r>
      <w:r>
        <w:rPr>
          <w:rFonts w:ascii="Times New Roman"/>
          <w:b w:val="false"/>
          <w:i/>
          <w:color w:val="000000"/>
          <w:sz w:val="28"/>
        </w:rPr>
        <w:t xml:space="preserve">аграрлық азық-түлік бағдарламасы </w:t>
      </w:r>
    </w:p>
    <w:p>
      <w:pPr>
        <w:spacing w:after="0"/>
        <w:ind w:left="0"/>
        <w:jc w:val="both"/>
      </w:pPr>
      <w:r>
        <w:rPr>
          <w:rFonts w:ascii="Times New Roman"/>
          <w:b w:val="false"/>
          <w:i w:val="false"/>
          <w:color w:val="000000"/>
          <w:sz w:val="28"/>
        </w:rPr>
        <w:t xml:space="preserve">46  Су ресурстарын     AШМ     1998-2005    7488059     6129396 </w:t>
      </w:r>
      <w:r>
        <w:br/>
      </w:r>
      <w:r>
        <w:rPr>
          <w:rFonts w:ascii="Times New Roman"/>
          <w:b w:val="false"/>
          <w:i w:val="false"/>
          <w:color w:val="000000"/>
          <w:sz w:val="28"/>
        </w:rPr>
        <w:t xml:space="preserve">
    басқаруды же- </w:t>
      </w:r>
      <w:r>
        <w:br/>
      </w:r>
      <w:r>
        <w:rPr>
          <w:rFonts w:ascii="Times New Roman"/>
          <w:b w:val="false"/>
          <w:i w:val="false"/>
          <w:color w:val="000000"/>
          <w:sz w:val="28"/>
        </w:rPr>
        <w:t xml:space="preserve">
    тiлдiру және </w:t>
      </w:r>
      <w:r>
        <w:br/>
      </w:r>
      <w:r>
        <w:rPr>
          <w:rFonts w:ascii="Times New Roman"/>
          <w:b w:val="false"/>
          <w:i w:val="false"/>
          <w:color w:val="000000"/>
          <w:sz w:val="28"/>
        </w:rPr>
        <w:t xml:space="preserve">
    жерлердi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(1-кезең) </w:t>
      </w:r>
      <w:r>
        <w:br/>
      </w:r>
      <w:r>
        <w:rPr>
          <w:rFonts w:ascii="Times New Roman"/>
          <w:b w:val="false"/>
          <w:i w:val="false"/>
          <w:color w:val="000000"/>
          <w:sz w:val="28"/>
        </w:rPr>
        <w:t xml:space="preserve">
47  "Ауыл шаруашы-     AШМ     2005-2009    9087229 </w:t>
      </w:r>
      <w:r>
        <w:br/>
      </w:r>
      <w:r>
        <w:rPr>
          <w:rFonts w:ascii="Times New Roman"/>
          <w:b w:val="false"/>
          <w:i w:val="false"/>
          <w:color w:val="000000"/>
          <w:sz w:val="28"/>
        </w:rPr>
        <w:t xml:space="preserve">
    лығын жекешелен- </w:t>
      </w:r>
      <w:r>
        <w:br/>
      </w:r>
      <w:r>
        <w:rPr>
          <w:rFonts w:ascii="Times New Roman"/>
          <w:b w:val="false"/>
          <w:i w:val="false"/>
          <w:color w:val="000000"/>
          <w:sz w:val="28"/>
        </w:rPr>
        <w:t xml:space="preserve">
    дiруден кейiнгі </w:t>
      </w:r>
      <w:r>
        <w:br/>
      </w:r>
      <w:r>
        <w:rPr>
          <w:rFonts w:ascii="Times New Roman"/>
          <w:b w:val="false"/>
          <w:i w:val="false"/>
          <w:color w:val="000000"/>
          <w:sz w:val="28"/>
        </w:rPr>
        <w:t xml:space="preserve">
    қолдау" жобасы- </w:t>
      </w:r>
      <w:r>
        <w:br/>
      </w:r>
      <w:r>
        <w:rPr>
          <w:rFonts w:ascii="Times New Roman"/>
          <w:b w:val="false"/>
          <w:i w:val="false"/>
          <w:color w:val="000000"/>
          <w:sz w:val="28"/>
        </w:rPr>
        <w:t xml:space="preserve">
    ның екiншi кезеңі </w:t>
      </w:r>
      <w:r>
        <w:br/>
      </w:r>
      <w:r>
        <w:rPr>
          <w:rFonts w:ascii="Times New Roman"/>
          <w:b w:val="false"/>
          <w:i w:val="false"/>
          <w:color w:val="000000"/>
          <w:sz w:val="28"/>
        </w:rPr>
        <w:t xml:space="preserve">
48  "Ауыл шаруашылы-   AШМ     2006-2010    10248934 </w:t>
      </w:r>
      <w:r>
        <w:br/>
      </w:r>
      <w:r>
        <w:rPr>
          <w:rFonts w:ascii="Times New Roman"/>
          <w:b w:val="false"/>
          <w:i w:val="false"/>
          <w:color w:val="000000"/>
          <w:sz w:val="28"/>
        </w:rPr>
        <w:t xml:space="preserve">
    ғы өнiмiнiң бә- </w:t>
      </w:r>
      <w:r>
        <w:br/>
      </w:r>
      <w:r>
        <w:rPr>
          <w:rFonts w:ascii="Times New Roman"/>
          <w:b w:val="false"/>
          <w:i w:val="false"/>
          <w:color w:val="000000"/>
          <w:sz w:val="28"/>
        </w:rPr>
        <w:t xml:space="preserve">
    секеге қабiлетті- </w:t>
      </w:r>
      <w:r>
        <w:br/>
      </w:r>
      <w:r>
        <w:rPr>
          <w:rFonts w:ascii="Times New Roman"/>
          <w:b w:val="false"/>
          <w:i w:val="false"/>
          <w:color w:val="000000"/>
          <w:sz w:val="28"/>
        </w:rPr>
        <w:t xml:space="preserve">
    лігін арттыру"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49  Ирригациялық және  AШМ     2005         81462 </w:t>
      </w:r>
      <w:r>
        <w:br/>
      </w:r>
      <w:r>
        <w:rPr>
          <w:rFonts w:ascii="Times New Roman"/>
          <w:b w:val="false"/>
          <w:i w:val="false"/>
          <w:color w:val="000000"/>
          <w:sz w:val="28"/>
        </w:rPr>
        <w:t xml:space="preserve">
    дренаждық жүйе- </w:t>
      </w:r>
      <w:r>
        <w:br/>
      </w:r>
      <w:r>
        <w:rPr>
          <w:rFonts w:ascii="Times New Roman"/>
          <w:b w:val="false"/>
          <w:i w:val="false"/>
          <w:color w:val="000000"/>
          <w:sz w:val="28"/>
        </w:rPr>
        <w:t xml:space="preserve">
    лерді жетілдiру </w:t>
      </w:r>
      <w:r>
        <w:br/>
      </w:r>
      <w:r>
        <w:rPr>
          <w:rFonts w:ascii="Times New Roman"/>
          <w:b w:val="false"/>
          <w:i w:val="false"/>
          <w:color w:val="000000"/>
          <w:sz w:val="28"/>
        </w:rPr>
        <w:t xml:space="preserve">
50  Өсiмдiктер мен     AШМ     2005-2007    1677330 </w:t>
      </w:r>
      <w:r>
        <w:br/>
      </w:r>
      <w:r>
        <w:rPr>
          <w:rFonts w:ascii="Times New Roman"/>
          <w:b w:val="false"/>
          <w:i w:val="false"/>
          <w:color w:val="000000"/>
          <w:sz w:val="28"/>
        </w:rPr>
        <w:t xml:space="preserve">
    жануарлардың </w:t>
      </w:r>
      <w:r>
        <w:br/>
      </w:r>
      <w:r>
        <w:rPr>
          <w:rFonts w:ascii="Times New Roman"/>
          <w:b w:val="false"/>
          <w:i w:val="false"/>
          <w:color w:val="000000"/>
          <w:sz w:val="28"/>
        </w:rPr>
        <w:t xml:space="preserve">
    генетикалық </w:t>
      </w:r>
      <w:r>
        <w:br/>
      </w:r>
      <w:r>
        <w:rPr>
          <w:rFonts w:ascii="Times New Roman"/>
          <w:b w:val="false"/>
          <w:i w:val="false"/>
          <w:color w:val="000000"/>
          <w:sz w:val="28"/>
        </w:rPr>
        <w:t xml:space="preserve">
    ресурстарының </w:t>
      </w:r>
      <w:r>
        <w:br/>
      </w:r>
      <w:r>
        <w:rPr>
          <w:rFonts w:ascii="Times New Roman"/>
          <w:b w:val="false"/>
          <w:i w:val="false"/>
          <w:color w:val="000000"/>
          <w:sz w:val="28"/>
        </w:rPr>
        <w:t xml:space="preserve">
    ұлттық қоймасын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51  Қазақстан Респуб-  AШМ     2002-2007    800601      235087 </w:t>
      </w:r>
      <w:r>
        <w:br/>
      </w:r>
      <w:r>
        <w:rPr>
          <w:rFonts w:ascii="Times New Roman"/>
          <w:b w:val="false"/>
          <w:i w:val="false"/>
          <w:color w:val="000000"/>
          <w:sz w:val="28"/>
        </w:rPr>
        <w:t xml:space="preserve">
    ликасы Ауыл шаруа- </w:t>
      </w:r>
      <w:r>
        <w:br/>
      </w:r>
      <w:r>
        <w:rPr>
          <w:rFonts w:ascii="Times New Roman"/>
          <w:b w:val="false"/>
          <w:i w:val="false"/>
          <w:color w:val="000000"/>
          <w:sz w:val="28"/>
        </w:rPr>
        <w:t xml:space="preserve">
    шылығы министр- </w:t>
      </w:r>
      <w:r>
        <w:br/>
      </w:r>
      <w:r>
        <w:rPr>
          <w:rFonts w:ascii="Times New Roman"/>
          <w:b w:val="false"/>
          <w:i w:val="false"/>
          <w:color w:val="000000"/>
          <w:sz w:val="28"/>
        </w:rPr>
        <w:t xml:space="preserve">
    лігінің ақпарат- </w:t>
      </w:r>
      <w:r>
        <w:br/>
      </w:r>
      <w:r>
        <w:rPr>
          <w:rFonts w:ascii="Times New Roman"/>
          <w:b w:val="false"/>
          <w:i w:val="false"/>
          <w:color w:val="000000"/>
          <w:sz w:val="28"/>
        </w:rPr>
        <w:t xml:space="preserve">
    тық-маркетингтiк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52  Алматы облысының   AШМ     2003-2005    69475       33000 </w:t>
      </w:r>
      <w:r>
        <w:br/>
      </w:r>
      <w:r>
        <w:rPr>
          <w:rFonts w:ascii="Times New Roman"/>
          <w:b w:val="false"/>
          <w:i w:val="false"/>
          <w:color w:val="000000"/>
          <w:sz w:val="28"/>
        </w:rPr>
        <w:t xml:space="preserve">
    Нұрлы магистраль- </w:t>
      </w:r>
      <w:r>
        <w:br/>
      </w:r>
      <w:r>
        <w:rPr>
          <w:rFonts w:ascii="Times New Roman"/>
          <w:b w:val="false"/>
          <w:i w:val="false"/>
          <w:color w:val="000000"/>
          <w:sz w:val="28"/>
        </w:rPr>
        <w:t xml:space="preserve">
    ды су құбырының </w:t>
      </w:r>
      <w:r>
        <w:br/>
      </w:r>
      <w:r>
        <w:rPr>
          <w:rFonts w:ascii="Times New Roman"/>
          <w:b w:val="false"/>
          <w:i w:val="false"/>
          <w:color w:val="000000"/>
          <w:sz w:val="28"/>
        </w:rPr>
        <w:t xml:space="preserve">
    дербес тегеурінді </w:t>
      </w:r>
      <w:r>
        <w:br/>
      </w:r>
      <w:r>
        <w:rPr>
          <w:rFonts w:ascii="Times New Roman"/>
          <w:b w:val="false"/>
          <w:i w:val="false"/>
          <w:color w:val="000000"/>
          <w:sz w:val="28"/>
        </w:rPr>
        <w:t xml:space="preserve">
    бөлігін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52-1 Алматы облысы      АШМ       2004-     19169      10300       </w:t>
      </w:r>
      <w:r>
        <w:br/>
      </w:r>
      <w:r>
        <w:rPr>
          <w:rFonts w:ascii="Times New Roman"/>
          <w:b w:val="false"/>
          <w:i w:val="false"/>
          <w:color w:val="000000"/>
          <w:sz w:val="28"/>
        </w:rPr>
        <w:t xml:space="preserve">
     Жамбыл ауданында             2005 </w:t>
      </w:r>
      <w:r>
        <w:br/>
      </w:r>
      <w:r>
        <w:rPr>
          <w:rFonts w:ascii="Times New Roman"/>
          <w:b w:val="false"/>
          <w:i w:val="false"/>
          <w:color w:val="000000"/>
          <w:sz w:val="28"/>
        </w:rPr>
        <w:t xml:space="preserve">
     "Қара жырық" </w:t>
      </w:r>
      <w:r>
        <w:br/>
      </w:r>
      <w:r>
        <w:rPr>
          <w:rFonts w:ascii="Times New Roman"/>
          <w:b w:val="false"/>
          <w:i w:val="false"/>
          <w:color w:val="000000"/>
          <w:sz w:val="28"/>
        </w:rPr>
        <w:t xml:space="preserve">
     магистральды </w:t>
      </w:r>
      <w:r>
        <w:br/>
      </w:r>
      <w:r>
        <w:rPr>
          <w:rFonts w:ascii="Times New Roman"/>
          <w:b w:val="false"/>
          <w:i w:val="false"/>
          <w:color w:val="000000"/>
          <w:sz w:val="28"/>
        </w:rPr>
        <w:t xml:space="preserve">
     каналын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53  Жамбыл облысы      AШМ     2003-2006    90377       28330 </w:t>
      </w:r>
      <w:r>
        <w:br/>
      </w:r>
      <w:r>
        <w:rPr>
          <w:rFonts w:ascii="Times New Roman"/>
          <w:b w:val="false"/>
          <w:i w:val="false"/>
          <w:color w:val="000000"/>
          <w:sz w:val="28"/>
        </w:rPr>
        <w:t xml:space="preserve">
    Жамбыл ауданы </w:t>
      </w:r>
      <w:r>
        <w:br/>
      </w:r>
      <w:r>
        <w:rPr>
          <w:rFonts w:ascii="Times New Roman"/>
          <w:b w:val="false"/>
          <w:i w:val="false"/>
          <w:color w:val="000000"/>
          <w:sz w:val="28"/>
        </w:rPr>
        <w:t xml:space="preserve">
    Аса-Талас </w:t>
      </w:r>
      <w:r>
        <w:br/>
      </w:r>
      <w:r>
        <w:rPr>
          <w:rFonts w:ascii="Times New Roman"/>
          <w:b w:val="false"/>
          <w:i w:val="false"/>
          <w:color w:val="000000"/>
          <w:sz w:val="28"/>
        </w:rPr>
        <w:t xml:space="preserve">
    магистральды </w:t>
      </w:r>
      <w:r>
        <w:br/>
      </w:r>
      <w:r>
        <w:rPr>
          <w:rFonts w:ascii="Times New Roman"/>
          <w:b w:val="false"/>
          <w:i w:val="false"/>
          <w:color w:val="000000"/>
          <w:sz w:val="28"/>
        </w:rPr>
        <w:t xml:space="preserve">
    каналын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54  Жамбыл облысы      AШМ     2003-2006    238850      6660 </w:t>
      </w:r>
      <w:r>
        <w:br/>
      </w:r>
      <w:r>
        <w:rPr>
          <w:rFonts w:ascii="Times New Roman"/>
          <w:b w:val="false"/>
          <w:i w:val="false"/>
          <w:color w:val="000000"/>
          <w:sz w:val="28"/>
        </w:rPr>
        <w:t xml:space="preserve">
    Мерке ауданы </w:t>
      </w:r>
      <w:r>
        <w:br/>
      </w:r>
      <w:r>
        <w:rPr>
          <w:rFonts w:ascii="Times New Roman"/>
          <w:b w:val="false"/>
          <w:i w:val="false"/>
          <w:color w:val="000000"/>
          <w:sz w:val="28"/>
        </w:rPr>
        <w:t xml:space="preserve">
    Аспара өзенінде </w:t>
      </w:r>
      <w:r>
        <w:br/>
      </w:r>
      <w:r>
        <w:rPr>
          <w:rFonts w:ascii="Times New Roman"/>
          <w:b w:val="false"/>
          <w:i w:val="false"/>
          <w:color w:val="000000"/>
          <w:sz w:val="28"/>
        </w:rPr>
        <w:t xml:space="preserve">
    су сiңiру </w:t>
      </w:r>
      <w:r>
        <w:br/>
      </w:r>
      <w:r>
        <w:rPr>
          <w:rFonts w:ascii="Times New Roman"/>
          <w:b w:val="false"/>
          <w:i w:val="false"/>
          <w:color w:val="000000"/>
          <w:sz w:val="28"/>
        </w:rPr>
        <w:t xml:space="preserve">
    каналының </w:t>
      </w:r>
      <w:r>
        <w:br/>
      </w:r>
      <w:r>
        <w:rPr>
          <w:rFonts w:ascii="Times New Roman"/>
          <w:b w:val="false"/>
          <w:i w:val="false"/>
          <w:color w:val="000000"/>
          <w:sz w:val="28"/>
        </w:rPr>
        <w:t xml:space="preserve">
    гидротехникалық </w:t>
      </w:r>
      <w:r>
        <w:br/>
      </w:r>
      <w:r>
        <w:rPr>
          <w:rFonts w:ascii="Times New Roman"/>
          <w:b w:val="false"/>
          <w:i w:val="false"/>
          <w:color w:val="000000"/>
          <w:sz w:val="28"/>
        </w:rPr>
        <w:t xml:space="preserve">
    құрылыстарын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55  Жамбыл облысы      AШМ     2003-2006    38859       5870 </w:t>
      </w:r>
      <w:r>
        <w:br/>
      </w:r>
      <w:r>
        <w:rPr>
          <w:rFonts w:ascii="Times New Roman"/>
          <w:b w:val="false"/>
          <w:i w:val="false"/>
          <w:color w:val="000000"/>
          <w:sz w:val="28"/>
        </w:rPr>
        <w:t xml:space="preserve">
    Байзақ, Жамбыл, </w:t>
      </w:r>
      <w:r>
        <w:br/>
      </w:r>
      <w:r>
        <w:rPr>
          <w:rFonts w:ascii="Times New Roman"/>
          <w:b w:val="false"/>
          <w:i w:val="false"/>
          <w:color w:val="000000"/>
          <w:sz w:val="28"/>
        </w:rPr>
        <w:t xml:space="preserve">
    Талас аудандары </w:t>
      </w:r>
      <w:r>
        <w:br/>
      </w:r>
      <w:r>
        <w:rPr>
          <w:rFonts w:ascii="Times New Roman"/>
          <w:b w:val="false"/>
          <w:i w:val="false"/>
          <w:color w:val="000000"/>
          <w:sz w:val="28"/>
        </w:rPr>
        <w:t xml:space="preserve">
    Талас өзенiнде </w:t>
      </w:r>
      <w:r>
        <w:br/>
      </w:r>
      <w:r>
        <w:rPr>
          <w:rFonts w:ascii="Times New Roman"/>
          <w:b w:val="false"/>
          <w:i w:val="false"/>
          <w:color w:val="000000"/>
          <w:sz w:val="28"/>
        </w:rPr>
        <w:t xml:space="preserve">
    Талас бөгетiн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56  Жамбыл облысы      AШМ     2003-2005    40400       30650 </w:t>
      </w:r>
      <w:r>
        <w:br/>
      </w:r>
      <w:r>
        <w:rPr>
          <w:rFonts w:ascii="Times New Roman"/>
          <w:b w:val="false"/>
          <w:i w:val="false"/>
          <w:color w:val="000000"/>
          <w:sz w:val="28"/>
        </w:rPr>
        <w:t xml:space="preserve">
    Жамбыл ауданының </w:t>
      </w:r>
      <w:r>
        <w:br/>
      </w:r>
      <w:r>
        <w:rPr>
          <w:rFonts w:ascii="Times New Roman"/>
          <w:b w:val="false"/>
          <w:i w:val="false"/>
          <w:color w:val="000000"/>
          <w:sz w:val="28"/>
        </w:rPr>
        <w:t xml:space="preserve">
    Талас-Аса магис- </w:t>
      </w:r>
      <w:r>
        <w:br/>
      </w:r>
      <w:r>
        <w:rPr>
          <w:rFonts w:ascii="Times New Roman"/>
          <w:b w:val="false"/>
          <w:i w:val="false"/>
          <w:color w:val="000000"/>
          <w:sz w:val="28"/>
        </w:rPr>
        <w:t xml:space="preserve">
    тральды каналын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57  Жамбыл облысы      AШМ     2003-2006    81330       32090 </w:t>
      </w:r>
      <w:r>
        <w:br/>
      </w:r>
      <w:r>
        <w:rPr>
          <w:rFonts w:ascii="Times New Roman"/>
          <w:b w:val="false"/>
          <w:i w:val="false"/>
          <w:color w:val="000000"/>
          <w:sz w:val="28"/>
        </w:rPr>
        <w:t xml:space="preserve">
    Талас ауданы </w:t>
      </w:r>
      <w:r>
        <w:br/>
      </w:r>
      <w:r>
        <w:rPr>
          <w:rFonts w:ascii="Times New Roman"/>
          <w:b w:val="false"/>
          <w:i w:val="false"/>
          <w:color w:val="000000"/>
          <w:sz w:val="28"/>
        </w:rPr>
        <w:t xml:space="preserve">
    Ұйық суармалы </w:t>
      </w:r>
      <w:r>
        <w:br/>
      </w:r>
      <w:r>
        <w:rPr>
          <w:rFonts w:ascii="Times New Roman"/>
          <w:b w:val="false"/>
          <w:i w:val="false"/>
          <w:color w:val="000000"/>
          <w:sz w:val="28"/>
        </w:rPr>
        <w:t xml:space="preserve">
    жүйесiнiң </w:t>
      </w:r>
      <w:r>
        <w:br/>
      </w:r>
      <w:r>
        <w:rPr>
          <w:rFonts w:ascii="Times New Roman"/>
          <w:b w:val="false"/>
          <w:i w:val="false"/>
          <w:color w:val="000000"/>
          <w:sz w:val="28"/>
        </w:rPr>
        <w:t xml:space="preserve">
    магистральды </w:t>
      </w:r>
      <w:r>
        <w:br/>
      </w:r>
      <w:r>
        <w:rPr>
          <w:rFonts w:ascii="Times New Roman"/>
          <w:b w:val="false"/>
          <w:i w:val="false"/>
          <w:color w:val="000000"/>
          <w:sz w:val="28"/>
        </w:rPr>
        <w:t xml:space="preserve">
    каналының сол </w:t>
      </w:r>
      <w:r>
        <w:br/>
      </w:r>
      <w:r>
        <w:rPr>
          <w:rFonts w:ascii="Times New Roman"/>
          <w:b w:val="false"/>
          <w:i w:val="false"/>
          <w:color w:val="000000"/>
          <w:sz w:val="28"/>
        </w:rPr>
        <w:t xml:space="preserve">
    бөлiгін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57-1 Жамбыл облысы Шу   АШМ       2004-      116000     28400       </w:t>
      </w:r>
      <w:r>
        <w:br/>
      </w:r>
      <w:r>
        <w:rPr>
          <w:rFonts w:ascii="Times New Roman"/>
          <w:b w:val="false"/>
          <w:i w:val="false"/>
          <w:color w:val="000000"/>
          <w:sz w:val="28"/>
        </w:rPr>
        <w:t xml:space="preserve">
     ауданы Тасөткел              2005 </w:t>
      </w:r>
      <w:r>
        <w:br/>
      </w:r>
      <w:r>
        <w:rPr>
          <w:rFonts w:ascii="Times New Roman"/>
          <w:b w:val="false"/>
          <w:i w:val="false"/>
          <w:color w:val="000000"/>
          <w:sz w:val="28"/>
        </w:rPr>
        <w:t xml:space="preserve">
     суару алқабының </w:t>
      </w:r>
      <w:r>
        <w:br/>
      </w:r>
      <w:r>
        <w:rPr>
          <w:rFonts w:ascii="Times New Roman"/>
          <w:b w:val="false"/>
          <w:i w:val="false"/>
          <w:color w:val="000000"/>
          <w:sz w:val="28"/>
        </w:rPr>
        <w:t xml:space="preserve">
     Тасөткел магис- </w:t>
      </w:r>
      <w:r>
        <w:br/>
      </w:r>
      <w:r>
        <w:rPr>
          <w:rFonts w:ascii="Times New Roman"/>
          <w:b w:val="false"/>
          <w:i w:val="false"/>
          <w:color w:val="000000"/>
          <w:sz w:val="28"/>
        </w:rPr>
        <w:t xml:space="preserve">
     тральды каналын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58  Батыс Қазақстан    AШМ     2003-2005    98539       66150 </w:t>
      </w:r>
      <w:r>
        <w:br/>
      </w:r>
      <w:r>
        <w:rPr>
          <w:rFonts w:ascii="Times New Roman"/>
          <w:b w:val="false"/>
          <w:i w:val="false"/>
          <w:color w:val="000000"/>
          <w:sz w:val="28"/>
        </w:rPr>
        <w:t xml:space="preserve">
    облысы Жәнiбек </w:t>
      </w:r>
      <w:r>
        <w:br/>
      </w:r>
      <w:r>
        <w:rPr>
          <w:rFonts w:ascii="Times New Roman"/>
          <w:b w:val="false"/>
          <w:i w:val="false"/>
          <w:color w:val="000000"/>
          <w:sz w:val="28"/>
        </w:rPr>
        <w:t xml:space="preserve">
    ауданында Жәнiбек </w:t>
      </w:r>
      <w:r>
        <w:br/>
      </w:r>
      <w:r>
        <w:rPr>
          <w:rFonts w:ascii="Times New Roman"/>
          <w:b w:val="false"/>
          <w:i w:val="false"/>
          <w:color w:val="000000"/>
          <w:sz w:val="28"/>
        </w:rPr>
        <w:t xml:space="preserve">
    сорғы станциясын, </w:t>
      </w:r>
      <w:r>
        <w:br/>
      </w:r>
      <w:r>
        <w:rPr>
          <w:rFonts w:ascii="Times New Roman"/>
          <w:b w:val="false"/>
          <w:i w:val="false"/>
          <w:color w:val="000000"/>
          <w:sz w:val="28"/>
        </w:rPr>
        <w:t xml:space="preserve">
    магистральды және </w:t>
      </w:r>
      <w:r>
        <w:br/>
      </w:r>
      <w:r>
        <w:rPr>
          <w:rFonts w:ascii="Times New Roman"/>
          <w:b w:val="false"/>
          <w:i w:val="false"/>
          <w:color w:val="000000"/>
          <w:sz w:val="28"/>
        </w:rPr>
        <w:t xml:space="preserve">
    таратушы </w:t>
      </w:r>
      <w:r>
        <w:br/>
      </w:r>
      <w:r>
        <w:rPr>
          <w:rFonts w:ascii="Times New Roman"/>
          <w:b w:val="false"/>
          <w:i w:val="false"/>
          <w:color w:val="000000"/>
          <w:sz w:val="28"/>
        </w:rPr>
        <w:t xml:space="preserve">
    каналдарды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59  Қостанай облысы    AШМ     2003-2006    71355       24170 </w:t>
      </w:r>
      <w:r>
        <w:br/>
      </w:r>
      <w:r>
        <w:rPr>
          <w:rFonts w:ascii="Times New Roman"/>
          <w:b w:val="false"/>
          <w:i w:val="false"/>
          <w:color w:val="000000"/>
          <w:sz w:val="28"/>
        </w:rPr>
        <w:t xml:space="preserve">
    Қостанай ауда- </w:t>
      </w:r>
      <w:r>
        <w:br/>
      </w:r>
      <w:r>
        <w:rPr>
          <w:rFonts w:ascii="Times New Roman"/>
          <w:b w:val="false"/>
          <w:i w:val="false"/>
          <w:color w:val="000000"/>
          <w:sz w:val="28"/>
        </w:rPr>
        <w:t xml:space="preserve">
    нында Сергеев </w:t>
      </w:r>
      <w:r>
        <w:br/>
      </w:r>
      <w:r>
        <w:rPr>
          <w:rFonts w:ascii="Times New Roman"/>
          <w:b w:val="false"/>
          <w:i w:val="false"/>
          <w:color w:val="000000"/>
          <w:sz w:val="28"/>
        </w:rPr>
        <w:t xml:space="preserve">
    гидроторабын </w:t>
      </w:r>
      <w:r>
        <w:br/>
      </w:r>
      <w:r>
        <w:rPr>
          <w:rFonts w:ascii="Times New Roman"/>
          <w:b w:val="false"/>
          <w:i w:val="false"/>
          <w:color w:val="000000"/>
          <w:sz w:val="28"/>
        </w:rPr>
        <w:t xml:space="preserve">
    (1-кезек)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59-1 Қызылорда қаласында  АШМ    2004-      37638       20250       </w:t>
      </w:r>
      <w:r>
        <w:br/>
      </w:r>
      <w:r>
        <w:rPr>
          <w:rFonts w:ascii="Times New Roman"/>
          <w:b w:val="false"/>
          <w:i w:val="false"/>
          <w:color w:val="000000"/>
          <w:sz w:val="28"/>
        </w:rPr>
        <w:t xml:space="preserve">
     ӨMК қайта жаңарту           2005 </w:t>
      </w:r>
      <w:r>
        <w:br/>
      </w:r>
      <w:r>
        <w:rPr>
          <w:rFonts w:ascii="Times New Roman"/>
          <w:b w:val="false"/>
          <w:i w:val="false"/>
          <w:color w:val="000000"/>
          <w:sz w:val="28"/>
        </w:rPr>
        <w:t xml:space="preserve">
59-2 Қызылорда облысы     АШМ    2004-      28984       18140       </w:t>
      </w:r>
      <w:r>
        <w:br/>
      </w:r>
      <w:r>
        <w:rPr>
          <w:rFonts w:ascii="Times New Roman"/>
          <w:b w:val="false"/>
          <w:i w:val="false"/>
          <w:color w:val="000000"/>
          <w:sz w:val="28"/>
        </w:rPr>
        <w:t xml:space="preserve">
     Жалағаш ауданында           2005 </w:t>
      </w:r>
      <w:r>
        <w:br/>
      </w:r>
      <w:r>
        <w:rPr>
          <w:rFonts w:ascii="Times New Roman"/>
          <w:b w:val="false"/>
          <w:i w:val="false"/>
          <w:color w:val="000000"/>
          <w:sz w:val="28"/>
        </w:rPr>
        <w:t xml:space="preserve">
     Айтек жүйесiнiң </w:t>
      </w:r>
      <w:r>
        <w:br/>
      </w:r>
      <w:r>
        <w:rPr>
          <w:rFonts w:ascii="Times New Roman"/>
          <w:b w:val="false"/>
          <w:i w:val="false"/>
          <w:color w:val="000000"/>
          <w:sz w:val="28"/>
        </w:rPr>
        <w:t xml:space="preserve">
     Айтек, Коммунизм, </w:t>
      </w:r>
      <w:r>
        <w:br/>
      </w:r>
      <w:r>
        <w:rPr>
          <w:rFonts w:ascii="Times New Roman"/>
          <w:b w:val="false"/>
          <w:i w:val="false"/>
          <w:color w:val="000000"/>
          <w:sz w:val="28"/>
        </w:rPr>
        <w:t xml:space="preserve">
     Бәйбiхан каналдарын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59-3 Қызылорда облысы     АШМ    2004-      63811       28400 </w:t>
      </w:r>
      <w:r>
        <w:br/>
      </w:r>
      <w:r>
        <w:rPr>
          <w:rFonts w:ascii="Times New Roman"/>
          <w:b w:val="false"/>
          <w:i w:val="false"/>
          <w:color w:val="000000"/>
          <w:sz w:val="28"/>
        </w:rPr>
        <w:t xml:space="preserve">
     Жаңақорған ауданында        2005 </w:t>
      </w:r>
      <w:r>
        <w:br/>
      </w:r>
      <w:r>
        <w:rPr>
          <w:rFonts w:ascii="Times New Roman"/>
          <w:b w:val="false"/>
          <w:i w:val="false"/>
          <w:color w:val="000000"/>
          <w:sz w:val="28"/>
        </w:rPr>
        <w:t xml:space="preserve">
     Келiнтөбе жүйесiнiң </w:t>
      </w:r>
      <w:r>
        <w:br/>
      </w:r>
      <w:r>
        <w:rPr>
          <w:rFonts w:ascii="Times New Roman"/>
          <w:b w:val="false"/>
          <w:i w:val="false"/>
          <w:color w:val="000000"/>
          <w:sz w:val="28"/>
        </w:rPr>
        <w:t xml:space="preserve">
     магистральды каналын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60  Қызылорда облысы   AШМ     2003-2006    130708      2550 </w:t>
      </w:r>
      <w:r>
        <w:br/>
      </w:r>
      <w:r>
        <w:rPr>
          <w:rFonts w:ascii="Times New Roman"/>
          <w:b w:val="false"/>
          <w:i w:val="false"/>
          <w:color w:val="000000"/>
          <w:sz w:val="28"/>
        </w:rPr>
        <w:t xml:space="preserve">
    Қазалы ауданының </w:t>
      </w:r>
      <w:r>
        <w:br/>
      </w:r>
      <w:r>
        <w:rPr>
          <w:rFonts w:ascii="Times New Roman"/>
          <w:b w:val="false"/>
          <w:i w:val="false"/>
          <w:color w:val="000000"/>
          <w:sz w:val="28"/>
        </w:rPr>
        <w:t xml:space="preserve">
    Қазалы сол жаға- </w:t>
      </w:r>
      <w:r>
        <w:br/>
      </w:r>
      <w:r>
        <w:rPr>
          <w:rFonts w:ascii="Times New Roman"/>
          <w:b w:val="false"/>
          <w:i w:val="false"/>
          <w:color w:val="000000"/>
          <w:sz w:val="28"/>
        </w:rPr>
        <w:t xml:space="preserve">
    лау магистральды </w:t>
      </w:r>
      <w:r>
        <w:br/>
      </w:r>
      <w:r>
        <w:rPr>
          <w:rFonts w:ascii="Times New Roman"/>
          <w:b w:val="false"/>
          <w:i w:val="false"/>
          <w:color w:val="000000"/>
          <w:sz w:val="28"/>
        </w:rPr>
        <w:t xml:space="preserve">
    каналын ПК 137+ </w:t>
      </w:r>
      <w:r>
        <w:br/>
      </w:r>
      <w:r>
        <w:rPr>
          <w:rFonts w:ascii="Times New Roman"/>
          <w:b w:val="false"/>
          <w:i w:val="false"/>
          <w:color w:val="000000"/>
          <w:sz w:val="28"/>
        </w:rPr>
        <w:t xml:space="preserve">
    12-ден бастап </w:t>
      </w:r>
      <w:r>
        <w:br/>
      </w:r>
      <w:r>
        <w:rPr>
          <w:rFonts w:ascii="Times New Roman"/>
          <w:b w:val="false"/>
          <w:i w:val="false"/>
          <w:color w:val="000000"/>
          <w:sz w:val="28"/>
        </w:rPr>
        <w:t xml:space="preserve">
    ПК-ге дейiн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60-1 Қызылорда облысы    АШМ     2004-      28898      12150       </w:t>
      </w:r>
      <w:r>
        <w:br/>
      </w:r>
      <w:r>
        <w:rPr>
          <w:rFonts w:ascii="Times New Roman"/>
          <w:b w:val="false"/>
          <w:i w:val="false"/>
          <w:color w:val="000000"/>
          <w:sz w:val="28"/>
        </w:rPr>
        <w:t xml:space="preserve">
     Қазалы ауданында            2005 </w:t>
      </w:r>
      <w:r>
        <w:br/>
      </w:r>
      <w:r>
        <w:rPr>
          <w:rFonts w:ascii="Times New Roman"/>
          <w:b w:val="false"/>
          <w:i w:val="false"/>
          <w:color w:val="000000"/>
          <w:sz w:val="28"/>
        </w:rPr>
        <w:t xml:space="preserve">
     Басқара жүйесiнiң </w:t>
      </w:r>
      <w:r>
        <w:br/>
      </w:r>
      <w:r>
        <w:rPr>
          <w:rFonts w:ascii="Times New Roman"/>
          <w:b w:val="false"/>
          <w:i w:val="false"/>
          <w:color w:val="000000"/>
          <w:sz w:val="28"/>
        </w:rPr>
        <w:t xml:space="preserve">
     магистральды каналын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60-2 Қызылорда облысы    АШМ     2004-      102400     23000       </w:t>
      </w:r>
      <w:r>
        <w:br/>
      </w:r>
      <w:r>
        <w:rPr>
          <w:rFonts w:ascii="Times New Roman"/>
          <w:b w:val="false"/>
          <w:i w:val="false"/>
          <w:color w:val="000000"/>
          <w:sz w:val="28"/>
        </w:rPr>
        <w:t xml:space="preserve">
     Сырдария ауданында          2005 </w:t>
      </w:r>
      <w:r>
        <w:br/>
      </w:r>
      <w:r>
        <w:rPr>
          <w:rFonts w:ascii="Times New Roman"/>
          <w:b w:val="false"/>
          <w:i w:val="false"/>
          <w:color w:val="000000"/>
          <w:sz w:val="28"/>
        </w:rPr>
        <w:t xml:space="preserve">
     сол жағалау </w:t>
      </w:r>
      <w:r>
        <w:br/>
      </w:r>
      <w:r>
        <w:rPr>
          <w:rFonts w:ascii="Times New Roman"/>
          <w:b w:val="false"/>
          <w:i w:val="false"/>
          <w:color w:val="000000"/>
          <w:sz w:val="28"/>
        </w:rPr>
        <w:t xml:space="preserve">
     магистральды </w:t>
      </w:r>
      <w:r>
        <w:br/>
      </w:r>
      <w:r>
        <w:rPr>
          <w:rFonts w:ascii="Times New Roman"/>
          <w:b w:val="false"/>
          <w:i w:val="false"/>
          <w:color w:val="000000"/>
          <w:sz w:val="28"/>
        </w:rPr>
        <w:t xml:space="preserve">
     каналын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61  Павлодар облысы    AШМ     2003-2006    153660      52170 </w:t>
      </w:r>
      <w:r>
        <w:br/>
      </w:r>
      <w:r>
        <w:rPr>
          <w:rFonts w:ascii="Times New Roman"/>
          <w:b w:val="false"/>
          <w:i w:val="false"/>
          <w:color w:val="000000"/>
          <w:sz w:val="28"/>
        </w:rPr>
        <w:t xml:space="preserve">
    Шiдертi магист- </w:t>
      </w:r>
      <w:r>
        <w:br/>
      </w:r>
      <w:r>
        <w:rPr>
          <w:rFonts w:ascii="Times New Roman"/>
          <w:b w:val="false"/>
          <w:i w:val="false"/>
          <w:color w:val="000000"/>
          <w:sz w:val="28"/>
        </w:rPr>
        <w:t xml:space="preserve">
    ральды каналын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62  Солтүстік Қазақ-   AШМ     2003-2005    49567       40830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Петропавл гидро- </w:t>
      </w:r>
      <w:r>
        <w:br/>
      </w:r>
      <w:r>
        <w:rPr>
          <w:rFonts w:ascii="Times New Roman"/>
          <w:b w:val="false"/>
          <w:i w:val="false"/>
          <w:color w:val="000000"/>
          <w:sz w:val="28"/>
        </w:rPr>
        <w:t xml:space="preserve">
    торабын Есiл </w:t>
      </w:r>
      <w:r>
        <w:br/>
      </w:r>
      <w:r>
        <w:rPr>
          <w:rFonts w:ascii="Times New Roman"/>
          <w:b w:val="false"/>
          <w:i w:val="false"/>
          <w:color w:val="000000"/>
          <w:sz w:val="28"/>
        </w:rPr>
        <w:t xml:space="preserve">
    өзеніндегі су </w:t>
      </w:r>
      <w:r>
        <w:br/>
      </w:r>
      <w:r>
        <w:rPr>
          <w:rFonts w:ascii="Times New Roman"/>
          <w:b w:val="false"/>
          <w:i w:val="false"/>
          <w:color w:val="000000"/>
          <w:sz w:val="28"/>
        </w:rPr>
        <w:t xml:space="preserve">
    қоймасымен бiрге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(I-кезек) </w:t>
      </w:r>
      <w:r>
        <w:br/>
      </w:r>
      <w:r>
        <w:rPr>
          <w:rFonts w:ascii="Times New Roman"/>
          <w:b w:val="false"/>
          <w:i w:val="false"/>
          <w:color w:val="000000"/>
          <w:sz w:val="28"/>
        </w:rPr>
        <w:t xml:space="preserve">
63  Оңтүстiк Қазақ-    AШМ     2003-2005    122571      107660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Мақтаарал ауда- </w:t>
      </w:r>
      <w:r>
        <w:br/>
      </w:r>
      <w:r>
        <w:rPr>
          <w:rFonts w:ascii="Times New Roman"/>
          <w:b w:val="false"/>
          <w:i w:val="false"/>
          <w:color w:val="000000"/>
          <w:sz w:val="28"/>
        </w:rPr>
        <w:t xml:space="preserve">
    нында К-30 және </w:t>
      </w:r>
      <w:r>
        <w:br/>
      </w:r>
      <w:r>
        <w:rPr>
          <w:rFonts w:ascii="Times New Roman"/>
          <w:b w:val="false"/>
          <w:i w:val="false"/>
          <w:color w:val="000000"/>
          <w:sz w:val="28"/>
        </w:rPr>
        <w:t xml:space="preserve">
    К-30а каналдарын, </w:t>
      </w:r>
      <w:r>
        <w:br/>
      </w:r>
      <w:r>
        <w:rPr>
          <w:rFonts w:ascii="Times New Roman"/>
          <w:b w:val="false"/>
          <w:i w:val="false"/>
          <w:color w:val="000000"/>
          <w:sz w:val="28"/>
        </w:rPr>
        <w:t xml:space="preserve">
    республикааралық </w:t>
      </w:r>
      <w:r>
        <w:br/>
      </w:r>
      <w:r>
        <w:rPr>
          <w:rFonts w:ascii="Times New Roman"/>
          <w:b w:val="false"/>
          <w:i w:val="false"/>
          <w:color w:val="000000"/>
          <w:sz w:val="28"/>
        </w:rPr>
        <w:t xml:space="preserve">
    "Достық" каналы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жаңарту, 1-кезек </w:t>
      </w:r>
      <w:r>
        <w:br/>
      </w:r>
      <w:r>
        <w:rPr>
          <w:rFonts w:ascii="Times New Roman"/>
          <w:b w:val="false"/>
          <w:i w:val="false"/>
          <w:color w:val="000000"/>
          <w:sz w:val="28"/>
        </w:rPr>
        <w:t xml:space="preserve">
64  Оңтүстiк Қазақ-    AШМ     2003-2006    135060      36660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Ордабасы ауданы </w:t>
      </w:r>
      <w:r>
        <w:br/>
      </w:r>
      <w:r>
        <w:rPr>
          <w:rFonts w:ascii="Times New Roman"/>
          <w:b w:val="false"/>
          <w:i w:val="false"/>
          <w:color w:val="000000"/>
          <w:sz w:val="28"/>
        </w:rPr>
        <w:t xml:space="preserve">
    Түркiстан маги- </w:t>
      </w:r>
      <w:r>
        <w:br/>
      </w:r>
      <w:r>
        <w:rPr>
          <w:rFonts w:ascii="Times New Roman"/>
          <w:b w:val="false"/>
          <w:i w:val="false"/>
          <w:color w:val="000000"/>
          <w:sz w:val="28"/>
        </w:rPr>
        <w:t xml:space="preserve">
    стральды каналын </w:t>
      </w:r>
      <w:r>
        <w:br/>
      </w:r>
      <w:r>
        <w:rPr>
          <w:rFonts w:ascii="Times New Roman"/>
          <w:b w:val="false"/>
          <w:i w:val="false"/>
          <w:color w:val="000000"/>
          <w:sz w:val="28"/>
        </w:rPr>
        <w:t xml:space="preserve">
    ПК 8-ден ПК </w:t>
      </w:r>
      <w:r>
        <w:br/>
      </w:r>
      <w:r>
        <w:rPr>
          <w:rFonts w:ascii="Times New Roman"/>
          <w:b w:val="false"/>
          <w:i w:val="false"/>
          <w:color w:val="000000"/>
          <w:sz w:val="28"/>
        </w:rPr>
        <w:t xml:space="preserve">
    33-ке дейiн </w:t>
      </w:r>
      <w:r>
        <w:br/>
      </w:r>
      <w:r>
        <w:rPr>
          <w:rFonts w:ascii="Times New Roman"/>
          <w:b w:val="false"/>
          <w:i w:val="false"/>
          <w:color w:val="000000"/>
          <w:sz w:val="28"/>
        </w:rPr>
        <w:t xml:space="preserve">
    (1-кезек)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65  Оңтүстiк Қазақ-    AШМ     2003-2005    185055      62550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қаласын- </w:t>
      </w:r>
      <w:r>
        <w:br/>
      </w:r>
      <w:r>
        <w:rPr>
          <w:rFonts w:ascii="Times New Roman"/>
          <w:b w:val="false"/>
          <w:i w:val="false"/>
          <w:color w:val="000000"/>
          <w:sz w:val="28"/>
        </w:rPr>
        <w:t xml:space="preserve">
    да Бадам өзенiн- </w:t>
      </w:r>
      <w:r>
        <w:br/>
      </w:r>
      <w:r>
        <w:rPr>
          <w:rFonts w:ascii="Times New Roman"/>
          <w:b w:val="false"/>
          <w:i w:val="false"/>
          <w:color w:val="000000"/>
          <w:sz w:val="28"/>
        </w:rPr>
        <w:t xml:space="preserve">
    дегі "Қос диiр- </w:t>
      </w:r>
      <w:r>
        <w:br/>
      </w:r>
      <w:r>
        <w:rPr>
          <w:rFonts w:ascii="Times New Roman"/>
          <w:b w:val="false"/>
          <w:i w:val="false"/>
          <w:color w:val="000000"/>
          <w:sz w:val="28"/>
        </w:rPr>
        <w:t xml:space="preserve">
    мен" су тарту </w:t>
      </w:r>
      <w:r>
        <w:br/>
      </w:r>
      <w:r>
        <w:rPr>
          <w:rFonts w:ascii="Times New Roman"/>
          <w:b w:val="false"/>
          <w:i w:val="false"/>
          <w:color w:val="000000"/>
          <w:sz w:val="28"/>
        </w:rPr>
        <w:t xml:space="preserve">
    торабын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66  Агроөнеркәсiп      AШМ     2005-2007    6317610 </w:t>
      </w:r>
      <w:r>
        <w:br/>
      </w:r>
      <w:r>
        <w:rPr>
          <w:rFonts w:ascii="Times New Roman"/>
          <w:b w:val="false"/>
          <w:i w:val="false"/>
          <w:color w:val="000000"/>
          <w:sz w:val="28"/>
        </w:rPr>
        <w:t xml:space="preserve">
    кешенi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46     1358663 </w:t>
      </w:r>
      <w:r>
        <w:br/>
      </w:r>
      <w:r>
        <w:rPr>
          <w:rFonts w:ascii="Times New Roman"/>
          <w:b w:val="false"/>
          <w:i w:val="false"/>
          <w:color w:val="000000"/>
          <w:sz w:val="28"/>
        </w:rPr>
        <w:t xml:space="preserve">
47     49747          1816470        1774252        5446760 </w:t>
      </w:r>
      <w:r>
        <w:br/>
      </w:r>
      <w:r>
        <w:rPr>
          <w:rFonts w:ascii="Times New Roman"/>
          <w:b w:val="false"/>
          <w:i w:val="false"/>
          <w:color w:val="000000"/>
          <w:sz w:val="28"/>
        </w:rPr>
        <w:t xml:space="preserve">
48     86614          2430225        3761418        3970677 </w:t>
      </w:r>
      <w:r>
        <w:br/>
      </w:r>
      <w:r>
        <w:rPr>
          <w:rFonts w:ascii="Times New Roman"/>
          <w:b w:val="false"/>
          <w:i w:val="false"/>
          <w:color w:val="000000"/>
          <w:sz w:val="28"/>
        </w:rPr>
        <w:t xml:space="preserve">
49     38665          42797 </w:t>
      </w:r>
      <w:r>
        <w:br/>
      </w:r>
      <w:r>
        <w:rPr>
          <w:rFonts w:ascii="Times New Roman"/>
          <w:b w:val="false"/>
          <w:i w:val="false"/>
          <w:color w:val="000000"/>
          <w:sz w:val="28"/>
        </w:rPr>
        <w:t xml:space="preserve">
50     200270         597920         879140 </w:t>
      </w:r>
      <w:r>
        <w:br/>
      </w:r>
      <w:r>
        <w:rPr>
          <w:rFonts w:ascii="Times New Roman"/>
          <w:b w:val="false"/>
          <w:i w:val="false"/>
          <w:color w:val="000000"/>
          <w:sz w:val="28"/>
        </w:rPr>
        <w:t xml:space="preserve">
51     170850         187935         206729 </w:t>
      </w:r>
      <w:r>
        <w:br/>
      </w:r>
      <w:r>
        <w:rPr>
          <w:rFonts w:ascii="Times New Roman"/>
          <w:b w:val="false"/>
          <w:i w:val="false"/>
          <w:color w:val="000000"/>
          <w:sz w:val="28"/>
        </w:rPr>
        <w:t xml:space="preserve">
52     36475 </w:t>
      </w:r>
      <w:r>
        <w:br/>
      </w:r>
      <w:r>
        <w:rPr>
          <w:rFonts w:ascii="Times New Roman"/>
          <w:b w:val="false"/>
          <w:i w:val="false"/>
          <w:color w:val="000000"/>
          <w:sz w:val="28"/>
        </w:rPr>
        <w:t xml:space="preserve">
52-1   8869 </w:t>
      </w:r>
      <w:r>
        <w:br/>
      </w:r>
      <w:r>
        <w:rPr>
          <w:rFonts w:ascii="Times New Roman"/>
          <w:b w:val="false"/>
          <w:i w:val="false"/>
          <w:color w:val="000000"/>
          <w:sz w:val="28"/>
        </w:rPr>
        <w:t xml:space="preserve">
53     42050          19997 </w:t>
      </w:r>
      <w:r>
        <w:br/>
      </w:r>
      <w:r>
        <w:rPr>
          <w:rFonts w:ascii="Times New Roman"/>
          <w:b w:val="false"/>
          <w:i w:val="false"/>
          <w:color w:val="000000"/>
          <w:sz w:val="28"/>
        </w:rPr>
        <w:t xml:space="preserve">
54                    232190 </w:t>
      </w:r>
      <w:r>
        <w:br/>
      </w:r>
      <w:r>
        <w:rPr>
          <w:rFonts w:ascii="Times New Roman"/>
          <w:b w:val="false"/>
          <w:i w:val="false"/>
          <w:color w:val="000000"/>
          <w:sz w:val="28"/>
        </w:rPr>
        <w:t xml:space="preserve">
55                    32989 </w:t>
      </w:r>
      <w:r>
        <w:br/>
      </w:r>
      <w:r>
        <w:rPr>
          <w:rFonts w:ascii="Times New Roman"/>
          <w:b w:val="false"/>
          <w:i w:val="false"/>
          <w:color w:val="000000"/>
          <w:sz w:val="28"/>
        </w:rPr>
        <w:t xml:space="preserve">
56     9750 </w:t>
      </w:r>
      <w:r>
        <w:br/>
      </w:r>
      <w:r>
        <w:rPr>
          <w:rFonts w:ascii="Times New Roman"/>
          <w:b w:val="false"/>
          <w:i w:val="false"/>
          <w:color w:val="000000"/>
          <w:sz w:val="28"/>
        </w:rPr>
        <w:t xml:space="preserve">
57     43240          6000 </w:t>
      </w:r>
      <w:r>
        <w:br/>
      </w:r>
      <w:r>
        <w:rPr>
          <w:rFonts w:ascii="Times New Roman"/>
          <w:b w:val="false"/>
          <w:i w:val="false"/>
          <w:color w:val="000000"/>
          <w:sz w:val="28"/>
        </w:rPr>
        <w:t xml:space="preserve">
57-1   87600 </w:t>
      </w:r>
      <w:r>
        <w:br/>
      </w:r>
      <w:r>
        <w:rPr>
          <w:rFonts w:ascii="Times New Roman"/>
          <w:b w:val="false"/>
          <w:i w:val="false"/>
          <w:color w:val="000000"/>
          <w:sz w:val="28"/>
        </w:rPr>
        <w:t xml:space="preserve">
58     32389 </w:t>
      </w:r>
      <w:r>
        <w:br/>
      </w:r>
      <w:r>
        <w:rPr>
          <w:rFonts w:ascii="Times New Roman"/>
          <w:b w:val="false"/>
          <w:i w:val="false"/>
          <w:color w:val="000000"/>
          <w:sz w:val="28"/>
        </w:rPr>
        <w:t xml:space="preserve">
59     47185          0 </w:t>
      </w:r>
      <w:r>
        <w:br/>
      </w:r>
      <w:r>
        <w:rPr>
          <w:rFonts w:ascii="Times New Roman"/>
          <w:b w:val="false"/>
          <w:i w:val="false"/>
          <w:color w:val="000000"/>
          <w:sz w:val="28"/>
        </w:rPr>
        <w:t xml:space="preserve">
59-1   17388 </w:t>
      </w:r>
      <w:r>
        <w:br/>
      </w:r>
      <w:r>
        <w:rPr>
          <w:rFonts w:ascii="Times New Roman"/>
          <w:b w:val="false"/>
          <w:i w:val="false"/>
          <w:color w:val="000000"/>
          <w:sz w:val="28"/>
        </w:rPr>
        <w:t xml:space="preserve">
59-2   10844 </w:t>
      </w:r>
      <w:r>
        <w:br/>
      </w:r>
      <w:r>
        <w:rPr>
          <w:rFonts w:ascii="Times New Roman"/>
          <w:b w:val="false"/>
          <w:i w:val="false"/>
          <w:color w:val="000000"/>
          <w:sz w:val="28"/>
        </w:rPr>
        <w:t xml:space="preserve">
59-3   35411 </w:t>
      </w:r>
      <w:r>
        <w:br/>
      </w:r>
      <w:r>
        <w:rPr>
          <w:rFonts w:ascii="Times New Roman"/>
          <w:b w:val="false"/>
          <w:i w:val="false"/>
          <w:color w:val="000000"/>
          <w:sz w:val="28"/>
        </w:rPr>
        <w:t xml:space="preserve">
60     74353          53805 </w:t>
      </w:r>
      <w:r>
        <w:br/>
      </w:r>
      <w:r>
        <w:rPr>
          <w:rFonts w:ascii="Times New Roman"/>
          <w:b w:val="false"/>
          <w:i w:val="false"/>
          <w:color w:val="000000"/>
          <w:sz w:val="28"/>
        </w:rPr>
        <w:t xml:space="preserve">
60-1   16748 </w:t>
      </w:r>
      <w:r>
        <w:br/>
      </w:r>
      <w:r>
        <w:rPr>
          <w:rFonts w:ascii="Times New Roman"/>
          <w:b w:val="false"/>
          <w:i w:val="false"/>
          <w:color w:val="000000"/>
          <w:sz w:val="28"/>
        </w:rPr>
        <w:t xml:space="preserve">
60-2   79400 </w:t>
      </w:r>
      <w:r>
        <w:br/>
      </w:r>
      <w:r>
        <w:rPr>
          <w:rFonts w:ascii="Times New Roman"/>
          <w:b w:val="false"/>
          <w:i w:val="false"/>
          <w:color w:val="000000"/>
          <w:sz w:val="28"/>
        </w:rPr>
        <w:t xml:space="preserve">
61     40300          61190 </w:t>
      </w:r>
      <w:r>
        <w:br/>
      </w:r>
      <w:r>
        <w:rPr>
          <w:rFonts w:ascii="Times New Roman"/>
          <w:b w:val="false"/>
          <w:i w:val="false"/>
          <w:color w:val="000000"/>
          <w:sz w:val="28"/>
        </w:rPr>
        <w:t xml:space="preserve">
62     8737 </w:t>
      </w:r>
      <w:r>
        <w:br/>
      </w:r>
      <w:r>
        <w:rPr>
          <w:rFonts w:ascii="Times New Roman"/>
          <w:b w:val="false"/>
          <w:i w:val="false"/>
          <w:color w:val="000000"/>
          <w:sz w:val="28"/>
        </w:rPr>
        <w:t xml:space="preserve">
63     14911 </w:t>
      </w:r>
      <w:r>
        <w:br/>
      </w:r>
      <w:r>
        <w:rPr>
          <w:rFonts w:ascii="Times New Roman"/>
          <w:b w:val="false"/>
          <w:i w:val="false"/>
          <w:color w:val="000000"/>
          <w:sz w:val="28"/>
        </w:rPr>
        <w:t xml:space="preserve">
64     82425          15975 </w:t>
      </w:r>
      <w:r>
        <w:br/>
      </w:r>
      <w:r>
        <w:rPr>
          <w:rFonts w:ascii="Times New Roman"/>
          <w:b w:val="false"/>
          <w:i w:val="false"/>
          <w:color w:val="000000"/>
          <w:sz w:val="28"/>
        </w:rPr>
        <w:t xml:space="preserve">
65     102955         19550 </w:t>
      </w:r>
      <w:r>
        <w:br/>
      </w:r>
      <w:r>
        <w:rPr>
          <w:rFonts w:ascii="Times New Roman"/>
          <w:b w:val="false"/>
          <w:i w:val="false"/>
          <w:color w:val="000000"/>
          <w:sz w:val="28"/>
        </w:rPr>
        <w:t xml:space="preserve">
66     2004000        2104200        2209410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4699789        7621243        8830949        9417437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Республикасында ғарыш қызметін дамыту"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p>
      <w:pPr>
        <w:spacing w:after="0"/>
        <w:ind w:left="0"/>
        <w:jc w:val="both"/>
      </w:pPr>
      <w:r>
        <w:rPr>
          <w:rFonts w:ascii="Times New Roman"/>
          <w:b w:val="false"/>
          <w:i w:val="false"/>
          <w:color w:val="000000"/>
          <w:sz w:val="28"/>
        </w:rPr>
        <w:t xml:space="preserve">67  "Байқоңыр" ғарыш   ККМ     2005 </w:t>
      </w:r>
      <w:r>
        <w:br/>
      </w:r>
      <w:r>
        <w:rPr>
          <w:rFonts w:ascii="Times New Roman"/>
          <w:b w:val="false"/>
          <w:i w:val="false"/>
          <w:color w:val="000000"/>
          <w:sz w:val="28"/>
        </w:rPr>
        <w:t xml:space="preserve">
    айлағында   "Бәйте- </w:t>
      </w:r>
      <w:r>
        <w:br/>
      </w:r>
      <w:r>
        <w:rPr>
          <w:rFonts w:ascii="Times New Roman"/>
          <w:b w:val="false"/>
          <w:i w:val="false"/>
          <w:color w:val="000000"/>
          <w:sz w:val="28"/>
        </w:rPr>
        <w:t xml:space="preserve">
    рек" зымыран-ға- </w:t>
      </w:r>
      <w:r>
        <w:br/>
      </w:r>
      <w:r>
        <w:rPr>
          <w:rFonts w:ascii="Times New Roman"/>
          <w:b w:val="false"/>
          <w:i w:val="false"/>
          <w:color w:val="000000"/>
          <w:sz w:val="28"/>
        </w:rPr>
        <w:t xml:space="preserve">
    рыштық кешенін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67     6585000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6585000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"Астананың гүлденуі - Қазақстанның гүлденуі" 2005 жылға </w:t>
      </w:r>
      <w:r>
        <w:br/>
      </w:r>
      <w:r>
        <w:rPr>
          <w:rFonts w:ascii="Times New Roman"/>
          <w:b w:val="false"/>
          <w:i w:val="false"/>
          <w:color w:val="000000"/>
          <w:sz w:val="28"/>
        </w:rPr>
        <w:t>
</w:t>
      </w:r>
      <w:r>
        <w:rPr>
          <w:rFonts w:ascii="Times New Roman"/>
          <w:b w:val="false"/>
          <w:i/>
          <w:color w:val="000000"/>
          <w:sz w:val="28"/>
        </w:rPr>
        <w:t xml:space="preserve">дейінгі кезеңге арналған Астана қаласының </w:t>
      </w:r>
      <w:r>
        <w:br/>
      </w:r>
      <w:r>
        <w:rPr>
          <w:rFonts w:ascii="Times New Roman"/>
          <w:b w:val="false"/>
          <w:i w:val="false"/>
          <w:color w:val="000000"/>
          <w:sz w:val="28"/>
        </w:rPr>
        <w:t>
</w:t>
      </w:r>
      <w:r>
        <w:rPr>
          <w:rFonts w:ascii="Times New Roman"/>
          <w:b w:val="false"/>
          <w:i/>
          <w:color w:val="000000"/>
          <w:sz w:val="28"/>
        </w:rPr>
        <w:t xml:space="preserve">әлеуметтік-экономикалық дамуының мемлекеттік бағдарламасы </w:t>
      </w:r>
    </w:p>
    <w:p>
      <w:pPr>
        <w:spacing w:after="0"/>
        <w:ind w:left="0"/>
        <w:jc w:val="both"/>
      </w:pPr>
      <w:r>
        <w:rPr>
          <w:rFonts w:ascii="Times New Roman"/>
          <w:b w:val="false"/>
          <w:i w:val="false"/>
          <w:color w:val="000000"/>
          <w:sz w:val="28"/>
        </w:rPr>
        <w:t xml:space="preserve">68  Астана қаласында   СІМ     2001-2005    3426453     3143463 </w:t>
      </w:r>
      <w:r>
        <w:br/>
      </w:r>
      <w:r>
        <w:rPr>
          <w:rFonts w:ascii="Times New Roman"/>
          <w:b w:val="false"/>
          <w:i w:val="false"/>
          <w:color w:val="000000"/>
          <w:sz w:val="28"/>
        </w:rPr>
        <w:t xml:space="preserve">
    Дипломатиялық қа- </w:t>
      </w:r>
      <w:r>
        <w:br/>
      </w:r>
      <w:r>
        <w:rPr>
          <w:rFonts w:ascii="Times New Roman"/>
          <w:b w:val="false"/>
          <w:i w:val="false"/>
          <w:color w:val="000000"/>
          <w:sz w:val="28"/>
        </w:rPr>
        <w:t xml:space="preserve">
    лашықтың инженер- </w:t>
      </w:r>
      <w:r>
        <w:br/>
      </w:r>
      <w:r>
        <w:rPr>
          <w:rFonts w:ascii="Times New Roman"/>
          <w:b w:val="false"/>
          <w:i w:val="false"/>
          <w:color w:val="000000"/>
          <w:sz w:val="28"/>
        </w:rPr>
        <w:t xml:space="preserve">
    лік желілері мен </w:t>
      </w:r>
      <w:r>
        <w:br/>
      </w:r>
      <w:r>
        <w:rPr>
          <w:rFonts w:ascii="Times New Roman"/>
          <w:b w:val="false"/>
          <w:i w:val="false"/>
          <w:color w:val="000000"/>
          <w:sz w:val="28"/>
        </w:rPr>
        <w:t xml:space="preserve">
    инфрақұрылымын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69  Астана қаласында   МАСМ    2003-2007    1070000     19502 </w:t>
      </w:r>
      <w:r>
        <w:br/>
      </w:r>
      <w:r>
        <w:rPr>
          <w:rFonts w:ascii="Times New Roman"/>
          <w:b w:val="false"/>
          <w:i w:val="false"/>
          <w:color w:val="000000"/>
          <w:sz w:val="28"/>
        </w:rPr>
        <w:t xml:space="preserve">
    Мемлекеттiк архео- </w:t>
      </w:r>
      <w:r>
        <w:br/>
      </w:r>
      <w:r>
        <w:rPr>
          <w:rFonts w:ascii="Times New Roman"/>
          <w:b w:val="false"/>
          <w:i w:val="false"/>
          <w:color w:val="000000"/>
          <w:sz w:val="28"/>
        </w:rPr>
        <w:t xml:space="preserve">
    логия және этно- </w:t>
      </w:r>
      <w:r>
        <w:br/>
      </w:r>
      <w:r>
        <w:rPr>
          <w:rFonts w:ascii="Times New Roman"/>
          <w:b w:val="false"/>
          <w:i w:val="false"/>
          <w:color w:val="000000"/>
          <w:sz w:val="28"/>
        </w:rPr>
        <w:t xml:space="preserve">
    графия мұражайын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70  Астана қаласында   ККМ     1998-2006    36641330    33648523 </w:t>
      </w:r>
      <w:r>
        <w:br/>
      </w:r>
      <w:r>
        <w:rPr>
          <w:rFonts w:ascii="Times New Roman"/>
          <w:b w:val="false"/>
          <w:i w:val="false"/>
          <w:color w:val="000000"/>
          <w:sz w:val="28"/>
        </w:rPr>
        <w:t xml:space="preserve">
    халықаралық әуе- </w:t>
      </w:r>
      <w:r>
        <w:br/>
      </w:r>
      <w:r>
        <w:rPr>
          <w:rFonts w:ascii="Times New Roman"/>
          <w:b w:val="false"/>
          <w:i w:val="false"/>
          <w:color w:val="000000"/>
          <w:sz w:val="28"/>
        </w:rPr>
        <w:t xml:space="preserve">
    жай салу </w:t>
      </w:r>
      <w:r>
        <w:br/>
      </w:r>
      <w:r>
        <w:rPr>
          <w:rFonts w:ascii="Times New Roman"/>
          <w:b w:val="false"/>
          <w:i w:val="false"/>
          <w:color w:val="000000"/>
          <w:sz w:val="28"/>
        </w:rPr>
        <w:t xml:space="preserve">
71  Астана қаласында   МАСМ    2005-2007    3188713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велотрек салу </w:t>
      </w:r>
      <w:r>
        <w:br/>
      </w:r>
      <w:r>
        <w:rPr>
          <w:rFonts w:ascii="Times New Roman"/>
          <w:b w:val="false"/>
          <w:i w:val="false"/>
          <w:color w:val="000000"/>
          <w:sz w:val="28"/>
        </w:rPr>
        <w:t xml:space="preserve">
72  Астана қаласында   ПІБ     2005         31007640     1000000 </w:t>
      </w:r>
      <w:r>
        <w:br/>
      </w:r>
      <w:r>
        <w:rPr>
          <w:rFonts w:ascii="Times New Roman"/>
          <w:b w:val="false"/>
          <w:i w:val="false"/>
          <w:color w:val="000000"/>
          <w:sz w:val="28"/>
        </w:rPr>
        <w:t xml:space="preserve">
    Министрлiктер                            </w:t>
      </w:r>
      <w:r>
        <w:br/>
      </w:r>
      <w:r>
        <w:rPr>
          <w:rFonts w:ascii="Times New Roman"/>
          <w:b w:val="false"/>
          <w:i w:val="false"/>
          <w:color w:val="000000"/>
          <w:sz w:val="28"/>
        </w:rPr>
        <w:t xml:space="preserve">
    үйiн салу ("Қуат" </w:t>
      </w:r>
      <w:r>
        <w:br/>
      </w:r>
      <w:r>
        <w:rPr>
          <w:rFonts w:ascii="Times New Roman"/>
          <w:b w:val="false"/>
          <w:i w:val="false"/>
          <w:color w:val="000000"/>
          <w:sz w:val="28"/>
        </w:rPr>
        <w:t xml:space="preserve">
    корпорациясы) </w:t>
      </w:r>
      <w:r>
        <w:br/>
      </w:r>
      <w:r>
        <w:rPr>
          <w:rFonts w:ascii="Times New Roman"/>
          <w:b w:val="false"/>
          <w:i w:val="false"/>
          <w:color w:val="000000"/>
          <w:sz w:val="28"/>
        </w:rPr>
        <w:t xml:space="preserve">
73  Астана қаласында   УДП     2005-2007    5600000 </w:t>
      </w:r>
      <w:r>
        <w:br/>
      </w:r>
      <w:r>
        <w:rPr>
          <w:rFonts w:ascii="Times New Roman"/>
          <w:b w:val="false"/>
          <w:i w:val="false"/>
          <w:color w:val="000000"/>
          <w:sz w:val="28"/>
        </w:rPr>
        <w:t xml:space="preserve">
    Бейбiтшiлiк және </w:t>
      </w:r>
      <w:r>
        <w:br/>
      </w:r>
      <w:r>
        <w:rPr>
          <w:rFonts w:ascii="Times New Roman"/>
          <w:b w:val="false"/>
          <w:i w:val="false"/>
          <w:color w:val="000000"/>
          <w:sz w:val="28"/>
        </w:rPr>
        <w:t xml:space="preserve">
    Келiсiм сарайын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74  Астана қаласында   ПІБ     2005-2007    4286680 </w:t>
      </w:r>
      <w:r>
        <w:br/>
      </w:r>
      <w:r>
        <w:rPr>
          <w:rFonts w:ascii="Times New Roman"/>
          <w:b w:val="false"/>
          <w:i w:val="false"/>
          <w:color w:val="000000"/>
          <w:sz w:val="28"/>
        </w:rPr>
        <w:t xml:space="preserve">
    көрме орталығын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75  Астана қаласында   ПІБ     2005-2007    5107631 </w:t>
      </w:r>
      <w:r>
        <w:br/>
      </w:r>
      <w:r>
        <w:rPr>
          <w:rFonts w:ascii="Times New Roman"/>
          <w:b w:val="false"/>
          <w:i w:val="false"/>
          <w:color w:val="000000"/>
          <w:sz w:val="28"/>
        </w:rPr>
        <w:t xml:space="preserve">
    стадион салу </w:t>
      </w:r>
      <w:r>
        <w:br/>
      </w:r>
      <w:r>
        <w:rPr>
          <w:rFonts w:ascii="Times New Roman"/>
          <w:b w:val="false"/>
          <w:i w:val="false"/>
          <w:color w:val="000000"/>
          <w:sz w:val="28"/>
        </w:rPr>
        <w:t xml:space="preserve">
    (сол жағалау) </w:t>
      </w:r>
      <w:r>
        <w:br/>
      </w:r>
      <w:r>
        <w:rPr>
          <w:rFonts w:ascii="Times New Roman"/>
          <w:b w:val="false"/>
          <w:i w:val="false"/>
          <w:color w:val="000000"/>
          <w:sz w:val="28"/>
        </w:rPr>
        <w:t xml:space="preserve">
76  Астана қаласында   ПІБ     2005-2006    646400      22050 </w:t>
      </w:r>
      <w:r>
        <w:br/>
      </w:r>
      <w:r>
        <w:rPr>
          <w:rFonts w:ascii="Times New Roman"/>
          <w:b w:val="false"/>
          <w:i w:val="false"/>
          <w:color w:val="000000"/>
          <w:sz w:val="28"/>
        </w:rPr>
        <w:t xml:space="preserve">
    Есiл өзенiнiң </w:t>
      </w:r>
      <w:r>
        <w:br/>
      </w:r>
      <w:r>
        <w:rPr>
          <w:rFonts w:ascii="Times New Roman"/>
          <w:b w:val="false"/>
          <w:i w:val="false"/>
          <w:color w:val="000000"/>
          <w:sz w:val="28"/>
        </w:rPr>
        <w:t xml:space="preserve">
    сол жағалауында </w:t>
      </w:r>
      <w:r>
        <w:br/>
      </w:r>
      <w:r>
        <w:rPr>
          <w:rFonts w:ascii="Times New Roman"/>
          <w:b w:val="false"/>
          <w:i w:val="false"/>
          <w:color w:val="000000"/>
          <w:sz w:val="28"/>
        </w:rPr>
        <w:t xml:space="preserve">
    қосалқы үй-жай- </w:t>
      </w:r>
      <w:r>
        <w:br/>
      </w:r>
      <w:r>
        <w:rPr>
          <w:rFonts w:ascii="Times New Roman"/>
          <w:b w:val="false"/>
          <w:i w:val="false"/>
          <w:color w:val="000000"/>
          <w:sz w:val="28"/>
        </w:rPr>
        <w:t xml:space="preserve">
    лары бар 400 </w:t>
      </w:r>
      <w:r>
        <w:br/>
      </w:r>
      <w:r>
        <w:rPr>
          <w:rFonts w:ascii="Times New Roman"/>
          <w:b w:val="false"/>
          <w:i w:val="false"/>
          <w:color w:val="000000"/>
          <w:sz w:val="28"/>
        </w:rPr>
        <w:t xml:space="preserve">
    жеңіл автомо- </w:t>
      </w:r>
      <w:r>
        <w:br/>
      </w:r>
      <w:r>
        <w:rPr>
          <w:rFonts w:ascii="Times New Roman"/>
          <w:b w:val="false"/>
          <w:i w:val="false"/>
          <w:color w:val="000000"/>
          <w:sz w:val="28"/>
        </w:rPr>
        <w:t xml:space="preserve">
    бильге арналған </w:t>
      </w:r>
      <w:r>
        <w:br/>
      </w:r>
      <w:r>
        <w:rPr>
          <w:rFonts w:ascii="Times New Roman"/>
          <w:b w:val="false"/>
          <w:i w:val="false"/>
          <w:color w:val="000000"/>
          <w:sz w:val="28"/>
        </w:rPr>
        <w:t xml:space="preserve">
    жабық гараж салу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68     283000 </w:t>
      </w:r>
      <w:r>
        <w:br/>
      </w:r>
      <w:r>
        <w:rPr>
          <w:rFonts w:ascii="Times New Roman"/>
          <w:b w:val="false"/>
          <w:i w:val="false"/>
          <w:color w:val="000000"/>
          <w:sz w:val="28"/>
        </w:rPr>
        <w:t xml:space="preserve">
69                    450000         600498 </w:t>
      </w:r>
      <w:r>
        <w:br/>
      </w:r>
      <w:r>
        <w:rPr>
          <w:rFonts w:ascii="Times New Roman"/>
          <w:b w:val="false"/>
          <w:i w:val="false"/>
          <w:color w:val="000000"/>
          <w:sz w:val="28"/>
        </w:rPr>
        <w:t xml:space="preserve">
70     2434135        558672 </w:t>
      </w:r>
      <w:r>
        <w:br/>
      </w:r>
      <w:r>
        <w:rPr>
          <w:rFonts w:ascii="Times New Roman"/>
          <w:b w:val="false"/>
          <w:i w:val="false"/>
          <w:color w:val="000000"/>
          <w:sz w:val="28"/>
        </w:rPr>
        <w:t xml:space="preserve">
71     900000         1500000        788713 </w:t>
      </w:r>
      <w:r>
        <w:br/>
      </w:r>
      <w:r>
        <w:rPr>
          <w:rFonts w:ascii="Times New Roman"/>
          <w:b w:val="false"/>
          <w:i w:val="false"/>
          <w:color w:val="000000"/>
          <w:sz w:val="28"/>
        </w:rPr>
        <w:t xml:space="preserve">
72     8308000        7194666        14504974 </w:t>
      </w:r>
      <w:r>
        <w:br/>
      </w:r>
      <w:r>
        <w:rPr>
          <w:rFonts w:ascii="Times New Roman"/>
          <w:b w:val="false"/>
          <w:i w:val="false"/>
          <w:color w:val="000000"/>
          <w:sz w:val="28"/>
        </w:rPr>
        <w:t xml:space="preserve">
73     2402500        1500000        1697500 </w:t>
      </w:r>
      <w:r>
        <w:br/>
      </w:r>
      <w:r>
        <w:rPr>
          <w:rFonts w:ascii="Times New Roman"/>
          <w:b w:val="false"/>
          <w:i w:val="false"/>
          <w:color w:val="000000"/>
          <w:sz w:val="28"/>
        </w:rPr>
        <w:t xml:space="preserve">
74     902500         2000000        1384180 </w:t>
      </w:r>
      <w:r>
        <w:br/>
      </w:r>
      <w:r>
        <w:rPr>
          <w:rFonts w:ascii="Times New Roman"/>
          <w:b w:val="false"/>
          <w:i w:val="false"/>
          <w:color w:val="000000"/>
          <w:sz w:val="28"/>
        </w:rPr>
        <w:t xml:space="preserve">
75     800000         2200000        2107630 </w:t>
      </w:r>
      <w:r>
        <w:br/>
      </w:r>
      <w:r>
        <w:rPr>
          <w:rFonts w:ascii="Times New Roman"/>
          <w:b w:val="false"/>
          <w:i w:val="false"/>
          <w:color w:val="000000"/>
          <w:sz w:val="28"/>
        </w:rPr>
        <w:t xml:space="preserve">
76                    422678         201672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15127635       13826016       19900987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Алматы қаласын дамытудың 2003-2010 жылдарға арналған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p>
      <w:pPr>
        <w:spacing w:after="0"/>
        <w:ind w:left="0"/>
        <w:jc w:val="both"/>
      </w:pPr>
      <w:r>
        <w:rPr>
          <w:rFonts w:ascii="Times New Roman"/>
          <w:b w:val="false"/>
          <w:i w:val="false"/>
          <w:color w:val="000000"/>
          <w:sz w:val="28"/>
        </w:rPr>
        <w:t xml:space="preserve">77  "Орталық ғылыми    БҒМ     2005-2006    810000 </w:t>
      </w:r>
      <w:r>
        <w:br/>
      </w:r>
      <w:r>
        <w:rPr>
          <w:rFonts w:ascii="Times New Roman"/>
          <w:b w:val="false"/>
          <w:i w:val="false"/>
          <w:color w:val="000000"/>
          <w:sz w:val="28"/>
        </w:rPr>
        <w:t xml:space="preserve">
    кітапхана"   респуб- </w:t>
      </w:r>
      <w:r>
        <w:br/>
      </w:r>
      <w:r>
        <w:rPr>
          <w:rFonts w:ascii="Times New Roman"/>
          <w:b w:val="false"/>
          <w:i w:val="false"/>
          <w:color w:val="000000"/>
          <w:sz w:val="28"/>
        </w:rPr>
        <w:t xml:space="preserve">
    ликалық мемлекет- </w:t>
      </w:r>
      <w:r>
        <w:br/>
      </w:r>
      <w:r>
        <w:rPr>
          <w:rFonts w:ascii="Times New Roman"/>
          <w:b w:val="false"/>
          <w:i w:val="false"/>
          <w:color w:val="000000"/>
          <w:sz w:val="28"/>
        </w:rPr>
        <w:t xml:space="preserve">
    тік қазыналық </w:t>
      </w:r>
      <w:r>
        <w:br/>
      </w:r>
      <w:r>
        <w:rPr>
          <w:rFonts w:ascii="Times New Roman"/>
          <w:b w:val="false"/>
          <w:i w:val="false"/>
          <w:color w:val="000000"/>
          <w:sz w:val="28"/>
        </w:rPr>
        <w:t xml:space="preserve">
    кәсіпорнының </w:t>
      </w:r>
      <w:r>
        <w:br/>
      </w:r>
      <w:r>
        <w:rPr>
          <w:rFonts w:ascii="Times New Roman"/>
          <w:b w:val="false"/>
          <w:i w:val="false"/>
          <w:color w:val="000000"/>
          <w:sz w:val="28"/>
        </w:rPr>
        <w:t xml:space="preserve">
    ғимараттар кеше- </w:t>
      </w:r>
      <w:r>
        <w:br/>
      </w:r>
      <w:r>
        <w:rPr>
          <w:rFonts w:ascii="Times New Roman"/>
          <w:b w:val="false"/>
          <w:i w:val="false"/>
          <w:color w:val="000000"/>
          <w:sz w:val="28"/>
        </w:rPr>
        <w:t xml:space="preserve">
    нін қайта жаңарту </w:t>
      </w:r>
      <w:r>
        <w:br/>
      </w:r>
      <w:r>
        <w:rPr>
          <w:rFonts w:ascii="Times New Roman"/>
          <w:b w:val="false"/>
          <w:i w:val="false"/>
          <w:color w:val="000000"/>
          <w:sz w:val="28"/>
        </w:rPr>
        <w:t xml:space="preserve">
78  Алматы облысында   ТСА     2003-2006    5320000     212800 </w:t>
      </w:r>
      <w:r>
        <w:br/>
      </w:r>
      <w:r>
        <w:rPr>
          <w:rFonts w:ascii="Times New Roman"/>
          <w:b w:val="false"/>
          <w:i w:val="false"/>
          <w:color w:val="000000"/>
          <w:sz w:val="28"/>
        </w:rPr>
        <w:t xml:space="preserve">
    олимпиадалық </w:t>
      </w:r>
      <w:r>
        <w:br/>
      </w:r>
      <w:r>
        <w:rPr>
          <w:rFonts w:ascii="Times New Roman"/>
          <w:b w:val="false"/>
          <w:i w:val="false"/>
          <w:color w:val="000000"/>
          <w:sz w:val="28"/>
        </w:rPr>
        <w:t xml:space="preserve">
    дайындықтың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базасын салу </w:t>
      </w:r>
      <w:r>
        <w:br/>
      </w:r>
      <w:r>
        <w:rPr>
          <w:rFonts w:ascii="Times New Roman"/>
          <w:b w:val="false"/>
          <w:i w:val="false"/>
          <w:color w:val="000000"/>
          <w:sz w:val="28"/>
        </w:rPr>
        <w:t xml:space="preserve">
79  Алматы қаласында   ТСА     2003-2005    700320      425160 </w:t>
      </w:r>
      <w:r>
        <w:br/>
      </w:r>
      <w:r>
        <w:rPr>
          <w:rFonts w:ascii="Times New Roman"/>
          <w:b w:val="false"/>
          <w:i w:val="false"/>
          <w:color w:val="000000"/>
          <w:sz w:val="28"/>
        </w:rPr>
        <w:t xml:space="preserve">
    "Шаңырақ" шағын </w:t>
      </w:r>
      <w:r>
        <w:br/>
      </w:r>
      <w:r>
        <w:rPr>
          <w:rFonts w:ascii="Times New Roman"/>
          <w:b w:val="false"/>
          <w:i w:val="false"/>
          <w:color w:val="000000"/>
          <w:sz w:val="28"/>
        </w:rPr>
        <w:t xml:space="preserve">
    ауданында спортта </w:t>
      </w:r>
      <w:r>
        <w:br/>
      </w:r>
      <w:r>
        <w:rPr>
          <w:rFonts w:ascii="Times New Roman"/>
          <w:b w:val="false"/>
          <w:i w:val="false"/>
          <w:color w:val="000000"/>
          <w:sz w:val="28"/>
        </w:rPr>
        <w:t xml:space="preserve">
    дарынды балаларға </w:t>
      </w:r>
      <w:r>
        <w:br/>
      </w:r>
      <w:r>
        <w:rPr>
          <w:rFonts w:ascii="Times New Roman"/>
          <w:b w:val="false"/>
          <w:i w:val="false"/>
          <w:color w:val="000000"/>
          <w:sz w:val="28"/>
        </w:rPr>
        <w:t xml:space="preserve">
    арналған респуб- </w:t>
      </w:r>
      <w:r>
        <w:br/>
      </w:r>
      <w:r>
        <w:rPr>
          <w:rFonts w:ascii="Times New Roman"/>
          <w:b w:val="false"/>
          <w:i w:val="false"/>
          <w:color w:val="000000"/>
          <w:sz w:val="28"/>
        </w:rPr>
        <w:t xml:space="preserve">
    ликалық мектеп- </w:t>
      </w:r>
      <w:r>
        <w:br/>
      </w:r>
      <w:r>
        <w:rPr>
          <w:rFonts w:ascii="Times New Roman"/>
          <w:b w:val="false"/>
          <w:i w:val="false"/>
          <w:color w:val="000000"/>
          <w:sz w:val="28"/>
        </w:rPr>
        <w:t xml:space="preserve">
    интернат салу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77     126638         341681         341681 </w:t>
      </w:r>
      <w:r>
        <w:br/>
      </w:r>
      <w:r>
        <w:rPr>
          <w:rFonts w:ascii="Times New Roman"/>
          <w:b w:val="false"/>
          <w:i w:val="false"/>
          <w:color w:val="000000"/>
          <w:sz w:val="28"/>
        </w:rPr>
        <w:t xml:space="preserve">
78     2000000        3107200 </w:t>
      </w:r>
      <w:r>
        <w:br/>
      </w:r>
      <w:r>
        <w:rPr>
          <w:rFonts w:ascii="Times New Roman"/>
          <w:b w:val="false"/>
          <w:i w:val="false"/>
          <w:color w:val="000000"/>
          <w:sz w:val="28"/>
        </w:rPr>
        <w:t xml:space="preserve">
79     275160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2401798        3448881        341681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"Ауыз су" салалық бағдарламасы </w:t>
      </w:r>
    </w:p>
    <w:p>
      <w:pPr>
        <w:spacing w:after="0"/>
        <w:ind w:left="0"/>
        <w:jc w:val="both"/>
      </w:pPr>
      <w:r>
        <w:rPr>
          <w:rFonts w:ascii="Times New Roman"/>
          <w:b w:val="false"/>
          <w:i w:val="false"/>
          <w:color w:val="000000"/>
          <w:sz w:val="28"/>
        </w:rPr>
        <w:t xml:space="preserve">80  Ауылдық аумақтар-  АШМ     2004-2009    7382127     222488 </w:t>
      </w:r>
      <w:r>
        <w:br/>
      </w:r>
      <w:r>
        <w:rPr>
          <w:rFonts w:ascii="Times New Roman"/>
          <w:b w:val="false"/>
          <w:i w:val="false"/>
          <w:color w:val="000000"/>
          <w:sz w:val="28"/>
        </w:rPr>
        <w:t xml:space="preserve">
    ды сумен жабдық- </w:t>
      </w:r>
      <w:r>
        <w:br/>
      </w:r>
      <w:r>
        <w:rPr>
          <w:rFonts w:ascii="Times New Roman"/>
          <w:b w:val="false"/>
          <w:i w:val="false"/>
          <w:color w:val="000000"/>
          <w:sz w:val="28"/>
        </w:rPr>
        <w:t xml:space="preserve">
    тауды және кәріз- </w:t>
      </w:r>
      <w:r>
        <w:br/>
      </w:r>
      <w:r>
        <w:rPr>
          <w:rFonts w:ascii="Times New Roman"/>
          <w:b w:val="false"/>
          <w:i w:val="false"/>
          <w:color w:val="000000"/>
          <w:sz w:val="28"/>
        </w:rPr>
        <w:t xml:space="preserve">
    дендіруді дамыту- </w:t>
      </w:r>
      <w:r>
        <w:br/>
      </w:r>
      <w:r>
        <w:rPr>
          <w:rFonts w:ascii="Times New Roman"/>
          <w:b w:val="false"/>
          <w:i w:val="false"/>
          <w:color w:val="000000"/>
          <w:sz w:val="28"/>
        </w:rPr>
        <w:t xml:space="preserve">
    дың салалық жо- </w:t>
      </w:r>
      <w:r>
        <w:br/>
      </w:r>
      <w:r>
        <w:rPr>
          <w:rFonts w:ascii="Times New Roman"/>
          <w:b w:val="false"/>
          <w:i w:val="false"/>
          <w:color w:val="000000"/>
          <w:sz w:val="28"/>
        </w:rPr>
        <w:t xml:space="preserve">
    басы </w:t>
      </w:r>
      <w:r>
        <w:br/>
      </w:r>
      <w:r>
        <w:rPr>
          <w:rFonts w:ascii="Times New Roman"/>
          <w:b w:val="false"/>
          <w:i w:val="false"/>
          <w:color w:val="000000"/>
          <w:sz w:val="28"/>
        </w:rPr>
        <w:t xml:space="preserve">
81  Қызылорда облысы   АШМ     2003-2005    676020      32404 </w:t>
      </w:r>
      <w:r>
        <w:br/>
      </w:r>
      <w:r>
        <w:rPr>
          <w:rFonts w:ascii="Times New Roman"/>
          <w:b w:val="false"/>
          <w:i w:val="false"/>
          <w:color w:val="000000"/>
          <w:sz w:val="28"/>
        </w:rPr>
        <w:t xml:space="preserve">
    Қазалыны </w:t>
      </w:r>
      <w:r>
        <w:br/>
      </w:r>
      <w:r>
        <w:rPr>
          <w:rFonts w:ascii="Times New Roman"/>
          <w:b w:val="false"/>
          <w:i w:val="false"/>
          <w:color w:val="000000"/>
          <w:sz w:val="28"/>
        </w:rPr>
        <w:t xml:space="preserve">
    (Жаңақазалыны)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82  Қазақстан Респуб-  АШМ     2004-2005    695418     648480 </w:t>
      </w:r>
      <w:r>
        <w:br/>
      </w:r>
      <w:r>
        <w:rPr>
          <w:rFonts w:ascii="Times New Roman"/>
          <w:b w:val="false"/>
          <w:i w:val="false"/>
          <w:color w:val="000000"/>
          <w:sz w:val="28"/>
        </w:rPr>
        <w:t xml:space="preserve">
    ликасындағы ауыл- </w:t>
      </w:r>
      <w:r>
        <w:br/>
      </w:r>
      <w:r>
        <w:rPr>
          <w:rFonts w:ascii="Times New Roman"/>
          <w:b w:val="false"/>
          <w:i w:val="false"/>
          <w:color w:val="000000"/>
          <w:sz w:val="28"/>
        </w:rPr>
        <w:t xml:space="preserve">
    дық елдi мекен- </w:t>
      </w:r>
      <w:r>
        <w:br/>
      </w:r>
      <w:r>
        <w:rPr>
          <w:rFonts w:ascii="Times New Roman"/>
          <w:b w:val="false"/>
          <w:i w:val="false"/>
          <w:color w:val="000000"/>
          <w:sz w:val="28"/>
        </w:rPr>
        <w:t xml:space="preserve">
    дердi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83  Ақмола облысы      АШМ     2003-2005    195739      50000 </w:t>
      </w:r>
      <w:r>
        <w:br/>
      </w:r>
      <w:r>
        <w:rPr>
          <w:rFonts w:ascii="Times New Roman"/>
          <w:b w:val="false"/>
          <w:i w:val="false"/>
          <w:color w:val="000000"/>
          <w:sz w:val="28"/>
        </w:rPr>
        <w:t xml:space="preserve">
    Сiлетi топты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84  Атырау облысы      АШМ     2003-2005    335339      121000 </w:t>
      </w:r>
      <w:r>
        <w:br/>
      </w:r>
      <w:r>
        <w:rPr>
          <w:rFonts w:ascii="Times New Roman"/>
          <w:b w:val="false"/>
          <w:i w:val="false"/>
          <w:color w:val="000000"/>
          <w:sz w:val="28"/>
        </w:rPr>
        <w:t xml:space="preserve">
    Құрманғазы </w:t>
      </w:r>
      <w:r>
        <w:br/>
      </w:r>
      <w:r>
        <w:rPr>
          <w:rFonts w:ascii="Times New Roman"/>
          <w:b w:val="false"/>
          <w:i w:val="false"/>
          <w:color w:val="000000"/>
          <w:sz w:val="28"/>
        </w:rPr>
        <w:t xml:space="preserve">
    ауданындағы </w:t>
      </w:r>
      <w:r>
        <w:br/>
      </w:r>
      <w:r>
        <w:rPr>
          <w:rFonts w:ascii="Times New Roman"/>
          <w:b w:val="false"/>
          <w:i w:val="false"/>
          <w:color w:val="000000"/>
          <w:sz w:val="28"/>
        </w:rPr>
        <w:t xml:space="preserve">
    Қоянды топты </w:t>
      </w:r>
      <w:r>
        <w:br/>
      </w:r>
      <w:r>
        <w:rPr>
          <w:rFonts w:ascii="Times New Roman"/>
          <w:b w:val="false"/>
          <w:i w:val="false"/>
          <w:color w:val="000000"/>
          <w:sz w:val="28"/>
        </w:rPr>
        <w:t xml:space="preserve">
    су құбыры  </w:t>
      </w:r>
      <w:r>
        <w:br/>
      </w:r>
      <w:r>
        <w:rPr>
          <w:rFonts w:ascii="Times New Roman"/>
          <w:b w:val="false"/>
          <w:i w:val="false"/>
          <w:color w:val="000000"/>
          <w:sz w:val="28"/>
        </w:rPr>
        <w:t xml:space="preserve">
    (құрылыстың </w:t>
      </w:r>
      <w:r>
        <w:br/>
      </w:r>
      <w:r>
        <w:rPr>
          <w:rFonts w:ascii="Times New Roman"/>
          <w:b w:val="false"/>
          <w:i w:val="false"/>
          <w:color w:val="000000"/>
          <w:sz w:val="28"/>
        </w:rPr>
        <w:t xml:space="preserve">
    ІІ кезегі) </w:t>
      </w:r>
      <w:r>
        <w:br/>
      </w:r>
      <w:r>
        <w:rPr>
          <w:rFonts w:ascii="Times New Roman"/>
          <w:b w:val="false"/>
          <w:i w:val="false"/>
          <w:color w:val="000000"/>
          <w:sz w:val="28"/>
        </w:rPr>
        <w:t xml:space="preserve">
85  Атырау облысы      АШМ     2004-2006    160888      9000 </w:t>
      </w:r>
      <w:r>
        <w:br/>
      </w:r>
      <w:r>
        <w:rPr>
          <w:rFonts w:ascii="Times New Roman"/>
          <w:b w:val="false"/>
          <w:i w:val="false"/>
          <w:color w:val="000000"/>
          <w:sz w:val="28"/>
        </w:rPr>
        <w:t xml:space="preserve">
    Қызылқоға </w:t>
      </w:r>
      <w:r>
        <w:br/>
      </w:r>
      <w:r>
        <w:rPr>
          <w:rFonts w:ascii="Times New Roman"/>
          <w:b w:val="false"/>
          <w:i w:val="false"/>
          <w:color w:val="000000"/>
          <w:sz w:val="28"/>
        </w:rPr>
        <w:t xml:space="preserve">
    ауданы Қос- </w:t>
      </w:r>
      <w:r>
        <w:br/>
      </w:r>
      <w:r>
        <w:rPr>
          <w:rFonts w:ascii="Times New Roman"/>
          <w:b w:val="false"/>
          <w:i w:val="false"/>
          <w:color w:val="000000"/>
          <w:sz w:val="28"/>
        </w:rPr>
        <w:t xml:space="preserve">
    құлақ-Тасшағыл </w:t>
      </w:r>
      <w:r>
        <w:br/>
      </w:r>
      <w:r>
        <w:rPr>
          <w:rFonts w:ascii="Times New Roman"/>
          <w:b w:val="false"/>
          <w:i w:val="false"/>
          <w:color w:val="000000"/>
          <w:sz w:val="28"/>
        </w:rPr>
        <w:t xml:space="preserve">
    су құбырын салу </w:t>
      </w:r>
      <w:r>
        <w:br/>
      </w:r>
      <w:r>
        <w:rPr>
          <w:rFonts w:ascii="Times New Roman"/>
          <w:b w:val="false"/>
          <w:i w:val="false"/>
          <w:color w:val="000000"/>
          <w:sz w:val="28"/>
        </w:rPr>
        <w:t xml:space="preserve">
86  Шығыс Қазақстан    АШМ     2005-2007    790053 </w:t>
      </w:r>
      <w:r>
        <w:br/>
      </w:r>
      <w:r>
        <w:rPr>
          <w:rFonts w:ascii="Times New Roman"/>
          <w:b w:val="false"/>
          <w:i w:val="false"/>
          <w:color w:val="000000"/>
          <w:sz w:val="28"/>
        </w:rPr>
        <w:t xml:space="preserve">
    облысы Белағаш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(екiншi кезегі) </w:t>
      </w:r>
      <w:r>
        <w:br/>
      </w:r>
      <w:r>
        <w:rPr>
          <w:rFonts w:ascii="Times New Roman"/>
          <w:b w:val="false"/>
          <w:i w:val="false"/>
          <w:color w:val="000000"/>
          <w:sz w:val="28"/>
        </w:rPr>
        <w:t xml:space="preserve">
87  Батыс Қазақстан    АШМ     2004-2005    250000      100000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Камен топты су </w:t>
      </w:r>
      <w:r>
        <w:br/>
      </w:r>
      <w:r>
        <w:rPr>
          <w:rFonts w:ascii="Times New Roman"/>
          <w:b w:val="false"/>
          <w:i w:val="false"/>
          <w:color w:val="000000"/>
          <w:sz w:val="28"/>
        </w:rPr>
        <w:t xml:space="preserve">
    құбырының ауыз </w:t>
      </w:r>
      <w:r>
        <w:br/>
      </w:r>
      <w:r>
        <w:rPr>
          <w:rFonts w:ascii="Times New Roman"/>
          <w:b w:val="false"/>
          <w:i w:val="false"/>
          <w:color w:val="000000"/>
          <w:sz w:val="28"/>
        </w:rPr>
        <w:t xml:space="preserve">
    суды өңдеу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станциялар </w:t>
      </w:r>
      <w:r>
        <w:br/>
      </w:r>
      <w:r>
        <w:rPr>
          <w:rFonts w:ascii="Times New Roman"/>
          <w:b w:val="false"/>
          <w:i w:val="false"/>
          <w:color w:val="000000"/>
          <w:sz w:val="28"/>
        </w:rPr>
        <w:t xml:space="preserve">
    кешенiн салу </w:t>
      </w:r>
      <w:r>
        <w:br/>
      </w:r>
      <w:r>
        <w:rPr>
          <w:rFonts w:ascii="Times New Roman"/>
          <w:b w:val="false"/>
          <w:i w:val="false"/>
          <w:color w:val="000000"/>
          <w:sz w:val="28"/>
        </w:rPr>
        <w:t xml:space="preserve">
88  Қызылорда облы-    АШМ     2003-2005    599095     450813 </w:t>
      </w:r>
      <w:r>
        <w:br/>
      </w:r>
      <w:r>
        <w:rPr>
          <w:rFonts w:ascii="Times New Roman"/>
          <w:b w:val="false"/>
          <w:i w:val="false"/>
          <w:color w:val="000000"/>
          <w:sz w:val="28"/>
        </w:rPr>
        <w:t xml:space="preserve">
    сында Арал-Сары- </w:t>
      </w:r>
      <w:r>
        <w:br/>
      </w:r>
      <w:r>
        <w:rPr>
          <w:rFonts w:ascii="Times New Roman"/>
          <w:b w:val="false"/>
          <w:i w:val="false"/>
          <w:color w:val="000000"/>
          <w:sz w:val="28"/>
        </w:rPr>
        <w:t xml:space="preserve">
    бұлақ топты су </w:t>
      </w:r>
      <w:r>
        <w:br/>
      </w:r>
      <w:r>
        <w:rPr>
          <w:rFonts w:ascii="Times New Roman"/>
          <w:b w:val="false"/>
          <w:i w:val="false"/>
          <w:color w:val="000000"/>
          <w:sz w:val="28"/>
        </w:rPr>
        <w:t xml:space="preserve">
    құбырын салу </w:t>
      </w:r>
      <w:r>
        <w:br/>
      </w:r>
      <w:r>
        <w:rPr>
          <w:rFonts w:ascii="Times New Roman"/>
          <w:b w:val="false"/>
          <w:i w:val="false"/>
          <w:color w:val="000000"/>
          <w:sz w:val="28"/>
        </w:rPr>
        <w:t xml:space="preserve">
    (ІV кезек) </w:t>
      </w:r>
      <w:r>
        <w:br/>
      </w:r>
      <w:r>
        <w:rPr>
          <w:rFonts w:ascii="Times New Roman"/>
          <w:b w:val="false"/>
          <w:i w:val="false"/>
          <w:color w:val="000000"/>
          <w:sz w:val="28"/>
        </w:rPr>
        <w:t xml:space="preserve">
88-1 Қызылорда        АШМ       2005 -      459535       </w:t>
      </w:r>
      <w:r>
        <w:br/>
      </w:r>
      <w:r>
        <w:rPr>
          <w:rFonts w:ascii="Times New Roman"/>
          <w:b w:val="false"/>
          <w:i w:val="false"/>
          <w:color w:val="000000"/>
          <w:sz w:val="28"/>
        </w:rPr>
        <w:t xml:space="preserve">
     облысындағы                2006 </w:t>
      </w:r>
      <w:r>
        <w:br/>
      </w:r>
      <w:r>
        <w:rPr>
          <w:rFonts w:ascii="Times New Roman"/>
          <w:b w:val="false"/>
          <w:i w:val="false"/>
          <w:color w:val="000000"/>
          <w:sz w:val="28"/>
        </w:rPr>
        <w:t xml:space="preserve">
     Арал-Capыбұлақ </w:t>
      </w:r>
      <w:r>
        <w:br/>
      </w:r>
      <w:r>
        <w:rPr>
          <w:rFonts w:ascii="Times New Roman"/>
          <w:b w:val="false"/>
          <w:i w:val="false"/>
          <w:color w:val="000000"/>
          <w:sz w:val="28"/>
        </w:rPr>
        <w:t xml:space="preserve">
     топтық су </w:t>
      </w:r>
      <w:r>
        <w:br/>
      </w:r>
      <w:r>
        <w:rPr>
          <w:rFonts w:ascii="Times New Roman"/>
          <w:b w:val="false"/>
          <w:i w:val="false"/>
          <w:color w:val="000000"/>
          <w:sz w:val="28"/>
        </w:rPr>
        <w:t xml:space="preserve">
     құбырын салу </w:t>
      </w:r>
      <w:r>
        <w:br/>
      </w:r>
      <w:r>
        <w:rPr>
          <w:rFonts w:ascii="Times New Roman"/>
          <w:b w:val="false"/>
          <w:i w:val="false"/>
          <w:color w:val="000000"/>
          <w:sz w:val="28"/>
        </w:rPr>
        <w:t xml:space="preserve">
     (IV кезек). </w:t>
      </w:r>
      <w:r>
        <w:br/>
      </w:r>
      <w:r>
        <w:rPr>
          <w:rFonts w:ascii="Times New Roman"/>
          <w:b w:val="false"/>
          <w:i w:val="false"/>
          <w:color w:val="000000"/>
          <w:sz w:val="28"/>
        </w:rPr>
        <w:t xml:space="preserve">
     Қазалы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Ақтан батыр, </w:t>
      </w:r>
      <w:r>
        <w:br/>
      </w:r>
      <w:r>
        <w:rPr>
          <w:rFonts w:ascii="Times New Roman"/>
          <w:b w:val="false"/>
          <w:i w:val="false"/>
          <w:color w:val="000000"/>
          <w:sz w:val="28"/>
        </w:rPr>
        <w:t xml:space="preserve">
     Жанқожа батыр, </w:t>
      </w:r>
      <w:r>
        <w:br/>
      </w:r>
      <w:r>
        <w:rPr>
          <w:rFonts w:ascii="Times New Roman"/>
          <w:b w:val="false"/>
          <w:i w:val="false"/>
          <w:color w:val="000000"/>
          <w:sz w:val="28"/>
        </w:rPr>
        <w:t xml:space="preserve">
     Бекарыстан би, </w:t>
      </w:r>
      <w:r>
        <w:br/>
      </w:r>
      <w:r>
        <w:rPr>
          <w:rFonts w:ascii="Times New Roman"/>
          <w:b w:val="false"/>
          <w:i w:val="false"/>
          <w:color w:val="000000"/>
          <w:sz w:val="28"/>
        </w:rPr>
        <w:t xml:space="preserve">
     Майдакөл, </w:t>
      </w:r>
      <w:r>
        <w:br/>
      </w:r>
      <w:r>
        <w:rPr>
          <w:rFonts w:ascii="Times New Roman"/>
          <w:b w:val="false"/>
          <w:i w:val="false"/>
          <w:color w:val="000000"/>
          <w:sz w:val="28"/>
        </w:rPr>
        <w:t xml:space="preserve">
     Түктiбаев </w:t>
      </w:r>
      <w:r>
        <w:br/>
      </w:r>
      <w:r>
        <w:rPr>
          <w:rFonts w:ascii="Times New Roman"/>
          <w:b w:val="false"/>
          <w:i w:val="false"/>
          <w:color w:val="000000"/>
          <w:sz w:val="28"/>
        </w:rPr>
        <w:t xml:space="preserve">
     ауылдарында </w:t>
      </w:r>
      <w:r>
        <w:br/>
      </w:r>
      <w:r>
        <w:rPr>
          <w:rFonts w:ascii="Times New Roman"/>
          <w:b w:val="false"/>
          <w:i w:val="false"/>
          <w:color w:val="000000"/>
          <w:sz w:val="28"/>
        </w:rPr>
        <w:t xml:space="preserve">
     тарату </w:t>
      </w:r>
      <w:r>
        <w:br/>
      </w:r>
      <w:r>
        <w:rPr>
          <w:rFonts w:ascii="Times New Roman"/>
          <w:b w:val="false"/>
          <w:i w:val="false"/>
          <w:color w:val="000000"/>
          <w:sz w:val="28"/>
        </w:rPr>
        <w:t xml:space="preserve">
     желiлерiн қосу       </w:t>
      </w:r>
      <w:r>
        <w:br/>
      </w:r>
      <w:r>
        <w:rPr>
          <w:rFonts w:ascii="Times New Roman"/>
          <w:b w:val="false"/>
          <w:i w:val="false"/>
          <w:color w:val="000000"/>
          <w:sz w:val="28"/>
        </w:rPr>
        <w:t xml:space="preserve">
89  Қызылорда облы-    АШМ     2005-2008    2262500 </w:t>
      </w:r>
      <w:r>
        <w:br/>
      </w:r>
      <w:r>
        <w:rPr>
          <w:rFonts w:ascii="Times New Roman"/>
          <w:b w:val="false"/>
          <w:i w:val="false"/>
          <w:color w:val="000000"/>
          <w:sz w:val="28"/>
        </w:rPr>
        <w:t xml:space="preserve">
    сында Арал-Сары- </w:t>
      </w:r>
      <w:r>
        <w:br/>
      </w:r>
      <w:r>
        <w:rPr>
          <w:rFonts w:ascii="Times New Roman"/>
          <w:b w:val="false"/>
          <w:i w:val="false"/>
          <w:color w:val="000000"/>
          <w:sz w:val="28"/>
        </w:rPr>
        <w:t xml:space="preserve">
    бұлақ топты су </w:t>
      </w:r>
      <w:r>
        <w:br/>
      </w:r>
      <w:r>
        <w:rPr>
          <w:rFonts w:ascii="Times New Roman"/>
          <w:b w:val="false"/>
          <w:i w:val="false"/>
          <w:color w:val="000000"/>
          <w:sz w:val="28"/>
        </w:rPr>
        <w:t xml:space="preserve">
    құбырын салу </w:t>
      </w:r>
      <w:r>
        <w:br/>
      </w:r>
      <w:r>
        <w:rPr>
          <w:rFonts w:ascii="Times New Roman"/>
          <w:b w:val="false"/>
          <w:i w:val="false"/>
          <w:color w:val="000000"/>
          <w:sz w:val="28"/>
        </w:rPr>
        <w:t xml:space="preserve">
    (V кезегі) </w:t>
      </w:r>
      <w:r>
        <w:br/>
      </w:r>
      <w:r>
        <w:rPr>
          <w:rFonts w:ascii="Times New Roman"/>
          <w:b w:val="false"/>
          <w:i w:val="false"/>
          <w:color w:val="000000"/>
          <w:sz w:val="28"/>
        </w:rPr>
        <w:t xml:space="preserve">
90  Қызылорда облы-    АШМ     864600 </w:t>
      </w:r>
      <w:r>
        <w:br/>
      </w:r>
      <w:r>
        <w:rPr>
          <w:rFonts w:ascii="Times New Roman"/>
          <w:b w:val="false"/>
          <w:i w:val="false"/>
          <w:color w:val="000000"/>
          <w:sz w:val="28"/>
        </w:rPr>
        <w:t xml:space="preserve">
    сында Октябрь </w:t>
      </w:r>
      <w:r>
        <w:br/>
      </w:r>
      <w:r>
        <w:rPr>
          <w:rFonts w:ascii="Times New Roman"/>
          <w:b w:val="false"/>
          <w:i w:val="false"/>
          <w:color w:val="000000"/>
          <w:sz w:val="28"/>
        </w:rPr>
        <w:t xml:space="preserve">
    топты су құбы- </w:t>
      </w:r>
      <w:r>
        <w:br/>
      </w:r>
      <w:r>
        <w:rPr>
          <w:rFonts w:ascii="Times New Roman"/>
          <w:b w:val="false"/>
          <w:i w:val="false"/>
          <w:color w:val="000000"/>
          <w:sz w:val="28"/>
        </w:rPr>
        <w:t xml:space="preserve">
    рын салу </w:t>
      </w:r>
      <w:r>
        <w:br/>
      </w:r>
      <w:r>
        <w:rPr>
          <w:rFonts w:ascii="Times New Roman"/>
          <w:b w:val="false"/>
          <w:i w:val="false"/>
          <w:color w:val="000000"/>
          <w:sz w:val="28"/>
        </w:rPr>
        <w:t xml:space="preserve">
91  Қызылорда облы-    АШМ     1991-2005    256161     200000 </w:t>
      </w:r>
      <w:r>
        <w:br/>
      </w:r>
      <w:r>
        <w:rPr>
          <w:rFonts w:ascii="Times New Roman"/>
          <w:b w:val="false"/>
          <w:i w:val="false"/>
          <w:color w:val="000000"/>
          <w:sz w:val="28"/>
        </w:rPr>
        <w:t xml:space="preserve">
    сында Жиделi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және оған қосылу </w:t>
      </w:r>
      <w:r>
        <w:br/>
      </w:r>
      <w:r>
        <w:rPr>
          <w:rFonts w:ascii="Times New Roman"/>
          <w:b w:val="false"/>
          <w:i w:val="false"/>
          <w:color w:val="000000"/>
          <w:sz w:val="28"/>
        </w:rPr>
        <w:t xml:space="preserve">
    бөлігін салу </w:t>
      </w:r>
      <w:r>
        <w:br/>
      </w:r>
      <w:r>
        <w:rPr>
          <w:rFonts w:ascii="Times New Roman"/>
          <w:b w:val="false"/>
          <w:i w:val="false"/>
          <w:color w:val="000000"/>
          <w:sz w:val="28"/>
        </w:rPr>
        <w:t xml:space="preserve">
91-1 Қызылорда        АШМ       2005 -                 186584       </w:t>
      </w:r>
      <w:r>
        <w:br/>
      </w:r>
      <w:r>
        <w:rPr>
          <w:rFonts w:ascii="Times New Roman"/>
          <w:b w:val="false"/>
          <w:i w:val="false"/>
          <w:color w:val="000000"/>
          <w:sz w:val="28"/>
        </w:rPr>
        <w:t xml:space="preserve">
     облысы Шиелi               2006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Жиделi </w:t>
      </w:r>
      <w:r>
        <w:br/>
      </w:r>
      <w:r>
        <w:rPr>
          <w:rFonts w:ascii="Times New Roman"/>
          <w:b w:val="false"/>
          <w:i w:val="false"/>
          <w:color w:val="000000"/>
          <w:sz w:val="28"/>
        </w:rPr>
        <w:t xml:space="preserve">
     сутартқышына </w:t>
      </w:r>
      <w:r>
        <w:br/>
      </w:r>
      <w:r>
        <w:rPr>
          <w:rFonts w:ascii="Times New Roman"/>
          <w:b w:val="false"/>
          <w:i w:val="false"/>
          <w:color w:val="000000"/>
          <w:sz w:val="28"/>
        </w:rPr>
        <w:t xml:space="preserve">
     қосу арқылы </w:t>
      </w:r>
      <w:r>
        <w:br/>
      </w:r>
      <w:r>
        <w:rPr>
          <w:rFonts w:ascii="Times New Roman"/>
          <w:b w:val="false"/>
          <w:i w:val="false"/>
          <w:color w:val="000000"/>
          <w:sz w:val="28"/>
        </w:rPr>
        <w:t xml:space="preserve">
     Бекет-1, </w:t>
      </w:r>
      <w:r>
        <w:br/>
      </w:r>
      <w:r>
        <w:rPr>
          <w:rFonts w:ascii="Times New Roman"/>
          <w:b w:val="false"/>
          <w:i w:val="false"/>
          <w:color w:val="000000"/>
          <w:sz w:val="28"/>
        </w:rPr>
        <w:t xml:space="preserve">
     Жансейiт, </w:t>
      </w:r>
      <w:r>
        <w:br/>
      </w:r>
      <w:r>
        <w:rPr>
          <w:rFonts w:ascii="Times New Roman"/>
          <w:b w:val="false"/>
          <w:i w:val="false"/>
          <w:color w:val="000000"/>
          <w:sz w:val="28"/>
        </w:rPr>
        <w:t xml:space="preserve">
     Ортақшыл жаңа </w:t>
      </w:r>
      <w:r>
        <w:br/>
      </w:r>
      <w:r>
        <w:rPr>
          <w:rFonts w:ascii="Times New Roman"/>
          <w:b w:val="false"/>
          <w:i w:val="false"/>
          <w:color w:val="000000"/>
          <w:sz w:val="28"/>
        </w:rPr>
        <w:t xml:space="preserve">
     кенттерiнде су </w:t>
      </w:r>
      <w:r>
        <w:br/>
      </w:r>
      <w:r>
        <w:rPr>
          <w:rFonts w:ascii="Times New Roman"/>
          <w:b w:val="false"/>
          <w:i w:val="false"/>
          <w:color w:val="000000"/>
          <w:sz w:val="28"/>
        </w:rPr>
        <w:t xml:space="preserve">
     жиналғы </w:t>
      </w:r>
      <w:r>
        <w:br/>
      </w:r>
      <w:r>
        <w:rPr>
          <w:rFonts w:ascii="Times New Roman"/>
          <w:b w:val="false"/>
          <w:i w:val="false"/>
          <w:color w:val="000000"/>
          <w:sz w:val="28"/>
        </w:rPr>
        <w:t xml:space="preserve">
     құрылыстарын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92  Солтүстiк Қазақ-   АШМ     2003-2006    782500      278300 </w:t>
      </w:r>
      <w:r>
        <w:br/>
      </w:r>
      <w:r>
        <w:rPr>
          <w:rFonts w:ascii="Times New Roman"/>
          <w:b w:val="false"/>
          <w:i w:val="false"/>
          <w:color w:val="000000"/>
          <w:sz w:val="28"/>
        </w:rPr>
        <w:t xml:space="preserve">
    стан облысында </w:t>
      </w:r>
      <w:r>
        <w:br/>
      </w:r>
      <w:r>
        <w:rPr>
          <w:rFonts w:ascii="Times New Roman"/>
          <w:b w:val="false"/>
          <w:i w:val="false"/>
          <w:color w:val="000000"/>
          <w:sz w:val="28"/>
        </w:rPr>
        <w:t xml:space="preserve">
    Булаев топты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(ІI кезек) </w:t>
      </w:r>
      <w:r>
        <w:br/>
      </w:r>
      <w:r>
        <w:rPr>
          <w:rFonts w:ascii="Times New Roman"/>
          <w:b w:val="false"/>
          <w:i w:val="false"/>
          <w:color w:val="000000"/>
          <w:sz w:val="28"/>
        </w:rPr>
        <w:t xml:space="preserve">
93  Солтүстiк Қазақ-   АШМ     2003-2006    652641      277000 </w:t>
      </w:r>
      <w:r>
        <w:br/>
      </w:r>
      <w:r>
        <w:rPr>
          <w:rFonts w:ascii="Times New Roman"/>
          <w:b w:val="false"/>
          <w:i w:val="false"/>
          <w:color w:val="000000"/>
          <w:sz w:val="28"/>
        </w:rPr>
        <w:t xml:space="preserve">
    стан облысы Есiл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(ІІ кезек) </w:t>
      </w:r>
      <w:r>
        <w:br/>
      </w:r>
      <w:r>
        <w:rPr>
          <w:rFonts w:ascii="Times New Roman"/>
          <w:b w:val="false"/>
          <w:i w:val="false"/>
          <w:color w:val="000000"/>
          <w:sz w:val="28"/>
        </w:rPr>
        <w:t xml:space="preserve">
94  Солтүстiк Қазақ-   АШМ     2003-2005    416200      166200 </w:t>
      </w:r>
      <w:r>
        <w:br/>
      </w:r>
      <w:r>
        <w:rPr>
          <w:rFonts w:ascii="Times New Roman"/>
          <w:b w:val="false"/>
          <w:i w:val="false"/>
          <w:color w:val="000000"/>
          <w:sz w:val="28"/>
        </w:rPr>
        <w:t xml:space="preserve">
    стан облысы Соко- </w:t>
      </w:r>
      <w:r>
        <w:br/>
      </w:r>
      <w:r>
        <w:rPr>
          <w:rFonts w:ascii="Times New Roman"/>
          <w:b w:val="false"/>
          <w:i w:val="false"/>
          <w:color w:val="000000"/>
          <w:sz w:val="28"/>
        </w:rPr>
        <w:t xml:space="preserve">
    лов топты су құ- </w:t>
      </w:r>
      <w:r>
        <w:br/>
      </w:r>
      <w:r>
        <w:rPr>
          <w:rFonts w:ascii="Times New Roman"/>
          <w:b w:val="false"/>
          <w:i w:val="false"/>
          <w:color w:val="000000"/>
          <w:sz w:val="28"/>
        </w:rPr>
        <w:t xml:space="preserve">
    бырын (ІІ кезек)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95  Солтүстiк Қазақ-   АШМ     2003-2005    495600      220000 </w:t>
      </w:r>
      <w:r>
        <w:br/>
      </w:r>
      <w:r>
        <w:rPr>
          <w:rFonts w:ascii="Times New Roman"/>
          <w:b w:val="false"/>
          <w:i w:val="false"/>
          <w:color w:val="000000"/>
          <w:sz w:val="28"/>
        </w:rPr>
        <w:t xml:space="preserve">
    стан облысында </w:t>
      </w:r>
      <w:r>
        <w:br/>
      </w:r>
      <w:r>
        <w:rPr>
          <w:rFonts w:ascii="Times New Roman"/>
          <w:b w:val="false"/>
          <w:i w:val="false"/>
          <w:color w:val="000000"/>
          <w:sz w:val="28"/>
        </w:rPr>
        <w:t xml:space="preserve">
    Преснов топты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(І және </w:t>
      </w:r>
      <w:r>
        <w:br/>
      </w:r>
      <w:r>
        <w:rPr>
          <w:rFonts w:ascii="Times New Roman"/>
          <w:b w:val="false"/>
          <w:i w:val="false"/>
          <w:color w:val="000000"/>
          <w:sz w:val="28"/>
        </w:rPr>
        <w:t xml:space="preserve">
    ІІ кезектерi) </w:t>
      </w:r>
      <w:r>
        <w:br/>
      </w:r>
      <w:r>
        <w:rPr>
          <w:rFonts w:ascii="Times New Roman"/>
          <w:b w:val="false"/>
          <w:i w:val="false"/>
          <w:color w:val="000000"/>
          <w:sz w:val="28"/>
        </w:rPr>
        <w:t xml:space="preserve">
96  Солтүстік Қазақ-   АШМ     2004-2005    394389      200000 </w:t>
      </w:r>
      <w:r>
        <w:br/>
      </w:r>
      <w:r>
        <w:rPr>
          <w:rFonts w:ascii="Times New Roman"/>
          <w:b w:val="false"/>
          <w:i w:val="false"/>
          <w:color w:val="000000"/>
          <w:sz w:val="28"/>
        </w:rPr>
        <w:t xml:space="preserve">
    стан облысында </w:t>
      </w:r>
      <w:r>
        <w:br/>
      </w:r>
      <w:r>
        <w:rPr>
          <w:rFonts w:ascii="Times New Roman"/>
          <w:b w:val="false"/>
          <w:i w:val="false"/>
          <w:color w:val="000000"/>
          <w:sz w:val="28"/>
        </w:rPr>
        <w:t xml:space="preserve">
    Көкшетау өнер- </w:t>
      </w:r>
      <w:r>
        <w:br/>
      </w:r>
      <w:r>
        <w:rPr>
          <w:rFonts w:ascii="Times New Roman"/>
          <w:b w:val="false"/>
          <w:i w:val="false"/>
          <w:color w:val="000000"/>
          <w:sz w:val="28"/>
        </w:rPr>
        <w:t xml:space="preserve">
    кәсiптiк су құбы- </w:t>
      </w:r>
      <w:r>
        <w:br/>
      </w:r>
      <w:r>
        <w:rPr>
          <w:rFonts w:ascii="Times New Roman"/>
          <w:b w:val="false"/>
          <w:i w:val="false"/>
          <w:color w:val="000000"/>
          <w:sz w:val="28"/>
        </w:rPr>
        <w:t xml:space="preserve">
    рын қайта жаңарту </w:t>
      </w:r>
      <w:r>
        <w:br/>
      </w:r>
      <w:r>
        <w:rPr>
          <w:rFonts w:ascii="Times New Roman"/>
          <w:b w:val="false"/>
          <w:i w:val="false"/>
          <w:color w:val="000000"/>
          <w:sz w:val="28"/>
        </w:rPr>
        <w:t xml:space="preserve">
97  Оңтүстiк Қазақ-    АШМ     2002-2006    1817160     651100 </w:t>
      </w:r>
      <w:r>
        <w:br/>
      </w:r>
      <w:r>
        <w:rPr>
          <w:rFonts w:ascii="Times New Roman"/>
          <w:b w:val="false"/>
          <w:i w:val="false"/>
          <w:color w:val="000000"/>
          <w:sz w:val="28"/>
        </w:rPr>
        <w:t xml:space="preserve">
    стан облысы Кен- </w:t>
      </w:r>
      <w:r>
        <w:br/>
      </w:r>
      <w:r>
        <w:rPr>
          <w:rFonts w:ascii="Times New Roman"/>
          <w:b w:val="false"/>
          <w:i w:val="false"/>
          <w:color w:val="000000"/>
          <w:sz w:val="28"/>
        </w:rPr>
        <w:t xml:space="preserve">
    тау-Түркiстан </w:t>
      </w:r>
      <w:r>
        <w:br/>
      </w:r>
      <w:r>
        <w:rPr>
          <w:rFonts w:ascii="Times New Roman"/>
          <w:b w:val="false"/>
          <w:i w:val="false"/>
          <w:color w:val="000000"/>
          <w:sz w:val="28"/>
        </w:rPr>
        <w:t xml:space="preserve">
    топты су құбыры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80     344066         1774867        1028124        4012582 </w:t>
      </w:r>
      <w:r>
        <w:br/>
      </w:r>
      <w:r>
        <w:rPr>
          <w:rFonts w:ascii="Times New Roman"/>
          <w:b w:val="false"/>
          <w:i w:val="false"/>
          <w:color w:val="000000"/>
          <w:sz w:val="28"/>
        </w:rPr>
        <w:t xml:space="preserve">
81     643616 </w:t>
      </w:r>
      <w:r>
        <w:br/>
      </w:r>
      <w:r>
        <w:rPr>
          <w:rFonts w:ascii="Times New Roman"/>
          <w:b w:val="false"/>
          <w:i w:val="false"/>
          <w:color w:val="000000"/>
          <w:sz w:val="28"/>
        </w:rPr>
        <w:t xml:space="preserve">
82     46938 </w:t>
      </w:r>
      <w:r>
        <w:br/>
      </w:r>
      <w:r>
        <w:rPr>
          <w:rFonts w:ascii="Times New Roman"/>
          <w:b w:val="false"/>
          <w:i w:val="false"/>
          <w:color w:val="000000"/>
          <w:sz w:val="28"/>
        </w:rPr>
        <w:t xml:space="preserve">
83     145739           </w:t>
      </w:r>
      <w:r>
        <w:br/>
      </w:r>
      <w:r>
        <w:rPr>
          <w:rFonts w:ascii="Times New Roman"/>
          <w:b w:val="false"/>
          <w:i w:val="false"/>
          <w:color w:val="000000"/>
          <w:sz w:val="28"/>
        </w:rPr>
        <w:t xml:space="preserve">
84     234331         8   </w:t>
      </w:r>
      <w:r>
        <w:br/>
      </w:r>
      <w:r>
        <w:rPr>
          <w:rFonts w:ascii="Times New Roman"/>
          <w:b w:val="false"/>
          <w:i w:val="false"/>
          <w:color w:val="000000"/>
          <w:sz w:val="28"/>
        </w:rPr>
        <w:t xml:space="preserve">
85     50000          101888 </w:t>
      </w:r>
      <w:r>
        <w:br/>
      </w:r>
      <w:r>
        <w:rPr>
          <w:rFonts w:ascii="Times New Roman"/>
          <w:b w:val="false"/>
          <w:i w:val="false"/>
          <w:color w:val="000000"/>
          <w:sz w:val="28"/>
        </w:rPr>
        <w:t xml:space="preserve">
86     100000         250000         440053 </w:t>
      </w:r>
      <w:r>
        <w:br/>
      </w:r>
      <w:r>
        <w:rPr>
          <w:rFonts w:ascii="Times New Roman"/>
          <w:b w:val="false"/>
          <w:i w:val="false"/>
          <w:color w:val="000000"/>
          <w:sz w:val="28"/>
        </w:rPr>
        <w:t xml:space="preserve">
87     150000 </w:t>
      </w:r>
      <w:r>
        <w:br/>
      </w:r>
      <w:r>
        <w:rPr>
          <w:rFonts w:ascii="Times New Roman"/>
          <w:b w:val="false"/>
          <w:i w:val="false"/>
          <w:color w:val="000000"/>
          <w:sz w:val="28"/>
        </w:rPr>
        <w:t xml:space="preserve">
88     148282  </w:t>
      </w:r>
      <w:r>
        <w:br/>
      </w:r>
      <w:r>
        <w:rPr>
          <w:rFonts w:ascii="Times New Roman"/>
          <w:b w:val="false"/>
          <w:i w:val="false"/>
          <w:color w:val="000000"/>
          <w:sz w:val="28"/>
        </w:rPr>
        <w:t xml:space="preserve">
88-1   201718         257817      </w:t>
      </w:r>
      <w:r>
        <w:br/>
      </w:r>
      <w:r>
        <w:rPr>
          <w:rFonts w:ascii="Times New Roman"/>
          <w:b w:val="false"/>
          <w:i w:val="false"/>
          <w:color w:val="000000"/>
          <w:sz w:val="28"/>
        </w:rPr>
        <w:t xml:space="preserve">
89     53000          300000         500000         1799500 </w:t>
      </w:r>
      <w:r>
        <w:br/>
      </w:r>
      <w:r>
        <w:rPr>
          <w:rFonts w:ascii="Times New Roman"/>
          <w:b w:val="false"/>
          <w:i w:val="false"/>
          <w:color w:val="000000"/>
          <w:sz w:val="28"/>
        </w:rPr>
        <w:t xml:space="preserve">
90     17300          250000         300000         297300 </w:t>
      </w:r>
      <w:r>
        <w:br/>
      </w:r>
      <w:r>
        <w:rPr>
          <w:rFonts w:ascii="Times New Roman"/>
          <w:b w:val="false"/>
          <w:i w:val="false"/>
          <w:color w:val="000000"/>
          <w:sz w:val="28"/>
        </w:rPr>
        <w:t xml:space="preserve">
91     56161  </w:t>
      </w:r>
      <w:r>
        <w:br/>
      </w:r>
      <w:r>
        <w:rPr>
          <w:rFonts w:ascii="Times New Roman"/>
          <w:b w:val="false"/>
          <w:i w:val="false"/>
          <w:color w:val="000000"/>
          <w:sz w:val="28"/>
        </w:rPr>
        <w:t xml:space="preserve">
91-1   93838          92745                </w:t>
      </w:r>
      <w:r>
        <w:br/>
      </w:r>
      <w:r>
        <w:rPr>
          <w:rFonts w:ascii="Times New Roman"/>
          <w:b w:val="false"/>
          <w:i w:val="false"/>
          <w:color w:val="000000"/>
          <w:sz w:val="28"/>
        </w:rPr>
        <w:t xml:space="preserve">
92     350000         154200 </w:t>
      </w:r>
      <w:r>
        <w:br/>
      </w:r>
      <w:r>
        <w:rPr>
          <w:rFonts w:ascii="Times New Roman"/>
          <w:b w:val="false"/>
          <w:i w:val="false"/>
          <w:color w:val="000000"/>
          <w:sz w:val="28"/>
        </w:rPr>
        <w:t xml:space="preserve">
93     255341         120300 </w:t>
      </w:r>
      <w:r>
        <w:br/>
      </w:r>
      <w:r>
        <w:rPr>
          <w:rFonts w:ascii="Times New Roman"/>
          <w:b w:val="false"/>
          <w:i w:val="false"/>
          <w:color w:val="000000"/>
          <w:sz w:val="28"/>
        </w:rPr>
        <w:t xml:space="preserve">
94     250000 </w:t>
      </w:r>
      <w:r>
        <w:br/>
      </w:r>
      <w:r>
        <w:rPr>
          <w:rFonts w:ascii="Times New Roman"/>
          <w:b w:val="false"/>
          <w:i w:val="false"/>
          <w:color w:val="000000"/>
          <w:sz w:val="28"/>
        </w:rPr>
        <w:t xml:space="preserve">
95     275600 </w:t>
      </w:r>
      <w:r>
        <w:br/>
      </w:r>
      <w:r>
        <w:rPr>
          <w:rFonts w:ascii="Times New Roman"/>
          <w:b w:val="false"/>
          <w:i w:val="false"/>
          <w:color w:val="000000"/>
          <w:sz w:val="28"/>
        </w:rPr>
        <w:t xml:space="preserve">
96     194389 </w:t>
      </w:r>
      <w:r>
        <w:br/>
      </w:r>
      <w:r>
        <w:rPr>
          <w:rFonts w:ascii="Times New Roman"/>
          <w:b w:val="false"/>
          <w:i w:val="false"/>
          <w:color w:val="000000"/>
          <w:sz w:val="28"/>
        </w:rPr>
        <w:t xml:space="preserve">
97     400000         766060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4010320        4067875       2268177        6109382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Арал өңірінің проблемаларын кешенді шешу жөніндегі </w:t>
      </w:r>
      <w:r>
        <w:br/>
      </w:r>
      <w:r>
        <w:rPr>
          <w:rFonts w:ascii="Times New Roman"/>
          <w:b w:val="false"/>
          <w:i w:val="false"/>
          <w:color w:val="000000"/>
          <w:sz w:val="28"/>
        </w:rPr>
        <w:t>
</w:t>
      </w:r>
      <w:r>
        <w:rPr>
          <w:rFonts w:ascii="Times New Roman"/>
          <w:b w:val="false"/>
          <w:i/>
          <w:color w:val="000000"/>
          <w:sz w:val="28"/>
        </w:rPr>
        <w:t xml:space="preserve">2004-2006 жылдарға арналған бағдарламасы </w:t>
      </w:r>
    </w:p>
    <w:p>
      <w:pPr>
        <w:spacing w:after="0"/>
        <w:ind w:left="0"/>
        <w:jc w:val="both"/>
      </w:pPr>
      <w:r>
        <w:rPr>
          <w:rFonts w:ascii="Times New Roman"/>
          <w:b w:val="false"/>
          <w:i w:val="false"/>
          <w:color w:val="000000"/>
          <w:sz w:val="28"/>
        </w:rPr>
        <w:t xml:space="preserve">98  Қызылорда қала-    ҚОҚМ    2003-2005    1676730     1000000 </w:t>
      </w:r>
      <w:r>
        <w:br/>
      </w:r>
      <w:r>
        <w:rPr>
          <w:rFonts w:ascii="Times New Roman"/>
          <w:b w:val="false"/>
          <w:i w:val="false"/>
          <w:color w:val="000000"/>
          <w:sz w:val="28"/>
        </w:rPr>
        <w:t xml:space="preserve">
    сында сарқынды </w:t>
      </w:r>
      <w:r>
        <w:br/>
      </w:r>
      <w:r>
        <w:rPr>
          <w:rFonts w:ascii="Times New Roman"/>
          <w:b w:val="false"/>
          <w:i w:val="false"/>
          <w:color w:val="000000"/>
          <w:sz w:val="28"/>
        </w:rPr>
        <w:t xml:space="preserve">
    суларды биология- </w:t>
      </w:r>
      <w:r>
        <w:br/>
      </w:r>
      <w:r>
        <w:rPr>
          <w:rFonts w:ascii="Times New Roman"/>
          <w:b w:val="false"/>
          <w:i w:val="false"/>
          <w:color w:val="000000"/>
          <w:sz w:val="28"/>
        </w:rPr>
        <w:t xml:space="preserve">
    лық тазарту стан- </w:t>
      </w:r>
      <w:r>
        <w:br/>
      </w:r>
      <w:r>
        <w:rPr>
          <w:rFonts w:ascii="Times New Roman"/>
          <w:b w:val="false"/>
          <w:i w:val="false"/>
          <w:color w:val="000000"/>
          <w:sz w:val="28"/>
        </w:rPr>
        <w:t xml:space="preserve">
    циясын салу </w:t>
      </w:r>
      <w:r>
        <w:br/>
      </w:r>
      <w:r>
        <w:rPr>
          <w:rFonts w:ascii="Times New Roman"/>
          <w:b w:val="false"/>
          <w:i w:val="false"/>
          <w:color w:val="000000"/>
          <w:sz w:val="28"/>
        </w:rPr>
        <w:t xml:space="preserve">
99  Сырдария өзенi-    АШМ     2001-2006    11691334    6103066 </w:t>
      </w:r>
      <w:r>
        <w:br/>
      </w:r>
      <w:r>
        <w:rPr>
          <w:rFonts w:ascii="Times New Roman"/>
          <w:b w:val="false"/>
          <w:i w:val="false"/>
          <w:color w:val="000000"/>
          <w:sz w:val="28"/>
        </w:rPr>
        <w:t xml:space="preserve">
    нiң арнасын ретке </w:t>
      </w:r>
      <w:r>
        <w:br/>
      </w:r>
      <w:r>
        <w:rPr>
          <w:rFonts w:ascii="Times New Roman"/>
          <w:b w:val="false"/>
          <w:i w:val="false"/>
          <w:color w:val="000000"/>
          <w:sz w:val="28"/>
        </w:rPr>
        <w:t xml:space="preserve">
    келтіру және Арал </w:t>
      </w:r>
      <w:r>
        <w:br/>
      </w:r>
      <w:r>
        <w:rPr>
          <w:rFonts w:ascii="Times New Roman"/>
          <w:b w:val="false"/>
          <w:i w:val="false"/>
          <w:color w:val="000000"/>
          <w:sz w:val="28"/>
        </w:rPr>
        <w:t xml:space="preserve">
    теңiзiнiң солтүс- </w:t>
      </w:r>
      <w:r>
        <w:br/>
      </w:r>
      <w:r>
        <w:rPr>
          <w:rFonts w:ascii="Times New Roman"/>
          <w:b w:val="false"/>
          <w:i w:val="false"/>
          <w:color w:val="000000"/>
          <w:sz w:val="28"/>
        </w:rPr>
        <w:t xml:space="preserve">
    тік бөлiгiн сақтау </w:t>
      </w:r>
      <w:r>
        <w:br/>
      </w:r>
      <w:r>
        <w:rPr>
          <w:rFonts w:ascii="Times New Roman"/>
          <w:b w:val="false"/>
          <w:i w:val="false"/>
          <w:color w:val="000000"/>
          <w:sz w:val="28"/>
        </w:rPr>
        <w:t xml:space="preserve">
100 Арал теңiзi өңi-   АШМ     2002-2005    1663410     1350247 </w:t>
      </w:r>
      <w:r>
        <w:br/>
      </w:r>
      <w:r>
        <w:rPr>
          <w:rFonts w:ascii="Times New Roman"/>
          <w:b w:val="false"/>
          <w:i w:val="false"/>
          <w:color w:val="000000"/>
          <w:sz w:val="28"/>
        </w:rPr>
        <w:t xml:space="preserve">
    рiнiң елді </w:t>
      </w:r>
      <w:r>
        <w:br/>
      </w:r>
      <w:r>
        <w:rPr>
          <w:rFonts w:ascii="Times New Roman"/>
          <w:b w:val="false"/>
          <w:i w:val="false"/>
          <w:color w:val="000000"/>
          <w:sz w:val="28"/>
        </w:rPr>
        <w:t xml:space="preserve">
    мекендерiн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және оның сани- </w:t>
      </w:r>
      <w:r>
        <w:br/>
      </w:r>
      <w:r>
        <w:rPr>
          <w:rFonts w:ascii="Times New Roman"/>
          <w:b w:val="false"/>
          <w:i w:val="false"/>
          <w:color w:val="000000"/>
          <w:sz w:val="28"/>
        </w:rPr>
        <w:t xml:space="preserve">
    тариясы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98     676730 </w:t>
      </w:r>
      <w:r>
        <w:br/>
      </w:r>
      <w:r>
        <w:rPr>
          <w:rFonts w:ascii="Times New Roman"/>
          <w:b w:val="false"/>
          <w:i w:val="false"/>
          <w:color w:val="000000"/>
          <w:sz w:val="28"/>
        </w:rPr>
        <w:t xml:space="preserve">
99     2917764        2670504 </w:t>
      </w:r>
      <w:r>
        <w:br/>
      </w:r>
      <w:r>
        <w:rPr>
          <w:rFonts w:ascii="Times New Roman"/>
          <w:b w:val="false"/>
          <w:i w:val="false"/>
          <w:color w:val="000000"/>
          <w:sz w:val="28"/>
        </w:rPr>
        <w:t xml:space="preserve">
100    313163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3907657        2670504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Азаматтық авиация саласын дамытудың 2003-2005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p>
      <w:pPr>
        <w:spacing w:after="0"/>
        <w:ind w:left="0"/>
        <w:jc w:val="both"/>
      </w:pPr>
      <w:r>
        <w:rPr>
          <w:rFonts w:ascii="Times New Roman"/>
          <w:b w:val="false"/>
          <w:i w:val="false"/>
          <w:color w:val="000000"/>
          <w:sz w:val="28"/>
        </w:rPr>
        <w:t xml:space="preserve">101 Ақтөбе қаласында   ККМ     2004-2006    3175260     1516000 </w:t>
      </w:r>
      <w:r>
        <w:br/>
      </w:r>
      <w:r>
        <w:rPr>
          <w:rFonts w:ascii="Times New Roman"/>
          <w:b w:val="false"/>
          <w:i w:val="false"/>
          <w:color w:val="000000"/>
          <w:sz w:val="28"/>
        </w:rPr>
        <w:t xml:space="preserve">
    ұшу-қону алаңын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101    1610260        48990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1610260        48990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Республикасының кеден қызметін дамытудың </w:t>
      </w:r>
      <w:r>
        <w:br/>
      </w:r>
      <w:r>
        <w:rPr>
          <w:rFonts w:ascii="Times New Roman"/>
          <w:b w:val="false"/>
          <w:i w:val="false"/>
          <w:color w:val="000000"/>
          <w:sz w:val="28"/>
        </w:rPr>
        <w:t>
</w:t>
      </w:r>
      <w:r>
        <w:rPr>
          <w:rFonts w:ascii="Times New Roman"/>
          <w:b w:val="false"/>
          <w:i/>
          <w:color w:val="000000"/>
          <w:sz w:val="28"/>
        </w:rPr>
        <w:t xml:space="preserve">2004-2006 жылдарға арналған салалық бағдарламасы" </w:t>
      </w:r>
    </w:p>
    <w:p>
      <w:pPr>
        <w:spacing w:after="0"/>
        <w:ind w:left="0"/>
        <w:jc w:val="both"/>
      </w:pPr>
      <w:r>
        <w:rPr>
          <w:rFonts w:ascii="Times New Roman"/>
          <w:b w:val="false"/>
          <w:i w:val="false"/>
          <w:color w:val="000000"/>
          <w:sz w:val="28"/>
        </w:rPr>
        <w:t xml:space="preserve">102 Шекаралас кеден    ҚарМ    2004-2006    4111627     1207368 </w:t>
      </w:r>
      <w:r>
        <w:br/>
      </w:r>
      <w:r>
        <w:rPr>
          <w:rFonts w:ascii="Times New Roman"/>
          <w:b w:val="false"/>
          <w:i w:val="false"/>
          <w:color w:val="000000"/>
          <w:sz w:val="28"/>
        </w:rPr>
        <w:t xml:space="preserve">
    бекеттерін, бi- </w:t>
      </w:r>
      <w:r>
        <w:br/>
      </w:r>
      <w:r>
        <w:rPr>
          <w:rFonts w:ascii="Times New Roman"/>
          <w:b w:val="false"/>
          <w:i w:val="false"/>
          <w:color w:val="000000"/>
          <w:sz w:val="28"/>
        </w:rPr>
        <w:t xml:space="preserve">
    рыңғай бақылау- </w:t>
      </w:r>
      <w:r>
        <w:br/>
      </w:r>
      <w:r>
        <w:rPr>
          <w:rFonts w:ascii="Times New Roman"/>
          <w:b w:val="false"/>
          <w:i w:val="false"/>
          <w:color w:val="000000"/>
          <w:sz w:val="28"/>
        </w:rPr>
        <w:t xml:space="preserve">
    өткiзу бекет- </w:t>
      </w:r>
      <w:r>
        <w:br/>
      </w:r>
      <w:r>
        <w:rPr>
          <w:rFonts w:ascii="Times New Roman"/>
          <w:b w:val="false"/>
          <w:i w:val="false"/>
          <w:color w:val="000000"/>
          <w:sz w:val="28"/>
        </w:rPr>
        <w:t xml:space="preserve">
    терiн, кедендiк </w:t>
      </w:r>
      <w:r>
        <w:br/>
      </w:r>
      <w:r>
        <w:rPr>
          <w:rFonts w:ascii="Times New Roman"/>
          <w:b w:val="false"/>
          <w:i w:val="false"/>
          <w:color w:val="000000"/>
          <w:sz w:val="28"/>
        </w:rPr>
        <w:t xml:space="preserve">
    инфрақұрылым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дамыту және салу </w:t>
      </w:r>
      <w:r>
        <w:br/>
      </w:r>
      <w:r>
        <w:rPr>
          <w:rFonts w:ascii="Times New Roman"/>
          <w:b w:val="false"/>
          <w:i w:val="false"/>
          <w:color w:val="000000"/>
          <w:sz w:val="28"/>
        </w:rPr>
        <w:t xml:space="preserve">
103 Темiр жол өткiзу   ҚарМ    2004-2008    10454520    372000 </w:t>
      </w:r>
      <w:r>
        <w:br/>
      </w:r>
      <w:r>
        <w:rPr>
          <w:rFonts w:ascii="Times New Roman"/>
          <w:b w:val="false"/>
          <w:i w:val="false"/>
          <w:color w:val="000000"/>
          <w:sz w:val="28"/>
        </w:rPr>
        <w:t xml:space="preserve">
    бекеттерiнде </w:t>
      </w:r>
      <w:r>
        <w:br/>
      </w:r>
      <w:r>
        <w:rPr>
          <w:rFonts w:ascii="Times New Roman"/>
          <w:b w:val="false"/>
          <w:i w:val="false"/>
          <w:color w:val="000000"/>
          <w:sz w:val="28"/>
        </w:rPr>
        <w:t xml:space="preserve">
    бiрыңғай бақылау- </w:t>
      </w:r>
      <w:r>
        <w:br/>
      </w:r>
      <w:r>
        <w:rPr>
          <w:rFonts w:ascii="Times New Roman"/>
          <w:b w:val="false"/>
          <w:i w:val="false"/>
          <w:color w:val="000000"/>
          <w:sz w:val="28"/>
        </w:rPr>
        <w:t xml:space="preserve">
    өткiзу бекетте- </w:t>
      </w:r>
      <w:r>
        <w:br/>
      </w:r>
      <w:r>
        <w:rPr>
          <w:rFonts w:ascii="Times New Roman"/>
          <w:b w:val="false"/>
          <w:i w:val="false"/>
          <w:color w:val="000000"/>
          <w:sz w:val="28"/>
        </w:rPr>
        <w:t xml:space="preserve">
    рін салу </w:t>
      </w:r>
      <w:r>
        <w:br/>
      </w:r>
      <w:r>
        <w:rPr>
          <w:rFonts w:ascii="Times New Roman"/>
          <w:b w:val="false"/>
          <w:i w:val="false"/>
          <w:color w:val="000000"/>
          <w:sz w:val="28"/>
        </w:rPr>
        <w:t xml:space="preserve">
104  </w:t>
      </w:r>
      <w:r>
        <w:rPr>
          <w:rFonts w:ascii="Times New Roman"/>
          <w:b w:val="false"/>
          <w:i w:val="false"/>
          <w:color w:val="ff0000"/>
          <w:sz w:val="28"/>
        </w:rPr>
        <w:t xml:space="preserve">алынып тасталды - ҚР Үкіметінің 2005.10.11. N  </w:t>
      </w:r>
      <w:r>
        <w:rPr>
          <w:rFonts w:ascii="Times New Roman"/>
          <w:b w:val="false"/>
          <w:i w:val="false"/>
          <w:color w:val="000000"/>
          <w:sz w:val="28"/>
        </w:rPr>
        <w:t xml:space="preserve">1019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105 "Достық" кеден     ҚарМ    2004-2005    496400      248000 </w:t>
      </w:r>
      <w:r>
        <w:br/>
      </w:r>
      <w:r>
        <w:rPr>
          <w:rFonts w:ascii="Times New Roman"/>
          <w:b w:val="false"/>
          <w:i w:val="false"/>
          <w:color w:val="000000"/>
          <w:sz w:val="28"/>
        </w:rPr>
        <w:t xml:space="preserve">
    қызметінің кеден </w:t>
      </w:r>
      <w:r>
        <w:br/>
      </w:r>
      <w:r>
        <w:rPr>
          <w:rFonts w:ascii="Times New Roman"/>
          <w:b w:val="false"/>
          <w:i w:val="false"/>
          <w:color w:val="000000"/>
          <w:sz w:val="28"/>
        </w:rPr>
        <w:t xml:space="preserve">
    қызметкерлеріне </w:t>
      </w:r>
      <w:r>
        <w:br/>
      </w:r>
      <w:r>
        <w:rPr>
          <w:rFonts w:ascii="Times New Roman"/>
          <w:b w:val="false"/>
          <w:i w:val="false"/>
          <w:color w:val="000000"/>
          <w:sz w:val="28"/>
        </w:rPr>
        <w:t xml:space="preserve">
    тұрғын үй салу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102    1320896        1583363 </w:t>
      </w:r>
      <w:r>
        <w:br/>
      </w:r>
      <w:r>
        <w:rPr>
          <w:rFonts w:ascii="Times New Roman"/>
          <w:b w:val="false"/>
          <w:i w:val="false"/>
          <w:color w:val="000000"/>
          <w:sz w:val="28"/>
        </w:rPr>
        <w:t xml:space="preserve">
103    1118539        413360         957376         7593246 </w:t>
      </w:r>
      <w:r>
        <w:br/>
      </w:r>
      <w:r>
        <w:rPr>
          <w:rFonts w:ascii="Times New Roman"/>
          <w:b w:val="false"/>
          <w:i w:val="false"/>
          <w:color w:val="000000"/>
          <w:sz w:val="28"/>
        </w:rPr>
        <w:t xml:space="preserve">
104    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105    248400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2687835        1996723        957376         7593246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Республикасының өлшем бірлігін қамтамасыз ету </w:t>
      </w:r>
      <w:r>
        <w:br/>
      </w:r>
      <w:r>
        <w:rPr>
          <w:rFonts w:ascii="Times New Roman"/>
          <w:b w:val="false"/>
          <w:i w:val="false"/>
          <w:color w:val="000000"/>
          <w:sz w:val="28"/>
        </w:rPr>
        <w:t>
</w:t>
      </w:r>
      <w:r>
        <w:rPr>
          <w:rFonts w:ascii="Times New Roman"/>
          <w:b w:val="false"/>
          <w:i/>
          <w:color w:val="000000"/>
          <w:sz w:val="28"/>
        </w:rPr>
        <w:t xml:space="preserve">мемлекеттік жүйесін дамытудың 2004-2006 жылдарға арналған </w:t>
      </w:r>
      <w:r>
        <w:br/>
      </w:r>
      <w:r>
        <w:rPr>
          <w:rFonts w:ascii="Times New Roman"/>
          <w:b w:val="false"/>
          <w:i w:val="false"/>
          <w:color w:val="000000"/>
          <w:sz w:val="28"/>
        </w:rPr>
        <w:t>
</w:t>
      </w:r>
      <w:r>
        <w:rPr>
          <w:rFonts w:ascii="Times New Roman"/>
          <w:b w:val="false"/>
          <w:i/>
          <w:color w:val="000000"/>
          <w:sz w:val="28"/>
        </w:rPr>
        <w:t xml:space="preserve">бағдарламасы </w:t>
      </w:r>
    </w:p>
    <w:p>
      <w:pPr>
        <w:spacing w:after="0"/>
        <w:ind w:left="0"/>
        <w:jc w:val="both"/>
      </w:pPr>
      <w:r>
        <w:rPr>
          <w:rFonts w:ascii="Times New Roman"/>
          <w:b w:val="false"/>
          <w:i w:val="false"/>
          <w:color w:val="000000"/>
          <w:sz w:val="28"/>
        </w:rPr>
        <w:t xml:space="preserve">106 Астана қаласында   ИСМ     2003-2006    2141683     242490 </w:t>
      </w:r>
      <w:r>
        <w:br/>
      </w:r>
      <w:r>
        <w:rPr>
          <w:rFonts w:ascii="Times New Roman"/>
          <w:b w:val="false"/>
          <w:i w:val="false"/>
          <w:color w:val="000000"/>
          <w:sz w:val="28"/>
        </w:rPr>
        <w:t xml:space="preserve">
    Эталондық орталық  </w:t>
      </w:r>
      <w:r>
        <w:br/>
      </w:r>
      <w:r>
        <w:rPr>
          <w:rFonts w:ascii="Times New Roman"/>
          <w:b w:val="false"/>
          <w:i w:val="false"/>
          <w:color w:val="000000"/>
          <w:sz w:val="28"/>
        </w:rPr>
        <w:t xml:space="preserve">
    салу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106    1200000        699193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1200000        699193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Геодезия мен картографияны дамытудың 2005-2007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p>
      <w:pPr>
        <w:spacing w:after="0"/>
        <w:ind w:left="0"/>
        <w:jc w:val="both"/>
      </w:pPr>
      <w:r>
        <w:rPr>
          <w:rFonts w:ascii="Times New Roman"/>
          <w:b w:val="false"/>
          <w:i w:val="false"/>
          <w:color w:val="000000"/>
          <w:sz w:val="28"/>
        </w:rPr>
        <w:t xml:space="preserve">107 Республикалық      ЖРА     2003-2005    1184370     635000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фабрика салу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107    549370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549370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Елдiң минералдық-шикізат кешенінің ресурстық базасын </w:t>
      </w:r>
      <w:r>
        <w:br/>
      </w:r>
      <w:r>
        <w:rPr>
          <w:rFonts w:ascii="Times New Roman"/>
          <w:b w:val="false"/>
          <w:i w:val="false"/>
          <w:color w:val="000000"/>
          <w:sz w:val="28"/>
        </w:rPr>
        <w:t>
</w:t>
      </w:r>
      <w:r>
        <w:rPr>
          <w:rFonts w:ascii="Times New Roman"/>
          <w:b w:val="false"/>
          <w:i/>
          <w:color w:val="000000"/>
          <w:sz w:val="28"/>
        </w:rPr>
        <w:t xml:space="preserve">дамытудың 2003-2010 жылдарға арналған бағдарламасы </w:t>
      </w:r>
    </w:p>
    <w:p>
      <w:pPr>
        <w:spacing w:after="0"/>
        <w:ind w:left="0"/>
        <w:jc w:val="both"/>
      </w:pPr>
      <w:r>
        <w:rPr>
          <w:rFonts w:ascii="Times New Roman"/>
          <w:b w:val="false"/>
          <w:i w:val="false"/>
          <w:color w:val="000000"/>
          <w:sz w:val="28"/>
        </w:rPr>
        <w:t xml:space="preserve">108 Жер қойнауы және   ЭМРМ    2002-2010    139390      42110 </w:t>
      </w:r>
      <w:r>
        <w:br/>
      </w:r>
      <w:r>
        <w:rPr>
          <w:rFonts w:ascii="Times New Roman"/>
          <w:b w:val="false"/>
          <w:i w:val="false"/>
          <w:color w:val="000000"/>
          <w:sz w:val="28"/>
        </w:rPr>
        <w:t xml:space="preserve">
    жер қойнауын пай- </w:t>
      </w:r>
      <w:r>
        <w:br/>
      </w:r>
      <w:r>
        <w:rPr>
          <w:rFonts w:ascii="Times New Roman"/>
          <w:b w:val="false"/>
          <w:i w:val="false"/>
          <w:color w:val="000000"/>
          <w:sz w:val="28"/>
        </w:rPr>
        <w:t xml:space="preserve">
    даланушылар ту- </w:t>
      </w:r>
      <w:r>
        <w:br/>
      </w:r>
      <w:r>
        <w:rPr>
          <w:rFonts w:ascii="Times New Roman"/>
          <w:b w:val="false"/>
          <w:i w:val="false"/>
          <w:color w:val="000000"/>
          <w:sz w:val="28"/>
        </w:rPr>
        <w:t xml:space="preserve">
    ралы ақпараттық </w:t>
      </w:r>
      <w:r>
        <w:br/>
      </w:r>
      <w:r>
        <w:rPr>
          <w:rFonts w:ascii="Times New Roman"/>
          <w:b w:val="false"/>
          <w:i w:val="false"/>
          <w:color w:val="000000"/>
          <w:sz w:val="28"/>
        </w:rPr>
        <w:t xml:space="preserve">
    жүйені дамыту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108    30000         32038           35242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30000         32038           35242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2004-2008 жылдарға арналған "Қазақстан Республикасында атом энергетикасын дамыту" ғылыми-техникалық бағдарламасы </w:t>
      </w:r>
    </w:p>
    <w:p>
      <w:pPr>
        <w:spacing w:after="0"/>
        <w:ind w:left="0"/>
        <w:jc w:val="both"/>
      </w:pPr>
      <w:r>
        <w:rPr>
          <w:rFonts w:ascii="Times New Roman"/>
          <w:b w:val="false"/>
          <w:i w:val="false"/>
          <w:color w:val="000000"/>
          <w:sz w:val="28"/>
        </w:rPr>
        <w:t xml:space="preserve">109 Қазақстандық       ЭМРМ    2003-2006    2284958     784604 </w:t>
      </w:r>
      <w:r>
        <w:br/>
      </w:r>
      <w:r>
        <w:rPr>
          <w:rFonts w:ascii="Times New Roman"/>
          <w:b w:val="false"/>
          <w:i w:val="false"/>
          <w:color w:val="000000"/>
          <w:sz w:val="28"/>
        </w:rPr>
        <w:t xml:space="preserve">
    Тоқамақ термояд- </w:t>
      </w:r>
      <w:r>
        <w:br/>
      </w:r>
      <w:r>
        <w:rPr>
          <w:rFonts w:ascii="Times New Roman"/>
          <w:b w:val="false"/>
          <w:i w:val="false"/>
          <w:color w:val="000000"/>
          <w:sz w:val="28"/>
        </w:rPr>
        <w:t xml:space="preserve">
    ролық материал- </w:t>
      </w:r>
      <w:r>
        <w:br/>
      </w:r>
      <w:r>
        <w:rPr>
          <w:rFonts w:ascii="Times New Roman"/>
          <w:b w:val="false"/>
          <w:i w:val="false"/>
          <w:color w:val="000000"/>
          <w:sz w:val="28"/>
        </w:rPr>
        <w:t xml:space="preserve">
    тану реакторын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109    992295         508059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992295         508059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Республикасының қылмыстық-атқару жүйесін одан әрі </w:t>
      </w:r>
      <w:r>
        <w:br/>
      </w:r>
      <w:r>
        <w:rPr>
          <w:rFonts w:ascii="Times New Roman"/>
          <w:b w:val="false"/>
          <w:i w:val="false"/>
          <w:color w:val="000000"/>
          <w:sz w:val="28"/>
        </w:rPr>
        <w:t>
</w:t>
      </w:r>
      <w:r>
        <w:rPr>
          <w:rFonts w:ascii="Times New Roman"/>
          <w:b w:val="false"/>
          <w:i/>
          <w:color w:val="000000"/>
          <w:sz w:val="28"/>
        </w:rPr>
        <w:t xml:space="preserve">дамытудың 2004-2006 жылдарға арналған бағдарламасы </w:t>
      </w:r>
    </w:p>
    <w:p>
      <w:pPr>
        <w:spacing w:after="0"/>
        <w:ind w:left="0"/>
        <w:jc w:val="both"/>
      </w:pPr>
      <w:r>
        <w:rPr>
          <w:rFonts w:ascii="Times New Roman"/>
          <w:b w:val="false"/>
          <w:i w:val="false"/>
          <w:color w:val="000000"/>
          <w:sz w:val="28"/>
        </w:rPr>
        <w:t xml:space="preserve">110 Алматы облысы      ӘдМ     2001-2006    1729320     215250 </w:t>
      </w:r>
      <w:r>
        <w:br/>
      </w:r>
      <w:r>
        <w:rPr>
          <w:rFonts w:ascii="Times New Roman"/>
          <w:b w:val="false"/>
          <w:i w:val="false"/>
          <w:color w:val="000000"/>
          <w:sz w:val="28"/>
        </w:rPr>
        <w:t xml:space="preserve">
    Заречное кентінде </w:t>
      </w:r>
      <w:r>
        <w:br/>
      </w:r>
      <w:r>
        <w:rPr>
          <w:rFonts w:ascii="Times New Roman"/>
          <w:b w:val="false"/>
          <w:i w:val="false"/>
          <w:color w:val="000000"/>
          <w:sz w:val="28"/>
        </w:rPr>
        <w:t xml:space="preserve">
    ЛА-155/12 </w:t>
      </w:r>
      <w:r>
        <w:br/>
      </w:r>
      <w:r>
        <w:rPr>
          <w:rFonts w:ascii="Times New Roman"/>
          <w:b w:val="false"/>
          <w:i w:val="false"/>
          <w:color w:val="000000"/>
          <w:sz w:val="28"/>
        </w:rPr>
        <w:t xml:space="preserve">
    мекемесін 1500 </w:t>
      </w:r>
      <w:r>
        <w:br/>
      </w:r>
      <w:r>
        <w:rPr>
          <w:rFonts w:ascii="Times New Roman"/>
          <w:b w:val="false"/>
          <w:i w:val="false"/>
          <w:color w:val="000000"/>
          <w:sz w:val="28"/>
        </w:rPr>
        <w:t xml:space="preserve">
    орындық қатаң </w:t>
      </w:r>
      <w:r>
        <w:br/>
      </w:r>
      <w:r>
        <w:rPr>
          <w:rFonts w:ascii="Times New Roman"/>
          <w:b w:val="false"/>
          <w:i w:val="false"/>
          <w:color w:val="000000"/>
          <w:sz w:val="28"/>
        </w:rPr>
        <w:t xml:space="preserve">
    режимдегі түзеу </w:t>
      </w:r>
      <w:r>
        <w:br/>
      </w:r>
      <w:r>
        <w:rPr>
          <w:rFonts w:ascii="Times New Roman"/>
          <w:b w:val="false"/>
          <w:i w:val="false"/>
          <w:color w:val="000000"/>
          <w:sz w:val="28"/>
        </w:rPr>
        <w:t xml:space="preserve">
    колониясы етіп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111 Батыс Қазақстан    ӘдМ     2001-2007    684000       30570 </w:t>
      </w:r>
      <w:r>
        <w:br/>
      </w:r>
      <w:r>
        <w:rPr>
          <w:rFonts w:ascii="Times New Roman"/>
          <w:b w:val="false"/>
          <w:i w:val="false"/>
          <w:color w:val="000000"/>
          <w:sz w:val="28"/>
        </w:rPr>
        <w:t xml:space="preserve">
    облысы Орал </w:t>
      </w:r>
      <w:r>
        <w:br/>
      </w:r>
      <w:r>
        <w:rPr>
          <w:rFonts w:ascii="Times New Roman"/>
          <w:b w:val="false"/>
          <w:i w:val="false"/>
          <w:color w:val="000000"/>
          <w:sz w:val="28"/>
        </w:rPr>
        <w:t xml:space="preserve">
    қаласында PУ- </w:t>
      </w:r>
      <w:r>
        <w:br/>
      </w:r>
      <w:r>
        <w:rPr>
          <w:rFonts w:ascii="Times New Roman"/>
          <w:b w:val="false"/>
          <w:i w:val="false"/>
          <w:color w:val="000000"/>
          <w:sz w:val="28"/>
        </w:rPr>
        <w:t xml:space="preserve">
    170/3 мекемесiн </w:t>
      </w:r>
      <w:r>
        <w:br/>
      </w:r>
      <w:r>
        <w:rPr>
          <w:rFonts w:ascii="Times New Roman"/>
          <w:b w:val="false"/>
          <w:i w:val="false"/>
          <w:color w:val="000000"/>
          <w:sz w:val="28"/>
        </w:rPr>
        <w:t xml:space="preserve">
    900 орындық қатаң </w:t>
      </w:r>
      <w:r>
        <w:br/>
      </w:r>
      <w:r>
        <w:rPr>
          <w:rFonts w:ascii="Times New Roman"/>
          <w:b w:val="false"/>
          <w:i w:val="false"/>
          <w:color w:val="000000"/>
          <w:sz w:val="28"/>
        </w:rPr>
        <w:t xml:space="preserve">
    режимдегі түзеу </w:t>
      </w:r>
      <w:r>
        <w:br/>
      </w:r>
      <w:r>
        <w:rPr>
          <w:rFonts w:ascii="Times New Roman"/>
          <w:b w:val="false"/>
          <w:i w:val="false"/>
          <w:color w:val="000000"/>
          <w:sz w:val="28"/>
        </w:rPr>
        <w:t xml:space="preserve">
    колониясы етіп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112 Қызылорда          ӘдМ     2001-2005    1044000      760200 </w:t>
      </w:r>
      <w:r>
        <w:br/>
      </w:r>
      <w:r>
        <w:rPr>
          <w:rFonts w:ascii="Times New Roman"/>
          <w:b w:val="false"/>
          <w:i w:val="false"/>
          <w:color w:val="000000"/>
          <w:sz w:val="28"/>
        </w:rPr>
        <w:t xml:space="preserve">
    қаласында нарко- </w:t>
      </w:r>
      <w:r>
        <w:br/>
      </w:r>
      <w:r>
        <w:rPr>
          <w:rFonts w:ascii="Times New Roman"/>
          <w:b w:val="false"/>
          <w:i w:val="false"/>
          <w:color w:val="000000"/>
          <w:sz w:val="28"/>
        </w:rPr>
        <w:t xml:space="preserve">
    диспансерді және </w:t>
      </w:r>
      <w:r>
        <w:br/>
      </w:r>
      <w:r>
        <w:rPr>
          <w:rFonts w:ascii="Times New Roman"/>
          <w:b w:val="false"/>
          <w:i w:val="false"/>
          <w:color w:val="000000"/>
          <w:sz w:val="28"/>
        </w:rPr>
        <w:t xml:space="preserve">
    қабырға материал- </w:t>
      </w:r>
      <w:r>
        <w:br/>
      </w:r>
      <w:r>
        <w:rPr>
          <w:rFonts w:ascii="Times New Roman"/>
          <w:b w:val="false"/>
          <w:i w:val="false"/>
          <w:color w:val="000000"/>
          <w:sz w:val="28"/>
        </w:rPr>
        <w:t xml:space="preserve">
    дары зауытын </w:t>
      </w:r>
      <w:r>
        <w:br/>
      </w:r>
      <w:r>
        <w:rPr>
          <w:rFonts w:ascii="Times New Roman"/>
          <w:b w:val="false"/>
          <w:i w:val="false"/>
          <w:color w:val="000000"/>
          <w:sz w:val="28"/>
        </w:rPr>
        <w:t xml:space="preserve">
    1000 орындық </w:t>
      </w:r>
      <w:r>
        <w:br/>
      </w:r>
      <w:r>
        <w:rPr>
          <w:rFonts w:ascii="Times New Roman"/>
          <w:b w:val="false"/>
          <w:i w:val="false"/>
          <w:color w:val="000000"/>
          <w:sz w:val="28"/>
        </w:rPr>
        <w:t xml:space="preserve">
    жалпы режимдегі </w:t>
      </w:r>
      <w:r>
        <w:br/>
      </w:r>
      <w:r>
        <w:rPr>
          <w:rFonts w:ascii="Times New Roman"/>
          <w:b w:val="false"/>
          <w:i w:val="false"/>
          <w:color w:val="000000"/>
          <w:sz w:val="28"/>
        </w:rPr>
        <w:t xml:space="preserve">
    түзеу колониясы </w:t>
      </w:r>
      <w:r>
        <w:br/>
      </w:r>
      <w:r>
        <w:rPr>
          <w:rFonts w:ascii="Times New Roman"/>
          <w:b w:val="false"/>
          <w:i w:val="false"/>
          <w:color w:val="000000"/>
          <w:sz w:val="28"/>
        </w:rPr>
        <w:t xml:space="preserve">
    етіп қайта жаңарту </w:t>
      </w:r>
      <w:r>
        <w:br/>
      </w:r>
      <w:r>
        <w:rPr>
          <w:rFonts w:ascii="Times New Roman"/>
          <w:b w:val="false"/>
          <w:i w:val="false"/>
          <w:color w:val="000000"/>
          <w:sz w:val="28"/>
        </w:rPr>
        <w:t xml:space="preserve">
113 Атырау қаласында   ӘдМ     2001-2005    387000      243800 </w:t>
      </w:r>
      <w:r>
        <w:br/>
      </w:r>
      <w:r>
        <w:rPr>
          <w:rFonts w:ascii="Times New Roman"/>
          <w:b w:val="false"/>
          <w:i w:val="false"/>
          <w:color w:val="000000"/>
          <w:sz w:val="28"/>
        </w:rPr>
        <w:t xml:space="preserve">
    "Лейла" ЖШС-нiң </w:t>
      </w:r>
      <w:r>
        <w:br/>
      </w:r>
      <w:r>
        <w:rPr>
          <w:rFonts w:ascii="Times New Roman"/>
          <w:b w:val="false"/>
          <w:i w:val="false"/>
          <w:color w:val="000000"/>
          <w:sz w:val="28"/>
        </w:rPr>
        <w:t xml:space="preserve">
    өндiрiстік база- </w:t>
      </w:r>
      <w:r>
        <w:br/>
      </w:r>
      <w:r>
        <w:rPr>
          <w:rFonts w:ascii="Times New Roman"/>
          <w:b w:val="false"/>
          <w:i w:val="false"/>
          <w:color w:val="000000"/>
          <w:sz w:val="28"/>
        </w:rPr>
        <w:t xml:space="preserve">
    сын әйелдер түзеу </w:t>
      </w:r>
      <w:r>
        <w:br/>
      </w:r>
      <w:r>
        <w:rPr>
          <w:rFonts w:ascii="Times New Roman"/>
          <w:b w:val="false"/>
          <w:i w:val="false"/>
          <w:color w:val="000000"/>
          <w:sz w:val="28"/>
        </w:rPr>
        <w:t xml:space="preserve">
    колониясы етіп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114 Жамбыл облысы      ӘдМ     2001-2005    862300      665000 </w:t>
      </w:r>
      <w:r>
        <w:br/>
      </w:r>
      <w:r>
        <w:rPr>
          <w:rFonts w:ascii="Times New Roman"/>
          <w:b w:val="false"/>
          <w:i w:val="false"/>
          <w:color w:val="000000"/>
          <w:sz w:val="28"/>
        </w:rPr>
        <w:t xml:space="preserve">
    Тараз қаласында </w:t>
      </w:r>
      <w:r>
        <w:br/>
      </w:r>
      <w:r>
        <w:rPr>
          <w:rFonts w:ascii="Times New Roman"/>
          <w:b w:val="false"/>
          <w:i w:val="false"/>
          <w:color w:val="000000"/>
          <w:sz w:val="28"/>
        </w:rPr>
        <w:t xml:space="preserve">
    психоневроло- </w:t>
      </w:r>
      <w:r>
        <w:br/>
      </w:r>
      <w:r>
        <w:rPr>
          <w:rFonts w:ascii="Times New Roman"/>
          <w:b w:val="false"/>
          <w:i w:val="false"/>
          <w:color w:val="000000"/>
          <w:sz w:val="28"/>
        </w:rPr>
        <w:t xml:space="preserve">
    гиялық интернат- </w:t>
      </w:r>
      <w:r>
        <w:br/>
      </w:r>
      <w:r>
        <w:rPr>
          <w:rFonts w:ascii="Times New Roman"/>
          <w:b w:val="false"/>
          <w:i w:val="false"/>
          <w:color w:val="000000"/>
          <w:sz w:val="28"/>
        </w:rPr>
        <w:t xml:space="preserve">
    үйін 1200 </w:t>
      </w:r>
      <w:r>
        <w:br/>
      </w:r>
      <w:r>
        <w:rPr>
          <w:rFonts w:ascii="Times New Roman"/>
          <w:b w:val="false"/>
          <w:i w:val="false"/>
          <w:color w:val="000000"/>
          <w:sz w:val="28"/>
        </w:rPr>
        <w:t xml:space="preserve">
    орындық жалпы </w:t>
      </w:r>
      <w:r>
        <w:br/>
      </w:r>
      <w:r>
        <w:rPr>
          <w:rFonts w:ascii="Times New Roman"/>
          <w:b w:val="false"/>
          <w:i w:val="false"/>
          <w:color w:val="000000"/>
          <w:sz w:val="28"/>
        </w:rPr>
        <w:t xml:space="preserve">
    режимдегі түзеу </w:t>
      </w:r>
      <w:r>
        <w:br/>
      </w:r>
      <w:r>
        <w:rPr>
          <w:rFonts w:ascii="Times New Roman"/>
          <w:b w:val="false"/>
          <w:i w:val="false"/>
          <w:color w:val="000000"/>
          <w:sz w:val="28"/>
        </w:rPr>
        <w:t xml:space="preserve">
    колониясы етіп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115 Павлодар қала-     ӘдМ     2004-2007    3792280     33700 </w:t>
      </w:r>
      <w:r>
        <w:br/>
      </w:r>
      <w:r>
        <w:rPr>
          <w:rFonts w:ascii="Times New Roman"/>
          <w:b w:val="false"/>
          <w:i w:val="false"/>
          <w:color w:val="000000"/>
          <w:sz w:val="28"/>
        </w:rPr>
        <w:t xml:space="preserve">
    сында "Химөнер- </w:t>
      </w:r>
      <w:r>
        <w:br/>
      </w:r>
      <w:r>
        <w:rPr>
          <w:rFonts w:ascii="Times New Roman"/>
          <w:b w:val="false"/>
          <w:i w:val="false"/>
          <w:color w:val="000000"/>
          <w:sz w:val="28"/>
        </w:rPr>
        <w:t xml:space="preserve">
    кәсiп" ААҚ-ның </w:t>
      </w:r>
      <w:r>
        <w:br/>
      </w:r>
      <w:r>
        <w:rPr>
          <w:rFonts w:ascii="Times New Roman"/>
          <w:b w:val="false"/>
          <w:i w:val="false"/>
          <w:color w:val="000000"/>
          <w:sz w:val="28"/>
        </w:rPr>
        <w:t xml:space="preserve">
    N 822 және 823 </w:t>
      </w:r>
      <w:r>
        <w:br/>
      </w:r>
      <w:r>
        <w:rPr>
          <w:rFonts w:ascii="Times New Roman"/>
          <w:b w:val="false"/>
          <w:i w:val="false"/>
          <w:color w:val="000000"/>
          <w:sz w:val="28"/>
        </w:rPr>
        <w:t xml:space="preserve">
    өндірістік кор- </w:t>
      </w:r>
      <w:r>
        <w:br/>
      </w:r>
      <w:r>
        <w:rPr>
          <w:rFonts w:ascii="Times New Roman"/>
          <w:b w:val="false"/>
          <w:i w:val="false"/>
          <w:color w:val="000000"/>
          <w:sz w:val="28"/>
        </w:rPr>
        <w:t xml:space="preserve">
    пустарын 1500 </w:t>
      </w:r>
      <w:r>
        <w:br/>
      </w:r>
      <w:r>
        <w:rPr>
          <w:rFonts w:ascii="Times New Roman"/>
          <w:b w:val="false"/>
          <w:i w:val="false"/>
          <w:color w:val="000000"/>
          <w:sz w:val="28"/>
        </w:rPr>
        <w:t xml:space="preserve">
    орындық ерекше </w:t>
      </w:r>
      <w:r>
        <w:br/>
      </w:r>
      <w:r>
        <w:rPr>
          <w:rFonts w:ascii="Times New Roman"/>
          <w:b w:val="false"/>
          <w:i w:val="false"/>
          <w:color w:val="000000"/>
          <w:sz w:val="28"/>
        </w:rPr>
        <w:t xml:space="preserve">
    режимдегі түзеу </w:t>
      </w:r>
      <w:r>
        <w:br/>
      </w:r>
      <w:r>
        <w:rPr>
          <w:rFonts w:ascii="Times New Roman"/>
          <w:b w:val="false"/>
          <w:i w:val="false"/>
          <w:color w:val="000000"/>
          <w:sz w:val="28"/>
        </w:rPr>
        <w:t xml:space="preserve">
    колониясы етіп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116 Қылмыстық-ат-      ӘдМ     2002-2005    57042       52042 </w:t>
      </w:r>
      <w:r>
        <w:br/>
      </w:r>
      <w:r>
        <w:rPr>
          <w:rFonts w:ascii="Times New Roman"/>
          <w:b w:val="false"/>
          <w:i w:val="false"/>
          <w:color w:val="000000"/>
          <w:sz w:val="28"/>
        </w:rPr>
        <w:t xml:space="preserve">
    қару жүйесінің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110    700000         814070 </w:t>
      </w:r>
      <w:r>
        <w:br/>
      </w:r>
      <w:r>
        <w:rPr>
          <w:rFonts w:ascii="Times New Roman"/>
          <w:b w:val="false"/>
          <w:i w:val="false"/>
          <w:color w:val="000000"/>
          <w:sz w:val="28"/>
        </w:rPr>
        <w:t xml:space="preserve">
111                   279480         373950 </w:t>
      </w:r>
      <w:r>
        <w:br/>
      </w:r>
      <w:r>
        <w:rPr>
          <w:rFonts w:ascii="Times New Roman"/>
          <w:b w:val="false"/>
          <w:i w:val="false"/>
          <w:color w:val="000000"/>
          <w:sz w:val="28"/>
        </w:rPr>
        <w:t xml:space="preserve">
112    283800 </w:t>
      </w:r>
      <w:r>
        <w:br/>
      </w:r>
      <w:r>
        <w:rPr>
          <w:rFonts w:ascii="Times New Roman"/>
          <w:b w:val="false"/>
          <w:i w:val="false"/>
          <w:color w:val="000000"/>
          <w:sz w:val="28"/>
        </w:rPr>
        <w:t xml:space="preserve">
113    143200 </w:t>
      </w:r>
      <w:r>
        <w:br/>
      </w:r>
      <w:r>
        <w:rPr>
          <w:rFonts w:ascii="Times New Roman"/>
          <w:b w:val="false"/>
          <w:i w:val="false"/>
          <w:color w:val="000000"/>
          <w:sz w:val="28"/>
        </w:rPr>
        <w:t xml:space="preserve">
114    197300 </w:t>
      </w:r>
      <w:r>
        <w:br/>
      </w:r>
      <w:r>
        <w:rPr>
          <w:rFonts w:ascii="Times New Roman"/>
          <w:b w:val="false"/>
          <w:i w:val="false"/>
          <w:color w:val="000000"/>
          <w:sz w:val="28"/>
        </w:rPr>
        <w:t xml:space="preserve">
115    350000         411300         600000         2397280 </w:t>
      </w:r>
      <w:r>
        <w:br/>
      </w:r>
      <w:r>
        <w:rPr>
          <w:rFonts w:ascii="Times New Roman"/>
          <w:b w:val="false"/>
          <w:i w:val="false"/>
          <w:color w:val="000000"/>
          <w:sz w:val="28"/>
        </w:rPr>
        <w:t xml:space="preserve">
116    5000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1679300        1504850        973950         2397280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Құқық бұзушылықтардың алдын алу және қылмысқа қарсы </w:t>
      </w:r>
      <w:r>
        <w:br/>
      </w:r>
      <w:r>
        <w:rPr>
          <w:rFonts w:ascii="Times New Roman"/>
          <w:b w:val="false"/>
          <w:i w:val="false"/>
          <w:color w:val="000000"/>
          <w:sz w:val="28"/>
        </w:rPr>
        <w:t>
</w:t>
      </w:r>
      <w:r>
        <w:rPr>
          <w:rFonts w:ascii="Times New Roman"/>
          <w:b w:val="false"/>
          <w:i/>
          <w:color w:val="000000"/>
          <w:sz w:val="28"/>
        </w:rPr>
        <w:t xml:space="preserve">күрестің 2005-2006 жылдарға арналған бағдарламасы </w:t>
      </w:r>
    </w:p>
    <w:p>
      <w:pPr>
        <w:spacing w:after="0"/>
        <w:ind w:left="0"/>
        <w:jc w:val="both"/>
      </w:pPr>
      <w:r>
        <w:rPr>
          <w:rFonts w:ascii="Times New Roman"/>
          <w:b w:val="false"/>
          <w:i w:val="false"/>
          <w:color w:val="000000"/>
          <w:sz w:val="28"/>
        </w:rPr>
        <w:t xml:space="preserve">117 Астана қаласында   ІІМ     2005         12300 </w:t>
      </w:r>
      <w:r>
        <w:br/>
      </w:r>
      <w:r>
        <w:rPr>
          <w:rFonts w:ascii="Times New Roman"/>
          <w:b w:val="false"/>
          <w:i w:val="false"/>
          <w:color w:val="000000"/>
          <w:sz w:val="28"/>
        </w:rPr>
        <w:t xml:space="preserve">
    қызметтік-іздеу </w:t>
      </w:r>
      <w:r>
        <w:br/>
      </w:r>
      <w:r>
        <w:rPr>
          <w:rFonts w:ascii="Times New Roman"/>
          <w:b w:val="false"/>
          <w:i w:val="false"/>
          <w:color w:val="000000"/>
          <w:sz w:val="28"/>
        </w:rPr>
        <w:t xml:space="preserve">
    иттерінің питом- </w:t>
      </w:r>
      <w:r>
        <w:br/>
      </w:r>
      <w:r>
        <w:rPr>
          <w:rFonts w:ascii="Times New Roman"/>
          <w:b w:val="false"/>
          <w:i w:val="false"/>
          <w:color w:val="000000"/>
          <w:sz w:val="28"/>
        </w:rPr>
        <w:t xml:space="preserve">
    нигін салу </w:t>
      </w:r>
      <w:r>
        <w:br/>
      </w:r>
      <w:r>
        <w:rPr>
          <w:rFonts w:ascii="Times New Roman"/>
          <w:b w:val="false"/>
          <w:i w:val="false"/>
          <w:color w:val="000000"/>
          <w:sz w:val="28"/>
        </w:rPr>
        <w:t xml:space="preserve">
118 3-мемлекеттік      ІІМ     2005-2008    7950549 </w:t>
      </w:r>
      <w:r>
        <w:br/>
      </w:r>
      <w:r>
        <w:rPr>
          <w:rFonts w:ascii="Times New Roman"/>
          <w:b w:val="false"/>
          <w:i w:val="false"/>
          <w:color w:val="000000"/>
          <w:sz w:val="28"/>
        </w:rPr>
        <w:t xml:space="preserve">
    жоба (3 фаза) </w:t>
      </w:r>
      <w:r>
        <w:br/>
      </w:r>
      <w:r>
        <w:rPr>
          <w:rFonts w:ascii="Times New Roman"/>
          <w:b w:val="false"/>
          <w:i w:val="false"/>
          <w:color w:val="000000"/>
          <w:sz w:val="28"/>
        </w:rPr>
        <w:t xml:space="preserve">
119 Астана қаласында   ІІМ     2004-2007    3859604     30000 </w:t>
      </w:r>
      <w:r>
        <w:br/>
      </w:r>
      <w:r>
        <w:rPr>
          <w:rFonts w:ascii="Times New Roman"/>
          <w:b w:val="false"/>
          <w:i w:val="false"/>
          <w:color w:val="000000"/>
          <w:sz w:val="28"/>
        </w:rPr>
        <w:t xml:space="preserve">
    емханасы бар </w:t>
      </w:r>
      <w:r>
        <w:br/>
      </w:r>
      <w:r>
        <w:rPr>
          <w:rFonts w:ascii="Times New Roman"/>
          <w:b w:val="false"/>
          <w:i w:val="false"/>
          <w:color w:val="000000"/>
          <w:sz w:val="28"/>
        </w:rPr>
        <w:t xml:space="preserve">
    госпиталь салу </w:t>
      </w:r>
      <w:r>
        <w:br/>
      </w:r>
      <w:r>
        <w:rPr>
          <w:rFonts w:ascii="Times New Roman"/>
          <w:b w:val="false"/>
          <w:i w:val="false"/>
          <w:color w:val="000000"/>
          <w:sz w:val="28"/>
        </w:rPr>
        <w:t xml:space="preserve">
120 Қазақстан Респуб-  ІІМ     2005         200000 </w:t>
      </w:r>
      <w:r>
        <w:br/>
      </w:r>
      <w:r>
        <w:rPr>
          <w:rFonts w:ascii="Times New Roman"/>
          <w:b w:val="false"/>
          <w:i w:val="false"/>
          <w:color w:val="000000"/>
          <w:sz w:val="28"/>
        </w:rPr>
        <w:t xml:space="preserve">
    ликасы Ішкі iстер </w:t>
      </w:r>
      <w:r>
        <w:br/>
      </w:r>
      <w:r>
        <w:rPr>
          <w:rFonts w:ascii="Times New Roman"/>
          <w:b w:val="false"/>
          <w:i w:val="false"/>
          <w:color w:val="000000"/>
          <w:sz w:val="28"/>
        </w:rPr>
        <w:t xml:space="preserve">
    министрлiгінiң </w:t>
      </w:r>
      <w:r>
        <w:br/>
      </w:r>
      <w:r>
        <w:rPr>
          <w:rFonts w:ascii="Times New Roman"/>
          <w:b w:val="false"/>
          <w:i w:val="false"/>
          <w:color w:val="000000"/>
          <w:sz w:val="28"/>
        </w:rPr>
        <w:t xml:space="preserve">
    "Сұңқар" арнаулы </w:t>
      </w:r>
      <w:r>
        <w:br/>
      </w:r>
      <w:r>
        <w:rPr>
          <w:rFonts w:ascii="Times New Roman"/>
          <w:b w:val="false"/>
          <w:i w:val="false"/>
          <w:color w:val="000000"/>
          <w:sz w:val="28"/>
        </w:rPr>
        <w:t xml:space="preserve">
    мақсаттағы бөлім- </w:t>
      </w:r>
      <w:r>
        <w:br/>
      </w:r>
      <w:r>
        <w:rPr>
          <w:rFonts w:ascii="Times New Roman"/>
          <w:b w:val="false"/>
          <w:i w:val="false"/>
          <w:color w:val="000000"/>
          <w:sz w:val="28"/>
        </w:rPr>
        <w:t xml:space="preserve">
    шесі үшiн спорт- </w:t>
      </w:r>
      <w:r>
        <w:br/>
      </w:r>
      <w:r>
        <w:rPr>
          <w:rFonts w:ascii="Times New Roman"/>
          <w:b w:val="false"/>
          <w:i w:val="false"/>
          <w:color w:val="000000"/>
          <w:sz w:val="28"/>
        </w:rPr>
        <w:t xml:space="preserve">
    жаттығу кешенін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121 Қазақстан Респуб-  ІІМ     2005         17300 </w:t>
      </w:r>
      <w:r>
        <w:br/>
      </w:r>
      <w:r>
        <w:rPr>
          <w:rFonts w:ascii="Times New Roman"/>
          <w:b w:val="false"/>
          <w:i w:val="false"/>
          <w:color w:val="000000"/>
          <w:sz w:val="28"/>
        </w:rPr>
        <w:t xml:space="preserve">
    ликасы Iшкi iстер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Қарағанды заң </w:t>
      </w:r>
      <w:r>
        <w:br/>
      </w:r>
      <w:r>
        <w:rPr>
          <w:rFonts w:ascii="Times New Roman"/>
          <w:b w:val="false"/>
          <w:i w:val="false"/>
          <w:color w:val="000000"/>
          <w:sz w:val="28"/>
        </w:rPr>
        <w:t xml:space="preserve">
    институтының </w:t>
      </w:r>
      <w:r>
        <w:br/>
      </w:r>
      <w:r>
        <w:rPr>
          <w:rFonts w:ascii="Times New Roman"/>
          <w:b w:val="false"/>
          <w:i w:val="false"/>
          <w:color w:val="000000"/>
          <w:sz w:val="28"/>
        </w:rPr>
        <w:t xml:space="preserve">
    ғимараттар </w:t>
      </w:r>
      <w:r>
        <w:br/>
      </w:r>
      <w:r>
        <w:rPr>
          <w:rFonts w:ascii="Times New Roman"/>
          <w:b w:val="false"/>
          <w:i w:val="false"/>
          <w:color w:val="000000"/>
          <w:sz w:val="28"/>
        </w:rPr>
        <w:t xml:space="preserve">
    кешені объекті- </w:t>
      </w:r>
      <w:r>
        <w:br/>
      </w:r>
      <w:r>
        <w:rPr>
          <w:rFonts w:ascii="Times New Roman"/>
          <w:b w:val="false"/>
          <w:i w:val="false"/>
          <w:color w:val="000000"/>
          <w:sz w:val="28"/>
        </w:rPr>
        <w:t xml:space="preserve">
    лерін салуды </w:t>
      </w:r>
      <w:r>
        <w:br/>
      </w:r>
      <w:r>
        <w:rPr>
          <w:rFonts w:ascii="Times New Roman"/>
          <w:b w:val="false"/>
          <w:i w:val="false"/>
          <w:color w:val="000000"/>
          <w:sz w:val="28"/>
        </w:rPr>
        <w:t xml:space="preserve">
    аяқтау ("Оқу </w:t>
      </w:r>
      <w:r>
        <w:br/>
      </w:r>
      <w:r>
        <w:rPr>
          <w:rFonts w:ascii="Times New Roman"/>
          <w:b w:val="false"/>
          <w:i w:val="false"/>
          <w:color w:val="000000"/>
          <w:sz w:val="28"/>
        </w:rPr>
        <w:t xml:space="preserve">
    корпусына қосымша </w:t>
      </w:r>
      <w:r>
        <w:br/>
      </w:r>
      <w:r>
        <w:rPr>
          <w:rFonts w:ascii="Times New Roman"/>
          <w:b w:val="false"/>
          <w:i w:val="false"/>
          <w:color w:val="000000"/>
          <w:sz w:val="28"/>
        </w:rPr>
        <w:t xml:space="preserve">
    құрылыс" және </w:t>
      </w:r>
      <w:r>
        <w:br/>
      </w:r>
      <w:r>
        <w:rPr>
          <w:rFonts w:ascii="Times New Roman"/>
          <w:b w:val="false"/>
          <w:i w:val="false"/>
          <w:color w:val="000000"/>
          <w:sz w:val="28"/>
        </w:rPr>
        <w:t xml:space="preserve">
    "59 пәтерлі </w:t>
      </w:r>
      <w:r>
        <w:br/>
      </w:r>
      <w:r>
        <w:rPr>
          <w:rFonts w:ascii="Times New Roman"/>
          <w:b w:val="false"/>
          <w:i w:val="false"/>
          <w:color w:val="000000"/>
          <w:sz w:val="28"/>
        </w:rPr>
        <w:t xml:space="preserve">
    тұрғын үй")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117    12300 </w:t>
      </w:r>
      <w:r>
        <w:br/>
      </w:r>
      <w:r>
        <w:rPr>
          <w:rFonts w:ascii="Times New Roman"/>
          <w:b w:val="false"/>
          <w:i w:val="false"/>
          <w:color w:val="000000"/>
          <w:sz w:val="28"/>
        </w:rPr>
        <w:t xml:space="preserve">
118    1500000        2000881        2852538        1597130 </w:t>
      </w:r>
      <w:r>
        <w:br/>
      </w:r>
      <w:r>
        <w:rPr>
          <w:rFonts w:ascii="Times New Roman"/>
          <w:b w:val="false"/>
          <w:i w:val="false"/>
          <w:color w:val="000000"/>
          <w:sz w:val="28"/>
        </w:rPr>
        <w:t xml:space="preserve">
119                   400000         1714802        1714802 </w:t>
      </w:r>
      <w:r>
        <w:br/>
      </w:r>
      <w:r>
        <w:rPr>
          <w:rFonts w:ascii="Times New Roman"/>
          <w:b w:val="false"/>
          <w:i w:val="false"/>
          <w:color w:val="000000"/>
          <w:sz w:val="28"/>
        </w:rPr>
        <w:t xml:space="preserve">
120    200000 </w:t>
      </w:r>
      <w:r>
        <w:br/>
      </w:r>
      <w:r>
        <w:rPr>
          <w:rFonts w:ascii="Times New Roman"/>
          <w:b w:val="false"/>
          <w:i w:val="false"/>
          <w:color w:val="000000"/>
          <w:sz w:val="28"/>
        </w:rPr>
        <w:t xml:space="preserve">
121    17300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1729600        2400881        4567340        3311932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Әлуетті органдардың бағдарламалары </w:t>
      </w:r>
    </w:p>
    <w:p>
      <w:pPr>
        <w:spacing w:after="0"/>
        <w:ind w:left="0"/>
        <w:jc w:val="both"/>
      </w:pPr>
      <w:r>
        <w:rPr>
          <w:rFonts w:ascii="Times New Roman"/>
          <w:b w:val="false"/>
          <w:i w:val="false"/>
          <w:color w:val="000000"/>
          <w:sz w:val="28"/>
        </w:rPr>
        <w:t xml:space="preserve">122 Астана қаласында   ІІМ     2006-2008    1720000 </w:t>
      </w:r>
      <w:r>
        <w:br/>
      </w:r>
      <w:r>
        <w:rPr>
          <w:rFonts w:ascii="Times New Roman"/>
          <w:b w:val="false"/>
          <w:i w:val="false"/>
          <w:color w:val="000000"/>
          <w:sz w:val="28"/>
        </w:rPr>
        <w:t xml:space="preserve">
    ішкі әскерлердің </w:t>
      </w:r>
      <w:r>
        <w:br/>
      </w:r>
      <w:r>
        <w:rPr>
          <w:rFonts w:ascii="Times New Roman"/>
          <w:b w:val="false"/>
          <w:i w:val="false"/>
          <w:color w:val="000000"/>
          <w:sz w:val="28"/>
        </w:rPr>
        <w:t xml:space="preserve">
    әскери қызметші- </w:t>
      </w:r>
      <w:r>
        <w:br/>
      </w:r>
      <w:r>
        <w:rPr>
          <w:rFonts w:ascii="Times New Roman"/>
          <w:b w:val="false"/>
          <w:i w:val="false"/>
          <w:color w:val="000000"/>
          <w:sz w:val="28"/>
        </w:rPr>
        <w:t xml:space="preserve">
    леріне арналған </w:t>
      </w:r>
      <w:r>
        <w:br/>
      </w:r>
      <w:r>
        <w:rPr>
          <w:rFonts w:ascii="Times New Roman"/>
          <w:b w:val="false"/>
          <w:i w:val="false"/>
          <w:color w:val="000000"/>
          <w:sz w:val="28"/>
        </w:rPr>
        <w:t xml:space="preserve">
    тұрғын үй бар </w:t>
      </w:r>
      <w:r>
        <w:br/>
      </w:r>
      <w:r>
        <w:rPr>
          <w:rFonts w:ascii="Times New Roman"/>
          <w:b w:val="false"/>
          <w:i w:val="false"/>
          <w:color w:val="000000"/>
          <w:sz w:val="28"/>
        </w:rPr>
        <w:t xml:space="preserve">
    типтік әскери </w:t>
      </w:r>
      <w:r>
        <w:br/>
      </w:r>
      <w:r>
        <w:rPr>
          <w:rFonts w:ascii="Times New Roman"/>
          <w:b w:val="false"/>
          <w:i w:val="false"/>
          <w:color w:val="000000"/>
          <w:sz w:val="28"/>
        </w:rPr>
        <w:t xml:space="preserve">
    қалашық салу </w:t>
      </w:r>
      <w:r>
        <w:br/>
      </w:r>
      <w:r>
        <w:rPr>
          <w:rFonts w:ascii="Times New Roman"/>
          <w:b w:val="false"/>
          <w:i w:val="false"/>
          <w:color w:val="000000"/>
          <w:sz w:val="28"/>
        </w:rPr>
        <w:t xml:space="preserve">
123 Петропавл жоғары   ІІМ     2005         49650 </w:t>
      </w:r>
      <w:r>
        <w:br/>
      </w:r>
      <w:r>
        <w:rPr>
          <w:rFonts w:ascii="Times New Roman"/>
          <w:b w:val="false"/>
          <w:i w:val="false"/>
          <w:color w:val="000000"/>
          <w:sz w:val="28"/>
        </w:rPr>
        <w:t xml:space="preserve">
    әскери училище- </w:t>
      </w:r>
      <w:r>
        <w:br/>
      </w:r>
      <w:r>
        <w:rPr>
          <w:rFonts w:ascii="Times New Roman"/>
          <w:b w:val="false"/>
          <w:i w:val="false"/>
          <w:color w:val="000000"/>
          <w:sz w:val="28"/>
        </w:rPr>
        <w:t xml:space="preserve">
    сiнде оқу-матери- </w:t>
      </w:r>
      <w:r>
        <w:br/>
      </w:r>
      <w:r>
        <w:rPr>
          <w:rFonts w:ascii="Times New Roman"/>
          <w:b w:val="false"/>
          <w:i w:val="false"/>
          <w:color w:val="000000"/>
          <w:sz w:val="28"/>
        </w:rPr>
        <w:t xml:space="preserve">
    алдық базасын </w:t>
      </w:r>
      <w:r>
        <w:br/>
      </w:r>
      <w:r>
        <w:rPr>
          <w:rFonts w:ascii="Times New Roman"/>
          <w:b w:val="false"/>
          <w:i w:val="false"/>
          <w:color w:val="000000"/>
          <w:sz w:val="28"/>
        </w:rPr>
        <w:t xml:space="preserve">
    салу және дамыту </w:t>
      </w:r>
      <w:r>
        <w:br/>
      </w:r>
      <w:r>
        <w:rPr>
          <w:rFonts w:ascii="Times New Roman"/>
          <w:b w:val="false"/>
          <w:i w:val="false"/>
          <w:color w:val="000000"/>
          <w:sz w:val="28"/>
        </w:rPr>
        <w:t xml:space="preserve">
124 Сақтау базаларын   ІІМ     2005-2006    154296 </w:t>
      </w:r>
      <w:r>
        <w:br/>
      </w:r>
      <w:r>
        <w:rPr>
          <w:rFonts w:ascii="Times New Roman"/>
          <w:b w:val="false"/>
          <w:i w:val="false"/>
          <w:color w:val="000000"/>
          <w:sz w:val="28"/>
        </w:rPr>
        <w:t xml:space="preserve">
    салу (Алматы, </w:t>
      </w:r>
      <w:r>
        <w:br/>
      </w:r>
      <w:r>
        <w:rPr>
          <w:rFonts w:ascii="Times New Roman"/>
          <w:b w:val="false"/>
          <w:i w:val="false"/>
          <w:color w:val="000000"/>
          <w:sz w:val="28"/>
        </w:rPr>
        <w:t xml:space="preserve">
    Қарағанды, Шым- </w:t>
      </w:r>
      <w:r>
        <w:br/>
      </w:r>
      <w:r>
        <w:rPr>
          <w:rFonts w:ascii="Times New Roman"/>
          <w:b w:val="false"/>
          <w:i w:val="false"/>
          <w:color w:val="000000"/>
          <w:sz w:val="28"/>
        </w:rPr>
        <w:t xml:space="preserve">
    кент, Ақтөбе </w:t>
      </w:r>
      <w:r>
        <w:br/>
      </w:r>
      <w:r>
        <w:rPr>
          <w:rFonts w:ascii="Times New Roman"/>
          <w:b w:val="false"/>
          <w:i w:val="false"/>
          <w:color w:val="000000"/>
          <w:sz w:val="28"/>
        </w:rPr>
        <w:t xml:space="preserve">
    қалаларында) </w:t>
      </w:r>
      <w:r>
        <w:br/>
      </w:r>
      <w:r>
        <w:rPr>
          <w:rFonts w:ascii="Times New Roman"/>
          <w:b w:val="false"/>
          <w:i w:val="false"/>
          <w:color w:val="000000"/>
          <w:sz w:val="28"/>
        </w:rPr>
        <w:t xml:space="preserve">
125 Iшкi әскерлердiң   ІІМ     2005         49214 </w:t>
      </w:r>
      <w:r>
        <w:br/>
      </w:r>
      <w:r>
        <w:rPr>
          <w:rFonts w:ascii="Times New Roman"/>
          <w:b w:val="false"/>
          <w:i w:val="false"/>
          <w:color w:val="000000"/>
          <w:sz w:val="28"/>
        </w:rPr>
        <w:t xml:space="preserve">
    ведомстволық бай- </w:t>
      </w:r>
      <w:r>
        <w:br/>
      </w:r>
      <w:r>
        <w:rPr>
          <w:rFonts w:ascii="Times New Roman"/>
          <w:b w:val="false"/>
          <w:i w:val="false"/>
          <w:color w:val="000000"/>
          <w:sz w:val="28"/>
        </w:rPr>
        <w:t xml:space="preserve">
    ланыс объекті- </w:t>
      </w:r>
      <w:r>
        <w:br/>
      </w:r>
      <w:r>
        <w:rPr>
          <w:rFonts w:ascii="Times New Roman"/>
          <w:b w:val="false"/>
          <w:i w:val="false"/>
          <w:color w:val="000000"/>
          <w:sz w:val="28"/>
        </w:rPr>
        <w:t xml:space="preserve">
    лерін салу </w:t>
      </w:r>
      <w:r>
        <w:br/>
      </w:r>
      <w:r>
        <w:rPr>
          <w:rFonts w:ascii="Times New Roman"/>
          <w:b w:val="false"/>
          <w:i w:val="false"/>
          <w:color w:val="000000"/>
          <w:sz w:val="28"/>
        </w:rPr>
        <w:t xml:space="preserve">
126 Шымкент қаласында  ІІМ     2005-2006    116050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Iшкі iстер </w:t>
      </w:r>
      <w:r>
        <w:br/>
      </w:r>
      <w:r>
        <w:rPr>
          <w:rFonts w:ascii="Times New Roman"/>
          <w:b w:val="false"/>
          <w:i w:val="false"/>
          <w:color w:val="000000"/>
          <w:sz w:val="28"/>
        </w:rPr>
        <w:t xml:space="preserve">
    министрлiгi iшкi </w:t>
      </w:r>
      <w:r>
        <w:br/>
      </w:r>
      <w:r>
        <w:rPr>
          <w:rFonts w:ascii="Times New Roman"/>
          <w:b w:val="false"/>
          <w:i w:val="false"/>
          <w:color w:val="000000"/>
          <w:sz w:val="28"/>
        </w:rPr>
        <w:t xml:space="preserve">
    әскерлерiнiң тау </w:t>
      </w:r>
      <w:r>
        <w:br/>
      </w:r>
      <w:r>
        <w:rPr>
          <w:rFonts w:ascii="Times New Roman"/>
          <w:b w:val="false"/>
          <w:i w:val="false"/>
          <w:color w:val="000000"/>
          <w:sz w:val="28"/>
        </w:rPr>
        <w:t xml:space="preserve">
    дайындығы жөнiн- </w:t>
      </w:r>
      <w:r>
        <w:br/>
      </w:r>
      <w:r>
        <w:rPr>
          <w:rFonts w:ascii="Times New Roman"/>
          <w:b w:val="false"/>
          <w:i w:val="false"/>
          <w:color w:val="000000"/>
          <w:sz w:val="28"/>
        </w:rPr>
        <w:t xml:space="preserve">
    дегi оқу </w:t>
      </w:r>
      <w:r>
        <w:br/>
      </w:r>
      <w:r>
        <w:rPr>
          <w:rFonts w:ascii="Times New Roman"/>
          <w:b w:val="false"/>
          <w:i w:val="false"/>
          <w:color w:val="000000"/>
          <w:sz w:val="28"/>
        </w:rPr>
        <w:t xml:space="preserve">
    орталығын салу </w:t>
      </w:r>
      <w:r>
        <w:br/>
      </w:r>
      <w:r>
        <w:rPr>
          <w:rFonts w:ascii="Times New Roman"/>
          <w:b w:val="false"/>
          <w:i w:val="false"/>
          <w:color w:val="000000"/>
          <w:sz w:val="28"/>
        </w:rPr>
        <w:t xml:space="preserve">
127 Алматы облысында   ІІМ     2006-2009    165000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Ішкі істер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жауынгерлік және </w:t>
      </w:r>
      <w:r>
        <w:br/>
      </w:r>
      <w:r>
        <w:rPr>
          <w:rFonts w:ascii="Times New Roman"/>
          <w:b w:val="false"/>
          <w:i w:val="false"/>
          <w:color w:val="000000"/>
          <w:sz w:val="28"/>
        </w:rPr>
        <w:t xml:space="preserve">
    әдістемелік дайын- </w:t>
      </w:r>
      <w:r>
        <w:br/>
      </w:r>
      <w:r>
        <w:rPr>
          <w:rFonts w:ascii="Times New Roman"/>
          <w:b w:val="false"/>
          <w:i w:val="false"/>
          <w:color w:val="000000"/>
          <w:sz w:val="28"/>
        </w:rPr>
        <w:t xml:space="preserve">
    дығының оқу орта- </w:t>
      </w:r>
      <w:r>
        <w:br/>
      </w:r>
      <w:r>
        <w:rPr>
          <w:rFonts w:ascii="Times New Roman"/>
          <w:b w:val="false"/>
          <w:i w:val="false"/>
          <w:color w:val="000000"/>
          <w:sz w:val="28"/>
        </w:rPr>
        <w:t xml:space="preserve">
    лығын салу </w:t>
      </w:r>
      <w:r>
        <w:br/>
      </w:r>
      <w:r>
        <w:rPr>
          <w:rFonts w:ascii="Times New Roman"/>
          <w:b w:val="false"/>
          <w:i w:val="false"/>
          <w:color w:val="000000"/>
          <w:sz w:val="28"/>
        </w:rPr>
        <w:t xml:space="preserve">
128 Астана қаласында   ҚорМ    2005-2006    627240 </w:t>
      </w:r>
      <w:r>
        <w:br/>
      </w:r>
      <w:r>
        <w:rPr>
          <w:rFonts w:ascii="Times New Roman"/>
          <w:b w:val="false"/>
          <w:i w:val="false"/>
          <w:color w:val="000000"/>
          <w:sz w:val="28"/>
        </w:rPr>
        <w:t xml:space="preserve">
    120 пәтерлік </w:t>
      </w:r>
      <w:r>
        <w:br/>
      </w:r>
      <w:r>
        <w:rPr>
          <w:rFonts w:ascii="Times New Roman"/>
          <w:b w:val="false"/>
          <w:i w:val="false"/>
          <w:color w:val="000000"/>
          <w:sz w:val="28"/>
        </w:rPr>
        <w:t xml:space="preserve">
    тұрғын үй кешенiн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129 Маңғыстау облысы   ҚорМ    2003-2006    2499360 </w:t>
      </w:r>
      <w:r>
        <w:br/>
      </w:r>
      <w:r>
        <w:rPr>
          <w:rFonts w:ascii="Times New Roman"/>
          <w:b w:val="false"/>
          <w:i w:val="false"/>
          <w:color w:val="000000"/>
          <w:sz w:val="28"/>
        </w:rPr>
        <w:t xml:space="preserve">
    Ақтау қаласында </w:t>
      </w:r>
      <w:r>
        <w:br/>
      </w:r>
      <w:r>
        <w:rPr>
          <w:rFonts w:ascii="Times New Roman"/>
          <w:b w:val="false"/>
          <w:i w:val="false"/>
          <w:color w:val="000000"/>
          <w:sz w:val="28"/>
        </w:rPr>
        <w:t xml:space="preserve">
    әскери қалашық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130 Шымкент қаласында  ҚорМ    2005-2008    2719420 </w:t>
      </w:r>
      <w:r>
        <w:br/>
      </w:r>
      <w:r>
        <w:rPr>
          <w:rFonts w:ascii="Times New Roman"/>
          <w:b w:val="false"/>
          <w:i w:val="false"/>
          <w:color w:val="000000"/>
          <w:sz w:val="28"/>
        </w:rPr>
        <w:t xml:space="preserve">
    "Юг" өңiрлiк қол- </w:t>
      </w:r>
      <w:r>
        <w:br/>
      </w:r>
      <w:r>
        <w:rPr>
          <w:rFonts w:ascii="Times New Roman"/>
          <w:b w:val="false"/>
          <w:i w:val="false"/>
          <w:color w:val="000000"/>
          <w:sz w:val="28"/>
        </w:rPr>
        <w:t xml:space="preserve">
    басшылығының әс- </w:t>
      </w:r>
      <w:r>
        <w:br/>
      </w:r>
      <w:r>
        <w:rPr>
          <w:rFonts w:ascii="Times New Roman"/>
          <w:b w:val="false"/>
          <w:i w:val="false"/>
          <w:color w:val="000000"/>
          <w:sz w:val="28"/>
        </w:rPr>
        <w:t xml:space="preserve">
    кери қалашық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131 Астана қаласында   ҚорМ    2005-2008    3275190 </w:t>
      </w:r>
      <w:r>
        <w:br/>
      </w:r>
      <w:r>
        <w:rPr>
          <w:rFonts w:ascii="Times New Roman"/>
          <w:b w:val="false"/>
          <w:i w:val="false"/>
          <w:color w:val="000000"/>
          <w:sz w:val="28"/>
        </w:rPr>
        <w:t xml:space="preserve">
    аэродром әскери </w:t>
      </w:r>
      <w:r>
        <w:br/>
      </w:r>
      <w:r>
        <w:rPr>
          <w:rFonts w:ascii="Times New Roman"/>
          <w:b w:val="false"/>
          <w:i w:val="false"/>
          <w:color w:val="000000"/>
          <w:sz w:val="28"/>
        </w:rPr>
        <w:t xml:space="preserve">
    секторының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132 Маңғыстау облысы   ҚорМ    2005-2007    830315 </w:t>
      </w:r>
      <w:r>
        <w:br/>
      </w:r>
      <w:r>
        <w:rPr>
          <w:rFonts w:ascii="Times New Roman"/>
          <w:b w:val="false"/>
          <w:i w:val="false"/>
          <w:color w:val="000000"/>
          <w:sz w:val="28"/>
        </w:rPr>
        <w:t xml:space="preserve">
    Ақтау қаласында </w:t>
      </w:r>
      <w:r>
        <w:br/>
      </w:r>
      <w:r>
        <w:rPr>
          <w:rFonts w:ascii="Times New Roman"/>
          <w:b w:val="false"/>
          <w:i w:val="false"/>
          <w:color w:val="000000"/>
          <w:sz w:val="28"/>
        </w:rPr>
        <w:t xml:space="preserve">
    аэродром әскери </w:t>
      </w:r>
      <w:r>
        <w:br/>
      </w:r>
      <w:r>
        <w:rPr>
          <w:rFonts w:ascii="Times New Roman"/>
          <w:b w:val="false"/>
          <w:i w:val="false"/>
          <w:color w:val="000000"/>
          <w:sz w:val="28"/>
        </w:rPr>
        <w:t xml:space="preserve">
    секторының объек- </w:t>
      </w:r>
      <w:r>
        <w:br/>
      </w:r>
      <w:r>
        <w:rPr>
          <w:rFonts w:ascii="Times New Roman"/>
          <w:b w:val="false"/>
          <w:i w:val="false"/>
          <w:color w:val="000000"/>
          <w:sz w:val="28"/>
        </w:rPr>
        <w:t xml:space="preserve">
    тілерін салу </w:t>
      </w:r>
      <w:r>
        <w:br/>
      </w:r>
      <w:r>
        <w:rPr>
          <w:rFonts w:ascii="Times New Roman"/>
          <w:b w:val="false"/>
          <w:i w:val="false"/>
          <w:color w:val="000000"/>
          <w:sz w:val="28"/>
        </w:rPr>
        <w:t xml:space="preserve">
133 Атырау қаласында   ҚорМ    2006-2007    220827 </w:t>
      </w:r>
      <w:r>
        <w:br/>
      </w:r>
      <w:r>
        <w:rPr>
          <w:rFonts w:ascii="Times New Roman"/>
          <w:b w:val="false"/>
          <w:i w:val="false"/>
          <w:color w:val="000000"/>
          <w:sz w:val="28"/>
        </w:rPr>
        <w:t xml:space="preserve">
    жеке радиоло- </w:t>
      </w:r>
      <w:r>
        <w:br/>
      </w:r>
      <w:r>
        <w:rPr>
          <w:rFonts w:ascii="Times New Roman"/>
          <w:b w:val="false"/>
          <w:i w:val="false"/>
          <w:color w:val="000000"/>
          <w:sz w:val="28"/>
        </w:rPr>
        <w:t xml:space="preserve">
    каторлық рота </w:t>
      </w:r>
      <w:r>
        <w:br/>
      </w:r>
      <w:r>
        <w:rPr>
          <w:rFonts w:ascii="Times New Roman"/>
          <w:b w:val="false"/>
          <w:i w:val="false"/>
          <w:color w:val="000000"/>
          <w:sz w:val="28"/>
        </w:rPr>
        <w:t xml:space="preserve">
    объектілерінің </w:t>
      </w:r>
      <w:r>
        <w:br/>
      </w:r>
      <w:r>
        <w:rPr>
          <w:rFonts w:ascii="Times New Roman"/>
          <w:b w:val="false"/>
          <w:i w:val="false"/>
          <w:color w:val="000000"/>
          <w:sz w:val="28"/>
        </w:rPr>
        <w:t xml:space="preserve">
    кешенін салу </w:t>
      </w:r>
      <w:r>
        <w:br/>
      </w:r>
      <w:r>
        <w:rPr>
          <w:rFonts w:ascii="Times New Roman"/>
          <w:b w:val="false"/>
          <w:i w:val="false"/>
          <w:color w:val="000000"/>
          <w:sz w:val="28"/>
        </w:rPr>
        <w:t xml:space="preserve">
134 Қазақстан Респуб-  ҚорМ    2003-2007    937462      511757 </w:t>
      </w:r>
      <w:r>
        <w:br/>
      </w:r>
      <w:r>
        <w:rPr>
          <w:rFonts w:ascii="Times New Roman"/>
          <w:b w:val="false"/>
          <w:i w:val="false"/>
          <w:color w:val="000000"/>
          <w:sz w:val="28"/>
        </w:rPr>
        <w:t xml:space="preserve">
    ликасы Қарулы </w:t>
      </w:r>
      <w:r>
        <w:br/>
      </w:r>
      <w:r>
        <w:rPr>
          <w:rFonts w:ascii="Times New Roman"/>
          <w:b w:val="false"/>
          <w:i w:val="false"/>
          <w:color w:val="000000"/>
          <w:sz w:val="28"/>
        </w:rPr>
        <w:t xml:space="preserve">
    Күштерiнің бай- </w:t>
      </w:r>
      <w:r>
        <w:br/>
      </w:r>
      <w:r>
        <w:rPr>
          <w:rFonts w:ascii="Times New Roman"/>
          <w:b w:val="false"/>
          <w:i w:val="false"/>
          <w:color w:val="000000"/>
          <w:sz w:val="28"/>
        </w:rPr>
        <w:t xml:space="preserve">
    ланыс жүйелерiн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122                   86000          1032000        602000 </w:t>
      </w:r>
      <w:r>
        <w:br/>
      </w:r>
      <w:r>
        <w:rPr>
          <w:rFonts w:ascii="Times New Roman"/>
          <w:b w:val="false"/>
          <w:i w:val="false"/>
          <w:color w:val="000000"/>
          <w:sz w:val="28"/>
        </w:rPr>
        <w:t xml:space="preserve">
123    49650 </w:t>
      </w:r>
      <w:r>
        <w:br/>
      </w:r>
      <w:r>
        <w:rPr>
          <w:rFonts w:ascii="Times New Roman"/>
          <w:b w:val="false"/>
          <w:i w:val="false"/>
          <w:color w:val="000000"/>
          <w:sz w:val="28"/>
        </w:rPr>
        <w:t xml:space="preserve">
124    98400          55896 </w:t>
      </w:r>
      <w:r>
        <w:br/>
      </w:r>
      <w:r>
        <w:rPr>
          <w:rFonts w:ascii="Times New Roman"/>
          <w:b w:val="false"/>
          <w:i w:val="false"/>
          <w:color w:val="000000"/>
          <w:sz w:val="28"/>
        </w:rPr>
        <w:t xml:space="preserve">
125    49214 </w:t>
      </w:r>
      <w:r>
        <w:br/>
      </w:r>
      <w:r>
        <w:rPr>
          <w:rFonts w:ascii="Times New Roman"/>
          <w:b w:val="false"/>
          <w:i w:val="false"/>
          <w:color w:val="000000"/>
          <w:sz w:val="28"/>
        </w:rPr>
        <w:t xml:space="preserve">
126    76500          39550 </w:t>
      </w:r>
      <w:r>
        <w:br/>
      </w:r>
      <w:r>
        <w:rPr>
          <w:rFonts w:ascii="Times New Roman"/>
          <w:b w:val="false"/>
          <w:i w:val="false"/>
          <w:color w:val="000000"/>
          <w:sz w:val="28"/>
        </w:rPr>
        <w:t xml:space="preserve">
127                   105000         60000 </w:t>
      </w:r>
      <w:r>
        <w:br/>
      </w:r>
      <w:r>
        <w:rPr>
          <w:rFonts w:ascii="Times New Roman"/>
          <w:b w:val="false"/>
          <w:i w:val="false"/>
          <w:color w:val="000000"/>
          <w:sz w:val="28"/>
        </w:rPr>
        <w:t xml:space="preserve">
128    420925         206315 </w:t>
      </w:r>
      <w:r>
        <w:br/>
      </w:r>
      <w:r>
        <w:rPr>
          <w:rFonts w:ascii="Times New Roman"/>
          <w:b w:val="false"/>
          <w:i w:val="false"/>
          <w:color w:val="000000"/>
          <w:sz w:val="28"/>
        </w:rPr>
        <w:t xml:space="preserve">
129    1266478        173436 </w:t>
      </w:r>
      <w:r>
        <w:br/>
      </w:r>
      <w:r>
        <w:rPr>
          <w:rFonts w:ascii="Times New Roman"/>
          <w:b w:val="false"/>
          <w:i w:val="false"/>
          <w:color w:val="000000"/>
          <w:sz w:val="28"/>
        </w:rPr>
        <w:t xml:space="preserve">
130    200000         1063000        900000         556420 </w:t>
      </w:r>
      <w:r>
        <w:br/>
      </w:r>
      <w:r>
        <w:rPr>
          <w:rFonts w:ascii="Times New Roman"/>
          <w:b w:val="false"/>
          <w:i w:val="false"/>
          <w:color w:val="000000"/>
          <w:sz w:val="28"/>
        </w:rPr>
        <w:t xml:space="preserve">
131    250000         985000         990000         1050190 </w:t>
      </w:r>
      <w:r>
        <w:br/>
      </w:r>
      <w:r>
        <w:rPr>
          <w:rFonts w:ascii="Times New Roman"/>
          <w:b w:val="false"/>
          <w:i w:val="false"/>
          <w:color w:val="000000"/>
          <w:sz w:val="28"/>
        </w:rPr>
        <w:t xml:space="preserve">
132    250000         380315         200000 </w:t>
      </w:r>
      <w:r>
        <w:br/>
      </w:r>
      <w:r>
        <w:rPr>
          <w:rFonts w:ascii="Times New Roman"/>
          <w:b w:val="false"/>
          <w:i w:val="false"/>
          <w:color w:val="000000"/>
          <w:sz w:val="28"/>
        </w:rPr>
        <w:t xml:space="preserve">
133                   123893         96934 </w:t>
      </w:r>
      <w:r>
        <w:br/>
      </w:r>
      <w:r>
        <w:rPr>
          <w:rFonts w:ascii="Times New Roman"/>
          <w:b w:val="false"/>
          <w:i w:val="false"/>
          <w:color w:val="000000"/>
          <w:sz w:val="28"/>
        </w:rPr>
        <w:t xml:space="preserve">
134    425675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3086842        3218405        3278934        2208610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Бағдарламалардан тыс </w:t>
      </w:r>
    </w:p>
    <w:p>
      <w:pPr>
        <w:spacing w:after="0"/>
        <w:ind w:left="0"/>
        <w:jc w:val="both"/>
      </w:pPr>
      <w:r>
        <w:rPr>
          <w:rFonts w:ascii="Times New Roman"/>
          <w:b w:val="false"/>
          <w:i w:val="false"/>
          <w:color w:val="000000"/>
          <w:sz w:val="28"/>
        </w:rPr>
        <w:t xml:space="preserve">135 Iшкi істер орган-  ІІМ     2002-2007    684823      318700 </w:t>
      </w:r>
      <w:r>
        <w:br/>
      </w:r>
      <w:r>
        <w:rPr>
          <w:rFonts w:ascii="Times New Roman"/>
          <w:b w:val="false"/>
          <w:i w:val="false"/>
          <w:color w:val="000000"/>
          <w:sz w:val="28"/>
        </w:rPr>
        <w:t xml:space="preserve">
    дарының ақпарат- </w:t>
      </w:r>
      <w:r>
        <w:br/>
      </w:r>
      <w:r>
        <w:rPr>
          <w:rFonts w:ascii="Times New Roman"/>
          <w:b w:val="false"/>
          <w:i w:val="false"/>
          <w:color w:val="000000"/>
          <w:sz w:val="28"/>
        </w:rPr>
        <w:t xml:space="preserve">
    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136 Iшкi iстер жүйесi  ІІМ                  5678912     0 </w:t>
      </w:r>
      <w:r>
        <w:br/>
      </w:r>
      <w:r>
        <w:rPr>
          <w:rFonts w:ascii="Times New Roman"/>
          <w:b w:val="false"/>
          <w:i w:val="false"/>
          <w:color w:val="000000"/>
          <w:sz w:val="28"/>
        </w:rPr>
        <w:t xml:space="preserve">
    үшiн мамандар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137 Денсаулық сақтау   ДСМ     2005-2007    4705515 </w:t>
      </w:r>
      <w:r>
        <w:br/>
      </w:r>
      <w:r>
        <w:rPr>
          <w:rFonts w:ascii="Times New Roman"/>
          <w:b w:val="false"/>
          <w:i w:val="false"/>
          <w:color w:val="000000"/>
          <w:sz w:val="28"/>
        </w:rPr>
        <w:t xml:space="preserve">
    саласындағы қол- </w:t>
      </w:r>
      <w:r>
        <w:br/>
      </w:r>
      <w:r>
        <w:rPr>
          <w:rFonts w:ascii="Times New Roman"/>
          <w:b w:val="false"/>
          <w:i w:val="false"/>
          <w:color w:val="000000"/>
          <w:sz w:val="28"/>
        </w:rPr>
        <w:t xml:space="preserve">
    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138 Шетелде Қазақстан  СІМ     2003-2005    12122088    10736650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меншiгiне жылжы- </w:t>
      </w:r>
      <w:r>
        <w:br/>
      </w:r>
      <w:r>
        <w:rPr>
          <w:rFonts w:ascii="Times New Roman"/>
          <w:b w:val="false"/>
          <w:i w:val="false"/>
          <w:color w:val="000000"/>
          <w:sz w:val="28"/>
        </w:rPr>
        <w:t xml:space="preserve">
    майтын мүлiк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және сатып алу </w:t>
      </w:r>
      <w:r>
        <w:br/>
      </w:r>
      <w:r>
        <w:rPr>
          <w:rFonts w:ascii="Times New Roman"/>
          <w:b w:val="false"/>
          <w:i w:val="false"/>
          <w:color w:val="000000"/>
          <w:sz w:val="28"/>
        </w:rPr>
        <w:t xml:space="preserve">
139 Экспорттық бақы-   ИСМ     2004-2007    41670       18500 </w:t>
      </w:r>
      <w:r>
        <w:br/>
      </w:r>
      <w:r>
        <w:rPr>
          <w:rFonts w:ascii="Times New Roman"/>
          <w:b w:val="false"/>
          <w:i w:val="false"/>
          <w:color w:val="000000"/>
          <w:sz w:val="28"/>
        </w:rPr>
        <w:t xml:space="preserve">
    лаудың ақпараттық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140 Кәсiпкерлiкті      ИСМ     2002-2005    45200       40733 </w:t>
      </w:r>
      <w:r>
        <w:br/>
      </w:r>
      <w:r>
        <w:rPr>
          <w:rFonts w:ascii="Times New Roman"/>
          <w:b w:val="false"/>
          <w:i w:val="false"/>
          <w:color w:val="000000"/>
          <w:sz w:val="28"/>
        </w:rPr>
        <w:t xml:space="preserve">
    қолдау жөнiндегi </w:t>
      </w:r>
      <w:r>
        <w:br/>
      </w:r>
      <w:r>
        <w:rPr>
          <w:rFonts w:ascii="Times New Roman"/>
          <w:b w:val="false"/>
          <w:i w:val="false"/>
          <w:color w:val="000000"/>
          <w:sz w:val="28"/>
        </w:rPr>
        <w:t xml:space="preserve">
    ақпараттық жүйенi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141 Құрылыс саласын-   ИСМ     2005-2007    79443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142 Технологиялық      ИСМ     2005-2007    2220959 </w:t>
      </w:r>
      <w:r>
        <w:br/>
      </w:r>
      <w:r>
        <w:rPr>
          <w:rFonts w:ascii="Times New Roman"/>
          <w:b w:val="false"/>
          <w:i w:val="false"/>
          <w:color w:val="000000"/>
          <w:sz w:val="28"/>
        </w:rPr>
        <w:t xml:space="preserve">
    сипаттағы қолдан- </w:t>
      </w:r>
      <w:r>
        <w:br/>
      </w:r>
      <w:r>
        <w:rPr>
          <w:rFonts w:ascii="Times New Roman"/>
          <w:b w:val="false"/>
          <w:i w:val="false"/>
          <w:color w:val="000000"/>
          <w:sz w:val="28"/>
        </w:rPr>
        <w:t xml:space="preserve">
    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143 Стандарттау, сер-  ИСМ     2005-2007    33101 </w:t>
      </w:r>
      <w:r>
        <w:br/>
      </w:r>
      <w:r>
        <w:rPr>
          <w:rFonts w:ascii="Times New Roman"/>
          <w:b w:val="false"/>
          <w:i w:val="false"/>
          <w:color w:val="000000"/>
          <w:sz w:val="28"/>
        </w:rPr>
        <w:t xml:space="preserve">
    тификаттау, мет- </w:t>
      </w:r>
      <w:r>
        <w:br/>
      </w:r>
      <w:r>
        <w:rPr>
          <w:rFonts w:ascii="Times New Roman"/>
          <w:b w:val="false"/>
          <w:i w:val="false"/>
          <w:color w:val="000000"/>
          <w:sz w:val="28"/>
        </w:rPr>
        <w:t xml:space="preserve">
    рология және сапа </w:t>
      </w:r>
      <w:r>
        <w:br/>
      </w:r>
      <w:r>
        <w:rPr>
          <w:rFonts w:ascii="Times New Roman"/>
          <w:b w:val="false"/>
          <w:i w:val="false"/>
          <w:color w:val="000000"/>
          <w:sz w:val="28"/>
        </w:rPr>
        <w:t xml:space="preserve">
    жүйесі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144 Ақпараттық техно-  ИСМ     2005         550500 </w:t>
      </w:r>
      <w:r>
        <w:br/>
      </w:r>
      <w:r>
        <w:rPr>
          <w:rFonts w:ascii="Times New Roman"/>
          <w:b w:val="false"/>
          <w:i w:val="false"/>
          <w:color w:val="000000"/>
          <w:sz w:val="28"/>
        </w:rPr>
        <w:t xml:space="preserve">
    логиялар паркiн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145 Мәдениет, ақпарат  ӘдМ     2005-2007    180087 </w:t>
      </w:r>
      <w:r>
        <w:br/>
      </w:r>
      <w:r>
        <w:rPr>
          <w:rFonts w:ascii="Times New Roman"/>
          <w:b w:val="false"/>
          <w:i w:val="false"/>
          <w:color w:val="000000"/>
          <w:sz w:val="28"/>
        </w:rPr>
        <w:t xml:space="preserve">
    және спорт сала- </w:t>
      </w:r>
      <w:r>
        <w:br/>
      </w:r>
      <w:r>
        <w:rPr>
          <w:rFonts w:ascii="Times New Roman"/>
          <w:b w:val="false"/>
          <w:i w:val="false"/>
          <w:color w:val="000000"/>
          <w:sz w:val="28"/>
        </w:rPr>
        <w:t xml:space="preserve">
    сындағы қолдан- </w:t>
      </w:r>
      <w:r>
        <w:br/>
      </w:r>
      <w:r>
        <w:rPr>
          <w:rFonts w:ascii="Times New Roman"/>
          <w:b w:val="false"/>
          <w:i w:val="false"/>
          <w:color w:val="000000"/>
          <w:sz w:val="28"/>
        </w:rPr>
        <w:t xml:space="preserve">
    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146 Астана қаласында   ҚорМ    2006-2009    2137000 </w:t>
      </w:r>
      <w:r>
        <w:br/>
      </w:r>
      <w:r>
        <w:rPr>
          <w:rFonts w:ascii="Times New Roman"/>
          <w:b w:val="false"/>
          <w:i w:val="false"/>
          <w:color w:val="000000"/>
          <w:sz w:val="28"/>
        </w:rPr>
        <w:t xml:space="preserve">
    Ұлттық қорғаныс </w:t>
      </w:r>
      <w:r>
        <w:br/>
      </w:r>
      <w:r>
        <w:rPr>
          <w:rFonts w:ascii="Times New Roman"/>
          <w:b w:val="false"/>
          <w:i w:val="false"/>
          <w:color w:val="000000"/>
          <w:sz w:val="28"/>
        </w:rPr>
        <w:t xml:space="preserve">
    университетiн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147 Қарулы күштердiң   ҚорМ    2001-2006    2770746     1275902 </w:t>
      </w:r>
      <w:r>
        <w:br/>
      </w:r>
      <w:r>
        <w:rPr>
          <w:rFonts w:ascii="Times New Roman"/>
          <w:b w:val="false"/>
          <w:i w:val="false"/>
          <w:color w:val="000000"/>
          <w:sz w:val="28"/>
        </w:rPr>
        <w:t xml:space="preserve">
    ақпараттық жүйе- </w:t>
      </w:r>
      <w:r>
        <w:br/>
      </w:r>
      <w:r>
        <w:rPr>
          <w:rFonts w:ascii="Times New Roman"/>
          <w:b w:val="false"/>
          <w:i w:val="false"/>
          <w:color w:val="000000"/>
          <w:sz w:val="28"/>
        </w:rPr>
        <w:t xml:space="preserve">
    сiн құру </w:t>
      </w:r>
      <w:r>
        <w:br/>
      </w:r>
      <w:r>
        <w:rPr>
          <w:rFonts w:ascii="Times New Roman"/>
          <w:b w:val="false"/>
          <w:i w:val="false"/>
          <w:color w:val="000000"/>
          <w:sz w:val="28"/>
        </w:rPr>
        <w:t xml:space="preserve">
148 Ғимараттар мен     ҚорМ    2005         487000 </w:t>
      </w:r>
      <w:r>
        <w:br/>
      </w:r>
      <w:r>
        <w:rPr>
          <w:rFonts w:ascii="Times New Roman"/>
          <w:b w:val="false"/>
          <w:i w:val="false"/>
          <w:color w:val="000000"/>
          <w:sz w:val="28"/>
        </w:rPr>
        <w:t xml:space="preserve">
    құрылыстар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149 Қару-жарақты,      ҚорМ    2005         5308282 </w:t>
      </w:r>
      <w:r>
        <w:br/>
      </w:r>
      <w:r>
        <w:rPr>
          <w:rFonts w:ascii="Times New Roman"/>
          <w:b w:val="false"/>
          <w:i w:val="false"/>
          <w:color w:val="000000"/>
          <w:sz w:val="28"/>
        </w:rPr>
        <w:t xml:space="preserve">
    әскери және өзге </w:t>
      </w:r>
      <w:r>
        <w:br/>
      </w:r>
      <w:r>
        <w:rPr>
          <w:rFonts w:ascii="Times New Roman"/>
          <w:b w:val="false"/>
          <w:i w:val="false"/>
          <w:color w:val="000000"/>
          <w:sz w:val="28"/>
        </w:rPr>
        <w:t xml:space="preserve">
    де техниканы, </w:t>
      </w:r>
      <w:r>
        <w:br/>
      </w:r>
      <w:r>
        <w:rPr>
          <w:rFonts w:ascii="Times New Roman"/>
          <w:b w:val="false"/>
          <w:i w:val="false"/>
          <w:color w:val="000000"/>
          <w:sz w:val="28"/>
        </w:rPr>
        <w:t xml:space="preserve">
    байланыс жүйесiн </w:t>
      </w:r>
      <w:r>
        <w:br/>
      </w:r>
      <w:r>
        <w:rPr>
          <w:rFonts w:ascii="Times New Roman"/>
          <w:b w:val="false"/>
          <w:i w:val="false"/>
          <w:color w:val="000000"/>
          <w:sz w:val="28"/>
        </w:rPr>
        <w:t xml:space="preserve">
    жаңғырту және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150 Қорғаныс сипатын-  ҚорМ    2005-2007    274451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және тәжірибелік </w:t>
      </w:r>
      <w:r>
        <w:br/>
      </w:r>
      <w:r>
        <w:rPr>
          <w:rFonts w:ascii="Times New Roman"/>
          <w:b w:val="false"/>
          <w:i w:val="false"/>
          <w:color w:val="000000"/>
          <w:sz w:val="28"/>
        </w:rPr>
        <w:t xml:space="preserve">
    -конструкторлық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151 Қорғаныс кешені    ҚорМ    2005-2007    10801939 </w:t>
      </w:r>
      <w:r>
        <w:br/>
      </w:r>
      <w:r>
        <w:rPr>
          <w:rFonts w:ascii="Times New Roman"/>
          <w:b w:val="false"/>
          <w:i w:val="false"/>
          <w:color w:val="000000"/>
          <w:sz w:val="28"/>
        </w:rPr>
        <w:t xml:space="preserve">
    үшін мамандар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152 Iргелi және қол-   БҒМ     2005-2007    20032590 </w:t>
      </w:r>
      <w:r>
        <w:br/>
      </w:r>
      <w:r>
        <w:rPr>
          <w:rFonts w:ascii="Times New Roman"/>
          <w:b w:val="false"/>
          <w:i w:val="false"/>
          <w:color w:val="000000"/>
          <w:sz w:val="28"/>
        </w:rPr>
        <w:t xml:space="preserve">
    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153 Бiлiм беру         БҒМ     2005-2007    300175 </w:t>
      </w:r>
      <w:r>
        <w:br/>
      </w:r>
      <w:r>
        <w:rPr>
          <w:rFonts w:ascii="Times New Roman"/>
          <w:b w:val="false"/>
          <w:i w:val="false"/>
          <w:color w:val="000000"/>
          <w:sz w:val="28"/>
        </w:rPr>
        <w:t xml:space="preserve">
    саласындағы қол- </w:t>
      </w:r>
      <w:r>
        <w:br/>
      </w:r>
      <w:r>
        <w:rPr>
          <w:rFonts w:ascii="Times New Roman"/>
          <w:b w:val="false"/>
          <w:i w:val="false"/>
          <w:color w:val="000000"/>
          <w:sz w:val="28"/>
        </w:rPr>
        <w:t xml:space="preserve">
    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154 Бiлiм беру ұйым-   БҒМ     2005-2007    1675800 </w:t>
      </w:r>
      <w:r>
        <w:br/>
      </w:r>
      <w:r>
        <w:rPr>
          <w:rFonts w:ascii="Times New Roman"/>
          <w:b w:val="false"/>
          <w:i w:val="false"/>
          <w:color w:val="000000"/>
          <w:sz w:val="28"/>
        </w:rPr>
        <w:t xml:space="preserve">
    дары үшiн оқу- </w:t>
      </w:r>
      <w:r>
        <w:br/>
      </w:r>
      <w:r>
        <w:rPr>
          <w:rFonts w:ascii="Times New Roman"/>
          <w:b w:val="false"/>
          <w:i w:val="false"/>
          <w:color w:val="000000"/>
          <w:sz w:val="28"/>
        </w:rPr>
        <w:t xml:space="preserve">
    лықтар мен оқу- </w:t>
      </w:r>
      <w:r>
        <w:br/>
      </w:r>
      <w:r>
        <w:rPr>
          <w:rFonts w:ascii="Times New Roman"/>
          <w:b w:val="false"/>
          <w:i w:val="false"/>
          <w:color w:val="000000"/>
          <w:sz w:val="28"/>
        </w:rPr>
        <w:t xml:space="preserve">
    әдiстемелiк ке- </w:t>
      </w:r>
      <w:r>
        <w:br/>
      </w:r>
      <w:r>
        <w:rPr>
          <w:rFonts w:ascii="Times New Roman"/>
          <w:b w:val="false"/>
          <w:i w:val="false"/>
          <w:color w:val="000000"/>
          <w:sz w:val="28"/>
        </w:rPr>
        <w:t xml:space="preserve">
    шендерiн әзiрлеу </w:t>
      </w:r>
      <w:r>
        <w:br/>
      </w:r>
      <w:r>
        <w:rPr>
          <w:rFonts w:ascii="Times New Roman"/>
          <w:b w:val="false"/>
          <w:i w:val="false"/>
          <w:color w:val="000000"/>
          <w:sz w:val="28"/>
        </w:rPr>
        <w:t xml:space="preserve">
    және сынақтан </w:t>
      </w:r>
      <w:r>
        <w:br/>
      </w:r>
      <w:r>
        <w:rPr>
          <w:rFonts w:ascii="Times New Roman"/>
          <w:b w:val="false"/>
          <w:i w:val="false"/>
          <w:color w:val="000000"/>
          <w:sz w:val="28"/>
        </w:rPr>
        <w:t xml:space="preserve">
    өткiзу, бiлiм </w:t>
      </w:r>
      <w:r>
        <w:br/>
      </w:r>
      <w:r>
        <w:rPr>
          <w:rFonts w:ascii="Times New Roman"/>
          <w:b w:val="false"/>
          <w:i w:val="false"/>
          <w:color w:val="000000"/>
          <w:sz w:val="28"/>
        </w:rPr>
        <w:t xml:space="preserve">
    беру саласында </w:t>
      </w:r>
      <w:r>
        <w:br/>
      </w:r>
      <w:r>
        <w:rPr>
          <w:rFonts w:ascii="Times New Roman"/>
          <w:b w:val="false"/>
          <w:i w:val="false"/>
          <w:color w:val="000000"/>
          <w:sz w:val="28"/>
        </w:rPr>
        <w:t xml:space="preserve">
    қызмет көрсете- </w:t>
      </w:r>
      <w:r>
        <w:br/>
      </w:r>
      <w:r>
        <w:rPr>
          <w:rFonts w:ascii="Times New Roman"/>
          <w:b w:val="false"/>
          <w:i w:val="false"/>
          <w:color w:val="000000"/>
          <w:sz w:val="28"/>
        </w:rPr>
        <w:t xml:space="preserve">
    тiн республикалық </w:t>
      </w:r>
      <w:r>
        <w:br/>
      </w:r>
      <w:r>
        <w:rPr>
          <w:rFonts w:ascii="Times New Roman"/>
          <w:b w:val="false"/>
          <w:i w:val="false"/>
          <w:color w:val="000000"/>
          <w:sz w:val="28"/>
        </w:rPr>
        <w:t xml:space="preserve">
    ұйымдар және ше- </w:t>
      </w:r>
      <w:r>
        <w:br/>
      </w:r>
      <w:r>
        <w:rPr>
          <w:rFonts w:ascii="Times New Roman"/>
          <w:b w:val="false"/>
          <w:i w:val="false"/>
          <w:color w:val="000000"/>
          <w:sz w:val="28"/>
        </w:rPr>
        <w:t xml:space="preserve">
    телдегі қазақ </w:t>
      </w:r>
      <w:r>
        <w:br/>
      </w:r>
      <w:r>
        <w:rPr>
          <w:rFonts w:ascii="Times New Roman"/>
          <w:b w:val="false"/>
          <w:i w:val="false"/>
          <w:color w:val="000000"/>
          <w:sz w:val="28"/>
        </w:rPr>
        <w:t xml:space="preserve">
    диаспорасы үшiн </w:t>
      </w:r>
      <w:r>
        <w:br/>
      </w:r>
      <w:r>
        <w:rPr>
          <w:rFonts w:ascii="Times New Roman"/>
          <w:b w:val="false"/>
          <w:i w:val="false"/>
          <w:color w:val="000000"/>
          <w:sz w:val="28"/>
        </w:rPr>
        <w:t xml:space="preserve">
    оқу әдебиетін </w:t>
      </w:r>
      <w:r>
        <w:br/>
      </w:r>
      <w:r>
        <w:rPr>
          <w:rFonts w:ascii="Times New Roman"/>
          <w:b w:val="false"/>
          <w:i w:val="false"/>
          <w:color w:val="000000"/>
          <w:sz w:val="28"/>
        </w:rPr>
        <w:t xml:space="preserve">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155 Қоршаған ортаны    ҚОҚМ    2004-2006    127148      41048 </w:t>
      </w:r>
      <w:r>
        <w:br/>
      </w:r>
      <w:r>
        <w:rPr>
          <w:rFonts w:ascii="Times New Roman"/>
          <w:b w:val="false"/>
          <w:i w:val="false"/>
          <w:color w:val="000000"/>
          <w:sz w:val="28"/>
        </w:rPr>
        <w:t xml:space="preserve">
    қорғаудың ақпарат- </w:t>
      </w:r>
      <w:r>
        <w:br/>
      </w:r>
      <w:r>
        <w:rPr>
          <w:rFonts w:ascii="Times New Roman"/>
          <w:b w:val="false"/>
          <w:i w:val="false"/>
          <w:color w:val="000000"/>
          <w:sz w:val="28"/>
        </w:rPr>
        <w:t xml:space="preserve">
    тық жүйесiн құру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156 Қарағанды облысы   ҚОҚМ    2003-2007    902362      370121 </w:t>
      </w:r>
      <w:r>
        <w:br/>
      </w:r>
      <w:r>
        <w:rPr>
          <w:rFonts w:ascii="Times New Roman"/>
          <w:b w:val="false"/>
          <w:i w:val="false"/>
          <w:color w:val="000000"/>
          <w:sz w:val="28"/>
        </w:rPr>
        <w:t xml:space="preserve">
    Шет ауданының </w:t>
      </w:r>
      <w:r>
        <w:br/>
      </w:r>
      <w:r>
        <w:rPr>
          <w:rFonts w:ascii="Times New Roman"/>
          <w:b w:val="false"/>
          <w:i w:val="false"/>
          <w:color w:val="000000"/>
          <w:sz w:val="28"/>
        </w:rPr>
        <w:t xml:space="preserve">
    тыңайған жерлерiн </w:t>
      </w:r>
      <w:r>
        <w:br/>
      </w:r>
      <w:r>
        <w:rPr>
          <w:rFonts w:ascii="Times New Roman"/>
          <w:b w:val="false"/>
          <w:i w:val="false"/>
          <w:color w:val="000000"/>
          <w:sz w:val="28"/>
        </w:rPr>
        <w:t xml:space="preserve">
    оңалту жобасы </w:t>
      </w:r>
      <w:r>
        <w:br/>
      </w:r>
      <w:r>
        <w:rPr>
          <w:rFonts w:ascii="Times New Roman"/>
          <w:b w:val="false"/>
          <w:i w:val="false"/>
          <w:color w:val="000000"/>
          <w:sz w:val="28"/>
        </w:rPr>
        <w:t xml:space="preserve">
157 Қоршаған ортаны    ҚОҚМ    2005-2007    788125 </w:t>
      </w:r>
      <w:r>
        <w:br/>
      </w:r>
      <w:r>
        <w:rPr>
          <w:rFonts w:ascii="Times New Roman"/>
          <w:b w:val="false"/>
          <w:i w:val="false"/>
          <w:color w:val="000000"/>
          <w:sz w:val="28"/>
        </w:rPr>
        <w:t xml:space="preserve">
    қорғау саласында- </w:t>
      </w:r>
      <w:r>
        <w:br/>
      </w:r>
      <w:r>
        <w:rPr>
          <w:rFonts w:ascii="Times New Roman"/>
          <w:b w:val="false"/>
          <w:i w:val="false"/>
          <w:color w:val="000000"/>
          <w:sz w:val="28"/>
        </w:rPr>
        <w:t xml:space="preserve">
    ғы ғылыми зерт- </w:t>
      </w:r>
      <w:r>
        <w:br/>
      </w:r>
      <w:r>
        <w:rPr>
          <w:rFonts w:ascii="Times New Roman"/>
          <w:b w:val="false"/>
          <w:i w:val="false"/>
          <w:color w:val="000000"/>
          <w:sz w:val="28"/>
        </w:rPr>
        <w:t xml:space="preserve">
    теулер </w:t>
      </w:r>
      <w:r>
        <w:br/>
      </w:r>
      <w:r>
        <w:rPr>
          <w:rFonts w:ascii="Times New Roman"/>
          <w:b w:val="false"/>
          <w:i w:val="false"/>
          <w:color w:val="000000"/>
          <w:sz w:val="28"/>
        </w:rPr>
        <w:t xml:space="preserve">
158 Нұра және Есiл     АШМ     2004-2009    8042103     368775 </w:t>
      </w:r>
      <w:r>
        <w:br/>
      </w:r>
      <w:r>
        <w:rPr>
          <w:rFonts w:ascii="Times New Roman"/>
          <w:b w:val="false"/>
          <w:i w:val="false"/>
          <w:color w:val="000000"/>
          <w:sz w:val="28"/>
        </w:rPr>
        <w:t xml:space="preserve">
    өзендері бассей- </w:t>
      </w:r>
      <w:r>
        <w:br/>
      </w:r>
      <w:r>
        <w:rPr>
          <w:rFonts w:ascii="Times New Roman"/>
          <w:b w:val="false"/>
          <w:i w:val="false"/>
          <w:color w:val="000000"/>
          <w:sz w:val="28"/>
        </w:rPr>
        <w:t xml:space="preserve">
    нiнің қоршаған </w:t>
      </w:r>
      <w:r>
        <w:br/>
      </w:r>
      <w:r>
        <w:rPr>
          <w:rFonts w:ascii="Times New Roman"/>
          <w:b w:val="false"/>
          <w:i w:val="false"/>
          <w:color w:val="000000"/>
          <w:sz w:val="28"/>
        </w:rPr>
        <w:t xml:space="preserve">
    ортасын оңалту </w:t>
      </w:r>
      <w:r>
        <w:br/>
      </w:r>
      <w:r>
        <w:rPr>
          <w:rFonts w:ascii="Times New Roman"/>
          <w:b w:val="false"/>
          <w:i w:val="false"/>
          <w:color w:val="000000"/>
          <w:sz w:val="28"/>
        </w:rPr>
        <w:t xml:space="preserve">
    және басқару </w:t>
      </w:r>
      <w:r>
        <w:br/>
      </w:r>
      <w:r>
        <w:rPr>
          <w:rFonts w:ascii="Times New Roman"/>
          <w:b w:val="false"/>
          <w:i w:val="false"/>
          <w:color w:val="000000"/>
          <w:sz w:val="28"/>
        </w:rPr>
        <w:t xml:space="preserve">
159 Алматы облысы      АШМ     2004-2006    209220      50000 </w:t>
      </w:r>
      <w:r>
        <w:br/>
      </w:r>
      <w:r>
        <w:rPr>
          <w:rFonts w:ascii="Times New Roman"/>
          <w:b w:val="false"/>
          <w:i w:val="false"/>
          <w:color w:val="000000"/>
          <w:sz w:val="28"/>
        </w:rPr>
        <w:t xml:space="preserve">
    Балқаш ауданы </w:t>
      </w:r>
      <w:r>
        <w:br/>
      </w:r>
      <w:r>
        <w:rPr>
          <w:rFonts w:ascii="Times New Roman"/>
          <w:b w:val="false"/>
          <w:i w:val="false"/>
          <w:color w:val="000000"/>
          <w:sz w:val="28"/>
        </w:rPr>
        <w:t xml:space="preserve">
    Ақдала суару </w:t>
      </w:r>
      <w:r>
        <w:br/>
      </w:r>
      <w:r>
        <w:rPr>
          <w:rFonts w:ascii="Times New Roman"/>
          <w:b w:val="false"/>
          <w:i w:val="false"/>
          <w:color w:val="000000"/>
          <w:sz w:val="28"/>
        </w:rPr>
        <w:t xml:space="preserve">
    алқабының бас </w:t>
      </w:r>
      <w:r>
        <w:br/>
      </w:r>
      <w:r>
        <w:rPr>
          <w:rFonts w:ascii="Times New Roman"/>
          <w:b w:val="false"/>
          <w:i w:val="false"/>
          <w:color w:val="000000"/>
          <w:sz w:val="28"/>
        </w:rPr>
        <w:t xml:space="preserve">
    коллекторын </w:t>
      </w:r>
      <w:r>
        <w:br/>
      </w:r>
      <w:r>
        <w:rPr>
          <w:rFonts w:ascii="Times New Roman"/>
          <w:b w:val="false"/>
          <w:i w:val="false"/>
          <w:color w:val="000000"/>
          <w:sz w:val="28"/>
        </w:rPr>
        <w:t xml:space="preserve">
    (БКЖ)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160 Жамбыл облысы      АШМ     2003-2006    588570      195230 </w:t>
      </w:r>
      <w:r>
        <w:br/>
      </w:r>
      <w:r>
        <w:rPr>
          <w:rFonts w:ascii="Times New Roman"/>
          <w:b w:val="false"/>
          <w:i w:val="false"/>
          <w:color w:val="000000"/>
          <w:sz w:val="28"/>
        </w:rPr>
        <w:t xml:space="preserve">
    Tepіс-Ащыбұлақ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бөгетiнiң </w:t>
      </w:r>
      <w:r>
        <w:br/>
      </w:r>
      <w:r>
        <w:rPr>
          <w:rFonts w:ascii="Times New Roman"/>
          <w:b w:val="false"/>
          <w:i w:val="false"/>
          <w:color w:val="000000"/>
          <w:sz w:val="28"/>
        </w:rPr>
        <w:t xml:space="preserve">
    сейсмикалық </w:t>
      </w:r>
      <w:r>
        <w:br/>
      </w:r>
      <w:r>
        <w:rPr>
          <w:rFonts w:ascii="Times New Roman"/>
          <w:b w:val="false"/>
          <w:i w:val="false"/>
          <w:color w:val="000000"/>
          <w:sz w:val="28"/>
        </w:rPr>
        <w:t xml:space="preserve">
    тұрақтылығын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161 Қарағанды          АШМ     2004-2007    931110      353512 </w:t>
      </w:r>
      <w:r>
        <w:br/>
      </w:r>
      <w:r>
        <w:rPr>
          <w:rFonts w:ascii="Times New Roman"/>
          <w:b w:val="false"/>
          <w:i w:val="false"/>
          <w:color w:val="000000"/>
          <w:sz w:val="28"/>
        </w:rPr>
        <w:t xml:space="preserve">
    облысында "Қ. </w:t>
      </w:r>
      <w:r>
        <w:br/>
      </w:r>
      <w:r>
        <w:rPr>
          <w:rFonts w:ascii="Times New Roman"/>
          <w:b w:val="false"/>
          <w:i w:val="false"/>
          <w:color w:val="000000"/>
          <w:sz w:val="28"/>
        </w:rPr>
        <w:t xml:space="preserve">
    Сәтпаев атындағы </w:t>
      </w:r>
      <w:r>
        <w:br/>
      </w:r>
      <w:r>
        <w:rPr>
          <w:rFonts w:ascii="Times New Roman"/>
          <w:b w:val="false"/>
          <w:i w:val="false"/>
          <w:color w:val="000000"/>
          <w:sz w:val="28"/>
        </w:rPr>
        <w:t xml:space="preserve">
    каналдың" </w:t>
      </w:r>
      <w:r>
        <w:br/>
      </w:r>
      <w:r>
        <w:rPr>
          <w:rFonts w:ascii="Times New Roman"/>
          <w:b w:val="false"/>
          <w:i w:val="false"/>
          <w:color w:val="000000"/>
          <w:sz w:val="28"/>
        </w:rPr>
        <w:t xml:space="preserve">
    NN 7 (3-агре- </w:t>
      </w:r>
      <w:r>
        <w:br/>
      </w:r>
      <w:r>
        <w:rPr>
          <w:rFonts w:ascii="Times New Roman"/>
          <w:b w:val="false"/>
          <w:i w:val="false"/>
          <w:color w:val="000000"/>
          <w:sz w:val="28"/>
        </w:rPr>
        <w:t xml:space="preserve">
    гат), 11 (1), </w:t>
      </w:r>
      <w:r>
        <w:br/>
      </w:r>
      <w:r>
        <w:rPr>
          <w:rFonts w:ascii="Times New Roman"/>
          <w:b w:val="false"/>
          <w:i w:val="false"/>
          <w:color w:val="000000"/>
          <w:sz w:val="28"/>
        </w:rPr>
        <w:t xml:space="preserve">
    12 (3), 15 (4), </w:t>
      </w:r>
      <w:r>
        <w:br/>
      </w:r>
      <w:r>
        <w:rPr>
          <w:rFonts w:ascii="Times New Roman"/>
          <w:b w:val="false"/>
          <w:i w:val="false"/>
          <w:color w:val="000000"/>
          <w:sz w:val="28"/>
        </w:rPr>
        <w:t xml:space="preserve">
    18 (3), l9 (1), </w:t>
      </w:r>
      <w:r>
        <w:br/>
      </w:r>
      <w:r>
        <w:rPr>
          <w:rFonts w:ascii="Times New Roman"/>
          <w:b w:val="false"/>
          <w:i w:val="false"/>
          <w:color w:val="000000"/>
          <w:sz w:val="28"/>
        </w:rPr>
        <w:t xml:space="preserve">
    22 (3) сорғы </w:t>
      </w:r>
      <w:r>
        <w:br/>
      </w:r>
      <w:r>
        <w:rPr>
          <w:rFonts w:ascii="Times New Roman"/>
          <w:b w:val="false"/>
          <w:i w:val="false"/>
          <w:color w:val="000000"/>
          <w:sz w:val="28"/>
        </w:rPr>
        <w:t xml:space="preserve">
    станцияларының </w:t>
      </w:r>
      <w:r>
        <w:br/>
      </w:r>
      <w:r>
        <w:rPr>
          <w:rFonts w:ascii="Times New Roman"/>
          <w:b w:val="false"/>
          <w:i w:val="false"/>
          <w:color w:val="000000"/>
          <w:sz w:val="28"/>
        </w:rPr>
        <w:t xml:space="preserve">
    негізгі техноло- </w:t>
      </w:r>
      <w:r>
        <w:br/>
      </w:r>
      <w:r>
        <w:rPr>
          <w:rFonts w:ascii="Times New Roman"/>
          <w:b w:val="false"/>
          <w:i w:val="false"/>
          <w:color w:val="000000"/>
          <w:sz w:val="28"/>
        </w:rPr>
        <w:t xml:space="preserve">
    гиялық жабдығын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162 Батыс Тянь-Шань    АШМ     1999-2005    71860       23953 </w:t>
      </w:r>
      <w:r>
        <w:br/>
      </w:r>
      <w:r>
        <w:rPr>
          <w:rFonts w:ascii="Times New Roman"/>
          <w:b w:val="false"/>
          <w:i w:val="false"/>
          <w:color w:val="000000"/>
          <w:sz w:val="28"/>
        </w:rPr>
        <w:t xml:space="preserve">
    биологиялық </w:t>
      </w:r>
      <w:r>
        <w:br/>
      </w:r>
      <w:r>
        <w:rPr>
          <w:rFonts w:ascii="Times New Roman"/>
          <w:b w:val="false"/>
          <w:i w:val="false"/>
          <w:color w:val="000000"/>
          <w:sz w:val="28"/>
        </w:rPr>
        <w:t xml:space="preserve">
    әралуандығын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163 Ормандарды сақ-    АШМ     2004-2005    38083       516 </w:t>
      </w:r>
      <w:r>
        <w:br/>
      </w:r>
      <w:r>
        <w:rPr>
          <w:rFonts w:ascii="Times New Roman"/>
          <w:b w:val="false"/>
          <w:i w:val="false"/>
          <w:color w:val="000000"/>
          <w:sz w:val="28"/>
        </w:rPr>
        <w:t xml:space="preserve">
    тау және респуб- </w:t>
      </w:r>
      <w:r>
        <w:br/>
      </w:r>
      <w:r>
        <w:rPr>
          <w:rFonts w:ascii="Times New Roman"/>
          <w:b w:val="false"/>
          <w:i w:val="false"/>
          <w:color w:val="000000"/>
          <w:sz w:val="28"/>
        </w:rPr>
        <w:t xml:space="preserve">
    лика аумағындағы </w:t>
      </w:r>
      <w:r>
        <w:br/>
      </w:r>
      <w:r>
        <w:rPr>
          <w:rFonts w:ascii="Times New Roman"/>
          <w:b w:val="false"/>
          <w:i w:val="false"/>
          <w:color w:val="000000"/>
          <w:sz w:val="28"/>
        </w:rPr>
        <w:t xml:space="preserve">
    орманды жерлерді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164 Орал-Каспий кана-  ККМ     2004-2005    827352      477352 </w:t>
      </w:r>
      <w:r>
        <w:br/>
      </w:r>
      <w:r>
        <w:rPr>
          <w:rFonts w:ascii="Times New Roman"/>
          <w:b w:val="false"/>
          <w:i w:val="false"/>
          <w:color w:val="000000"/>
          <w:sz w:val="28"/>
        </w:rPr>
        <w:t xml:space="preserve">
    лын қайта жаңарту </w:t>
      </w:r>
      <w:r>
        <w:br/>
      </w:r>
      <w:r>
        <w:rPr>
          <w:rFonts w:ascii="Times New Roman"/>
          <w:b w:val="false"/>
          <w:i w:val="false"/>
          <w:color w:val="000000"/>
          <w:sz w:val="28"/>
        </w:rPr>
        <w:t xml:space="preserve">
165 Алтынсарин-Хром-   ККМ     2001-2005    33036320    20641960 </w:t>
      </w:r>
      <w:r>
        <w:br/>
      </w:r>
      <w:r>
        <w:rPr>
          <w:rFonts w:ascii="Times New Roman"/>
          <w:b w:val="false"/>
          <w:i w:val="false"/>
          <w:color w:val="000000"/>
          <w:sz w:val="28"/>
        </w:rPr>
        <w:t xml:space="preserve">
    тау темiр жол </w:t>
      </w:r>
      <w:r>
        <w:br/>
      </w:r>
      <w:r>
        <w:rPr>
          <w:rFonts w:ascii="Times New Roman"/>
          <w:b w:val="false"/>
          <w:i w:val="false"/>
          <w:color w:val="000000"/>
          <w:sz w:val="28"/>
        </w:rPr>
        <w:t xml:space="preserve">
    желiсiн салу </w:t>
      </w:r>
      <w:r>
        <w:br/>
      </w:r>
      <w:r>
        <w:rPr>
          <w:rFonts w:ascii="Times New Roman"/>
          <w:b w:val="false"/>
          <w:i w:val="false"/>
          <w:color w:val="000000"/>
          <w:sz w:val="28"/>
        </w:rPr>
        <w:t xml:space="preserve">
165-1 Таскескен -      ККМ       2005        56317       </w:t>
      </w:r>
      <w:r>
        <w:br/>
      </w:r>
      <w:r>
        <w:rPr>
          <w:rFonts w:ascii="Times New Roman"/>
          <w:b w:val="false"/>
          <w:i w:val="false"/>
          <w:color w:val="000000"/>
          <w:sz w:val="28"/>
        </w:rPr>
        <w:t xml:space="preserve">
     Бақты </w:t>
      </w:r>
      <w:r>
        <w:br/>
      </w:r>
      <w:r>
        <w:rPr>
          <w:rFonts w:ascii="Times New Roman"/>
          <w:b w:val="false"/>
          <w:i w:val="false"/>
          <w:color w:val="000000"/>
          <w:sz w:val="28"/>
        </w:rPr>
        <w:t xml:space="preserve">
     (ҚХР шекарасы) </w:t>
      </w:r>
      <w:r>
        <w:br/>
      </w:r>
      <w:r>
        <w:rPr>
          <w:rFonts w:ascii="Times New Roman"/>
          <w:b w:val="false"/>
          <w:i w:val="false"/>
          <w:color w:val="000000"/>
          <w:sz w:val="28"/>
        </w:rPr>
        <w:t xml:space="preserve">
     автожолын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165-2 Ақсай -          ККM       2005        50000       </w:t>
      </w:r>
      <w:r>
        <w:br/>
      </w:r>
      <w:r>
        <w:rPr>
          <w:rFonts w:ascii="Times New Roman"/>
          <w:b w:val="false"/>
          <w:i w:val="false"/>
          <w:color w:val="000000"/>
          <w:sz w:val="28"/>
        </w:rPr>
        <w:t xml:space="preserve">
     Шонжы - </w:t>
      </w:r>
      <w:r>
        <w:br/>
      </w:r>
      <w:r>
        <w:rPr>
          <w:rFonts w:ascii="Times New Roman"/>
          <w:b w:val="false"/>
          <w:i w:val="false"/>
          <w:color w:val="000000"/>
          <w:sz w:val="28"/>
        </w:rPr>
        <w:t xml:space="preserve">
     Көлжат </w:t>
      </w:r>
      <w:r>
        <w:br/>
      </w:r>
      <w:r>
        <w:rPr>
          <w:rFonts w:ascii="Times New Roman"/>
          <w:b w:val="false"/>
          <w:i w:val="false"/>
          <w:color w:val="000000"/>
          <w:sz w:val="28"/>
        </w:rPr>
        <w:t xml:space="preserve">
     автожолын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166 Қазақстан Респуб-  ЕХӘҚМ   2002-2006    35980       22637 </w:t>
      </w:r>
      <w:r>
        <w:br/>
      </w:r>
      <w:r>
        <w:rPr>
          <w:rFonts w:ascii="Times New Roman"/>
          <w:b w:val="false"/>
          <w:i w:val="false"/>
          <w:color w:val="000000"/>
          <w:sz w:val="28"/>
        </w:rPr>
        <w:t xml:space="preserve">
    ликасы Еңбек және </w:t>
      </w:r>
      <w:r>
        <w:br/>
      </w:r>
      <w:r>
        <w:rPr>
          <w:rFonts w:ascii="Times New Roman"/>
          <w:b w:val="false"/>
          <w:i w:val="false"/>
          <w:color w:val="000000"/>
          <w:sz w:val="28"/>
        </w:rPr>
        <w:t xml:space="preserve">
    халықты әлеумет- </w:t>
      </w:r>
      <w:r>
        <w:br/>
      </w:r>
      <w:r>
        <w:rPr>
          <w:rFonts w:ascii="Times New Roman"/>
          <w:b w:val="false"/>
          <w:i w:val="false"/>
          <w:color w:val="000000"/>
          <w:sz w:val="28"/>
        </w:rPr>
        <w:t xml:space="preserve">
    тiк қорғау ми- </w:t>
      </w:r>
      <w:r>
        <w:br/>
      </w:r>
      <w:r>
        <w:rPr>
          <w:rFonts w:ascii="Times New Roman"/>
          <w:b w:val="false"/>
          <w:i w:val="false"/>
          <w:color w:val="000000"/>
          <w:sz w:val="28"/>
        </w:rPr>
        <w:t xml:space="preserve">
    нистрлiгiнің </w:t>
      </w:r>
      <w:r>
        <w:br/>
      </w:r>
      <w:r>
        <w:rPr>
          <w:rFonts w:ascii="Times New Roman"/>
          <w:b w:val="false"/>
          <w:i w:val="false"/>
          <w:color w:val="000000"/>
          <w:sz w:val="28"/>
        </w:rPr>
        <w:t xml:space="preserve">
    көші-қон және </w:t>
      </w:r>
      <w:r>
        <w:br/>
      </w:r>
      <w:r>
        <w:rPr>
          <w:rFonts w:ascii="Times New Roman"/>
          <w:b w:val="false"/>
          <w:i w:val="false"/>
          <w:color w:val="000000"/>
          <w:sz w:val="28"/>
        </w:rPr>
        <w:t xml:space="preserve">
    демография </w:t>
      </w:r>
      <w:r>
        <w:br/>
      </w:r>
      <w:r>
        <w:rPr>
          <w:rFonts w:ascii="Times New Roman"/>
          <w:b w:val="false"/>
          <w:i w:val="false"/>
          <w:color w:val="000000"/>
          <w:sz w:val="28"/>
        </w:rPr>
        <w:t xml:space="preserve">
    жөнiндегі ақпа- </w:t>
      </w:r>
      <w:r>
        <w:br/>
      </w:r>
      <w:r>
        <w:rPr>
          <w:rFonts w:ascii="Times New Roman"/>
          <w:b w:val="false"/>
          <w:i w:val="false"/>
          <w:color w:val="000000"/>
          <w:sz w:val="28"/>
        </w:rPr>
        <w:t xml:space="preserve">
    раттық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167 Мемлекеттік        ЕХӘҚМ   2004-2007    712011      165861 </w:t>
      </w:r>
      <w:r>
        <w:br/>
      </w:r>
      <w:r>
        <w:rPr>
          <w:rFonts w:ascii="Times New Roman"/>
          <w:b w:val="false"/>
          <w:i w:val="false"/>
          <w:color w:val="000000"/>
          <w:sz w:val="28"/>
        </w:rPr>
        <w:t xml:space="preserve">
    зейнетақы төлеу </w:t>
      </w:r>
      <w:r>
        <w:br/>
      </w:r>
      <w:r>
        <w:rPr>
          <w:rFonts w:ascii="Times New Roman"/>
          <w:b w:val="false"/>
          <w:i w:val="false"/>
          <w:color w:val="000000"/>
          <w:sz w:val="28"/>
        </w:rPr>
        <w:t xml:space="preserve">
    жөніндегі орта- </w:t>
      </w:r>
      <w:r>
        <w:br/>
      </w:r>
      <w:r>
        <w:rPr>
          <w:rFonts w:ascii="Times New Roman"/>
          <w:b w:val="false"/>
          <w:i w:val="false"/>
          <w:color w:val="000000"/>
          <w:sz w:val="28"/>
        </w:rPr>
        <w:t xml:space="preserve">
    лықтың ақпараттық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168 Жұмыспен қамту     ЕХӘҚМ   2005-2006    1012799 </w:t>
      </w:r>
      <w:r>
        <w:br/>
      </w:r>
      <w:r>
        <w:rPr>
          <w:rFonts w:ascii="Times New Roman"/>
          <w:b w:val="false"/>
          <w:i w:val="false"/>
          <w:color w:val="000000"/>
          <w:sz w:val="28"/>
        </w:rPr>
        <w:t xml:space="preserve">
    және кедейшiлiк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дерекқорын дамыту </w:t>
      </w:r>
      <w:r>
        <w:br/>
      </w:r>
      <w:r>
        <w:rPr>
          <w:rFonts w:ascii="Times New Roman"/>
          <w:b w:val="false"/>
          <w:i w:val="false"/>
          <w:color w:val="000000"/>
          <w:sz w:val="28"/>
        </w:rPr>
        <w:t xml:space="preserve">
169 Еңбекті қорғау     ЕХӘҚМ   2005-2007    138113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ғы- </w:t>
      </w:r>
      <w:r>
        <w:br/>
      </w:r>
      <w:r>
        <w:rPr>
          <w:rFonts w:ascii="Times New Roman"/>
          <w:b w:val="false"/>
          <w:i w:val="false"/>
          <w:color w:val="000000"/>
          <w:sz w:val="28"/>
        </w:rPr>
        <w:t xml:space="preserve">
    лыми зерттеулер </w:t>
      </w:r>
      <w:r>
        <w:br/>
      </w:r>
      <w:r>
        <w:rPr>
          <w:rFonts w:ascii="Times New Roman"/>
          <w:b w:val="false"/>
          <w:i w:val="false"/>
          <w:color w:val="000000"/>
          <w:sz w:val="28"/>
        </w:rPr>
        <w:t xml:space="preserve">
170 Қазақстан Респуб-  ҚарМ    1996-2007    7626581     5263241 </w:t>
      </w:r>
      <w:r>
        <w:br/>
      </w:r>
      <w:r>
        <w:rPr>
          <w:rFonts w:ascii="Times New Roman"/>
          <w:b w:val="false"/>
          <w:i w:val="false"/>
          <w:color w:val="000000"/>
          <w:sz w:val="28"/>
        </w:rPr>
        <w:t xml:space="preserve">
    ликасы Қаржы ми- </w:t>
      </w:r>
      <w:r>
        <w:br/>
      </w:r>
      <w:r>
        <w:rPr>
          <w:rFonts w:ascii="Times New Roman"/>
          <w:b w:val="false"/>
          <w:i w:val="false"/>
          <w:color w:val="000000"/>
          <w:sz w:val="28"/>
        </w:rPr>
        <w:t xml:space="preserve">
    нистрлігі орган- </w:t>
      </w:r>
      <w:r>
        <w:br/>
      </w:r>
      <w:r>
        <w:rPr>
          <w:rFonts w:ascii="Times New Roman"/>
          <w:b w:val="false"/>
          <w:i w:val="false"/>
          <w:color w:val="000000"/>
          <w:sz w:val="28"/>
        </w:rPr>
        <w:t xml:space="preserve">
    дарының ақпарат- </w:t>
      </w:r>
      <w:r>
        <w:br/>
      </w:r>
      <w:r>
        <w:rPr>
          <w:rFonts w:ascii="Times New Roman"/>
          <w:b w:val="false"/>
          <w:i w:val="false"/>
          <w:color w:val="000000"/>
          <w:sz w:val="28"/>
        </w:rPr>
        <w:t xml:space="preserve">
    тық жүйелерiн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171 Ұлттық қордың      МФ      2004-2007    44649093    9309668 </w:t>
      </w:r>
      <w:r>
        <w:br/>
      </w:r>
      <w:r>
        <w:rPr>
          <w:rFonts w:ascii="Times New Roman"/>
          <w:b w:val="false"/>
          <w:i w:val="false"/>
          <w:color w:val="000000"/>
          <w:sz w:val="28"/>
        </w:rPr>
        <w:t xml:space="preserve">
    активтерiн қа- </w:t>
      </w:r>
      <w:r>
        <w:br/>
      </w:r>
      <w:r>
        <w:rPr>
          <w:rFonts w:ascii="Times New Roman"/>
          <w:b w:val="false"/>
          <w:i w:val="false"/>
          <w:color w:val="000000"/>
          <w:sz w:val="28"/>
        </w:rPr>
        <w:t xml:space="preserve">
    лыптастыру </w:t>
      </w:r>
      <w:r>
        <w:br/>
      </w:r>
      <w:r>
        <w:rPr>
          <w:rFonts w:ascii="Times New Roman"/>
          <w:b w:val="false"/>
          <w:i w:val="false"/>
          <w:color w:val="000000"/>
          <w:sz w:val="28"/>
        </w:rPr>
        <w:t xml:space="preserve">
172 Қазақстан Респуб-  ЭБЖМ                             439354 </w:t>
      </w:r>
      <w:r>
        <w:br/>
      </w:r>
      <w:r>
        <w:rPr>
          <w:rFonts w:ascii="Times New Roman"/>
          <w:b w:val="false"/>
          <w:i w:val="false"/>
          <w:color w:val="000000"/>
          <w:sz w:val="28"/>
        </w:rPr>
        <w:t xml:space="preserve">
    ликасы Экономика </w:t>
      </w:r>
      <w:r>
        <w:br/>
      </w:r>
      <w:r>
        <w:rPr>
          <w:rFonts w:ascii="Times New Roman"/>
          <w:b w:val="false"/>
          <w:i w:val="false"/>
          <w:color w:val="000000"/>
          <w:sz w:val="28"/>
        </w:rPr>
        <w:t xml:space="preserve">
    және бюджеттiк </w:t>
      </w:r>
      <w:r>
        <w:br/>
      </w:r>
      <w:r>
        <w:rPr>
          <w:rFonts w:ascii="Times New Roman"/>
          <w:b w:val="false"/>
          <w:i w:val="false"/>
          <w:color w:val="000000"/>
          <w:sz w:val="28"/>
        </w:rPr>
        <w:t xml:space="preserve">
    жоспарлау ми- </w:t>
      </w:r>
      <w:r>
        <w:br/>
      </w:r>
      <w:r>
        <w:rPr>
          <w:rFonts w:ascii="Times New Roman"/>
          <w:b w:val="false"/>
          <w:i w:val="false"/>
          <w:color w:val="000000"/>
          <w:sz w:val="28"/>
        </w:rPr>
        <w:t xml:space="preserve">
    нистрлiгiнің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жүйелерін құру </w:t>
      </w:r>
      <w:r>
        <w:br/>
      </w:r>
      <w:r>
        <w:rPr>
          <w:rFonts w:ascii="Times New Roman"/>
          <w:b w:val="false"/>
          <w:i w:val="false"/>
          <w:color w:val="000000"/>
          <w:sz w:val="28"/>
        </w:rPr>
        <w:t xml:space="preserve">
173  </w:t>
      </w:r>
      <w:r>
        <w:rPr>
          <w:rFonts w:ascii="Times New Roman"/>
          <w:b w:val="false"/>
          <w:i w:val="false"/>
          <w:color w:val="ff0000"/>
          <w:sz w:val="28"/>
        </w:rPr>
        <w:t xml:space="preserve">(алынып тасталды - 2005.06.27. N 634 қаулысымен) </w:t>
      </w:r>
      <w:r>
        <w:br/>
      </w:r>
      <w:r>
        <w:rPr>
          <w:rFonts w:ascii="Times New Roman"/>
          <w:b w:val="false"/>
          <w:i w:val="false"/>
          <w:color w:val="000000"/>
          <w:sz w:val="28"/>
        </w:rPr>
        <w:t xml:space="preserve">
174 Экономика сала-    ЭБЖМ    2005-2007    378949 </w:t>
      </w:r>
      <w:r>
        <w:br/>
      </w:r>
      <w:r>
        <w:rPr>
          <w:rFonts w:ascii="Times New Roman"/>
          <w:b w:val="false"/>
          <w:i w:val="false"/>
          <w:color w:val="000000"/>
          <w:sz w:val="28"/>
        </w:rPr>
        <w:t xml:space="preserve">
    сында басшы қыз- </w:t>
      </w:r>
      <w:r>
        <w:br/>
      </w:r>
      <w:r>
        <w:rPr>
          <w:rFonts w:ascii="Times New Roman"/>
          <w:b w:val="false"/>
          <w:i w:val="false"/>
          <w:color w:val="000000"/>
          <w:sz w:val="28"/>
        </w:rPr>
        <w:t xml:space="preserve">
    меткерлердiң </w:t>
      </w:r>
      <w:r>
        <w:br/>
      </w:r>
      <w:r>
        <w:rPr>
          <w:rFonts w:ascii="Times New Roman"/>
          <w:b w:val="false"/>
          <w:i w:val="false"/>
          <w:color w:val="000000"/>
          <w:sz w:val="28"/>
        </w:rPr>
        <w:t xml:space="preserve">
    бiлiктiлiгiн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175 Л.Н.Гумилев        ЭМРМ    2003-2005    1803311     1069105 </w:t>
      </w:r>
      <w:r>
        <w:br/>
      </w:r>
      <w:r>
        <w:rPr>
          <w:rFonts w:ascii="Times New Roman"/>
          <w:b w:val="false"/>
          <w:i w:val="false"/>
          <w:color w:val="000000"/>
          <w:sz w:val="28"/>
        </w:rPr>
        <w:t xml:space="preserve">
    атындағы </w:t>
      </w:r>
      <w:r>
        <w:br/>
      </w:r>
      <w:r>
        <w:rPr>
          <w:rFonts w:ascii="Times New Roman"/>
          <w:b w:val="false"/>
          <w:i w:val="false"/>
          <w:color w:val="000000"/>
          <w:sz w:val="28"/>
        </w:rPr>
        <w:t xml:space="preserve">
    Еуразия ұлттық </w:t>
      </w:r>
      <w:r>
        <w:br/>
      </w:r>
      <w:r>
        <w:rPr>
          <w:rFonts w:ascii="Times New Roman"/>
          <w:b w:val="false"/>
          <w:i w:val="false"/>
          <w:color w:val="000000"/>
          <w:sz w:val="28"/>
        </w:rPr>
        <w:t xml:space="preserve">
    университетінде </w:t>
      </w:r>
      <w:r>
        <w:br/>
      </w:r>
      <w:r>
        <w:rPr>
          <w:rFonts w:ascii="Times New Roman"/>
          <w:b w:val="false"/>
          <w:i w:val="false"/>
          <w:color w:val="000000"/>
          <w:sz w:val="28"/>
        </w:rPr>
        <w:t xml:space="preserve">
    ауыр иондарды </w:t>
      </w:r>
      <w:r>
        <w:br/>
      </w:r>
      <w:r>
        <w:rPr>
          <w:rFonts w:ascii="Times New Roman"/>
          <w:b w:val="false"/>
          <w:i w:val="false"/>
          <w:color w:val="000000"/>
          <w:sz w:val="28"/>
        </w:rPr>
        <w:t xml:space="preserve">
    жеделдетуші </w:t>
      </w:r>
      <w:r>
        <w:br/>
      </w:r>
      <w:r>
        <w:rPr>
          <w:rFonts w:ascii="Times New Roman"/>
          <w:b w:val="false"/>
          <w:i w:val="false"/>
          <w:color w:val="000000"/>
          <w:sz w:val="28"/>
        </w:rPr>
        <w:t xml:space="preserve">
    базасында </w:t>
      </w:r>
      <w:r>
        <w:br/>
      </w:r>
      <w:r>
        <w:rPr>
          <w:rFonts w:ascii="Times New Roman"/>
          <w:b w:val="false"/>
          <w:i w:val="false"/>
          <w:color w:val="000000"/>
          <w:sz w:val="28"/>
        </w:rPr>
        <w:t xml:space="preserve">
    пәнаралық ғы- </w:t>
      </w:r>
      <w:r>
        <w:br/>
      </w:r>
      <w:r>
        <w:rPr>
          <w:rFonts w:ascii="Times New Roman"/>
          <w:b w:val="false"/>
          <w:i w:val="false"/>
          <w:color w:val="000000"/>
          <w:sz w:val="28"/>
        </w:rPr>
        <w:t xml:space="preserve">
    лыми-зерттеу </w:t>
      </w:r>
      <w:r>
        <w:br/>
      </w:r>
      <w:r>
        <w:rPr>
          <w:rFonts w:ascii="Times New Roman"/>
          <w:b w:val="false"/>
          <w:i w:val="false"/>
          <w:color w:val="000000"/>
          <w:sz w:val="28"/>
        </w:rPr>
        <w:t xml:space="preserve">
    кешенін құру </w:t>
      </w:r>
      <w:r>
        <w:br/>
      </w:r>
      <w:r>
        <w:rPr>
          <w:rFonts w:ascii="Times New Roman"/>
          <w:b w:val="false"/>
          <w:i w:val="false"/>
          <w:color w:val="000000"/>
          <w:sz w:val="28"/>
        </w:rPr>
        <w:t xml:space="preserve">
176 Ядролық            ЭМРМ    2006-2008    4089500 </w:t>
      </w:r>
      <w:r>
        <w:br/>
      </w:r>
      <w:r>
        <w:rPr>
          <w:rFonts w:ascii="Times New Roman"/>
          <w:b w:val="false"/>
          <w:i w:val="false"/>
          <w:color w:val="000000"/>
          <w:sz w:val="28"/>
        </w:rPr>
        <w:t xml:space="preserve">
    медицина мен </w:t>
      </w:r>
      <w:r>
        <w:br/>
      </w:r>
      <w:r>
        <w:rPr>
          <w:rFonts w:ascii="Times New Roman"/>
          <w:b w:val="false"/>
          <w:i w:val="false"/>
          <w:color w:val="000000"/>
          <w:sz w:val="28"/>
        </w:rPr>
        <w:t xml:space="preserve">
    биофизика </w:t>
      </w:r>
      <w:r>
        <w:br/>
      </w:r>
      <w:r>
        <w:rPr>
          <w:rFonts w:ascii="Times New Roman"/>
          <w:b w:val="false"/>
          <w:i w:val="false"/>
          <w:color w:val="000000"/>
          <w:sz w:val="28"/>
        </w:rPr>
        <w:t xml:space="preserve">
    орталығын құру </w:t>
      </w:r>
      <w:r>
        <w:br/>
      </w:r>
      <w:r>
        <w:rPr>
          <w:rFonts w:ascii="Times New Roman"/>
          <w:b w:val="false"/>
          <w:i w:val="false"/>
          <w:color w:val="000000"/>
          <w:sz w:val="28"/>
        </w:rPr>
        <w:t xml:space="preserve">
177 Курчатов қала-     ЭМРМ    2006-2008    5925000 </w:t>
      </w:r>
      <w:r>
        <w:br/>
      </w:r>
      <w:r>
        <w:rPr>
          <w:rFonts w:ascii="Times New Roman"/>
          <w:b w:val="false"/>
          <w:i w:val="false"/>
          <w:color w:val="000000"/>
          <w:sz w:val="28"/>
        </w:rPr>
        <w:t xml:space="preserve">
    сында "Ядролық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технопаркін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178 Геология және      ЭМРМ    2005-2007    276700 </w:t>
      </w:r>
      <w:r>
        <w:br/>
      </w:r>
      <w:r>
        <w:rPr>
          <w:rFonts w:ascii="Times New Roman"/>
          <w:b w:val="false"/>
          <w:i w:val="false"/>
          <w:color w:val="000000"/>
          <w:sz w:val="28"/>
        </w:rPr>
        <w:t xml:space="preserve">
    жер қойнауын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179 Отын-энерге-       ЭМРМ    2005-2007    1965269 </w:t>
      </w:r>
      <w:r>
        <w:br/>
      </w:r>
      <w:r>
        <w:rPr>
          <w:rFonts w:ascii="Times New Roman"/>
          <w:b w:val="false"/>
          <w:i w:val="false"/>
          <w:color w:val="000000"/>
          <w:sz w:val="28"/>
        </w:rPr>
        <w:t xml:space="preserve">
    тикалық кешен, </w:t>
      </w:r>
      <w:r>
        <w:br/>
      </w:r>
      <w:r>
        <w:rPr>
          <w:rFonts w:ascii="Times New Roman"/>
          <w:b w:val="false"/>
          <w:i w:val="false"/>
          <w:color w:val="000000"/>
          <w:sz w:val="28"/>
        </w:rPr>
        <w:t xml:space="preserve">
    мұнай-химия </w:t>
      </w:r>
      <w:r>
        <w:br/>
      </w:r>
      <w:r>
        <w:rPr>
          <w:rFonts w:ascii="Times New Roman"/>
          <w:b w:val="false"/>
          <w:i w:val="false"/>
          <w:color w:val="000000"/>
          <w:sz w:val="28"/>
        </w:rPr>
        <w:t xml:space="preserve">
    және минералдық </w:t>
      </w:r>
      <w:r>
        <w:br/>
      </w:r>
      <w:r>
        <w:rPr>
          <w:rFonts w:ascii="Times New Roman"/>
          <w:b w:val="false"/>
          <w:i w:val="false"/>
          <w:color w:val="000000"/>
          <w:sz w:val="28"/>
        </w:rPr>
        <w:t xml:space="preserve">
    ресурстар сала- </w:t>
      </w:r>
      <w:r>
        <w:br/>
      </w:r>
      <w:r>
        <w:rPr>
          <w:rFonts w:ascii="Times New Roman"/>
          <w:b w:val="false"/>
          <w:i w:val="false"/>
          <w:color w:val="000000"/>
          <w:sz w:val="28"/>
        </w:rPr>
        <w:t xml:space="preserve">
    сындағы техноло- </w:t>
      </w:r>
      <w:r>
        <w:br/>
      </w:r>
      <w:r>
        <w:rPr>
          <w:rFonts w:ascii="Times New Roman"/>
          <w:b w:val="false"/>
          <w:i w:val="false"/>
          <w:color w:val="000000"/>
          <w:sz w:val="28"/>
        </w:rPr>
        <w:t xml:space="preserve">
    гиялық қолдан- </w:t>
      </w:r>
      <w:r>
        <w:br/>
      </w:r>
      <w:r>
        <w:rPr>
          <w:rFonts w:ascii="Times New Roman"/>
          <w:b w:val="false"/>
          <w:i w:val="false"/>
          <w:color w:val="000000"/>
          <w:sz w:val="28"/>
        </w:rPr>
        <w:t xml:space="preserve">
    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180 Арнайы бақылау     ЭМРМ    2005         5080 </w:t>
      </w:r>
      <w:r>
        <w:br/>
      </w:r>
      <w:r>
        <w:rPr>
          <w:rFonts w:ascii="Times New Roman"/>
          <w:b w:val="false"/>
          <w:i w:val="false"/>
          <w:color w:val="000000"/>
          <w:sz w:val="28"/>
        </w:rPr>
        <w:t xml:space="preserve">
    станцияларында </w:t>
      </w:r>
      <w:r>
        <w:br/>
      </w:r>
      <w:r>
        <w:rPr>
          <w:rFonts w:ascii="Times New Roman"/>
          <w:b w:val="false"/>
          <w:i w:val="false"/>
          <w:color w:val="000000"/>
          <w:sz w:val="28"/>
        </w:rPr>
        <w:t xml:space="preserve">
    тiркелген ядро- </w:t>
      </w:r>
      <w:r>
        <w:br/>
      </w:r>
      <w:r>
        <w:rPr>
          <w:rFonts w:ascii="Times New Roman"/>
          <w:b w:val="false"/>
          <w:i w:val="false"/>
          <w:color w:val="000000"/>
          <w:sz w:val="28"/>
        </w:rPr>
        <w:t xml:space="preserve">
    лық жарылыстар </w:t>
      </w:r>
      <w:r>
        <w:br/>
      </w:r>
      <w:r>
        <w:rPr>
          <w:rFonts w:ascii="Times New Roman"/>
          <w:b w:val="false"/>
          <w:i w:val="false"/>
          <w:color w:val="000000"/>
          <w:sz w:val="28"/>
        </w:rPr>
        <w:t xml:space="preserve">
    мен жер сілкі- </w:t>
      </w:r>
      <w:r>
        <w:br/>
      </w:r>
      <w:r>
        <w:rPr>
          <w:rFonts w:ascii="Times New Roman"/>
          <w:b w:val="false"/>
          <w:i w:val="false"/>
          <w:color w:val="000000"/>
          <w:sz w:val="28"/>
        </w:rPr>
        <w:t xml:space="preserve">
    ністерінің </w:t>
      </w:r>
      <w:r>
        <w:br/>
      </w:r>
      <w:r>
        <w:rPr>
          <w:rFonts w:ascii="Times New Roman"/>
          <w:b w:val="false"/>
          <w:i w:val="false"/>
          <w:color w:val="000000"/>
          <w:sz w:val="28"/>
        </w:rPr>
        <w:t xml:space="preserve">
    тарихи сейсмо- </w:t>
      </w:r>
      <w:r>
        <w:br/>
      </w:r>
      <w:r>
        <w:rPr>
          <w:rFonts w:ascii="Times New Roman"/>
          <w:b w:val="false"/>
          <w:i w:val="false"/>
          <w:color w:val="000000"/>
          <w:sz w:val="28"/>
        </w:rPr>
        <w:t xml:space="preserve">
    граммаларының </w:t>
      </w:r>
      <w:r>
        <w:br/>
      </w:r>
      <w:r>
        <w:rPr>
          <w:rFonts w:ascii="Times New Roman"/>
          <w:b w:val="false"/>
          <w:i w:val="false"/>
          <w:color w:val="000000"/>
          <w:sz w:val="28"/>
        </w:rPr>
        <w:t xml:space="preserve">
    электрондық </w:t>
      </w:r>
      <w:r>
        <w:br/>
      </w:r>
      <w:r>
        <w:rPr>
          <w:rFonts w:ascii="Times New Roman"/>
          <w:b w:val="false"/>
          <w:i w:val="false"/>
          <w:color w:val="000000"/>
          <w:sz w:val="28"/>
        </w:rPr>
        <w:t xml:space="preserve">
    мұрағатын құру </w:t>
      </w:r>
      <w:r>
        <w:br/>
      </w:r>
      <w:r>
        <w:rPr>
          <w:rFonts w:ascii="Times New Roman"/>
          <w:b w:val="false"/>
          <w:i w:val="false"/>
          <w:color w:val="000000"/>
          <w:sz w:val="28"/>
        </w:rPr>
        <w:t xml:space="preserve">
181 Әділет орган-      ӘдМ     2002-2006    143073      79233 </w:t>
      </w:r>
      <w:r>
        <w:br/>
      </w:r>
      <w:r>
        <w:rPr>
          <w:rFonts w:ascii="Times New Roman"/>
          <w:b w:val="false"/>
          <w:i w:val="false"/>
          <w:color w:val="000000"/>
          <w:sz w:val="28"/>
        </w:rPr>
        <w:t xml:space="preserve">
    дарының ақпарат- </w:t>
      </w:r>
      <w:r>
        <w:br/>
      </w:r>
      <w:r>
        <w:rPr>
          <w:rFonts w:ascii="Times New Roman"/>
          <w:b w:val="false"/>
          <w:i w:val="false"/>
          <w:color w:val="000000"/>
          <w:sz w:val="28"/>
        </w:rPr>
        <w:t xml:space="preserve">
    тық жүйесін жасау </w:t>
      </w:r>
      <w:r>
        <w:br/>
      </w:r>
      <w:r>
        <w:rPr>
          <w:rFonts w:ascii="Times New Roman"/>
          <w:b w:val="false"/>
          <w:i w:val="false"/>
          <w:color w:val="000000"/>
          <w:sz w:val="28"/>
        </w:rPr>
        <w:t xml:space="preserve">
182 Заңгер мамандық-   ӘдМ     2005-2007    436410 </w:t>
      </w:r>
      <w:r>
        <w:br/>
      </w:r>
      <w:r>
        <w:rPr>
          <w:rFonts w:ascii="Times New Roman"/>
          <w:b w:val="false"/>
          <w:i w:val="false"/>
          <w:color w:val="000000"/>
          <w:sz w:val="28"/>
        </w:rPr>
        <w:t xml:space="preserve">
    тары бойынша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183 Қаржы полициясы    ЭСЖҚҚА  2005         369764 </w:t>
      </w:r>
      <w:r>
        <w:br/>
      </w:r>
      <w:r>
        <w:rPr>
          <w:rFonts w:ascii="Times New Roman"/>
          <w:b w:val="false"/>
          <w:i w:val="false"/>
          <w:color w:val="000000"/>
          <w:sz w:val="28"/>
        </w:rPr>
        <w:t xml:space="preserve">
    академиясының       (ҚП) </w:t>
      </w:r>
      <w:r>
        <w:br/>
      </w:r>
      <w:r>
        <w:rPr>
          <w:rFonts w:ascii="Times New Roman"/>
          <w:b w:val="false"/>
          <w:i w:val="false"/>
          <w:color w:val="000000"/>
          <w:sz w:val="28"/>
        </w:rPr>
        <w:t xml:space="preserve">
    300 орындық </w:t>
      </w:r>
      <w:r>
        <w:br/>
      </w:r>
      <w:r>
        <w:rPr>
          <w:rFonts w:ascii="Times New Roman"/>
          <w:b w:val="false"/>
          <w:i w:val="false"/>
          <w:color w:val="000000"/>
          <w:sz w:val="28"/>
        </w:rPr>
        <w:t xml:space="preserve">
    жатақханасын салу </w:t>
      </w:r>
      <w:r>
        <w:br/>
      </w:r>
      <w:r>
        <w:rPr>
          <w:rFonts w:ascii="Times New Roman"/>
          <w:b w:val="false"/>
          <w:i w:val="false"/>
          <w:color w:val="000000"/>
          <w:sz w:val="28"/>
        </w:rPr>
        <w:t xml:space="preserve">
184 Қаржы полициясы    ЭСЖҚҚА  2005-2007    619251 </w:t>
      </w:r>
      <w:r>
        <w:br/>
      </w:r>
      <w:r>
        <w:rPr>
          <w:rFonts w:ascii="Times New Roman"/>
          <w:b w:val="false"/>
          <w:i w:val="false"/>
          <w:color w:val="000000"/>
          <w:sz w:val="28"/>
        </w:rPr>
        <w:t xml:space="preserve">
    жүйесі үшін         (ҚП)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185 Қазақстан          ЭСЖҚҚА  2002-2005    337474      256827 </w:t>
      </w:r>
      <w:r>
        <w:br/>
      </w:r>
      <w:r>
        <w:rPr>
          <w:rFonts w:ascii="Times New Roman"/>
          <w:b w:val="false"/>
          <w:i w:val="false"/>
          <w:color w:val="000000"/>
          <w:sz w:val="28"/>
        </w:rPr>
        <w:t xml:space="preserve">
    Республикасы        (ҚП)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қылмысқа және </w:t>
      </w:r>
      <w:r>
        <w:br/>
      </w:r>
      <w:r>
        <w:rPr>
          <w:rFonts w:ascii="Times New Roman"/>
          <w:b w:val="false"/>
          <w:i w:val="false"/>
          <w:color w:val="000000"/>
          <w:sz w:val="28"/>
        </w:rPr>
        <w:t xml:space="preserve">
    сыбайлас жемқор- </w:t>
      </w:r>
      <w:r>
        <w:br/>
      </w:r>
      <w:r>
        <w:rPr>
          <w:rFonts w:ascii="Times New Roman"/>
          <w:b w:val="false"/>
          <w:i w:val="false"/>
          <w:color w:val="000000"/>
          <w:sz w:val="28"/>
        </w:rPr>
        <w:t xml:space="preserve">
    лыққа қарсы </w:t>
      </w:r>
      <w:r>
        <w:br/>
      </w:r>
      <w:r>
        <w:rPr>
          <w:rFonts w:ascii="Times New Roman"/>
          <w:b w:val="false"/>
          <w:i w:val="false"/>
          <w:color w:val="000000"/>
          <w:sz w:val="28"/>
        </w:rPr>
        <w:t xml:space="preserve">
    күрес агенттігi- </w:t>
      </w:r>
      <w:r>
        <w:br/>
      </w:r>
      <w:r>
        <w:rPr>
          <w:rFonts w:ascii="Times New Roman"/>
          <w:b w:val="false"/>
          <w:i w:val="false"/>
          <w:color w:val="000000"/>
          <w:sz w:val="28"/>
        </w:rPr>
        <w:t xml:space="preserve">
    нiң (қаржы </w:t>
      </w:r>
      <w:r>
        <w:br/>
      </w:r>
      <w:r>
        <w:rPr>
          <w:rFonts w:ascii="Times New Roman"/>
          <w:b w:val="false"/>
          <w:i w:val="false"/>
          <w:color w:val="000000"/>
          <w:sz w:val="28"/>
        </w:rPr>
        <w:t xml:space="preserve">
    полициясы) </w:t>
      </w:r>
      <w:r>
        <w:br/>
      </w:r>
      <w:r>
        <w:rPr>
          <w:rFonts w:ascii="Times New Roman"/>
          <w:b w:val="false"/>
          <w:i w:val="false"/>
          <w:color w:val="000000"/>
          <w:sz w:val="28"/>
        </w:rPr>
        <w:t xml:space="preserve">
    автоматтанды- </w:t>
      </w:r>
      <w:r>
        <w:br/>
      </w:r>
      <w:r>
        <w:rPr>
          <w:rFonts w:ascii="Times New Roman"/>
          <w:b w:val="false"/>
          <w:i w:val="false"/>
          <w:color w:val="000000"/>
          <w:sz w:val="28"/>
        </w:rPr>
        <w:t xml:space="preserve">
    рылған ақпарат- </w:t>
      </w:r>
      <w:r>
        <w:br/>
      </w:r>
      <w:r>
        <w:rPr>
          <w:rFonts w:ascii="Times New Roman"/>
          <w:b w:val="false"/>
          <w:i w:val="false"/>
          <w:color w:val="000000"/>
          <w:sz w:val="28"/>
        </w:rPr>
        <w:t xml:space="preserve">
    тық-телекоммуни- </w:t>
      </w:r>
      <w:r>
        <w:br/>
      </w:r>
      <w:r>
        <w:rPr>
          <w:rFonts w:ascii="Times New Roman"/>
          <w:b w:val="false"/>
          <w:i w:val="false"/>
          <w:color w:val="000000"/>
          <w:sz w:val="28"/>
        </w:rPr>
        <w:t xml:space="preserve">
    кациялық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186 Мемлекеттік бас-    МҚА    2005-2007    15763 </w:t>
      </w:r>
      <w:r>
        <w:br/>
      </w:r>
      <w:r>
        <w:rPr>
          <w:rFonts w:ascii="Times New Roman"/>
          <w:b w:val="false"/>
          <w:i w:val="false"/>
          <w:color w:val="000000"/>
          <w:sz w:val="28"/>
        </w:rPr>
        <w:t xml:space="preserve">
    қару және мемле- </w:t>
      </w:r>
      <w:r>
        <w:br/>
      </w:r>
      <w:r>
        <w:rPr>
          <w:rFonts w:ascii="Times New Roman"/>
          <w:b w:val="false"/>
          <w:i w:val="false"/>
          <w:color w:val="000000"/>
          <w:sz w:val="28"/>
        </w:rPr>
        <w:t xml:space="preserve">
    кеттiк қызмет </w:t>
      </w:r>
      <w:r>
        <w:br/>
      </w:r>
      <w:r>
        <w:rPr>
          <w:rFonts w:ascii="Times New Roman"/>
          <w:b w:val="false"/>
          <w:i w:val="false"/>
          <w:color w:val="000000"/>
          <w:sz w:val="28"/>
        </w:rPr>
        <w:t xml:space="preserve">
    саласындағы қол- </w:t>
      </w:r>
      <w:r>
        <w:br/>
      </w:r>
      <w:r>
        <w:rPr>
          <w:rFonts w:ascii="Times New Roman"/>
          <w:b w:val="false"/>
          <w:i w:val="false"/>
          <w:color w:val="000000"/>
          <w:sz w:val="28"/>
        </w:rPr>
        <w:t xml:space="preserve">
    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187 Радиожиілік        АБА     2002-2005    1197439     1087439 </w:t>
      </w:r>
      <w:r>
        <w:br/>
      </w:r>
      <w:r>
        <w:rPr>
          <w:rFonts w:ascii="Times New Roman"/>
          <w:b w:val="false"/>
          <w:i w:val="false"/>
          <w:color w:val="000000"/>
          <w:sz w:val="28"/>
        </w:rPr>
        <w:t xml:space="preserve">
    спектрінің мони- </w:t>
      </w:r>
      <w:r>
        <w:br/>
      </w:r>
      <w:r>
        <w:rPr>
          <w:rFonts w:ascii="Times New Roman"/>
          <w:b w:val="false"/>
          <w:i w:val="false"/>
          <w:color w:val="000000"/>
          <w:sz w:val="28"/>
        </w:rPr>
        <w:t xml:space="preserve">
    торингі жүйесін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188 Ақпараттандыру     АБА     2005-2007    87387 </w:t>
      </w:r>
      <w:r>
        <w:br/>
      </w:r>
      <w:r>
        <w:rPr>
          <w:rFonts w:ascii="Times New Roman"/>
          <w:b w:val="false"/>
          <w:i w:val="false"/>
          <w:color w:val="000000"/>
          <w:sz w:val="28"/>
        </w:rPr>
        <w:t xml:space="preserve">
    және байланыс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189 Монополистердің    ТМРА    2004-2006    449928      104364 </w:t>
      </w:r>
      <w:r>
        <w:br/>
      </w:r>
      <w:r>
        <w:rPr>
          <w:rFonts w:ascii="Times New Roman"/>
          <w:b w:val="false"/>
          <w:i w:val="false"/>
          <w:color w:val="000000"/>
          <w:sz w:val="28"/>
        </w:rPr>
        <w:t xml:space="preserve">
    қызметі монито- </w:t>
      </w:r>
      <w:r>
        <w:br/>
      </w:r>
      <w:r>
        <w:rPr>
          <w:rFonts w:ascii="Times New Roman"/>
          <w:b w:val="false"/>
          <w:i w:val="false"/>
          <w:color w:val="000000"/>
          <w:sz w:val="28"/>
        </w:rPr>
        <w:t xml:space="preserve">
    рингі бойынша </w:t>
      </w:r>
      <w:r>
        <w:br/>
      </w:r>
      <w:r>
        <w:rPr>
          <w:rFonts w:ascii="Times New Roman"/>
          <w:b w:val="false"/>
          <w:i w:val="false"/>
          <w:color w:val="000000"/>
          <w:sz w:val="28"/>
        </w:rPr>
        <w:t xml:space="preserve">
    электрондық </w:t>
      </w:r>
      <w:r>
        <w:br/>
      </w:r>
      <w:r>
        <w:rPr>
          <w:rFonts w:ascii="Times New Roman"/>
          <w:b w:val="false"/>
          <w:i w:val="false"/>
          <w:color w:val="000000"/>
          <w:sz w:val="28"/>
        </w:rPr>
        <w:t xml:space="preserve">
    дерекқор құру </w:t>
      </w:r>
      <w:r>
        <w:br/>
      </w:r>
      <w:r>
        <w:rPr>
          <w:rFonts w:ascii="Times New Roman"/>
          <w:b w:val="false"/>
          <w:i w:val="false"/>
          <w:color w:val="000000"/>
          <w:sz w:val="28"/>
        </w:rPr>
        <w:t xml:space="preserve">
190 Мемлекеттік ста-   СА      1999-2007    270699      230979 </w:t>
      </w:r>
      <w:r>
        <w:br/>
      </w:r>
      <w:r>
        <w:rPr>
          <w:rFonts w:ascii="Times New Roman"/>
          <w:b w:val="false"/>
          <w:i w:val="false"/>
          <w:color w:val="000000"/>
          <w:sz w:val="28"/>
        </w:rPr>
        <w:t xml:space="preserve">
    тистика орган- </w:t>
      </w:r>
      <w:r>
        <w:br/>
      </w:r>
      <w:r>
        <w:rPr>
          <w:rFonts w:ascii="Times New Roman"/>
          <w:b w:val="false"/>
          <w:i w:val="false"/>
          <w:color w:val="000000"/>
          <w:sz w:val="28"/>
        </w:rPr>
        <w:t xml:space="preserve">
    дарының ақпарат- </w:t>
      </w:r>
      <w:r>
        <w:br/>
      </w:r>
      <w:r>
        <w:rPr>
          <w:rFonts w:ascii="Times New Roman"/>
          <w:b w:val="false"/>
          <w:i w:val="false"/>
          <w:color w:val="000000"/>
          <w:sz w:val="28"/>
        </w:rPr>
        <w:t xml:space="preserve">
    тық жүйесін құру </w:t>
      </w:r>
      <w:r>
        <w:br/>
      </w:r>
      <w:r>
        <w:rPr>
          <w:rFonts w:ascii="Times New Roman"/>
          <w:b w:val="false"/>
          <w:i w:val="false"/>
          <w:color w:val="000000"/>
          <w:sz w:val="28"/>
        </w:rPr>
        <w:t xml:space="preserve">
191 Мемлекеттік ста-   СА      2005-2007    72678 </w:t>
      </w:r>
      <w:r>
        <w:br/>
      </w:r>
      <w:r>
        <w:rPr>
          <w:rFonts w:ascii="Times New Roman"/>
          <w:b w:val="false"/>
          <w:i w:val="false"/>
          <w:color w:val="000000"/>
          <w:sz w:val="28"/>
        </w:rPr>
        <w:t xml:space="preserve">
    тистика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192 "Ақтөбе-Кедендік   КБА     2004-2005    130121      85562 </w:t>
      </w:r>
      <w:r>
        <w:br/>
      </w:r>
      <w:r>
        <w:rPr>
          <w:rFonts w:ascii="Times New Roman"/>
          <w:b w:val="false"/>
          <w:i w:val="false"/>
          <w:color w:val="000000"/>
          <w:sz w:val="28"/>
        </w:rPr>
        <w:t xml:space="preserve">
    рәсiмдеу </w:t>
      </w:r>
      <w:r>
        <w:br/>
      </w:r>
      <w:r>
        <w:rPr>
          <w:rFonts w:ascii="Times New Roman"/>
          <w:b w:val="false"/>
          <w:i w:val="false"/>
          <w:color w:val="000000"/>
          <w:sz w:val="28"/>
        </w:rPr>
        <w:t xml:space="preserve">
    орталығы" кеден </w:t>
      </w:r>
      <w:r>
        <w:br/>
      </w:r>
      <w:r>
        <w:rPr>
          <w:rFonts w:ascii="Times New Roman"/>
          <w:b w:val="false"/>
          <w:i w:val="false"/>
          <w:color w:val="000000"/>
          <w:sz w:val="28"/>
        </w:rPr>
        <w:t xml:space="preserve">
    бекетiн салу </w:t>
      </w:r>
      <w:r>
        <w:br/>
      </w:r>
      <w:r>
        <w:rPr>
          <w:rFonts w:ascii="Times New Roman"/>
          <w:b w:val="false"/>
          <w:i w:val="false"/>
          <w:color w:val="000000"/>
          <w:sz w:val="28"/>
        </w:rPr>
        <w:t xml:space="preserve">
193 Ақмола облысы      ТСА     2005-2007    3565397 </w:t>
      </w:r>
      <w:r>
        <w:br/>
      </w:r>
      <w:r>
        <w:rPr>
          <w:rFonts w:ascii="Times New Roman"/>
          <w:b w:val="false"/>
          <w:i w:val="false"/>
          <w:color w:val="000000"/>
          <w:sz w:val="28"/>
        </w:rPr>
        <w:t xml:space="preserve">
    Щучинск қаласында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шаңғы базасын салу </w:t>
      </w:r>
      <w:r>
        <w:br/>
      </w:r>
      <w:r>
        <w:rPr>
          <w:rFonts w:ascii="Times New Roman"/>
          <w:b w:val="false"/>
          <w:i w:val="false"/>
          <w:color w:val="000000"/>
          <w:sz w:val="28"/>
        </w:rPr>
        <w:t xml:space="preserve">
194 Туризм және спорт  ТСА     2005-2007    354525 </w:t>
      </w:r>
      <w:r>
        <w:br/>
      </w:r>
      <w:r>
        <w:rPr>
          <w:rFonts w:ascii="Times New Roman"/>
          <w:b w:val="false"/>
          <w:i w:val="false"/>
          <w:color w:val="000000"/>
          <w:sz w:val="28"/>
        </w:rPr>
        <w:t xml:space="preserve">
    саласында мамандар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195 Жер ресурстарын    ЖРА     2005-2007    123157 </w:t>
      </w:r>
      <w:r>
        <w:br/>
      </w:r>
      <w:r>
        <w:rPr>
          <w:rFonts w:ascii="Times New Roman"/>
          <w:b w:val="false"/>
          <w:i w:val="false"/>
          <w:color w:val="000000"/>
          <w:sz w:val="28"/>
        </w:rPr>
        <w:t xml:space="preserve">
    басқару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196 Алматы облысы      ТЖМ     1999-2005    3577400     3094000 </w:t>
      </w:r>
      <w:r>
        <w:br/>
      </w:r>
      <w:r>
        <w:rPr>
          <w:rFonts w:ascii="Times New Roman"/>
          <w:b w:val="false"/>
          <w:i w:val="false"/>
          <w:color w:val="000000"/>
          <w:sz w:val="28"/>
        </w:rPr>
        <w:t xml:space="preserve">
    Талғар өзенінде </w:t>
      </w:r>
      <w:r>
        <w:br/>
      </w:r>
      <w:r>
        <w:rPr>
          <w:rFonts w:ascii="Times New Roman"/>
          <w:b w:val="false"/>
          <w:i w:val="false"/>
          <w:color w:val="000000"/>
          <w:sz w:val="28"/>
        </w:rPr>
        <w:t xml:space="preserve">
    сел ұстайтын </w:t>
      </w:r>
      <w:r>
        <w:br/>
      </w:r>
      <w:r>
        <w:rPr>
          <w:rFonts w:ascii="Times New Roman"/>
          <w:b w:val="false"/>
          <w:i w:val="false"/>
          <w:color w:val="000000"/>
          <w:sz w:val="28"/>
        </w:rPr>
        <w:t xml:space="preserve">
    бөгет салу </w:t>
      </w:r>
      <w:r>
        <w:br/>
      </w:r>
      <w:r>
        <w:rPr>
          <w:rFonts w:ascii="Times New Roman"/>
          <w:b w:val="false"/>
          <w:i w:val="false"/>
          <w:color w:val="000000"/>
          <w:sz w:val="28"/>
        </w:rPr>
        <w:t xml:space="preserve">
197 Қазақстан Респуб-  ТЖМ     2005-2007    615579 </w:t>
      </w:r>
      <w:r>
        <w:br/>
      </w:r>
      <w:r>
        <w:rPr>
          <w:rFonts w:ascii="Times New Roman"/>
          <w:b w:val="false"/>
          <w:i w:val="false"/>
          <w:color w:val="000000"/>
          <w:sz w:val="28"/>
        </w:rPr>
        <w:t xml:space="preserve">
    ликасы Төтенше </w:t>
      </w:r>
      <w:r>
        <w:br/>
      </w:r>
      <w:r>
        <w:rPr>
          <w:rFonts w:ascii="Times New Roman"/>
          <w:b w:val="false"/>
          <w:i w:val="false"/>
          <w:color w:val="000000"/>
          <w:sz w:val="28"/>
        </w:rPr>
        <w:t xml:space="preserve">
    жағдайлар мини- </w:t>
      </w:r>
      <w:r>
        <w:br/>
      </w:r>
      <w:r>
        <w:rPr>
          <w:rFonts w:ascii="Times New Roman"/>
          <w:b w:val="false"/>
          <w:i w:val="false"/>
          <w:color w:val="000000"/>
          <w:sz w:val="28"/>
        </w:rPr>
        <w:t xml:space="preserve">
    стрлігінің меке- </w:t>
      </w:r>
      <w:r>
        <w:br/>
      </w:r>
      <w:r>
        <w:rPr>
          <w:rFonts w:ascii="Times New Roman"/>
          <w:b w:val="false"/>
          <w:i w:val="false"/>
          <w:color w:val="000000"/>
          <w:sz w:val="28"/>
        </w:rPr>
        <w:t xml:space="preserve">
    мелері үшін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198 Қазақстан Респуб-  ЖС      2002-2005    330458      247958 </w:t>
      </w:r>
      <w:r>
        <w:br/>
      </w:r>
      <w:r>
        <w:rPr>
          <w:rFonts w:ascii="Times New Roman"/>
          <w:b w:val="false"/>
          <w:i w:val="false"/>
          <w:color w:val="000000"/>
          <w:sz w:val="28"/>
        </w:rPr>
        <w:t xml:space="preserve">
    ликасы сот жүйесі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бірыңғай ақпарат- </w:t>
      </w:r>
      <w:r>
        <w:br/>
      </w:r>
      <w:r>
        <w:rPr>
          <w:rFonts w:ascii="Times New Roman"/>
          <w:b w:val="false"/>
          <w:i w:val="false"/>
          <w:color w:val="000000"/>
          <w:sz w:val="28"/>
        </w:rPr>
        <w:t xml:space="preserve">
    тық-талдамалық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199 Қазақтан Респуб-   БП      2002-2006    732448      308248 </w:t>
      </w:r>
      <w:r>
        <w:br/>
      </w:r>
      <w:r>
        <w:rPr>
          <w:rFonts w:ascii="Times New Roman"/>
          <w:b w:val="false"/>
          <w:i w:val="false"/>
          <w:color w:val="000000"/>
          <w:sz w:val="28"/>
        </w:rPr>
        <w:t xml:space="preserve">
    ликасы Бас проку- </w:t>
      </w:r>
      <w:r>
        <w:br/>
      </w:r>
      <w:r>
        <w:rPr>
          <w:rFonts w:ascii="Times New Roman"/>
          <w:b w:val="false"/>
          <w:i w:val="false"/>
          <w:color w:val="000000"/>
          <w:sz w:val="28"/>
        </w:rPr>
        <w:t xml:space="preserve">
    ратурасының </w:t>
      </w:r>
      <w:r>
        <w:br/>
      </w:r>
      <w:r>
        <w:rPr>
          <w:rFonts w:ascii="Times New Roman"/>
          <w:b w:val="false"/>
          <w:i w:val="false"/>
          <w:color w:val="000000"/>
          <w:sz w:val="28"/>
        </w:rPr>
        <w:t xml:space="preserve">
    құқықтық статис- </w:t>
      </w:r>
      <w:r>
        <w:br/>
      </w:r>
      <w:r>
        <w:rPr>
          <w:rFonts w:ascii="Times New Roman"/>
          <w:b w:val="false"/>
          <w:i w:val="false"/>
          <w:color w:val="000000"/>
          <w:sz w:val="28"/>
        </w:rPr>
        <w:t xml:space="preserve">
    тика және арнайы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комитетінің ақпа- </w:t>
      </w:r>
      <w:r>
        <w:br/>
      </w:r>
      <w:r>
        <w:rPr>
          <w:rFonts w:ascii="Times New Roman"/>
          <w:b w:val="false"/>
          <w:i w:val="false"/>
          <w:color w:val="000000"/>
          <w:sz w:val="28"/>
        </w:rPr>
        <w:t xml:space="preserve">
    раттық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200 Астана қаласында   РҰ      2005         564599 </w:t>
      </w:r>
      <w:r>
        <w:br/>
      </w:r>
      <w:r>
        <w:rPr>
          <w:rFonts w:ascii="Times New Roman"/>
          <w:b w:val="false"/>
          <w:i w:val="false"/>
          <w:color w:val="000000"/>
          <w:sz w:val="28"/>
        </w:rPr>
        <w:t xml:space="preserve">
    келісім-шарт </w:t>
      </w:r>
      <w:r>
        <w:br/>
      </w:r>
      <w:r>
        <w:rPr>
          <w:rFonts w:ascii="Times New Roman"/>
          <w:b w:val="false"/>
          <w:i w:val="false"/>
          <w:color w:val="000000"/>
          <w:sz w:val="28"/>
        </w:rPr>
        <w:t xml:space="preserve">
    бойынша әскери </w:t>
      </w:r>
      <w:r>
        <w:br/>
      </w:r>
      <w:r>
        <w:rPr>
          <w:rFonts w:ascii="Times New Roman"/>
          <w:b w:val="false"/>
          <w:i w:val="false"/>
          <w:color w:val="000000"/>
          <w:sz w:val="28"/>
        </w:rPr>
        <w:t xml:space="preserve">
    қызметшілер үшін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Ұлан жатақханасын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201 Қаржылық бақылау   Санақ   2003-2007    47708       15677 </w:t>
      </w:r>
      <w:r>
        <w:br/>
      </w:r>
      <w:r>
        <w:rPr>
          <w:rFonts w:ascii="Times New Roman"/>
          <w:b w:val="false"/>
          <w:i w:val="false"/>
          <w:color w:val="000000"/>
          <w:sz w:val="28"/>
        </w:rPr>
        <w:t xml:space="preserve">
    объектілері        коми- </w:t>
      </w:r>
      <w:r>
        <w:br/>
      </w:r>
      <w:r>
        <w:rPr>
          <w:rFonts w:ascii="Times New Roman"/>
          <w:b w:val="false"/>
          <w:i w:val="false"/>
          <w:color w:val="000000"/>
          <w:sz w:val="28"/>
        </w:rPr>
        <w:t xml:space="preserve">
    бойынша ақпарат-   теті </w:t>
      </w:r>
      <w:r>
        <w:br/>
      </w:r>
      <w:r>
        <w:rPr>
          <w:rFonts w:ascii="Times New Roman"/>
          <w:b w:val="false"/>
          <w:i w:val="false"/>
          <w:color w:val="000000"/>
          <w:sz w:val="28"/>
        </w:rPr>
        <w:t xml:space="preserve">
    тық дерекқор </w:t>
      </w:r>
      <w:r>
        <w:br/>
      </w:r>
      <w:r>
        <w:rPr>
          <w:rFonts w:ascii="Times New Roman"/>
          <w:b w:val="false"/>
          <w:i w:val="false"/>
          <w:color w:val="000000"/>
          <w:sz w:val="28"/>
        </w:rPr>
        <w:t xml:space="preserve">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202 Алматы қаласында   ПІБ     2002-2005    1836601     1269001 </w:t>
      </w:r>
      <w:r>
        <w:br/>
      </w:r>
      <w:r>
        <w:rPr>
          <w:rFonts w:ascii="Times New Roman"/>
          <w:b w:val="false"/>
          <w:i w:val="false"/>
          <w:color w:val="000000"/>
          <w:sz w:val="28"/>
        </w:rPr>
        <w:t xml:space="preserve">
    Стратегиялық </w:t>
      </w:r>
      <w:r>
        <w:br/>
      </w:r>
      <w:r>
        <w:rPr>
          <w:rFonts w:ascii="Times New Roman"/>
          <w:b w:val="false"/>
          <w:i w:val="false"/>
          <w:color w:val="000000"/>
          <w:sz w:val="28"/>
        </w:rPr>
        <w:t xml:space="preserve">
    зерттеулер инсти- </w:t>
      </w:r>
      <w:r>
        <w:br/>
      </w:r>
      <w:r>
        <w:rPr>
          <w:rFonts w:ascii="Times New Roman"/>
          <w:b w:val="false"/>
          <w:i w:val="false"/>
          <w:color w:val="000000"/>
          <w:sz w:val="28"/>
        </w:rPr>
        <w:t xml:space="preserve">
    тутын, Офисі мен </w:t>
      </w:r>
      <w:r>
        <w:br/>
      </w:r>
      <w:r>
        <w:rPr>
          <w:rFonts w:ascii="Times New Roman"/>
          <w:b w:val="false"/>
          <w:i w:val="false"/>
          <w:color w:val="000000"/>
          <w:sz w:val="28"/>
        </w:rPr>
        <w:t xml:space="preserve">
    Қорын салу </w:t>
      </w:r>
      <w:r>
        <w:br/>
      </w:r>
      <w:r>
        <w:rPr>
          <w:rFonts w:ascii="Times New Roman"/>
          <w:b w:val="false"/>
          <w:i w:val="false"/>
          <w:color w:val="000000"/>
          <w:sz w:val="28"/>
        </w:rPr>
        <w:t xml:space="preserve">
202-1 Астана қаласында  ПIБ     2001-       2765200     2310000      </w:t>
      </w:r>
      <w:r>
        <w:br/>
      </w:r>
      <w:r>
        <w:rPr>
          <w:rFonts w:ascii="Times New Roman"/>
          <w:b w:val="false"/>
          <w:i w:val="false"/>
          <w:color w:val="000000"/>
          <w:sz w:val="28"/>
        </w:rPr>
        <w:t xml:space="preserve">
      Есiл өзенінің сол         2005 </w:t>
      </w:r>
      <w:r>
        <w:br/>
      </w:r>
      <w:r>
        <w:rPr>
          <w:rFonts w:ascii="Times New Roman"/>
          <w:b w:val="false"/>
          <w:i w:val="false"/>
          <w:color w:val="000000"/>
          <w:sz w:val="28"/>
        </w:rPr>
        <w:t xml:space="preserve">
      жағалауында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Парламентi </w:t>
      </w:r>
      <w:r>
        <w:br/>
      </w:r>
      <w:r>
        <w:rPr>
          <w:rFonts w:ascii="Times New Roman"/>
          <w:b w:val="false"/>
          <w:i w:val="false"/>
          <w:color w:val="000000"/>
          <w:sz w:val="28"/>
        </w:rPr>
        <w:t xml:space="preserve">
      Мәжiлiсiнiң 400 </w:t>
      </w:r>
      <w:r>
        <w:br/>
      </w:r>
      <w:r>
        <w:rPr>
          <w:rFonts w:ascii="Times New Roman"/>
          <w:b w:val="false"/>
          <w:i w:val="false"/>
          <w:color w:val="000000"/>
          <w:sz w:val="28"/>
        </w:rPr>
        <w:t xml:space="preserve">
      орындық бiрлескен </w:t>
      </w:r>
      <w:r>
        <w:br/>
      </w:r>
      <w:r>
        <w:rPr>
          <w:rFonts w:ascii="Times New Roman"/>
          <w:b w:val="false"/>
          <w:i w:val="false"/>
          <w:color w:val="000000"/>
          <w:sz w:val="28"/>
        </w:rPr>
        <w:t xml:space="preserve">
      мәжіліс залы бар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202-2 Астана қаласында    ПІБ    2002-      4908224      3893020   </w:t>
      </w:r>
      <w:r>
        <w:br/>
      </w:r>
      <w:r>
        <w:rPr>
          <w:rFonts w:ascii="Times New Roman"/>
          <w:b w:val="false"/>
          <w:i w:val="false"/>
          <w:color w:val="000000"/>
          <w:sz w:val="28"/>
        </w:rPr>
        <w:t xml:space="preserve">
      Есiл өзенінің сол          2005 </w:t>
      </w:r>
      <w:r>
        <w:br/>
      </w:r>
      <w:r>
        <w:rPr>
          <w:rFonts w:ascii="Times New Roman"/>
          <w:b w:val="false"/>
          <w:i w:val="false"/>
          <w:color w:val="000000"/>
          <w:sz w:val="28"/>
        </w:rPr>
        <w:t xml:space="preserve">
      жағалауында </w:t>
      </w:r>
      <w:r>
        <w:br/>
      </w:r>
      <w:r>
        <w:rPr>
          <w:rFonts w:ascii="Times New Roman"/>
          <w:b w:val="false"/>
          <w:i w:val="false"/>
          <w:color w:val="000000"/>
          <w:sz w:val="28"/>
        </w:rPr>
        <w:t xml:space="preserve">
      Әкiмшiлiк ғимаратын </w:t>
      </w:r>
      <w:r>
        <w:br/>
      </w:r>
      <w:r>
        <w:rPr>
          <w:rFonts w:ascii="Times New Roman"/>
          <w:b w:val="false"/>
          <w:i w:val="false"/>
          <w:color w:val="000000"/>
          <w:sz w:val="28"/>
        </w:rPr>
        <w:t xml:space="preserve">
      салу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Үкімет үйі) </w:t>
      </w:r>
      <w:r>
        <w:br/>
      </w:r>
      <w:r>
        <w:rPr>
          <w:rFonts w:ascii="Times New Roman"/>
          <w:b w:val="false"/>
          <w:i w:val="false"/>
          <w:color w:val="000000"/>
          <w:sz w:val="28"/>
        </w:rPr>
        <w:t xml:space="preserve">
202-3 Астана қаласының    ПIБ    2004-      329977       138300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Резиденциясында </w:t>
      </w:r>
      <w:r>
        <w:br/>
      </w:r>
      <w:r>
        <w:rPr>
          <w:rFonts w:ascii="Times New Roman"/>
          <w:b w:val="false"/>
          <w:i w:val="false"/>
          <w:color w:val="000000"/>
          <w:sz w:val="28"/>
        </w:rPr>
        <w:t xml:space="preserve">
      Үлкен фонтан салу </w:t>
      </w:r>
      <w:r>
        <w:br/>
      </w:r>
      <w:r>
        <w:rPr>
          <w:rFonts w:ascii="Times New Roman"/>
          <w:b w:val="false"/>
          <w:i w:val="false"/>
          <w:color w:val="000000"/>
          <w:sz w:val="28"/>
        </w:rPr>
        <w:t xml:space="preserve">
202-4 Қазақстан Республикасы ПIБ  2005      1537861          Президентiнiң </w:t>
      </w:r>
      <w:r>
        <w:br/>
      </w:r>
      <w:r>
        <w:rPr>
          <w:rFonts w:ascii="Times New Roman"/>
          <w:b w:val="false"/>
          <w:i w:val="false"/>
          <w:color w:val="000000"/>
          <w:sz w:val="28"/>
        </w:rPr>
        <w:t xml:space="preserve">
      Резиденциясын </w:t>
      </w:r>
      <w:r>
        <w:br/>
      </w:r>
      <w:r>
        <w:rPr>
          <w:rFonts w:ascii="Times New Roman"/>
          <w:b w:val="false"/>
          <w:i w:val="false"/>
          <w:color w:val="000000"/>
          <w:sz w:val="28"/>
        </w:rPr>
        <w:t xml:space="preserve">
      инженерлiк </w:t>
      </w:r>
      <w:r>
        <w:br/>
      </w:r>
      <w:r>
        <w:rPr>
          <w:rFonts w:ascii="Times New Roman"/>
          <w:b w:val="false"/>
          <w:i w:val="false"/>
          <w:color w:val="000000"/>
          <w:sz w:val="28"/>
        </w:rPr>
        <w:t xml:space="preserve">
      желiлерiмен салу. </w:t>
      </w:r>
      <w:r>
        <w:br/>
      </w:r>
      <w:r>
        <w:rPr>
          <w:rFonts w:ascii="Times New Roman"/>
          <w:b w:val="false"/>
          <w:i w:val="false"/>
          <w:color w:val="000000"/>
          <w:sz w:val="28"/>
        </w:rPr>
        <w:t xml:space="preserve">
      Көркейту </w:t>
      </w:r>
      <w:r>
        <w:br/>
      </w:r>
      <w:r>
        <w:rPr>
          <w:rFonts w:ascii="Times New Roman"/>
          <w:b w:val="false"/>
          <w:i w:val="false"/>
          <w:color w:val="000000"/>
          <w:sz w:val="28"/>
        </w:rPr>
        <w:t xml:space="preserve">
202-5 Астана қаласында 90   ПІБ    2003-     226387      165000    </w:t>
      </w:r>
      <w:r>
        <w:br/>
      </w:r>
      <w:r>
        <w:rPr>
          <w:rFonts w:ascii="Times New Roman"/>
          <w:b w:val="false"/>
          <w:i w:val="false"/>
          <w:color w:val="000000"/>
          <w:sz w:val="28"/>
        </w:rPr>
        <w:t xml:space="preserve">
      пәтерлiк жатақхана           2005 </w:t>
      </w:r>
      <w:r>
        <w:br/>
      </w:r>
      <w:r>
        <w:rPr>
          <w:rFonts w:ascii="Times New Roman"/>
          <w:b w:val="false"/>
          <w:i w:val="false"/>
          <w:color w:val="000000"/>
          <w:sz w:val="28"/>
        </w:rPr>
        <w:t xml:space="preserve">
      салу. Сыртқы </w:t>
      </w:r>
      <w:r>
        <w:br/>
      </w:r>
      <w:r>
        <w:rPr>
          <w:rFonts w:ascii="Times New Roman"/>
          <w:b w:val="false"/>
          <w:i w:val="false"/>
          <w:color w:val="000000"/>
          <w:sz w:val="28"/>
        </w:rPr>
        <w:t xml:space="preserve">
      инженерлiк желiлер </w:t>
      </w:r>
      <w:r>
        <w:br/>
      </w:r>
      <w:r>
        <w:rPr>
          <w:rFonts w:ascii="Times New Roman"/>
          <w:b w:val="false"/>
          <w:i w:val="false"/>
          <w:color w:val="000000"/>
          <w:sz w:val="28"/>
        </w:rPr>
        <w:t xml:space="preserve">
      және қоса салынған </w:t>
      </w:r>
      <w:r>
        <w:br/>
      </w:r>
      <w:r>
        <w:rPr>
          <w:rFonts w:ascii="Times New Roman"/>
          <w:b w:val="false"/>
          <w:i w:val="false"/>
          <w:color w:val="000000"/>
          <w:sz w:val="28"/>
        </w:rPr>
        <w:t xml:space="preserve">
      қазандық </w:t>
      </w:r>
      <w:r>
        <w:br/>
      </w:r>
      <w:r>
        <w:rPr>
          <w:rFonts w:ascii="Times New Roman"/>
          <w:b w:val="false"/>
          <w:i w:val="false"/>
          <w:color w:val="000000"/>
          <w:sz w:val="28"/>
        </w:rPr>
        <w:t xml:space="preserve">
202-6 Астана               ПIБ     2005      40899         </w:t>
      </w:r>
      <w:r>
        <w:br/>
      </w:r>
      <w:r>
        <w:rPr>
          <w:rFonts w:ascii="Times New Roman"/>
          <w:b w:val="false"/>
          <w:i w:val="false"/>
          <w:color w:val="000000"/>
          <w:sz w:val="28"/>
        </w:rPr>
        <w:t xml:space="preserve">
      қаласында </w:t>
      </w:r>
      <w:r>
        <w:br/>
      </w:r>
      <w:r>
        <w:rPr>
          <w:rFonts w:ascii="Times New Roman"/>
          <w:b w:val="false"/>
          <w:i w:val="false"/>
          <w:color w:val="000000"/>
          <w:sz w:val="28"/>
        </w:rPr>
        <w:t xml:space="preserve">
      Қазақ ұлттық </w:t>
      </w:r>
      <w:r>
        <w:br/>
      </w:r>
      <w:r>
        <w:rPr>
          <w:rFonts w:ascii="Times New Roman"/>
          <w:b w:val="false"/>
          <w:i w:val="false"/>
          <w:color w:val="000000"/>
          <w:sz w:val="28"/>
        </w:rPr>
        <w:t xml:space="preserve">
      музыка </w:t>
      </w:r>
      <w:r>
        <w:br/>
      </w:r>
      <w:r>
        <w:rPr>
          <w:rFonts w:ascii="Times New Roman"/>
          <w:b w:val="false"/>
          <w:i w:val="false"/>
          <w:color w:val="000000"/>
          <w:sz w:val="28"/>
        </w:rPr>
        <w:t xml:space="preserve">
      академиясының </w:t>
      </w:r>
      <w:r>
        <w:br/>
      </w:r>
      <w:r>
        <w:rPr>
          <w:rFonts w:ascii="Times New Roman"/>
          <w:b w:val="false"/>
          <w:i w:val="false"/>
          <w:color w:val="000000"/>
          <w:sz w:val="28"/>
        </w:rPr>
        <w:t xml:space="preserve">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203 Дәрігерлерді       ПІБ     2005-2007    22323 </w:t>
      </w:r>
      <w:r>
        <w:br/>
      </w:r>
      <w:r>
        <w:rPr>
          <w:rFonts w:ascii="Times New Roman"/>
          <w:b w:val="false"/>
          <w:i w:val="false"/>
          <w:color w:val="000000"/>
          <w:sz w:val="28"/>
        </w:rPr>
        <w:t xml:space="preserve">
    шетелде қайта </w:t>
      </w:r>
      <w:r>
        <w:br/>
      </w:r>
      <w:r>
        <w:rPr>
          <w:rFonts w:ascii="Times New Roman"/>
          <w:b w:val="false"/>
          <w:i w:val="false"/>
          <w:color w:val="000000"/>
          <w:sz w:val="28"/>
        </w:rPr>
        <w:t xml:space="preserve">
    даярлау және </w:t>
      </w:r>
      <w:r>
        <w:br/>
      </w:r>
      <w:r>
        <w:rPr>
          <w:rFonts w:ascii="Times New Roman"/>
          <w:b w:val="false"/>
          <w:i w:val="false"/>
          <w:color w:val="000000"/>
          <w:sz w:val="28"/>
        </w:rPr>
        <w:t xml:space="preserve">
    мамандандыру </w:t>
      </w:r>
      <w:r>
        <w:br/>
      </w:r>
      <w:r>
        <w:rPr>
          <w:rFonts w:ascii="Times New Roman"/>
          <w:b w:val="false"/>
          <w:i w:val="false"/>
          <w:color w:val="000000"/>
          <w:sz w:val="28"/>
        </w:rPr>
        <w:t xml:space="preserve">
204 Заң жобалары       Парла-  2003-2010    50459       12606 </w:t>
      </w:r>
      <w:r>
        <w:br/>
      </w:r>
      <w:r>
        <w:rPr>
          <w:rFonts w:ascii="Times New Roman"/>
          <w:b w:val="false"/>
          <w:i w:val="false"/>
          <w:color w:val="000000"/>
          <w:sz w:val="28"/>
        </w:rPr>
        <w:t xml:space="preserve">
    мониторингінің     мент- </w:t>
      </w:r>
      <w:r>
        <w:br/>
      </w:r>
      <w:r>
        <w:rPr>
          <w:rFonts w:ascii="Times New Roman"/>
          <w:b w:val="false"/>
          <w:i w:val="false"/>
          <w:color w:val="000000"/>
          <w:sz w:val="28"/>
        </w:rPr>
        <w:t xml:space="preserve">
    автоматтанды-      тің </w:t>
      </w:r>
      <w:r>
        <w:br/>
      </w:r>
      <w:r>
        <w:rPr>
          <w:rFonts w:ascii="Times New Roman"/>
          <w:b w:val="false"/>
          <w:i w:val="false"/>
          <w:color w:val="000000"/>
          <w:sz w:val="28"/>
        </w:rPr>
        <w:t xml:space="preserve">
    рылған жүйесін     Шаруа- </w:t>
      </w:r>
      <w:r>
        <w:br/>
      </w:r>
      <w:r>
        <w:rPr>
          <w:rFonts w:ascii="Times New Roman"/>
          <w:b w:val="false"/>
          <w:i w:val="false"/>
          <w:color w:val="000000"/>
          <w:sz w:val="28"/>
        </w:rPr>
        <w:t xml:space="preserve">
    құру               шалық </w:t>
      </w:r>
      <w:r>
        <w:br/>
      </w:r>
      <w:r>
        <w:rPr>
          <w:rFonts w:ascii="Times New Roman"/>
          <w:b w:val="false"/>
          <w:i w:val="false"/>
          <w:color w:val="000000"/>
          <w:sz w:val="28"/>
        </w:rPr>
        <w:t xml:space="preserve">
                       басқар- </w:t>
      </w:r>
      <w:r>
        <w:br/>
      </w:r>
      <w:r>
        <w:rPr>
          <w:rFonts w:ascii="Times New Roman"/>
          <w:b w:val="false"/>
          <w:i w:val="false"/>
          <w:color w:val="000000"/>
          <w:sz w:val="28"/>
        </w:rPr>
        <w:t xml:space="preserve">
                       масы </w:t>
      </w:r>
      <w:r>
        <w:br/>
      </w:r>
      <w:r>
        <w:rPr>
          <w:rFonts w:ascii="Times New Roman"/>
          <w:b w:val="false"/>
          <w:i w:val="false"/>
          <w:color w:val="000000"/>
          <w:sz w:val="28"/>
        </w:rPr>
        <w:t xml:space="preserve">
204-1 Сенат ғимаратын  Парла-     2005     184875              </w:t>
      </w:r>
      <w:r>
        <w:br/>
      </w:r>
      <w:r>
        <w:rPr>
          <w:rFonts w:ascii="Times New Roman"/>
          <w:b w:val="false"/>
          <w:i w:val="false"/>
          <w:color w:val="000000"/>
          <w:sz w:val="28"/>
        </w:rPr>
        <w:t xml:space="preserve">
      салуды аяқтау    менттiң </w:t>
      </w:r>
      <w:r>
        <w:br/>
      </w:r>
      <w:r>
        <w:rPr>
          <w:rFonts w:ascii="Times New Roman"/>
          <w:b w:val="false"/>
          <w:i w:val="false"/>
          <w:color w:val="000000"/>
          <w:sz w:val="28"/>
        </w:rPr>
        <w:t xml:space="preserve">
                       Шаруашы- </w:t>
      </w:r>
      <w:r>
        <w:br/>
      </w:r>
      <w:r>
        <w:rPr>
          <w:rFonts w:ascii="Times New Roman"/>
          <w:b w:val="false"/>
          <w:i w:val="false"/>
          <w:color w:val="000000"/>
          <w:sz w:val="28"/>
        </w:rPr>
        <w:t xml:space="preserve">
                       лық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205 "Сайлау" авто-     ОСК     2003-2005    3341248     2013200 </w:t>
      </w:r>
      <w:r>
        <w:br/>
      </w:r>
      <w:r>
        <w:rPr>
          <w:rFonts w:ascii="Times New Roman"/>
          <w:b w:val="false"/>
          <w:i w:val="false"/>
          <w:color w:val="000000"/>
          <w:sz w:val="28"/>
        </w:rPr>
        <w:t xml:space="preserve">
    маттандырылған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135    114630         126093         125400 </w:t>
      </w:r>
      <w:r>
        <w:br/>
      </w:r>
      <w:r>
        <w:rPr>
          <w:rFonts w:ascii="Times New Roman"/>
          <w:b w:val="false"/>
          <w:i w:val="false"/>
          <w:color w:val="000000"/>
          <w:sz w:val="28"/>
        </w:rPr>
        <w:t xml:space="preserve">
136    1913875        1836603        1928434 </w:t>
      </w:r>
      <w:r>
        <w:br/>
      </w:r>
      <w:r>
        <w:rPr>
          <w:rFonts w:ascii="Times New Roman"/>
          <w:b w:val="false"/>
          <w:i w:val="false"/>
          <w:color w:val="000000"/>
          <w:sz w:val="28"/>
        </w:rPr>
        <w:t xml:space="preserve">
137    1536484        1545869        1623162 </w:t>
      </w:r>
      <w:r>
        <w:br/>
      </w:r>
      <w:r>
        <w:rPr>
          <w:rFonts w:ascii="Times New Roman"/>
          <w:b w:val="false"/>
          <w:i w:val="false"/>
          <w:color w:val="000000"/>
          <w:sz w:val="28"/>
        </w:rPr>
        <w:t xml:space="preserve">
138    1385438 </w:t>
      </w:r>
      <w:r>
        <w:br/>
      </w:r>
      <w:r>
        <w:rPr>
          <w:rFonts w:ascii="Times New Roman"/>
          <w:b w:val="false"/>
          <w:i w:val="false"/>
          <w:color w:val="000000"/>
          <w:sz w:val="28"/>
        </w:rPr>
        <w:t xml:space="preserve">
139    7000           7700           8470 </w:t>
      </w:r>
      <w:r>
        <w:br/>
      </w:r>
      <w:r>
        <w:rPr>
          <w:rFonts w:ascii="Times New Roman"/>
          <w:b w:val="false"/>
          <w:i w:val="false"/>
          <w:color w:val="000000"/>
          <w:sz w:val="28"/>
        </w:rPr>
        <w:t xml:space="preserve">
140    4467 </w:t>
      </w:r>
      <w:r>
        <w:br/>
      </w:r>
      <w:r>
        <w:rPr>
          <w:rFonts w:ascii="Times New Roman"/>
          <w:b w:val="false"/>
          <w:i w:val="false"/>
          <w:color w:val="000000"/>
          <w:sz w:val="28"/>
        </w:rPr>
        <w:t xml:space="preserve">
141    25200          26460          27783 </w:t>
      </w:r>
      <w:r>
        <w:br/>
      </w:r>
      <w:r>
        <w:rPr>
          <w:rFonts w:ascii="Times New Roman"/>
          <w:b w:val="false"/>
          <w:i w:val="false"/>
          <w:color w:val="000000"/>
          <w:sz w:val="28"/>
        </w:rPr>
        <w:t xml:space="preserve">
142    968802         610808         641349 </w:t>
      </w:r>
      <w:r>
        <w:br/>
      </w:r>
      <w:r>
        <w:rPr>
          <w:rFonts w:ascii="Times New Roman"/>
          <w:b w:val="false"/>
          <w:i w:val="false"/>
          <w:color w:val="000000"/>
          <w:sz w:val="28"/>
        </w:rPr>
        <w:t xml:space="preserve">
143    10500          11025          11576 </w:t>
      </w:r>
      <w:r>
        <w:br/>
      </w:r>
      <w:r>
        <w:rPr>
          <w:rFonts w:ascii="Times New Roman"/>
          <w:b w:val="false"/>
          <w:i w:val="false"/>
          <w:color w:val="000000"/>
          <w:sz w:val="28"/>
        </w:rPr>
        <w:t xml:space="preserve">
144    550500 </w:t>
      </w:r>
      <w:r>
        <w:br/>
      </w:r>
      <w:r>
        <w:rPr>
          <w:rFonts w:ascii="Times New Roman"/>
          <w:b w:val="false"/>
          <w:i w:val="false"/>
          <w:color w:val="000000"/>
          <w:sz w:val="28"/>
        </w:rPr>
        <w:t xml:space="preserve">
145    136035         21580          22472 </w:t>
      </w:r>
      <w:r>
        <w:br/>
      </w:r>
      <w:r>
        <w:rPr>
          <w:rFonts w:ascii="Times New Roman"/>
          <w:b w:val="false"/>
          <w:i w:val="false"/>
          <w:color w:val="000000"/>
          <w:sz w:val="28"/>
        </w:rPr>
        <w:t xml:space="preserve">
146                   187000         700000         1250000 </w:t>
      </w:r>
      <w:r>
        <w:br/>
      </w:r>
      <w:r>
        <w:rPr>
          <w:rFonts w:ascii="Times New Roman"/>
          <w:b w:val="false"/>
          <w:i w:val="false"/>
          <w:color w:val="000000"/>
          <w:sz w:val="28"/>
        </w:rPr>
        <w:t xml:space="preserve">
147    536612 </w:t>
      </w:r>
      <w:r>
        <w:br/>
      </w:r>
      <w:r>
        <w:rPr>
          <w:rFonts w:ascii="Times New Roman"/>
          <w:b w:val="false"/>
          <w:i w:val="false"/>
          <w:color w:val="000000"/>
          <w:sz w:val="28"/>
        </w:rPr>
        <w:t xml:space="preserve">
148    487000 </w:t>
      </w:r>
      <w:r>
        <w:br/>
      </w:r>
      <w:r>
        <w:rPr>
          <w:rFonts w:ascii="Times New Roman"/>
          <w:b w:val="false"/>
          <w:i w:val="false"/>
          <w:color w:val="000000"/>
          <w:sz w:val="28"/>
        </w:rPr>
        <w:t xml:space="preserve">
149    5308282 </w:t>
      </w:r>
      <w:r>
        <w:br/>
      </w:r>
      <w:r>
        <w:rPr>
          <w:rFonts w:ascii="Times New Roman"/>
          <w:b w:val="false"/>
          <w:i w:val="false"/>
          <w:color w:val="000000"/>
          <w:sz w:val="28"/>
        </w:rPr>
        <w:t xml:space="preserve">
150    87001          91531          95919 </w:t>
      </w:r>
      <w:r>
        <w:br/>
      </w:r>
      <w:r>
        <w:rPr>
          <w:rFonts w:ascii="Times New Roman"/>
          <w:b w:val="false"/>
          <w:i w:val="false"/>
          <w:color w:val="000000"/>
          <w:sz w:val="28"/>
        </w:rPr>
        <w:t xml:space="preserve">
151    3348155        3524365        3700584 </w:t>
      </w:r>
      <w:r>
        <w:br/>
      </w:r>
      <w:r>
        <w:rPr>
          <w:rFonts w:ascii="Times New Roman"/>
          <w:b w:val="false"/>
          <w:i w:val="false"/>
          <w:color w:val="000000"/>
          <w:sz w:val="28"/>
        </w:rPr>
        <w:t xml:space="preserve">
152    6461352        6785619        6785619 </w:t>
      </w:r>
      <w:r>
        <w:br/>
      </w:r>
      <w:r>
        <w:rPr>
          <w:rFonts w:ascii="Times New Roman"/>
          <w:b w:val="false"/>
          <w:i w:val="false"/>
          <w:color w:val="000000"/>
          <w:sz w:val="28"/>
        </w:rPr>
        <w:t xml:space="preserve">
153    105251          95085          99839 </w:t>
      </w:r>
      <w:r>
        <w:br/>
      </w:r>
      <w:r>
        <w:rPr>
          <w:rFonts w:ascii="Times New Roman"/>
          <w:b w:val="false"/>
          <w:i w:val="false"/>
          <w:color w:val="000000"/>
          <w:sz w:val="28"/>
        </w:rPr>
        <w:t xml:space="preserve">
154    532000         558600         585200 </w:t>
      </w:r>
      <w:r>
        <w:br/>
      </w:r>
      <w:r>
        <w:rPr>
          <w:rFonts w:ascii="Times New Roman"/>
          <w:b w:val="false"/>
          <w:i w:val="false"/>
          <w:color w:val="000000"/>
          <w:sz w:val="28"/>
        </w:rPr>
        <w:t xml:space="preserve">
155    41000          45100 </w:t>
      </w:r>
      <w:r>
        <w:br/>
      </w:r>
      <w:r>
        <w:rPr>
          <w:rFonts w:ascii="Times New Roman"/>
          <w:b w:val="false"/>
          <w:i w:val="false"/>
          <w:color w:val="000000"/>
          <w:sz w:val="28"/>
        </w:rPr>
        <w:t xml:space="preserve">
156    164314         198831         169096 </w:t>
      </w:r>
      <w:r>
        <w:br/>
      </w:r>
      <w:r>
        <w:rPr>
          <w:rFonts w:ascii="Times New Roman"/>
          <w:b w:val="false"/>
          <w:i w:val="false"/>
          <w:color w:val="000000"/>
          <w:sz w:val="28"/>
        </w:rPr>
        <w:t xml:space="preserve">
157    250000         262500         275625 </w:t>
      </w:r>
      <w:r>
        <w:br/>
      </w:r>
      <w:r>
        <w:rPr>
          <w:rFonts w:ascii="Times New Roman"/>
          <w:b w:val="false"/>
          <w:i w:val="false"/>
          <w:color w:val="000000"/>
          <w:sz w:val="28"/>
        </w:rPr>
        <w:t xml:space="preserve">
158    337698         3713367        2784251        838012 </w:t>
      </w:r>
      <w:r>
        <w:br/>
      </w:r>
      <w:r>
        <w:rPr>
          <w:rFonts w:ascii="Times New Roman"/>
          <w:b w:val="false"/>
          <w:i w:val="false"/>
          <w:color w:val="000000"/>
          <w:sz w:val="28"/>
        </w:rPr>
        <w:t xml:space="preserve">
159    140236         18984          0 </w:t>
      </w:r>
      <w:r>
        <w:br/>
      </w:r>
      <w:r>
        <w:rPr>
          <w:rFonts w:ascii="Times New Roman"/>
          <w:b w:val="false"/>
          <w:i w:val="false"/>
          <w:color w:val="000000"/>
          <w:sz w:val="28"/>
        </w:rPr>
        <w:t xml:space="preserve">
160    270000         123340 </w:t>
      </w:r>
      <w:r>
        <w:br/>
      </w:r>
      <w:r>
        <w:rPr>
          <w:rFonts w:ascii="Times New Roman"/>
          <w:b w:val="false"/>
          <w:i w:val="false"/>
          <w:color w:val="000000"/>
          <w:sz w:val="28"/>
        </w:rPr>
        <w:t xml:space="preserve">
161    50810          481577         45211 </w:t>
      </w:r>
      <w:r>
        <w:br/>
      </w:r>
      <w:r>
        <w:rPr>
          <w:rFonts w:ascii="Times New Roman"/>
          <w:b w:val="false"/>
          <w:i w:val="false"/>
          <w:color w:val="000000"/>
          <w:sz w:val="28"/>
        </w:rPr>
        <w:t xml:space="preserve">
162    47907 </w:t>
      </w:r>
      <w:r>
        <w:br/>
      </w:r>
      <w:r>
        <w:rPr>
          <w:rFonts w:ascii="Times New Roman"/>
          <w:b w:val="false"/>
          <w:i w:val="false"/>
          <w:color w:val="000000"/>
          <w:sz w:val="28"/>
        </w:rPr>
        <w:t xml:space="preserve">
163    37567 </w:t>
      </w:r>
      <w:r>
        <w:br/>
      </w:r>
      <w:r>
        <w:rPr>
          <w:rFonts w:ascii="Times New Roman"/>
          <w:b w:val="false"/>
          <w:i w:val="false"/>
          <w:color w:val="000000"/>
          <w:sz w:val="28"/>
        </w:rPr>
        <w:t xml:space="preserve">
164    350000 </w:t>
      </w:r>
      <w:r>
        <w:br/>
      </w:r>
      <w:r>
        <w:rPr>
          <w:rFonts w:ascii="Times New Roman"/>
          <w:b w:val="false"/>
          <w:i w:val="false"/>
          <w:color w:val="000000"/>
          <w:sz w:val="28"/>
        </w:rPr>
        <w:t xml:space="preserve">
165    439190 </w:t>
      </w:r>
      <w:r>
        <w:br/>
      </w:r>
      <w:r>
        <w:rPr>
          <w:rFonts w:ascii="Times New Roman"/>
          <w:b w:val="false"/>
          <w:i w:val="false"/>
          <w:color w:val="000000"/>
          <w:sz w:val="28"/>
        </w:rPr>
        <w:t xml:space="preserve">
165-1  56317 </w:t>
      </w:r>
      <w:r>
        <w:br/>
      </w:r>
      <w:r>
        <w:rPr>
          <w:rFonts w:ascii="Times New Roman"/>
          <w:b w:val="false"/>
          <w:i w:val="false"/>
          <w:color w:val="000000"/>
          <w:sz w:val="28"/>
        </w:rPr>
        <w:t xml:space="preserve">
165-2  50000           </w:t>
      </w:r>
      <w:r>
        <w:br/>
      </w:r>
      <w:r>
        <w:rPr>
          <w:rFonts w:ascii="Times New Roman"/>
          <w:b w:val="false"/>
          <w:i w:val="false"/>
          <w:color w:val="000000"/>
          <w:sz w:val="28"/>
        </w:rPr>
        <w:t xml:space="preserve">
166    6354           6989 </w:t>
      </w:r>
      <w:r>
        <w:br/>
      </w:r>
      <w:r>
        <w:rPr>
          <w:rFonts w:ascii="Times New Roman"/>
          <w:b w:val="false"/>
          <w:i w:val="false"/>
          <w:color w:val="000000"/>
          <w:sz w:val="28"/>
        </w:rPr>
        <w:t xml:space="preserve">
167    165000         181500         199650 </w:t>
      </w:r>
      <w:r>
        <w:br/>
      </w:r>
      <w:r>
        <w:rPr>
          <w:rFonts w:ascii="Times New Roman"/>
          <w:b w:val="false"/>
          <w:i w:val="false"/>
          <w:color w:val="000000"/>
          <w:sz w:val="28"/>
        </w:rPr>
        <w:t xml:space="preserve">
168    50000          55000 </w:t>
      </w:r>
      <w:r>
        <w:br/>
      </w:r>
      <w:r>
        <w:rPr>
          <w:rFonts w:ascii="Times New Roman"/>
          <w:b w:val="false"/>
          <w:i w:val="false"/>
          <w:color w:val="000000"/>
          <w:sz w:val="28"/>
        </w:rPr>
        <w:t xml:space="preserve">
169    44638          45596          47879 </w:t>
      </w:r>
      <w:r>
        <w:br/>
      </w:r>
      <w:r>
        <w:rPr>
          <w:rFonts w:ascii="Times New Roman"/>
          <w:b w:val="false"/>
          <w:i w:val="false"/>
          <w:color w:val="000000"/>
          <w:sz w:val="28"/>
        </w:rPr>
        <w:t xml:space="preserve">
170    714000         785400         863940 </w:t>
      </w:r>
      <w:r>
        <w:br/>
      </w:r>
      <w:r>
        <w:rPr>
          <w:rFonts w:ascii="Times New Roman"/>
          <w:b w:val="false"/>
          <w:i w:val="false"/>
          <w:color w:val="000000"/>
          <w:sz w:val="28"/>
        </w:rPr>
        <w:t xml:space="preserve">
171    13657725       11068600       10613100 </w:t>
      </w:r>
      <w:r>
        <w:br/>
      </w:r>
      <w:r>
        <w:rPr>
          <w:rFonts w:ascii="Times New Roman"/>
          <w:b w:val="false"/>
          <w:i w:val="false"/>
          <w:color w:val="000000"/>
          <w:sz w:val="28"/>
        </w:rPr>
        <w:t xml:space="preserve">
172    32718          12100          14870 </w:t>
      </w:r>
      <w:r>
        <w:br/>
      </w:r>
      <w:r>
        <w:rPr>
          <w:rFonts w:ascii="Times New Roman"/>
          <w:b w:val="false"/>
          <w:i w:val="false"/>
          <w:color w:val="000000"/>
          <w:sz w:val="28"/>
        </w:rPr>
        <w:t xml:space="preserve">
173  </w:t>
      </w:r>
      <w:r>
        <w:rPr>
          <w:rFonts w:ascii="Times New Roman"/>
          <w:b w:val="false"/>
          <w:i w:val="false"/>
          <w:color w:val="ff0000"/>
          <w:sz w:val="28"/>
        </w:rPr>
        <w:t xml:space="preserve">(алынып тасталды - 2005.06.27. N 634 қаулысымен) </w:t>
      </w:r>
      <w:r>
        <w:br/>
      </w:r>
      <w:r>
        <w:rPr>
          <w:rFonts w:ascii="Times New Roman"/>
          <w:b w:val="false"/>
          <w:i w:val="false"/>
          <w:color w:val="000000"/>
          <w:sz w:val="28"/>
        </w:rPr>
        <w:t xml:space="preserve">
174    123771         126310         128868 </w:t>
      </w:r>
      <w:r>
        <w:br/>
      </w:r>
      <w:r>
        <w:rPr>
          <w:rFonts w:ascii="Times New Roman"/>
          <w:b w:val="false"/>
          <w:i w:val="false"/>
          <w:color w:val="000000"/>
          <w:sz w:val="28"/>
        </w:rPr>
        <w:t xml:space="preserve">
175    658135         76071 </w:t>
      </w:r>
      <w:r>
        <w:br/>
      </w:r>
      <w:r>
        <w:rPr>
          <w:rFonts w:ascii="Times New Roman"/>
          <w:b w:val="false"/>
          <w:i w:val="false"/>
          <w:color w:val="000000"/>
          <w:sz w:val="28"/>
        </w:rPr>
        <w:t xml:space="preserve">
176                   180600         1930800        1978100 </w:t>
      </w:r>
      <w:r>
        <w:br/>
      </w:r>
      <w:r>
        <w:rPr>
          <w:rFonts w:ascii="Times New Roman"/>
          <w:b w:val="false"/>
          <w:i w:val="false"/>
          <w:color w:val="000000"/>
          <w:sz w:val="28"/>
        </w:rPr>
        <w:t xml:space="preserve">
177                   3810000        1580000        535000 </w:t>
      </w:r>
      <w:r>
        <w:br/>
      </w:r>
      <w:r>
        <w:rPr>
          <w:rFonts w:ascii="Times New Roman"/>
          <w:b w:val="false"/>
          <w:i w:val="false"/>
          <w:color w:val="000000"/>
          <w:sz w:val="28"/>
        </w:rPr>
        <w:t xml:space="preserve">
178    88100          92000          96600 </w:t>
      </w:r>
      <w:r>
        <w:br/>
      </w:r>
      <w:r>
        <w:rPr>
          <w:rFonts w:ascii="Times New Roman"/>
          <w:b w:val="false"/>
          <w:i w:val="false"/>
          <w:color w:val="000000"/>
          <w:sz w:val="28"/>
        </w:rPr>
        <w:t xml:space="preserve">
179    623400         654570         687299 </w:t>
      </w:r>
      <w:r>
        <w:br/>
      </w:r>
      <w:r>
        <w:rPr>
          <w:rFonts w:ascii="Times New Roman"/>
          <w:b w:val="false"/>
          <w:i w:val="false"/>
          <w:color w:val="000000"/>
          <w:sz w:val="28"/>
        </w:rPr>
        <w:t xml:space="preserve">
180    5080 </w:t>
      </w:r>
      <w:r>
        <w:br/>
      </w:r>
      <w:r>
        <w:rPr>
          <w:rFonts w:ascii="Times New Roman"/>
          <w:b w:val="false"/>
          <w:i w:val="false"/>
          <w:color w:val="000000"/>
          <w:sz w:val="28"/>
        </w:rPr>
        <w:t xml:space="preserve">
181    30400          33440 </w:t>
      </w:r>
      <w:r>
        <w:br/>
      </w:r>
      <w:r>
        <w:rPr>
          <w:rFonts w:ascii="Times New Roman"/>
          <w:b w:val="false"/>
          <w:i w:val="false"/>
          <w:color w:val="000000"/>
          <w:sz w:val="28"/>
        </w:rPr>
        <w:t xml:space="preserve">
182    144636         142329         149445 </w:t>
      </w:r>
      <w:r>
        <w:br/>
      </w:r>
      <w:r>
        <w:rPr>
          <w:rFonts w:ascii="Times New Roman"/>
          <w:b w:val="false"/>
          <w:i w:val="false"/>
          <w:color w:val="000000"/>
          <w:sz w:val="28"/>
        </w:rPr>
        <w:t xml:space="preserve">
183    369764 </w:t>
      </w:r>
      <w:r>
        <w:br/>
      </w:r>
      <w:r>
        <w:rPr>
          <w:rFonts w:ascii="Times New Roman"/>
          <w:b w:val="false"/>
          <w:i w:val="false"/>
          <w:color w:val="000000"/>
          <w:sz w:val="28"/>
        </w:rPr>
        <w:t xml:space="preserve">
184    227980         190864         200407 </w:t>
      </w:r>
      <w:r>
        <w:br/>
      </w:r>
      <w:r>
        <w:rPr>
          <w:rFonts w:ascii="Times New Roman"/>
          <w:b w:val="false"/>
          <w:i w:val="false"/>
          <w:color w:val="000000"/>
          <w:sz w:val="28"/>
        </w:rPr>
        <w:t xml:space="preserve">
185    80647 </w:t>
      </w:r>
      <w:r>
        <w:br/>
      </w:r>
      <w:r>
        <w:rPr>
          <w:rFonts w:ascii="Times New Roman"/>
          <w:b w:val="false"/>
          <w:i w:val="false"/>
          <w:color w:val="000000"/>
          <w:sz w:val="28"/>
        </w:rPr>
        <w:t xml:space="preserve">
186    5000           5250           5513 </w:t>
      </w:r>
      <w:r>
        <w:br/>
      </w:r>
      <w:r>
        <w:rPr>
          <w:rFonts w:ascii="Times New Roman"/>
          <w:b w:val="false"/>
          <w:i w:val="false"/>
          <w:color w:val="000000"/>
          <w:sz w:val="28"/>
        </w:rPr>
        <w:t xml:space="preserve">
187    110000 </w:t>
      </w:r>
      <w:r>
        <w:br/>
      </w:r>
      <w:r>
        <w:rPr>
          <w:rFonts w:ascii="Times New Roman"/>
          <w:b w:val="false"/>
          <w:i w:val="false"/>
          <w:color w:val="000000"/>
          <w:sz w:val="28"/>
        </w:rPr>
        <w:t xml:space="preserve">
188    27720          29106          30561 </w:t>
      </w:r>
      <w:r>
        <w:br/>
      </w:r>
      <w:r>
        <w:rPr>
          <w:rFonts w:ascii="Times New Roman"/>
          <w:b w:val="false"/>
          <w:i w:val="false"/>
          <w:color w:val="000000"/>
          <w:sz w:val="28"/>
        </w:rPr>
        <w:t xml:space="preserve">
189    104400         114840         126324 </w:t>
      </w:r>
      <w:r>
        <w:br/>
      </w:r>
      <w:r>
        <w:rPr>
          <w:rFonts w:ascii="Times New Roman"/>
          <w:b w:val="false"/>
          <w:i w:val="false"/>
          <w:color w:val="000000"/>
          <w:sz w:val="28"/>
        </w:rPr>
        <w:t xml:space="preserve">
190    12000          13200          14520 </w:t>
      </w:r>
      <w:r>
        <w:br/>
      </w:r>
      <w:r>
        <w:rPr>
          <w:rFonts w:ascii="Times New Roman"/>
          <w:b w:val="false"/>
          <w:i w:val="false"/>
          <w:color w:val="000000"/>
          <w:sz w:val="28"/>
        </w:rPr>
        <w:t xml:space="preserve">
191    23054          24207          25417 </w:t>
      </w:r>
      <w:r>
        <w:br/>
      </w:r>
      <w:r>
        <w:rPr>
          <w:rFonts w:ascii="Times New Roman"/>
          <w:b w:val="false"/>
          <w:i w:val="false"/>
          <w:color w:val="000000"/>
          <w:sz w:val="28"/>
        </w:rPr>
        <w:t xml:space="preserve">
192    44559 </w:t>
      </w:r>
      <w:r>
        <w:br/>
      </w:r>
      <w:r>
        <w:rPr>
          <w:rFonts w:ascii="Times New Roman"/>
          <w:b w:val="false"/>
          <w:i w:val="false"/>
          <w:color w:val="000000"/>
          <w:sz w:val="28"/>
        </w:rPr>
        <w:t xml:space="preserve">
193    153760         1500000        1911637 </w:t>
      </w:r>
      <w:r>
        <w:br/>
      </w:r>
      <w:r>
        <w:rPr>
          <w:rFonts w:ascii="Times New Roman"/>
          <w:b w:val="false"/>
          <w:i w:val="false"/>
          <w:color w:val="000000"/>
          <w:sz w:val="28"/>
        </w:rPr>
        <w:t xml:space="preserve">
194    118120         115442         120963 </w:t>
      </w:r>
      <w:r>
        <w:br/>
      </w:r>
      <w:r>
        <w:rPr>
          <w:rFonts w:ascii="Times New Roman"/>
          <w:b w:val="false"/>
          <w:i w:val="false"/>
          <w:color w:val="000000"/>
          <w:sz w:val="28"/>
        </w:rPr>
        <w:t xml:space="preserve">
195    39066          41020          43071 </w:t>
      </w:r>
      <w:r>
        <w:br/>
      </w:r>
      <w:r>
        <w:rPr>
          <w:rFonts w:ascii="Times New Roman"/>
          <w:b w:val="false"/>
          <w:i w:val="false"/>
          <w:color w:val="000000"/>
          <w:sz w:val="28"/>
        </w:rPr>
        <w:t xml:space="preserve">
196    483400 </w:t>
      </w:r>
      <w:r>
        <w:br/>
      </w:r>
      <w:r>
        <w:rPr>
          <w:rFonts w:ascii="Times New Roman"/>
          <w:b w:val="false"/>
          <w:i w:val="false"/>
          <w:color w:val="000000"/>
          <w:sz w:val="28"/>
        </w:rPr>
        <w:t xml:space="preserve">
197    202440         201531         211608 </w:t>
      </w:r>
      <w:r>
        <w:br/>
      </w:r>
      <w:r>
        <w:rPr>
          <w:rFonts w:ascii="Times New Roman"/>
          <w:b w:val="false"/>
          <w:i w:val="false"/>
          <w:color w:val="000000"/>
          <w:sz w:val="28"/>
        </w:rPr>
        <w:t xml:space="preserve">
198    82500 </w:t>
      </w:r>
      <w:r>
        <w:br/>
      </w:r>
      <w:r>
        <w:rPr>
          <w:rFonts w:ascii="Times New Roman"/>
          <w:b w:val="false"/>
          <w:i w:val="false"/>
          <w:color w:val="000000"/>
          <w:sz w:val="28"/>
        </w:rPr>
        <w:t xml:space="preserve">
199    202000         222200 </w:t>
      </w:r>
      <w:r>
        <w:br/>
      </w:r>
      <w:r>
        <w:rPr>
          <w:rFonts w:ascii="Times New Roman"/>
          <w:b w:val="false"/>
          <w:i w:val="false"/>
          <w:color w:val="000000"/>
          <w:sz w:val="28"/>
        </w:rPr>
        <w:t xml:space="preserve">
200    564599 </w:t>
      </w:r>
      <w:r>
        <w:br/>
      </w:r>
      <w:r>
        <w:rPr>
          <w:rFonts w:ascii="Times New Roman"/>
          <w:b w:val="false"/>
          <w:i w:val="false"/>
          <w:color w:val="000000"/>
          <w:sz w:val="28"/>
        </w:rPr>
        <w:t xml:space="preserve">
201    9677           10645          11709 </w:t>
      </w:r>
      <w:r>
        <w:br/>
      </w:r>
      <w:r>
        <w:rPr>
          <w:rFonts w:ascii="Times New Roman"/>
          <w:b w:val="false"/>
          <w:i w:val="false"/>
          <w:color w:val="000000"/>
          <w:sz w:val="28"/>
        </w:rPr>
        <w:t xml:space="preserve">
202    567600 </w:t>
      </w:r>
      <w:r>
        <w:br/>
      </w:r>
      <w:r>
        <w:rPr>
          <w:rFonts w:ascii="Times New Roman"/>
          <w:b w:val="false"/>
          <w:i w:val="false"/>
          <w:color w:val="000000"/>
          <w:sz w:val="28"/>
        </w:rPr>
        <w:t xml:space="preserve">
202-1  455200 </w:t>
      </w:r>
      <w:r>
        <w:br/>
      </w:r>
      <w:r>
        <w:rPr>
          <w:rFonts w:ascii="Times New Roman"/>
          <w:b w:val="false"/>
          <w:i w:val="false"/>
          <w:color w:val="000000"/>
          <w:sz w:val="28"/>
        </w:rPr>
        <w:t xml:space="preserve">
202-2  1015204 </w:t>
      </w:r>
      <w:r>
        <w:br/>
      </w:r>
      <w:r>
        <w:rPr>
          <w:rFonts w:ascii="Times New Roman"/>
          <w:b w:val="false"/>
          <w:i w:val="false"/>
          <w:color w:val="000000"/>
          <w:sz w:val="28"/>
        </w:rPr>
        <w:t xml:space="preserve">
202-3  191677 </w:t>
      </w:r>
      <w:r>
        <w:br/>
      </w:r>
      <w:r>
        <w:rPr>
          <w:rFonts w:ascii="Times New Roman"/>
          <w:b w:val="false"/>
          <w:i w:val="false"/>
          <w:color w:val="000000"/>
          <w:sz w:val="28"/>
        </w:rPr>
        <w:t xml:space="preserve">
202-4  1537861 </w:t>
      </w:r>
      <w:r>
        <w:br/>
      </w:r>
      <w:r>
        <w:rPr>
          <w:rFonts w:ascii="Times New Roman"/>
          <w:b w:val="false"/>
          <w:i w:val="false"/>
          <w:color w:val="000000"/>
          <w:sz w:val="28"/>
        </w:rPr>
        <w:t xml:space="preserve">
202-5  61387 </w:t>
      </w:r>
      <w:r>
        <w:br/>
      </w:r>
      <w:r>
        <w:rPr>
          <w:rFonts w:ascii="Times New Roman"/>
          <w:b w:val="false"/>
          <w:i w:val="false"/>
          <w:color w:val="000000"/>
          <w:sz w:val="28"/>
        </w:rPr>
        <w:t xml:space="preserve">
202-6  40899     </w:t>
      </w:r>
      <w:r>
        <w:br/>
      </w:r>
      <w:r>
        <w:rPr>
          <w:rFonts w:ascii="Times New Roman"/>
          <w:b w:val="false"/>
          <w:i w:val="false"/>
          <w:color w:val="000000"/>
          <w:sz w:val="28"/>
        </w:rPr>
        <w:t xml:space="preserve">
203    7086           7440           7797 </w:t>
      </w:r>
      <w:r>
        <w:br/>
      </w:r>
      <w:r>
        <w:rPr>
          <w:rFonts w:ascii="Times New Roman"/>
          <w:b w:val="false"/>
          <w:i w:val="false"/>
          <w:color w:val="000000"/>
          <w:sz w:val="28"/>
        </w:rPr>
        <w:t xml:space="preserve">
204    11436          12580          13838 </w:t>
      </w:r>
      <w:r>
        <w:br/>
      </w:r>
      <w:r>
        <w:rPr>
          <w:rFonts w:ascii="Times New Roman"/>
          <w:b w:val="false"/>
          <w:i w:val="false"/>
          <w:color w:val="000000"/>
          <w:sz w:val="28"/>
        </w:rPr>
        <w:t xml:space="preserve">
204-1  184875 </w:t>
      </w:r>
      <w:r>
        <w:br/>
      </w:r>
      <w:r>
        <w:rPr>
          <w:rFonts w:ascii="Times New Roman"/>
          <w:b w:val="false"/>
          <w:i w:val="false"/>
          <w:color w:val="000000"/>
          <w:sz w:val="28"/>
        </w:rPr>
        <w:t xml:space="preserve">
205    1328048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лар- </w:t>
      </w:r>
      <w:r>
        <w:br/>
      </w:r>
      <w:r>
        <w:rPr>
          <w:rFonts w:ascii="Times New Roman"/>
          <w:b w:val="false"/>
          <w:i w:val="false"/>
          <w:color w:val="000000"/>
          <w:sz w:val="28"/>
        </w:rPr>
        <w:t xml:space="preserve">
дан </w:t>
      </w:r>
      <w:r>
        <w:br/>
      </w:r>
      <w:r>
        <w:rPr>
          <w:rFonts w:ascii="Times New Roman"/>
          <w:b w:val="false"/>
          <w:i w:val="false"/>
          <w:color w:val="000000"/>
          <w:sz w:val="28"/>
        </w:rPr>
        <w:t xml:space="preserve">
тыс </w:t>
      </w:r>
      <w:r>
        <w:br/>
      </w:r>
      <w:r>
        <w:rPr>
          <w:rFonts w:ascii="Times New Roman"/>
          <w:b w:val="false"/>
          <w:i w:val="false"/>
          <w:color w:val="000000"/>
          <w:sz w:val="28"/>
        </w:rPr>
        <w:t xml:space="preserve">
ЖИЫНЫ: 50588374       40030867       38665806       4601112 </w:t>
      </w:r>
      <w:r>
        <w:br/>
      </w:r>
      <w:r>
        <w:rPr>
          <w:rFonts w:ascii="Times New Roman"/>
          <w:b w:val="false"/>
          <w:i w:val="false"/>
          <w:color w:val="000000"/>
          <w:sz w:val="28"/>
        </w:rPr>
        <w:t xml:space="preserve">
Бар-   194739734      210513103      177479439      81713255 </w:t>
      </w:r>
      <w:r>
        <w:br/>
      </w:r>
      <w:r>
        <w:rPr>
          <w:rFonts w:ascii="Times New Roman"/>
          <w:b w:val="false"/>
          <w:i w:val="false"/>
          <w:color w:val="000000"/>
          <w:sz w:val="28"/>
        </w:rPr>
        <w:t xml:space="preserve">
лығы: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РЕСПУБЛИКАЛЫҚ БЮДЖЕТТЕН ДАМЫТУҒА ЖӘНЕ КРЕДИТТЕР </w:t>
      </w:r>
      <w:r>
        <w:br/>
      </w:r>
      <w:r>
        <w:rPr>
          <w:rFonts w:ascii="Times New Roman"/>
          <w:b w:val="false"/>
          <w:i w:val="false"/>
          <w:color w:val="000000"/>
          <w:sz w:val="28"/>
        </w:rPr>
        <w:t>
</w:t>
      </w:r>
      <w:r>
        <w:rPr>
          <w:rFonts w:ascii="Times New Roman"/>
          <w:b/>
          <w:i w:val="false"/>
          <w:color w:val="000000"/>
          <w:sz w:val="28"/>
        </w:rPr>
        <w:t xml:space="preserve">           БЕРУГЕ АРНАЛҒАН МАҚСАТТЫ ТРАНСФЕРТТЕРДIҢ </w:t>
      </w:r>
      <w:r>
        <w:br/>
      </w:r>
      <w:r>
        <w:rPr>
          <w:rFonts w:ascii="Times New Roman"/>
          <w:b w:val="false"/>
          <w:i w:val="false"/>
          <w:color w:val="000000"/>
          <w:sz w:val="28"/>
        </w:rPr>
        <w:t>
</w:t>
      </w:r>
      <w:r>
        <w:rPr>
          <w:rFonts w:ascii="Times New Roman"/>
          <w:b/>
          <w:i w:val="false"/>
          <w:color w:val="000000"/>
          <w:sz w:val="28"/>
        </w:rPr>
        <w:t xml:space="preserve">        ЕСЕБIНЕН ҚАРЖЫЛАНДЫРЫЛАТЫН БАСЫМДЫ ЖЕРГІЛІКТІ </w:t>
      </w:r>
      <w:r>
        <w:br/>
      </w:r>
      <w:r>
        <w:rPr>
          <w:rFonts w:ascii="Times New Roman"/>
          <w:b w:val="false"/>
          <w:i w:val="false"/>
          <w:color w:val="000000"/>
          <w:sz w:val="28"/>
        </w:rPr>
        <w:t>
</w:t>
      </w:r>
      <w:r>
        <w:rPr>
          <w:rFonts w:ascii="Times New Roman"/>
          <w:b/>
          <w:i w:val="false"/>
          <w:color w:val="000000"/>
          <w:sz w:val="28"/>
        </w:rPr>
        <w:t xml:space="preserve">       БЮДЖЕТТІК ИНВЕСТИЦИЯЛЫҚ ЖОБАЛАРДЫҢ (БАҒДАРЛАМАЛАРДЫҢ) </w:t>
      </w:r>
      <w:r>
        <w:br/>
      </w:r>
      <w:r>
        <w:rPr>
          <w:rFonts w:ascii="Times New Roman"/>
          <w:b w:val="false"/>
          <w:i w:val="false"/>
          <w:color w:val="000000"/>
          <w:sz w:val="28"/>
        </w:rPr>
        <w:t>
</w:t>
      </w:r>
      <w:r>
        <w:rPr>
          <w:rFonts w:ascii="Times New Roman"/>
          <w:b/>
          <w:i w:val="false"/>
          <w:color w:val="000000"/>
          <w:sz w:val="28"/>
        </w:rPr>
        <w:t xml:space="preserve">                2005-2007 ЖЫЛДАРҒА АРНАЛҒАН ТIЗБЕСI </w:t>
      </w:r>
    </w:p>
    <w:p>
      <w:pPr>
        <w:spacing w:after="0"/>
        <w:ind w:left="0"/>
        <w:jc w:val="both"/>
      </w:pPr>
      <w:r>
        <w:rPr>
          <w:rFonts w:ascii="Times New Roman"/>
          <w:b w:val="false"/>
          <w:i w:val="false"/>
          <w:color w:val="ff0000"/>
          <w:sz w:val="28"/>
        </w:rPr>
        <w:t xml:space="preserve">       Ескерту. Тізбеге өзгерту енгізілді - ҚР Үкіметінің 2005.11.09. N  </w:t>
      </w:r>
      <w:r>
        <w:rPr>
          <w:rFonts w:ascii="Times New Roman"/>
          <w:b w:val="false"/>
          <w:i w:val="false"/>
          <w:color w:val="000000"/>
          <w:sz w:val="28"/>
        </w:rPr>
        <w:t xml:space="preserve">1111 </w:t>
      </w:r>
      <w:r>
        <w:rPr>
          <w:rFonts w:ascii="Times New Roman"/>
          <w:b w:val="false"/>
          <w:i w:val="false"/>
          <w:color w:val="ff0000"/>
          <w:sz w:val="28"/>
        </w:rPr>
        <w:t xml:space="preserve">, 2005.12.02. N  </w:t>
      </w:r>
      <w:r>
        <w:rPr>
          <w:rFonts w:ascii="Times New Roman"/>
          <w:b w:val="false"/>
          <w:i w:val="false"/>
          <w:color w:val="000000"/>
          <w:sz w:val="28"/>
        </w:rPr>
        <w:t xml:space="preserve">1183 </w:t>
      </w:r>
      <w:r>
        <w:rPr>
          <w:rFonts w:ascii="Times New Roman"/>
          <w:b w:val="false"/>
          <w:i w:val="false"/>
          <w:color w:val="ff0000"/>
          <w:sz w:val="28"/>
        </w:rPr>
        <w:t xml:space="preserve">, 2005.12.26. N  </w:t>
      </w:r>
      <w:r>
        <w:rPr>
          <w:rFonts w:ascii="Times New Roman"/>
          <w:b w:val="false"/>
          <w:i w:val="false"/>
          <w:color w:val="000000"/>
          <w:sz w:val="28"/>
        </w:rPr>
        <w:t xml:space="preserve">1289 </w:t>
      </w:r>
      <w:r>
        <w:rPr>
          <w:rFonts w:ascii="Times New Roman"/>
          <w:b w:val="false"/>
          <w:i w:val="false"/>
          <w:color w:val="ff0000"/>
          <w:sz w:val="28"/>
        </w:rPr>
        <w:t xml:space="preserve">, 2005.12.26. N  </w:t>
      </w:r>
      <w:r>
        <w:rPr>
          <w:rFonts w:ascii="Times New Roman"/>
          <w:b w:val="false"/>
          <w:i w:val="false"/>
          <w:color w:val="000000"/>
          <w:sz w:val="28"/>
        </w:rPr>
        <w:t xml:space="preserve">1290 </w:t>
      </w:r>
      <w:r>
        <w:rPr>
          <w:rFonts w:ascii="Times New Roman"/>
          <w:b w:val="false"/>
          <w:i w:val="false"/>
          <w:color w:val="ff0000"/>
          <w:sz w:val="28"/>
        </w:rPr>
        <w:t xml:space="preserve">, 2005.12.29. N  </w:t>
      </w:r>
      <w:r>
        <w:rPr>
          <w:rFonts w:ascii="Times New Roman"/>
          <w:b w:val="false"/>
          <w:i w:val="false"/>
          <w:color w:val="000000"/>
          <w:sz w:val="28"/>
        </w:rPr>
        <w:t xml:space="preserve">1317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Жобаның атуы    |Бюджет-|Іске асыру |Жалпы құны | 2005 жылға </w:t>
      </w:r>
      <w:r>
        <w:br/>
      </w:r>
      <w:r>
        <w:rPr>
          <w:rFonts w:ascii="Times New Roman"/>
          <w:b w:val="false"/>
          <w:i w:val="false"/>
          <w:color w:val="000000"/>
          <w:sz w:val="28"/>
        </w:rPr>
        <w:t xml:space="preserve">
  |                  |тік    |   кезеңі  |           |  дейін </w:t>
      </w:r>
      <w:r>
        <w:br/>
      </w:r>
      <w:r>
        <w:rPr>
          <w:rFonts w:ascii="Times New Roman"/>
          <w:b w:val="false"/>
          <w:i w:val="false"/>
          <w:color w:val="000000"/>
          <w:sz w:val="28"/>
        </w:rPr>
        <w:t xml:space="preserve">
  |                  |бағдар-|           |           | </w:t>
      </w:r>
      <w:r>
        <w:br/>
      </w:r>
      <w:r>
        <w:rPr>
          <w:rFonts w:ascii="Times New Roman"/>
          <w:b w:val="false"/>
          <w:i w:val="false"/>
          <w:color w:val="000000"/>
          <w:sz w:val="28"/>
        </w:rPr>
        <w:t xml:space="preserve">
  |                  |ламаның|           |           | </w:t>
      </w:r>
      <w:r>
        <w:br/>
      </w:r>
      <w:r>
        <w:rPr>
          <w:rFonts w:ascii="Times New Roman"/>
          <w:b w:val="false"/>
          <w:i w:val="false"/>
          <w:color w:val="000000"/>
          <w:sz w:val="28"/>
        </w:rPr>
        <w:t xml:space="preserve">
  |                  |әкімші-|           |           | </w:t>
      </w:r>
      <w:r>
        <w:br/>
      </w:r>
      <w:r>
        <w:rPr>
          <w:rFonts w:ascii="Times New Roman"/>
          <w:b w:val="false"/>
          <w:i w:val="false"/>
          <w:color w:val="000000"/>
          <w:sz w:val="28"/>
        </w:rPr>
        <w:t xml:space="preserve">
  |                  |сі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Қазақстан Республикасында білім беруді дамытудың </w:t>
      </w:r>
      <w:r>
        <w:br/>
      </w:r>
      <w:r>
        <w:rPr>
          <w:rFonts w:ascii="Times New Roman"/>
          <w:b w:val="false"/>
          <w:i w:val="false"/>
          <w:color w:val="000000"/>
          <w:sz w:val="28"/>
        </w:rPr>
        <w:t>
</w:t>
      </w:r>
      <w:r>
        <w:rPr>
          <w:rFonts w:ascii="Times New Roman"/>
          <w:b w:val="false"/>
          <w:i/>
          <w:color w:val="000000"/>
          <w:sz w:val="28"/>
        </w:rPr>
        <w:t xml:space="preserve">2005-2010 жылдарға арналған мемлекеттік бағдарламасы </w:t>
      </w:r>
    </w:p>
    <w:p>
      <w:pPr>
        <w:spacing w:after="0"/>
        <w:ind w:left="0"/>
        <w:jc w:val="both"/>
      </w:pPr>
      <w:r>
        <w:rPr>
          <w:rFonts w:ascii="Times New Roman"/>
          <w:b w:val="false"/>
          <w:i w:val="false"/>
          <w:color w:val="000000"/>
          <w:sz w:val="28"/>
        </w:rPr>
        <w:t xml:space="preserve">1   Ақмола облысының   БҒМ     2008         573200 </w:t>
      </w:r>
      <w:r>
        <w:br/>
      </w:r>
      <w:r>
        <w:rPr>
          <w:rFonts w:ascii="Times New Roman"/>
          <w:b w:val="false"/>
          <w:i w:val="false"/>
          <w:color w:val="000000"/>
          <w:sz w:val="28"/>
        </w:rPr>
        <w:t xml:space="preserve">
    Көкшетау қала- </w:t>
      </w:r>
      <w:r>
        <w:br/>
      </w:r>
      <w:r>
        <w:rPr>
          <w:rFonts w:ascii="Times New Roman"/>
          <w:b w:val="false"/>
          <w:i w:val="false"/>
          <w:color w:val="000000"/>
          <w:sz w:val="28"/>
        </w:rPr>
        <w:t xml:space="preserve">
    сында 1200 орын- </w:t>
      </w:r>
      <w:r>
        <w:br/>
      </w:r>
      <w:r>
        <w:rPr>
          <w:rFonts w:ascii="Times New Roman"/>
          <w:b w:val="false"/>
          <w:i w:val="false"/>
          <w:color w:val="000000"/>
          <w:sz w:val="28"/>
        </w:rPr>
        <w:t xml:space="preserve">
    дық жалпы бiлiм </w:t>
      </w:r>
      <w:r>
        <w:br/>
      </w:r>
      <w:r>
        <w:rPr>
          <w:rFonts w:ascii="Times New Roman"/>
          <w:b w:val="false"/>
          <w:i w:val="false"/>
          <w:color w:val="000000"/>
          <w:sz w:val="28"/>
        </w:rPr>
        <w:t xml:space="preserve">
    беру мектебiн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   Есiл ауданының     БҒМ     2006-2008    343600 </w:t>
      </w:r>
      <w:r>
        <w:br/>
      </w:r>
      <w:r>
        <w:rPr>
          <w:rFonts w:ascii="Times New Roman"/>
          <w:b w:val="false"/>
          <w:i w:val="false"/>
          <w:color w:val="000000"/>
          <w:sz w:val="28"/>
        </w:rPr>
        <w:t xml:space="preserve">
    Есiл қаласында </w:t>
      </w:r>
      <w:r>
        <w:br/>
      </w:r>
      <w:r>
        <w:rPr>
          <w:rFonts w:ascii="Times New Roman"/>
          <w:b w:val="false"/>
          <w:i w:val="false"/>
          <w:color w:val="000000"/>
          <w:sz w:val="28"/>
        </w:rPr>
        <w:t xml:space="preserve">
    520 оқушы орындық </w:t>
      </w:r>
      <w:r>
        <w:br/>
      </w:r>
      <w:r>
        <w:rPr>
          <w:rFonts w:ascii="Times New Roman"/>
          <w:b w:val="false"/>
          <w:i w:val="false"/>
          <w:color w:val="000000"/>
          <w:sz w:val="28"/>
        </w:rPr>
        <w:t xml:space="preserve">
    қазақ орта мекте- </w:t>
      </w:r>
      <w:r>
        <w:br/>
      </w:r>
      <w:r>
        <w:rPr>
          <w:rFonts w:ascii="Times New Roman"/>
          <w:b w:val="false"/>
          <w:i w:val="false"/>
          <w:color w:val="000000"/>
          <w:sz w:val="28"/>
        </w:rPr>
        <w:t xml:space="preserve">
    бiн салу </w:t>
      </w:r>
      <w:r>
        <w:br/>
      </w:r>
      <w:r>
        <w:rPr>
          <w:rFonts w:ascii="Times New Roman"/>
          <w:b w:val="false"/>
          <w:i w:val="false"/>
          <w:color w:val="000000"/>
          <w:sz w:val="28"/>
        </w:rPr>
        <w:t xml:space="preserve">
3   Алматы облысы      БFM     2007-2008    250000 </w:t>
      </w:r>
      <w:r>
        <w:br/>
      </w:r>
      <w:r>
        <w:rPr>
          <w:rFonts w:ascii="Times New Roman"/>
          <w:b w:val="false"/>
          <w:i w:val="false"/>
          <w:color w:val="000000"/>
          <w:sz w:val="28"/>
        </w:rPr>
        <w:t xml:space="preserve">
    Еңбекшіқазақ </w:t>
      </w:r>
      <w:r>
        <w:br/>
      </w:r>
      <w:r>
        <w:rPr>
          <w:rFonts w:ascii="Times New Roman"/>
          <w:b w:val="false"/>
          <w:i w:val="false"/>
          <w:color w:val="000000"/>
          <w:sz w:val="28"/>
        </w:rPr>
        <w:t xml:space="preserve">
    ауданының Есiк </w:t>
      </w:r>
      <w:r>
        <w:br/>
      </w:r>
      <w:r>
        <w:rPr>
          <w:rFonts w:ascii="Times New Roman"/>
          <w:b w:val="false"/>
          <w:i w:val="false"/>
          <w:color w:val="000000"/>
          <w:sz w:val="28"/>
        </w:rPr>
        <w:t xml:space="preserve">
    қаласында 550 </w:t>
      </w:r>
      <w:r>
        <w:br/>
      </w:r>
      <w:r>
        <w:rPr>
          <w:rFonts w:ascii="Times New Roman"/>
          <w:b w:val="false"/>
          <w:i w:val="false"/>
          <w:color w:val="000000"/>
          <w:sz w:val="28"/>
        </w:rPr>
        <w:t xml:space="preserve">
    орындық Райымбек </w:t>
      </w:r>
      <w:r>
        <w:br/>
      </w:r>
      <w:r>
        <w:rPr>
          <w:rFonts w:ascii="Times New Roman"/>
          <w:b w:val="false"/>
          <w:i w:val="false"/>
          <w:color w:val="000000"/>
          <w:sz w:val="28"/>
        </w:rPr>
        <w:t xml:space="preserve">
    атындағы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4   Атырау облысы      БҒМ     2008         139320 </w:t>
      </w:r>
      <w:r>
        <w:br/>
      </w:r>
      <w:r>
        <w:rPr>
          <w:rFonts w:ascii="Times New Roman"/>
          <w:b w:val="false"/>
          <w:i w:val="false"/>
          <w:color w:val="000000"/>
          <w:sz w:val="28"/>
        </w:rPr>
        <w:t xml:space="preserve">
    Жылыой ауданы </w:t>
      </w:r>
      <w:r>
        <w:br/>
      </w:r>
      <w:r>
        <w:rPr>
          <w:rFonts w:ascii="Times New Roman"/>
          <w:b w:val="false"/>
          <w:i w:val="false"/>
          <w:color w:val="000000"/>
          <w:sz w:val="28"/>
        </w:rPr>
        <w:t xml:space="preserve">
    Құлсары қаласын- </w:t>
      </w:r>
      <w:r>
        <w:br/>
      </w:r>
      <w:r>
        <w:rPr>
          <w:rFonts w:ascii="Times New Roman"/>
          <w:b w:val="false"/>
          <w:i w:val="false"/>
          <w:color w:val="000000"/>
          <w:sz w:val="28"/>
        </w:rPr>
        <w:t xml:space="preserve">
    дағы N 9 орта </w:t>
      </w:r>
      <w:r>
        <w:br/>
      </w:r>
      <w:r>
        <w:rPr>
          <w:rFonts w:ascii="Times New Roman"/>
          <w:b w:val="false"/>
          <w:i w:val="false"/>
          <w:color w:val="000000"/>
          <w:sz w:val="28"/>
        </w:rPr>
        <w:t xml:space="preserve">
    мектепке 180 </w:t>
      </w:r>
      <w:r>
        <w:br/>
      </w:r>
      <w:r>
        <w:rPr>
          <w:rFonts w:ascii="Times New Roman"/>
          <w:b w:val="false"/>
          <w:i w:val="false"/>
          <w:color w:val="000000"/>
          <w:sz w:val="28"/>
        </w:rPr>
        <w:t xml:space="preserve">
    орындық қосымша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5   Шығыс Қазақстан    БҒМ     2008         600000 </w:t>
      </w:r>
      <w:r>
        <w:br/>
      </w:r>
      <w:r>
        <w:rPr>
          <w:rFonts w:ascii="Times New Roman"/>
          <w:b w:val="false"/>
          <w:i w:val="false"/>
          <w:color w:val="000000"/>
          <w:sz w:val="28"/>
        </w:rPr>
        <w:t xml:space="preserve">
    облысының Өскемен </w:t>
      </w:r>
      <w:r>
        <w:br/>
      </w:r>
      <w:r>
        <w:rPr>
          <w:rFonts w:ascii="Times New Roman"/>
          <w:b w:val="false"/>
          <w:i w:val="false"/>
          <w:color w:val="000000"/>
          <w:sz w:val="28"/>
        </w:rPr>
        <w:t xml:space="preserve">
    қаласында 1000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оқытатын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6   Шығыс Қазақстан    БFM     2005-2007    670 000 </w:t>
      </w:r>
      <w:r>
        <w:br/>
      </w:r>
      <w:r>
        <w:rPr>
          <w:rFonts w:ascii="Times New Roman"/>
          <w:b w:val="false"/>
          <w:i w:val="false"/>
          <w:color w:val="000000"/>
          <w:sz w:val="28"/>
        </w:rPr>
        <w:t xml:space="preserve">
    облысының Семей </w:t>
      </w:r>
      <w:r>
        <w:br/>
      </w:r>
      <w:r>
        <w:rPr>
          <w:rFonts w:ascii="Times New Roman"/>
          <w:b w:val="false"/>
          <w:i w:val="false"/>
          <w:color w:val="000000"/>
          <w:sz w:val="28"/>
        </w:rPr>
        <w:t xml:space="preserve">
    қаласының Восточ- </w:t>
      </w:r>
      <w:r>
        <w:br/>
      </w:r>
      <w:r>
        <w:rPr>
          <w:rFonts w:ascii="Times New Roman"/>
          <w:b w:val="false"/>
          <w:i w:val="false"/>
          <w:color w:val="000000"/>
          <w:sz w:val="28"/>
        </w:rPr>
        <w:t xml:space="preserve">
    ное кентiнде 960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 </w:t>
      </w:r>
      <w:r>
        <w:br/>
      </w:r>
      <w:r>
        <w:rPr>
          <w:rFonts w:ascii="Times New Roman"/>
          <w:b w:val="false"/>
          <w:i w:val="false"/>
          <w:color w:val="000000"/>
          <w:sz w:val="28"/>
        </w:rPr>
        <w:t xml:space="preserve">
    тын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7   Жамбыл облысының   БҒМ     2007         91320 </w:t>
      </w:r>
      <w:r>
        <w:br/>
      </w:r>
      <w:r>
        <w:rPr>
          <w:rFonts w:ascii="Times New Roman"/>
          <w:b w:val="false"/>
          <w:i w:val="false"/>
          <w:color w:val="000000"/>
          <w:sz w:val="28"/>
        </w:rPr>
        <w:t xml:space="preserve">
    Шу қаласында 180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8   Шығыс Қазақстан    БҒМ     2005-2007    617330 </w:t>
      </w:r>
      <w:r>
        <w:br/>
      </w:r>
      <w:r>
        <w:rPr>
          <w:rFonts w:ascii="Times New Roman"/>
          <w:b w:val="false"/>
          <w:i w:val="false"/>
          <w:color w:val="000000"/>
          <w:sz w:val="28"/>
        </w:rPr>
        <w:t xml:space="preserve">
    облысының Тараз </w:t>
      </w:r>
      <w:r>
        <w:br/>
      </w:r>
      <w:r>
        <w:rPr>
          <w:rFonts w:ascii="Times New Roman"/>
          <w:b w:val="false"/>
          <w:i w:val="false"/>
          <w:color w:val="000000"/>
          <w:sz w:val="28"/>
        </w:rPr>
        <w:t xml:space="preserve">
    қаласында Төлеби </w:t>
      </w:r>
      <w:r>
        <w:br/>
      </w:r>
      <w:r>
        <w:rPr>
          <w:rFonts w:ascii="Times New Roman"/>
          <w:b w:val="false"/>
          <w:i w:val="false"/>
          <w:color w:val="000000"/>
          <w:sz w:val="28"/>
        </w:rPr>
        <w:t xml:space="preserve">
    көшесі бойынша </w:t>
      </w:r>
      <w:r>
        <w:br/>
      </w:r>
      <w:r>
        <w:rPr>
          <w:rFonts w:ascii="Times New Roman"/>
          <w:b w:val="false"/>
          <w:i w:val="false"/>
          <w:color w:val="000000"/>
          <w:sz w:val="28"/>
        </w:rPr>
        <w:t xml:space="preserve">
    кешенді құрылыс </w:t>
      </w:r>
      <w:r>
        <w:br/>
      </w:r>
      <w:r>
        <w:rPr>
          <w:rFonts w:ascii="Times New Roman"/>
          <w:b w:val="false"/>
          <w:i w:val="false"/>
          <w:color w:val="000000"/>
          <w:sz w:val="28"/>
        </w:rPr>
        <w:t xml:space="preserve">
    шағын ауданында </w:t>
      </w:r>
      <w:r>
        <w:br/>
      </w:r>
      <w:r>
        <w:rPr>
          <w:rFonts w:ascii="Times New Roman"/>
          <w:b w:val="false"/>
          <w:i w:val="false"/>
          <w:color w:val="000000"/>
          <w:sz w:val="28"/>
        </w:rPr>
        <w:t xml:space="preserve">
    1029 орынға </w:t>
      </w:r>
      <w:r>
        <w:br/>
      </w:r>
      <w:r>
        <w:rPr>
          <w:rFonts w:ascii="Times New Roman"/>
          <w:b w:val="false"/>
          <w:i w:val="false"/>
          <w:color w:val="000000"/>
          <w:sz w:val="28"/>
        </w:rPr>
        <w:t xml:space="preserve">
    арналған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   Батыс Қазақстан    БҒМ     2007-2008    810800 </w:t>
      </w:r>
      <w:r>
        <w:br/>
      </w:r>
      <w:r>
        <w:rPr>
          <w:rFonts w:ascii="Times New Roman"/>
          <w:b w:val="false"/>
          <w:i w:val="false"/>
          <w:color w:val="000000"/>
          <w:sz w:val="28"/>
        </w:rPr>
        <w:t xml:space="preserve">
    облысының Орал </w:t>
      </w:r>
      <w:r>
        <w:br/>
      </w:r>
      <w:r>
        <w:rPr>
          <w:rFonts w:ascii="Times New Roman"/>
          <w:b w:val="false"/>
          <w:i w:val="false"/>
          <w:color w:val="000000"/>
          <w:sz w:val="28"/>
        </w:rPr>
        <w:t xml:space="preserve">
    қаласында 1296 </w:t>
      </w:r>
      <w:r>
        <w:br/>
      </w:r>
      <w:r>
        <w:rPr>
          <w:rFonts w:ascii="Times New Roman"/>
          <w:b w:val="false"/>
          <w:i w:val="false"/>
          <w:color w:val="000000"/>
          <w:sz w:val="28"/>
        </w:rPr>
        <w:t xml:space="preserve">
    орынға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тiлде оқытатын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10  Қарағанды облысы-  БҒM     2005-2006    278430 </w:t>
      </w:r>
      <w:r>
        <w:br/>
      </w:r>
      <w:r>
        <w:rPr>
          <w:rFonts w:ascii="Times New Roman"/>
          <w:b w:val="false"/>
          <w:i w:val="false"/>
          <w:color w:val="000000"/>
          <w:sz w:val="28"/>
        </w:rPr>
        <w:t xml:space="preserve">
    ның Жезқазған </w:t>
      </w:r>
      <w:r>
        <w:br/>
      </w:r>
      <w:r>
        <w:rPr>
          <w:rFonts w:ascii="Times New Roman"/>
          <w:b w:val="false"/>
          <w:i w:val="false"/>
          <w:color w:val="000000"/>
          <w:sz w:val="28"/>
        </w:rPr>
        <w:t xml:space="preserve">
    қаласында 704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 </w:t>
      </w:r>
      <w:r>
        <w:br/>
      </w:r>
      <w:r>
        <w:rPr>
          <w:rFonts w:ascii="Times New Roman"/>
          <w:b w:val="false"/>
          <w:i w:val="false"/>
          <w:color w:val="000000"/>
          <w:sz w:val="28"/>
        </w:rPr>
        <w:t xml:space="preserve">
    тын орта мектеп- </w:t>
      </w:r>
      <w:r>
        <w:br/>
      </w:r>
      <w:r>
        <w:rPr>
          <w:rFonts w:ascii="Times New Roman"/>
          <w:b w:val="false"/>
          <w:i w:val="false"/>
          <w:color w:val="000000"/>
          <w:sz w:val="28"/>
        </w:rPr>
        <w:t xml:space="preserve">
    тiң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11  Қарағанды облы-    БҒM     2005         430000 </w:t>
      </w:r>
      <w:r>
        <w:br/>
      </w:r>
      <w:r>
        <w:rPr>
          <w:rFonts w:ascii="Times New Roman"/>
          <w:b w:val="false"/>
          <w:i w:val="false"/>
          <w:color w:val="000000"/>
          <w:sz w:val="28"/>
        </w:rPr>
        <w:t xml:space="preserve">
    сының Темiртау </w:t>
      </w:r>
      <w:r>
        <w:br/>
      </w:r>
      <w:r>
        <w:rPr>
          <w:rFonts w:ascii="Times New Roman"/>
          <w:b w:val="false"/>
          <w:i w:val="false"/>
          <w:color w:val="000000"/>
          <w:sz w:val="28"/>
        </w:rPr>
        <w:t xml:space="preserve">
    қаласында 1300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  Қарағанды облы-    БҒМ     2004-2005    594160      200000 </w:t>
      </w:r>
      <w:r>
        <w:br/>
      </w:r>
      <w:r>
        <w:rPr>
          <w:rFonts w:ascii="Times New Roman"/>
          <w:b w:val="false"/>
          <w:i w:val="false"/>
          <w:color w:val="000000"/>
          <w:sz w:val="28"/>
        </w:rPr>
        <w:t xml:space="preserve">
    сының Сәтпаев </w:t>
      </w:r>
      <w:r>
        <w:br/>
      </w:r>
      <w:r>
        <w:rPr>
          <w:rFonts w:ascii="Times New Roman"/>
          <w:b w:val="false"/>
          <w:i w:val="false"/>
          <w:color w:val="000000"/>
          <w:sz w:val="28"/>
        </w:rPr>
        <w:t xml:space="preserve">
    қаласында қазақ </w:t>
      </w:r>
      <w:r>
        <w:br/>
      </w:r>
      <w:r>
        <w:rPr>
          <w:rFonts w:ascii="Times New Roman"/>
          <w:b w:val="false"/>
          <w:i w:val="false"/>
          <w:color w:val="000000"/>
          <w:sz w:val="28"/>
        </w:rPr>
        <w:t xml:space="preserve">
    тілінде оқытатын </w:t>
      </w:r>
      <w:r>
        <w:br/>
      </w:r>
      <w:r>
        <w:rPr>
          <w:rFonts w:ascii="Times New Roman"/>
          <w:b w:val="false"/>
          <w:i w:val="false"/>
          <w:color w:val="000000"/>
          <w:sz w:val="28"/>
        </w:rPr>
        <w:t xml:space="preserve">
    1700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13  Қостанай облысы-   БҒM     2005-2007    540000 </w:t>
      </w:r>
      <w:r>
        <w:br/>
      </w:r>
      <w:r>
        <w:rPr>
          <w:rFonts w:ascii="Times New Roman"/>
          <w:b w:val="false"/>
          <w:i w:val="false"/>
          <w:color w:val="000000"/>
          <w:sz w:val="28"/>
        </w:rPr>
        <w:t xml:space="preserve">
    ның Қостанай қа- </w:t>
      </w:r>
      <w:r>
        <w:br/>
      </w:r>
      <w:r>
        <w:rPr>
          <w:rFonts w:ascii="Times New Roman"/>
          <w:b w:val="false"/>
          <w:i w:val="false"/>
          <w:color w:val="000000"/>
          <w:sz w:val="28"/>
        </w:rPr>
        <w:t xml:space="preserve">
    ласында 900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 </w:t>
      </w:r>
      <w:r>
        <w:br/>
      </w:r>
      <w:r>
        <w:rPr>
          <w:rFonts w:ascii="Times New Roman"/>
          <w:b w:val="false"/>
          <w:i w:val="false"/>
          <w:color w:val="000000"/>
          <w:sz w:val="28"/>
        </w:rPr>
        <w:t xml:space="preserve">
    тын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14  Қостанай облысы-   БҒM     2008         320000 </w:t>
      </w:r>
      <w:r>
        <w:br/>
      </w:r>
      <w:r>
        <w:rPr>
          <w:rFonts w:ascii="Times New Roman"/>
          <w:b w:val="false"/>
          <w:i w:val="false"/>
          <w:color w:val="000000"/>
          <w:sz w:val="28"/>
        </w:rPr>
        <w:t xml:space="preserve">
    ның Рудный қала- </w:t>
      </w:r>
      <w:r>
        <w:br/>
      </w:r>
      <w:r>
        <w:rPr>
          <w:rFonts w:ascii="Times New Roman"/>
          <w:b w:val="false"/>
          <w:i w:val="false"/>
          <w:color w:val="000000"/>
          <w:sz w:val="28"/>
        </w:rPr>
        <w:t xml:space="preserve">
    сында 400 орындық </w:t>
      </w:r>
      <w:r>
        <w:br/>
      </w:r>
      <w:r>
        <w:rPr>
          <w:rFonts w:ascii="Times New Roman"/>
          <w:b w:val="false"/>
          <w:i w:val="false"/>
          <w:color w:val="000000"/>
          <w:sz w:val="28"/>
        </w:rPr>
        <w:t xml:space="preserve">
    мемлекеттiк тiлде </w:t>
      </w:r>
      <w:r>
        <w:br/>
      </w:r>
      <w:r>
        <w:rPr>
          <w:rFonts w:ascii="Times New Roman"/>
          <w:b w:val="false"/>
          <w:i w:val="false"/>
          <w:color w:val="000000"/>
          <w:sz w:val="28"/>
        </w:rPr>
        <w:t xml:space="preserve">
    оқытатын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  Қостанай облысы-   БҒM     2005-2006    212700 </w:t>
      </w:r>
      <w:r>
        <w:br/>
      </w:r>
      <w:r>
        <w:rPr>
          <w:rFonts w:ascii="Times New Roman"/>
          <w:b w:val="false"/>
          <w:i w:val="false"/>
          <w:color w:val="000000"/>
          <w:sz w:val="28"/>
        </w:rPr>
        <w:t xml:space="preserve">
    ның Қостанай қа- </w:t>
      </w:r>
      <w:r>
        <w:br/>
      </w:r>
      <w:r>
        <w:rPr>
          <w:rFonts w:ascii="Times New Roman"/>
          <w:b w:val="false"/>
          <w:i w:val="false"/>
          <w:color w:val="000000"/>
          <w:sz w:val="28"/>
        </w:rPr>
        <w:t xml:space="preserve">
    ласында N 24а </w:t>
      </w:r>
      <w:r>
        <w:br/>
      </w:r>
      <w:r>
        <w:rPr>
          <w:rFonts w:ascii="Times New Roman"/>
          <w:b w:val="false"/>
          <w:i w:val="false"/>
          <w:color w:val="000000"/>
          <w:sz w:val="28"/>
        </w:rPr>
        <w:t xml:space="preserve">
    бастауыш қазақ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16  Қызылорда облысы   БҒM     2004-2005    266250      200000 </w:t>
      </w:r>
      <w:r>
        <w:br/>
      </w:r>
      <w:r>
        <w:rPr>
          <w:rFonts w:ascii="Times New Roman"/>
          <w:b w:val="false"/>
          <w:i w:val="false"/>
          <w:color w:val="000000"/>
          <w:sz w:val="28"/>
        </w:rPr>
        <w:t xml:space="preserve">
    Арал ауданының </w:t>
      </w:r>
      <w:r>
        <w:br/>
      </w:r>
      <w:r>
        <w:rPr>
          <w:rFonts w:ascii="Times New Roman"/>
          <w:b w:val="false"/>
          <w:i w:val="false"/>
          <w:color w:val="000000"/>
          <w:sz w:val="28"/>
        </w:rPr>
        <w:t xml:space="preserve">
    Арал қаласында </w:t>
      </w:r>
      <w:r>
        <w:br/>
      </w:r>
      <w:r>
        <w:rPr>
          <w:rFonts w:ascii="Times New Roman"/>
          <w:b w:val="false"/>
          <w:i w:val="false"/>
          <w:color w:val="000000"/>
          <w:sz w:val="28"/>
        </w:rPr>
        <w:t xml:space="preserve">
    864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17  Қызылорда облы-    БҒM     2008         95850 </w:t>
      </w:r>
      <w:r>
        <w:br/>
      </w:r>
      <w:r>
        <w:rPr>
          <w:rFonts w:ascii="Times New Roman"/>
          <w:b w:val="false"/>
          <w:i w:val="false"/>
          <w:color w:val="000000"/>
          <w:sz w:val="28"/>
        </w:rPr>
        <w:t xml:space="preserve">
    сының Арал қала- </w:t>
      </w:r>
      <w:r>
        <w:br/>
      </w:r>
      <w:r>
        <w:rPr>
          <w:rFonts w:ascii="Times New Roman"/>
          <w:b w:val="false"/>
          <w:i w:val="false"/>
          <w:color w:val="000000"/>
          <w:sz w:val="28"/>
        </w:rPr>
        <w:t xml:space="preserve">
    сында 150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18  Павлодар облысы-   БҒM     2005-2007    800000 </w:t>
      </w:r>
      <w:r>
        <w:br/>
      </w:r>
      <w:r>
        <w:rPr>
          <w:rFonts w:ascii="Times New Roman"/>
          <w:b w:val="false"/>
          <w:i w:val="false"/>
          <w:color w:val="000000"/>
          <w:sz w:val="28"/>
        </w:rPr>
        <w:t xml:space="preserve">
    ның Павлодар қа- </w:t>
      </w:r>
      <w:r>
        <w:br/>
      </w:r>
      <w:r>
        <w:rPr>
          <w:rFonts w:ascii="Times New Roman"/>
          <w:b w:val="false"/>
          <w:i w:val="false"/>
          <w:color w:val="000000"/>
          <w:sz w:val="28"/>
        </w:rPr>
        <w:t xml:space="preserve">
    ласында 1078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 </w:t>
      </w:r>
      <w:r>
        <w:br/>
      </w:r>
      <w:r>
        <w:rPr>
          <w:rFonts w:ascii="Times New Roman"/>
          <w:b w:val="false"/>
          <w:i w:val="false"/>
          <w:color w:val="000000"/>
          <w:sz w:val="28"/>
        </w:rPr>
        <w:t xml:space="preserve">
    тын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19  Павлодар облысы-   БҒM     2006-2008    410000 </w:t>
      </w:r>
      <w:r>
        <w:br/>
      </w:r>
      <w:r>
        <w:rPr>
          <w:rFonts w:ascii="Times New Roman"/>
          <w:b w:val="false"/>
          <w:i w:val="false"/>
          <w:color w:val="000000"/>
          <w:sz w:val="28"/>
        </w:rPr>
        <w:t xml:space="preserve">
    ның Павлодар қа- </w:t>
      </w:r>
      <w:r>
        <w:br/>
      </w:r>
      <w:r>
        <w:rPr>
          <w:rFonts w:ascii="Times New Roman"/>
          <w:b w:val="false"/>
          <w:i w:val="false"/>
          <w:color w:val="000000"/>
          <w:sz w:val="28"/>
        </w:rPr>
        <w:t xml:space="preserve">
    ласында 420 </w:t>
      </w:r>
      <w:r>
        <w:br/>
      </w:r>
      <w:r>
        <w:rPr>
          <w:rFonts w:ascii="Times New Roman"/>
          <w:b w:val="false"/>
          <w:i w:val="false"/>
          <w:color w:val="000000"/>
          <w:sz w:val="28"/>
        </w:rPr>
        <w:t xml:space="preserve">
    орындық мемлекет- </w:t>
      </w:r>
      <w:r>
        <w:br/>
      </w:r>
      <w:r>
        <w:rPr>
          <w:rFonts w:ascii="Times New Roman"/>
          <w:b w:val="false"/>
          <w:i w:val="false"/>
          <w:color w:val="000000"/>
          <w:sz w:val="28"/>
        </w:rPr>
        <w:t xml:space="preserve">
    тiк тiлде оқыта- </w:t>
      </w:r>
      <w:r>
        <w:br/>
      </w:r>
      <w:r>
        <w:rPr>
          <w:rFonts w:ascii="Times New Roman"/>
          <w:b w:val="false"/>
          <w:i w:val="false"/>
          <w:color w:val="000000"/>
          <w:sz w:val="28"/>
        </w:rPr>
        <w:t xml:space="preserve">
    тын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20  Маңғыстау облысы   БҒM     2004-2005    468010     283990 </w:t>
      </w:r>
      <w:r>
        <w:br/>
      </w:r>
      <w:r>
        <w:rPr>
          <w:rFonts w:ascii="Times New Roman"/>
          <w:b w:val="false"/>
          <w:i w:val="false"/>
          <w:color w:val="000000"/>
          <w:sz w:val="28"/>
        </w:rPr>
        <w:t xml:space="preserve">
    Қарақия ауданының </w:t>
      </w:r>
      <w:r>
        <w:br/>
      </w:r>
      <w:r>
        <w:rPr>
          <w:rFonts w:ascii="Times New Roman"/>
          <w:b w:val="false"/>
          <w:i w:val="false"/>
          <w:color w:val="000000"/>
          <w:sz w:val="28"/>
        </w:rPr>
        <w:t xml:space="preserve">
    Жетiбай кентiнде </w:t>
      </w:r>
      <w:r>
        <w:br/>
      </w:r>
      <w:r>
        <w:rPr>
          <w:rFonts w:ascii="Times New Roman"/>
          <w:b w:val="false"/>
          <w:i w:val="false"/>
          <w:color w:val="000000"/>
          <w:sz w:val="28"/>
        </w:rPr>
        <w:t xml:space="preserve">
    624 орындық </w:t>
      </w:r>
      <w:r>
        <w:br/>
      </w:r>
      <w:r>
        <w:rPr>
          <w:rFonts w:ascii="Times New Roman"/>
          <w:b w:val="false"/>
          <w:i w:val="false"/>
          <w:color w:val="000000"/>
          <w:sz w:val="28"/>
        </w:rPr>
        <w:t xml:space="preserve">
    мемлекеттiк тiлде </w:t>
      </w:r>
      <w:r>
        <w:br/>
      </w:r>
      <w:r>
        <w:rPr>
          <w:rFonts w:ascii="Times New Roman"/>
          <w:b w:val="false"/>
          <w:i w:val="false"/>
          <w:color w:val="000000"/>
          <w:sz w:val="28"/>
        </w:rPr>
        <w:t xml:space="preserve">
    оқытатын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21  Солтүстiк Қазақ-   БҒM     2005-2007    835870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Петропавл қаласы- </w:t>
      </w:r>
      <w:r>
        <w:br/>
      </w:r>
      <w:r>
        <w:rPr>
          <w:rFonts w:ascii="Times New Roman"/>
          <w:b w:val="false"/>
          <w:i w:val="false"/>
          <w:color w:val="000000"/>
          <w:sz w:val="28"/>
        </w:rPr>
        <w:t xml:space="preserve">
    ның 19-20 шағын </w:t>
      </w:r>
      <w:r>
        <w:br/>
      </w:r>
      <w:r>
        <w:rPr>
          <w:rFonts w:ascii="Times New Roman"/>
          <w:b w:val="false"/>
          <w:i w:val="false"/>
          <w:color w:val="000000"/>
          <w:sz w:val="28"/>
        </w:rPr>
        <w:t xml:space="preserve">
    аудандарында </w:t>
      </w:r>
      <w:r>
        <w:br/>
      </w:r>
      <w:r>
        <w:rPr>
          <w:rFonts w:ascii="Times New Roman"/>
          <w:b w:val="false"/>
          <w:i w:val="false"/>
          <w:color w:val="000000"/>
          <w:sz w:val="28"/>
        </w:rPr>
        <w:t xml:space="preserve">
    1100 орындық </w:t>
      </w:r>
      <w:r>
        <w:br/>
      </w:r>
      <w:r>
        <w:rPr>
          <w:rFonts w:ascii="Times New Roman"/>
          <w:b w:val="false"/>
          <w:i w:val="false"/>
          <w:color w:val="000000"/>
          <w:sz w:val="28"/>
        </w:rPr>
        <w:t xml:space="preserve">
    қазақ тiлiнде </w:t>
      </w:r>
      <w:r>
        <w:br/>
      </w:r>
      <w:r>
        <w:rPr>
          <w:rFonts w:ascii="Times New Roman"/>
          <w:b w:val="false"/>
          <w:i w:val="false"/>
          <w:color w:val="000000"/>
          <w:sz w:val="28"/>
        </w:rPr>
        <w:t xml:space="preserve">
    оқытатын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22  Солтүстiк          БҒM     2008         420700 </w:t>
      </w:r>
      <w:r>
        <w:br/>
      </w:r>
      <w:r>
        <w:rPr>
          <w:rFonts w:ascii="Times New Roman"/>
          <w:b w:val="false"/>
          <w:i w:val="false"/>
          <w:color w:val="000000"/>
          <w:sz w:val="28"/>
        </w:rPr>
        <w:t xml:space="preserve">
    Қазақстан облы- </w:t>
      </w:r>
      <w:r>
        <w:br/>
      </w:r>
      <w:r>
        <w:rPr>
          <w:rFonts w:ascii="Times New Roman"/>
          <w:b w:val="false"/>
          <w:i w:val="false"/>
          <w:color w:val="000000"/>
          <w:sz w:val="28"/>
        </w:rPr>
        <w:t xml:space="preserve">
    сының Мамлютка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Мамлютка қала- </w:t>
      </w:r>
      <w:r>
        <w:br/>
      </w:r>
      <w:r>
        <w:rPr>
          <w:rFonts w:ascii="Times New Roman"/>
          <w:b w:val="false"/>
          <w:i w:val="false"/>
          <w:color w:val="000000"/>
          <w:sz w:val="28"/>
        </w:rPr>
        <w:t xml:space="preserve">
    сында 260 орындық </w:t>
      </w:r>
      <w:r>
        <w:br/>
      </w:r>
      <w:r>
        <w:rPr>
          <w:rFonts w:ascii="Times New Roman"/>
          <w:b w:val="false"/>
          <w:i w:val="false"/>
          <w:color w:val="000000"/>
          <w:sz w:val="28"/>
        </w:rPr>
        <w:t xml:space="preserve">
    мемлекеттік тiлде </w:t>
      </w:r>
      <w:r>
        <w:br/>
      </w:r>
      <w:r>
        <w:rPr>
          <w:rFonts w:ascii="Times New Roman"/>
          <w:b w:val="false"/>
          <w:i w:val="false"/>
          <w:color w:val="000000"/>
          <w:sz w:val="28"/>
        </w:rPr>
        <w:t xml:space="preserve">
    оқытатын мектеп </w:t>
      </w:r>
      <w:r>
        <w:br/>
      </w:r>
      <w:r>
        <w:rPr>
          <w:rFonts w:ascii="Times New Roman"/>
          <w:b w:val="false"/>
          <w:i w:val="false"/>
          <w:color w:val="000000"/>
          <w:sz w:val="28"/>
        </w:rPr>
        <w:t xml:space="preserve">
    және 100 орынға </w:t>
      </w:r>
      <w:r>
        <w:br/>
      </w:r>
      <w:r>
        <w:rPr>
          <w:rFonts w:ascii="Times New Roman"/>
          <w:b w:val="false"/>
          <w:i w:val="false"/>
          <w:color w:val="000000"/>
          <w:sz w:val="28"/>
        </w:rPr>
        <w:t xml:space="preserve">
    арналған интернат </w:t>
      </w:r>
      <w:r>
        <w:br/>
      </w:r>
      <w:r>
        <w:rPr>
          <w:rFonts w:ascii="Times New Roman"/>
          <w:b w:val="false"/>
          <w:i w:val="false"/>
          <w:color w:val="000000"/>
          <w:sz w:val="28"/>
        </w:rPr>
        <w:t xml:space="preserve">
    салу </w:t>
      </w:r>
      <w:r>
        <w:br/>
      </w:r>
      <w:r>
        <w:rPr>
          <w:rFonts w:ascii="Times New Roman"/>
          <w:b w:val="false"/>
          <w:i w:val="false"/>
          <w:color w:val="000000"/>
          <w:sz w:val="28"/>
        </w:rPr>
        <w:t xml:space="preserve">
23  Оңтүстiк Қазақ-    БҒM     2005-2007    497010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Шымкент қаласының </w:t>
      </w:r>
      <w:r>
        <w:br/>
      </w:r>
      <w:r>
        <w:rPr>
          <w:rFonts w:ascii="Times New Roman"/>
          <w:b w:val="false"/>
          <w:i w:val="false"/>
          <w:color w:val="000000"/>
          <w:sz w:val="28"/>
        </w:rPr>
        <w:t xml:space="preserve">
    "Нұрсәт" шағын </w:t>
      </w:r>
      <w:r>
        <w:br/>
      </w:r>
      <w:r>
        <w:rPr>
          <w:rFonts w:ascii="Times New Roman"/>
          <w:b w:val="false"/>
          <w:i w:val="false"/>
          <w:color w:val="000000"/>
          <w:sz w:val="28"/>
        </w:rPr>
        <w:t xml:space="preserve">
    ауданында 1200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24  Алматы қаласының   БҒM     2005-2007    632000 </w:t>
      </w:r>
      <w:r>
        <w:br/>
      </w:r>
      <w:r>
        <w:rPr>
          <w:rFonts w:ascii="Times New Roman"/>
          <w:b w:val="false"/>
          <w:i w:val="false"/>
          <w:color w:val="000000"/>
          <w:sz w:val="28"/>
        </w:rPr>
        <w:t xml:space="preserve">
    Шаңырақ шағын </w:t>
      </w:r>
      <w:r>
        <w:br/>
      </w:r>
      <w:r>
        <w:rPr>
          <w:rFonts w:ascii="Times New Roman"/>
          <w:b w:val="false"/>
          <w:i w:val="false"/>
          <w:color w:val="000000"/>
          <w:sz w:val="28"/>
        </w:rPr>
        <w:t xml:space="preserve">
    ауданында 1000 </w:t>
      </w:r>
      <w:r>
        <w:br/>
      </w:r>
      <w:r>
        <w:rPr>
          <w:rFonts w:ascii="Times New Roman"/>
          <w:b w:val="false"/>
          <w:i w:val="false"/>
          <w:color w:val="000000"/>
          <w:sz w:val="28"/>
        </w:rPr>
        <w:t xml:space="preserve">
    орынға арналған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25  Алматы қаласының   БҒM     2005-2007    553000 </w:t>
      </w:r>
      <w:r>
        <w:br/>
      </w:r>
      <w:r>
        <w:rPr>
          <w:rFonts w:ascii="Times New Roman"/>
          <w:b w:val="false"/>
          <w:i w:val="false"/>
          <w:color w:val="000000"/>
          <w:sz w:val="28"/>
        </w:rPr>
        <w:t xml:space="preserve">
    Таугүл ауданында </w:t>
      </w:r>
      <w:r>
        <w:br/>
      </w:r>
      <w:r>
        <w:rPr>
          <w:rFonts w:ascii="Times New Roman"/>
          <w:b w:val="false"/>
          <w:i w:val="false"/>
          <w:color w:val="000000"/>
          <w:sz w:val="28"/>
        </w:rPr>
        <w:t xml:space="preserve">
    1000 орынға </w:t>
      </w:r>
      <w:r>
        <w:br/>
      </w:r>
      <w:r>
        <w:rPr>
          <w:rFonts w:ascii="Times New Roman"/>
          <w:b w:val="false"/>
          <w:i w:val="false"/>
          <w:color w:val="000000"/>
          <w:sz w:val="28"/>
        </w:rPr>
        <w:t xml:space="preserve">
    арналған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26  Астана қаласының   БҒM     2005-2006    900000 </w:t>
      </w:r>
      <w:r>
        <w:br/>
      </w:r>
      <w:r>
        <w:rPr>
          <w:rFonts w:ascii="Times New Roman"/>
          <w:b w:val="false"/>
          <w:i w:val="false"/>
          <w:color w:val="000000"/>
          <w:sz w:val="28"/>
        </w:rPr>
        <w:t xml:space="preserve">
    Орынбор көшесi  </w:t>
      </w:r>
      <w:r>
        <w:br/>
      </w:r>
      <w:r>
        <w:rPr>
          <w:rFonts w:ascii="Times New Roman"/>
          <w:b w:val="false"/>
          <w:i w:val="false"/>
          <w:color w:val="000000"/>
          <w:sz w:val="28"/>
        </w:rPr>
        <w:t xml:space="preserve">
    бойынан 1200 орын- </w:t>
      </w:r>
      <w:r>
        <w:br/>
      </w:r>
      <w:r>
        <w:rPr>
          <w:rFonts w:ascii="Times New Roman"/>
          <w:b w:val="false"/>
          <w:i w:val="false"/>
          <w:color w:val="000000"/>
          <w:sz w:val="28"/>
        </w:rPr>
        <w:t xml:space="preserve">
    дық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27  Астана қаласының   БҒM     2007         1500000 </w:t>
      </w:r>
      <w:r>
        <w:br/>
      </w:r>
      <w:r>
        <w:rPr>
          <w:rFonts w:ascii="Times New Roman"/>
          <w:b w:val="false"/>
          <w:i w:val="false"/>
          <w:color w:val="000000"/>
          <w:sz w:val="28"/>
        </w:rPr>
        <w:t xml:space="preserve">
    N 3, 4 шағын </w:t>
      </w:r>
      <w:r>
        <w:br/>
      </w:r>
      <w:r>
        <w:rPr>
          <w:rFonts w:ascii="Times New Roman"/>
          <w:b w:val="false"/>
          <w:i w:val="false"/>
          <w:color w:val="000000"/>
          <w:sz w:val="28"/>
        </w:rPr>
        <w:t xml:space="preserve">
    аудандардың </w:t>
      </w:r>
      <w:r>
        <w:br/>
      </w:r>
      <w:r>
        <w:rPr>
          <w:rFonts w:ascii="Times New Roman"/>
          <w:b w:val="false"/>
          <w:i w:val="false"/>
          <w:color w:val="000000"/>
          <w:sz w:val="28"/>
        </w:rPr>
        <w:t xml:space="preserve">
    бірінші тұрғын </w:t>
      </w:r>
      <w:r>
        <w:br/>
      </w:r>
      <w:r>
        <w:rPr>
          <w:rFonts w:ascii="Times New Roman"/>
          <w:b w:val="false"/>
          <w:i w:val="false"/>
          <w:color w:val="000000"/>
          <w:sz w:val="28"/>
        </w:rPr>
        <w:t xml:space="preserve">
    ауданында 1200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салу, сол </w:t>
      </w:r>
      <w:r>
        <w:br/>
      </w:r>
      <w:r>
        <w:rPr>
          <w:rFonts w:ascii="Times New Roman"/>
          <w:b w:val="false"/>
          <w:i w:val="false"/>
          <w:color w:val="000000"/>
          <w:sz w:val="28"/>
        </w:rPr>
        <w:t xml:space="preserve">
    жағалау </w:t>
      </w:r>
      <w:r>
        <w:br/>
      </w:r>
      <w:r>
        <w:rPr>
          <w:rFonts w:ascii="Times New Roman"/>
          <w:b w:val="false"/>
          <w:i w:val="false"/>
          <w:color w:val="000000"/>
          <w:sz w:val="28"/>
        </w:rPr>
        <w:t xml:space="preserve">
28  Астана қаласында   БҒM     2006         1500000 </w:t>
      </w:r>
      <w:r>
        <w:br/>
      </w:r>
      <w:r>
        <w:rPr>
          <w:rFonts w:ascii="Times New Roman"/>
          <w:b w:val="false"/>
          <w:i w:val="false"/>
          <w:color w:val="000000"/>
          <w:sz w:val="28"/>
        </w:rPr>
        <w:t xml:space="preserve">
    375 орындық </w:t>
      </w:r>
      <w:r>
        <w:br/>
      </w:r>
      <w:r>
        <w:rPr>
          <w:rFonts w:ascii="Times New Roman"/>
          <w:b w:val="false"/>
          <w:i w:val="false"/>
          <w:color w:val="000000"/>
          <w:sz w:val="28"/>
        </w:rPr>
        <w:t xml:space="preserve">
    түзету мектеп- </w:t>
      </w:r>
      <w:r>
        <w:br/>
      </w:r>
      <w:r>
        <w:rPr>
          <w:rFonts w:ascii="Times New Roman"/>
          <w:b w:val="false"/>
          <w:i w:val="false"/>
          <w:color w:val="000000"/>
          <w:sz w:val="28"/>
        </w:rPr>
        <w:t xml:space="preserve">
    интернатын салу </w:t>
      </w:r>
      <w:r>
        <w:br/>
      </w:r>
      <w:r>
        <w:rPr>
          <w:rFonts w:ascii="Times New Roman"/>
          <w:b w:val="false"/>
          <w:i w:val="false"/>
          <w:color w:val="000000"/>
          <w:sz w:val="28"/>
        </w:rPr>
        <w:t xml:space="preserve">
29  Астана қаласын-    БҒМ     2005-2006    1500000 </w:t>
      </w:r>
      <w:r>
        <w:br/>
      </w:r>
      <w:r>
        <w:rPr>
          <w:rFonts w:ascii="Times New Roman"/>
          <w:b w:val="false"/>
          <w:i w:val="false"/>
          <w:color w:val="000000"/>
          <w:sz w:val="28"/>
        </w:rPr>
        <w:t xml:space="preserve">
    да 1200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сол жағалау  </w:t>
      </w:r>
      <w:r>
        <w:br/>
      </w:r>
      <w:r>
        <w:rPr>
          <w:rFonts w:ascii="Times New Roman"/>
          <w:b w:val="false"/>
          <w:i w:val="false"/>
          <w:color w:val="000000"/>
          <w:sz w:val="28"/>
        </w:rPr>
        <w:t xml:space="preserve">
    (N 19 көшенің </w:t>
      </w:r>
      <w:r>
        <w:br/>
      </w:r>
      <w:r>
        <w:rPr>
          <w:rFonts w:ascii="Times New Roman"/>
          <w:b w:val="false"/>
          <w:i w:val="false"/>
          <w:color w:val="000000"/>
          <w:sz w:val="28"/>
        </w:rPr>
        <w:t xml:space="preserve">
    оңтүстігіне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30  Астана қаласында   БҒМ     2005         999830 </w:t>
      </w:r>
      <w:r>
        <w:br/>
      </w:r>
      <w:r>
        <w:rPr>
          <w:rFonts w:ascii="Times New Roman"/>
          <w:b w:val="false"/>
          <w:i w:val="false"/>
          <w:color w:val="000000"/>
          <w:sz w:val="28"/>
        </w:rPr>
        <w:t xml:space="preserve">
    1200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Челюскиншiлер </w:t>
      </w:r>
      <w:r>
        <w:br/>
      </w:r>
      <w:r>
        <w:rPr>
          <w:rFonts w:ascii="Times New Roman"/>
          <w:b w:val="false"/>
          <w:i w:val="false"/>
          <w:color w:val="000000"/>
          <w:sz w:val="28"/>
        </w:rPr>
        <w:t xml:space="preserve">
    - Қызыл жұлдыз </w:t>
      </w:r>
      <w:r>
        <w:br/>
      </w:r>
      <w:r>
        <w:rPr>
          <w:rFonts w:ascii="Times New Roman"/>
          <w:b w:val="false"/>
          <w:i w:val="false"/>
          <w:color w:val="000000"/>
          <w:sz w:val="28"/>
        </w:rPr>
        <w:t xml:space="preserve">
    көшесі) </w:t>
      </w:r>
      <w:r>
        <w:br/>
      </w:r>
      <w:r>
        <w:rPr>
          <w:rFonts w:ascii="Times New Roman"/>
          <w:b w:val="false"/>
          <w:i w:val="false"/>
          <w:color w:val="000000"/>
          <w:sz w:val="28"/>
        </w:rPr>
        <w:t xml:space="preserve">
31  Астана қаласында   БҒМ     2005         950000 </w:t>
      </w:r>
      <w:r>
        <w:br/>
      </w:r>
      <w:r>
        <w:rPr>
          <w:rFonts w:ascii="Times New Roman"/>
          <w:b w:val="false"/>
          <w:i w:val="false"/>
          <w:color w:val="000000"/>
          <w:sz w:val="28"/>
        </w:rPr>
        <w:t xml:space="preserve">
    Жәнiбек-Иманбаева </w:t>
      </w:r>
      <w:r>
        <w:br/>
      </w:r>
      <w:r>
        <w:rPr>
          <w:rFonts w:ascii="Times New Roman"/>
          <w:b w:val="false"/>
          <w:i w:val="false"/>
          <w:color w:val="000000"/>
          <w:sz w:val="28"/>
        </w:rPr>
        <w:t xml:space="preserve">
    көшесi ауданында </w:t>
      </w:r>
      <w:r>
        <w:br/>
      </w:r>
      <w:r>
        <w:rPr>
          <w:rFonts w:ascii="Times New Roman"/>
          <w:b w:val="false"/>
          <w:i w:val="false"/>
          <w:color w:val="000000"/>
          <w:sz w:val="28"/>
        </w:rPr>
        <w:t xml:space="preserve">
    1200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32  Астана қаласында   БҒМ     2005         500000 </w:t>
      </w:r>
      <w:r>
        <w:br/>
      </w:r>
      <w:r>
        <w:rPr>
          <w:rFonts w:ascii="Times New Roman"/>
          <w:b w:val="false"/>
          <w:i w:val="false"/>
          <w:color w:val="000000"/>
          <w:sz w:val="28"/>
        </w:rPr>
        <w:t xml:space="preserve">
    Казгородок кен- </w:t>
      </w:r>
      <w:r>
        <w:br/>
      </w:r>
      <w:r>
        <w:rPr>
          <w:rFonts w:ascii="Times New Roman"/>
          <w:b w:val="false"/>
          <w:i w:val="false"/>
          <w:color w:val="000000"/>
          <w:sz w:val="28"/>
        </w:rPr>
        <w:t xml:space="preserve">
    тiнде 400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(Литейная көшесі) </w:t>
      </w:r>
      <w:r>
        <w:br/>
      </w:r>
      <w:r>
        <w:rPr>
          <w:rFonts w:ascii="Times New Roman"/>
          <w:b w:val="false"/>
          <w:i w:val="false"/>
          <w:color w:val="000000"/>
          <w:sz w:val="28"/>
        </w:rPr>
        <w:t xml:space="preserve">
33  Астана қаласында   БҒM     2004-2005    721460      512060 </w:t>
      </w:r>
      <w:r>
        <w:br/>
      </w:r>
      <w:r>
        <w:rPr>
          <w:rFonts w:ascii="Times New Roman"/>
          <w:b w:val="false"/>
          <w:i w:val="false"/>
          <w:color w:val="000000"/>
          <w:sz w:val="28"/>
        </w:rPr>
        <w:t xml:space="preserve">
    "Оңтүстік-Шығыс" </w:t>
      </w:r>
      <w:r>
        <w:br/>
      </w:r>
      <w:r>
        <w:rPr>
          <w:rFonts w:ascii="Times New Roman"/>
          <w:b w:val="false"/>
          <w:i w:val="false"/>
          <w:color w:val="000000"/>
          <w:sz w:val="28"/>
        </w:rPr>
        <w:t xml:space="preserve">
    шағын ауданында </w:t>
      </w:r>
      <w:r>
        <w:br/>
      </w:r>
      <w:r>
        <w:rPr>
          <w:rFonts w:ascii="Times New Roman"/>
          <w:b w:val="false"/>
          <w:i w:val="false"/>
          <w:color w:val="000000"/>
          <w:sz w:val="28"/>
        </w:rPr>
        <w:t xml:space="preserve">
    1200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34  Астана қаласының   БҒM     2004-2005    705100      281100 </w:t>
      </w:r>
      <w:r>
        <w:br/>
      </w:r>
      <w:r>
        <w:rPr>
          <w:rFonts w:ascii="Times New Roman"/>
          <w:b w:val="false"/>
          <w:i w:val="false"/>
          <w:color w:val="000000"/>
          <w:sz w:val="28"/>
        </w:rPr>
        <w:t xml:space="preserve">
    N 13 магистральды </w:t>
      </w:r>
      <w:r>
        <w:br/>
      </w:r>
      <w:r>
        <w:rPr>
          <w:rFonts w:ascii="Times New Roman"/>
          <w:b w:val="false"/>
          <w:i w:val="false"/>
          <w:color w:val="000000"/>
          <w:sz w:val="28"/>
        </w:rPr>
        <w:t xml:space="preserve">
    көшесi ауданында </w:t>
      </w:r>
      <w:r>
        <w:br/>
      </w:r>
      <w:r>
        <w:rPr>
          <w:rFonts w:ascii="Times New Roman"/>
          <w:b w:val="false"/>
          <w:i w:val="false"/>
          <w:color w:val="000000"/>
          <w:sz w:val="28"/>
        </w:rPr>
        <w:t xml:space="preserve">
    1200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1                                                   573200 </w:t>
      </w:r>
      <w:r>
        <w:br/>
      </w:r>
      <w:r>
        <w:rPr>
          <w:rFonts w:ascii="Times New Roman"/>
          <w:b w:val="false"/>
          <w:i w:val="false"/>
          <w:color w:val="000000"/>
          <w:sz w:val="28"/>
        </w:rPr>
        <w:t xml:space="preserve">
2                     100000         142930         100670 </w:t>
      </w:r>
      <w:r>
        <w:br/>
      </w:r>
      <w:r>
        <w:rPr>
          <w:rFonts w:ascii="Times New Roman"/>
          <w:b w:val="false"/>
          <w:i w:val="false"/>
          <w:color w:val="000000"/>
          <w:sz w:val="28"/>
        </w:rPr>
        <w:t xml:space="preserve">
3                                    100000         150000 </w:t>
      </w:r>
      <w:r>
        <w:br/>
      </w:r>
      <w:r>
        <w:rPr>
          <w:rFonts w:ascii="Times New Roman"/>
          <w:b w:val="false"/>
          <w:i w:val="false"/>
          <w:color w:val="000000"/>
          <w:sz w:val="28"/>
        </w:rPr>
        <w:t xml:space="preserve">
4                                                   139320 </w:t>
      </w:r>
      <w:r>
        <w:br/>
      </w:r>
      <w:r>
        <w:rPr>
          <w:rFonts w:ascii="Times New Roman"/>
          <w:b w:val="false"/>
          <w:i w:val="false"/>
          <w:color w:val="000000"/>
          <w:sz w:val="28"/>
        </w:rPr>
        <w:t xml:space="preserve">
5                                                   600000 </w:t>
      </w:r>
      <w:r>
        <w:br/>
      </w:r>
      <w:r>
        <w:rPr>
          <w:rFonts w:ascii="Times New Roman"/>
          <w:b w:val="false"/>
          <w:i w:val="false"/>
          <w:color w:val="000000"/>
          <w:sz w:val="28"/>
        </w:rPr>
        <w:t xml:space="preserve">
6      150000         270240         249760 </w:t>
      </w:r>
      <w:r>
        <w:br/>
      </w:r>
      <w:r>
        <w:rPr>
          <w:rFonts w:ascii="Times New Roman"/>
          <w:b w:val="false"/>
          <w:i w:val="false"/>
          <w:color w:val="000000"/>
          <w:sz w:val="28"/>
        </w:rPr>
        <w:t xml:space="preserve">
7                                    91320 </w:t>
      </w:r>
      <w:r>
        <w:br/>
      </w:r>
      <w:r>
        <w:rPr>
          <w:rFonts w:ascii="Times New Roman"/>
          <w:b w:val="false"/>
          <w:i w:val="false"/>
          <w:color w:val="000000"/>
          <w:sz w:val="28"/>
        </w:rPr>
        <w:t xml:space="preserve">
8      150000         250000         217330 </w:t>
      </w:r>
      <w:r>
        <w:br/>
      </w:r>
      <w:r>
        <w:rPr>
          <w:rFonts w:ascii="Times New Roman"/>
          <w:b w:val="false"/>
          <w:i w:val="false"/>
          <w:color w:val="000000"/>
          <w:sz w:val="28"/>
        </w:rPr>
        <w:t xml:space="preserve">
9                                    150000         660800 </w:t>
      </w:r>
      <w:r>
        <w:br/>
      </w:r>
      <w:r>
        <w:rPr>
          <w:rFonts w:ascii="Times New Roman"/>
          <w:b w:val="false"/>
          <w:i w:val="false"/>
          <w:color w:val="000000"/>
          <w:sz w:val="28"/>
        </w:rPr>
        <w:t xml:space="preserve">
10     100000         178430 </w:t>
      </w:r>
      <w:r>
        <w:br/>
      </w:r>
      <w:r>
        <w:rPr>
          <w:rFonts w:ascii="Times New Roman"/>
          <w:b w:val="false"/>
          <w:i w:val="false"/>
          <w:color w:val="000000"/>
          <w:sz w:val="28"/>
        </w:rPr>
        <w:t xml:space="preserve">
11     430000 </w:t>
      </w:r>
      <w:r>
        <w:br/>
      </w:r>
      <w:r>
        <w:rPr>
          <w:rFonts w:ascii="Times New Roman"/>
          <w:b w:val="false"/>
          <w:i w:val="false"/>
          <w:color w:val="000000"/>
          <w:sz w:val="28"/>
        </w:rPr>
        <w:t xml:space="preserve">
12     394160 </w:t>
      </w:r>
      <w:r>
        <w:br/>
      </w:r>
      <w:r>
        <w:rPr>
          <w:rFonts w:ascii="Times New Roman"/>
          <w:b w:val="false"/>
          <w:i w:val="false"/>
          <w:color w:val="000000"/>
          <w:sz w:val="28"/>
        </w:rPr>
        <w:t xml:space="preserve">
13     100000         250000         190000 </w:t>
      </w:r>
      <w:r>
        <w:br/>
      </w:r>
      <w:r>
        <w:rPr>
          <w:rFonts w:ascii="Times New Roman"/>
          <w:b w:val="false"/>
          <w:i w:val="false"/>
          <w:color w:val="000000"/>
          <w:sz w:val="28"/>
        </w:rPr>
        <w:t xml:space="preserve">
14                                                  320000 </w:t>
      </w:r>
      <w:r>
        <w:br/>
      </w:r>
      <w:r>
        <w:rPr>
          <w:rFonts w:ascii="Times New Roman"/>
          <w:b w:val="false"/>
          <w:i w:val="false"/>
          <w:color w:val="000000"/>
          <w:sz w:val="28"/>
        </w:rPr>
        <w:t xml:space="preserve">
15     100000         112700 </w:t>
      </w:r>
      <w:r>
        <w:br/>
      </w:r>
      <w:r>
        <w:rPr>
          <w:rFonts w:ascii="Times New Roman"/>
          <w:b w:val="false"/>
          <w:i w:val="false"/>
          <w:color w:val="000000"/>
          <w:sz w:val="28"/>
        </w:rPr>
        <w:t xml:space="preserve">
16     66250 </w:t>
      </w:r>
      <w:r>
        <w:br/>
      </w:r>
      <w:r>
        <w:rPr>
          <w:rFonts w:ascii="Times New Roman"/>
          <w:b w:val="false"/>
          <w:i w:val="false"/>
          <w:color w:val="000000"/>
          <w:sz w:val="28"/>
        </w:rPr>
        <w:t xml:space="preserve">
17                                                  95850 </w:t>
      </w:r>
      <w:r>
        <w:br/>
      </w:r>
      <w:r>
        <w:rPr>
          <w:rFonts w:ascii="Times New Roman"/>
          <w:b w:val="false"/>
          <w:i w:val="false"/>
          <w:color w:val="000000"/>
          <w:sz w:val="28"/>
        </w:rPr>
        <w:t xml:space="preserve">
18     150000         250000         400000 </w:t>
      </w:r>
      <w:r>
        <w:br/>
      </w:r>
      <w:r>
        <w:rPr>
          <w:rFonts w:ascii="Times New Roman"/>
          <w:b w:val="false"/>
          <w:i w:val="false"/>
          <w:color w:val="000000"/>
          <w:sz w:val="28"/>
        </w:rPr>
        <w:t xml:space="preserve">
19                    101980         103000         205020 </w:t>
      </w:r>
      <w:r>
        <w:br/>
      </w:r>
      <w:r>
        <w:rPr>
          <w:rFonts w:ascii="Times New Roman"/>
          <w:b w:val="false"/>
          <w:i w:val="false"/>
          <w:color w:val="000000"/>
          <w:sz w:val="28"/>
        </w:rPr>
        <w:t xml:space="preserve">
20     184020 </w:t>
      </w:r>
      <w:r>
        <w:br/>
      </w:r>
      <w:r>
        <w:rPr>
          <w:rFonts w:ascii="Times New Roman"/>
          <w:b w:val="false"/>
          <w:i w:val="false"/>
          <w:color w:val="000000"/>
          <w:sz w:val="28"/>
        </w:rPr>
        <w:t xml:space="preserve">
21     150000         300000         385870 </w:t>
      </w:r>
      <w:r>
        <w:br/>
      </w:r>
      <w:r>
        <w:rPr>
          <w:rFonts w:ascii="Times New Roman"/>
          <w:b w:val="false"/>
          <w:i w:val="false"/>
          <w:color w:val="000000"/>
          <w:sz w:val="28"/>
        </w:rPr>
        <w:t xml:space="preserve">
22                                                  420700 </w:t>
      </w:r>
      <w:r>
        <w:br/>
      </w:r>
      <w:r>
        <w:rPr>
          <w:rFonts w:ascii="Times New Roman"/>
          <w:b w:val="false"/>
          <w:i w:val="false"/>
          <w:color w:val="000000"/>
          <w:sz w:val="28"/>
        </w:rPr>
        <w:t xml:space="preserve">
23     125570         286650         84790 </w:t>
      </w:r>
      <w:r>
        <w:br/>
      </w:r>
      <w:r>
        <w:rPr>
          <w:rFonts w:ascii="Times New Roman"/>
          <w:b w:val="false"/>
          <w:i w:val="false"/>
          <w:color w:val="000000"/>
          <w:sz w:val="28"/>
        </w:rPr>
        <w:t xml:space="preserve">
24     200000         200000         232000 </w:t>
      </w:r>
      <w:r>
        <w:br/>
      </w:r>
      <w:r>
        <w:rPr>
          <w:rFonts w:ascii="Times New Roman"/>
          <w:b w:val="false"/>
          <w:i w:val="false"/>
          <w:color w:val="000000"/>
          <w:sz w:val="28"/>
        </w:rPr>
        <w:t xml:space="preserve">
25     200000         200000         153000 </w:t>
      </w:r>
      <w:r>
        <w:br/>
      </w:r>
      <w:r>
        <w:rPr>
          <w:rFonts w:ascii="Times New Roman"/>
          <w:b w:val="false"/>
          <w:i w:val="false"/>
          <w:color w:val="000000"/>
          <w:sz w:val="28"/>
        </w:rPr>
        <w:t xml:space="preserve">
26     36400          863600 </w:t>
      </w:r>
      <w:r>
        <w:br/>
      </w:r>
      <w:r>
        <w:rPr>
          <w:rFonts w:ascii="Times New Roman"/>
          <w:b w:val="false"/>
          <w:i w:val="false"/>
          <w:color w:val="000000"/>
          <w:sz w:val="28"/>
        </w:rPr>
        <w:t xml:space="preserve">
27                                   1500000 </w:t>
      </w:r>
      <w:r>
        <w:br/>
      </w:r>
      <w:r>
        <w:rPr>
          <w:rFonts w:ascii="Times New Roman"/>
          <w:b w:val="false"/>
          <w:i w:val="false"/>
          <w:color w:val="000000"/>
          <w:sz w:val="28"/>
        </w:rPr>
        <w:t xml:space="preserve">
28                    1500000 </w:t>
      </w:r>
      <w:r>
        <w:br/>
      </w:r>
      <w:r>
        <w:rPr>
          <w:rFonts w:ascii="Times New Roman"/>
          <w:b w:val="false"/>
          <w:i w:val="false"/>
          <w:color w:val="000000"/>
          <w:sz w:val="28"/>
        </w:rPr>
        <w:t xml:space="preserve">
29     52400          1447600 </w:t>
      </w:r>
      <w:r>
        <w:br/>
      </w:r>
      <w:r>
        <w:rPr>
          <w:rFonts w:ascii="Times New Roman"/>
          <w:b w:val="false"/>
          <w:i w:val="false"/>
          <w:color w:val="000000"/>
          <w:sz w:val="28"/>
        </w:rPr>
        <w:t xml:space="preserve">
30     999830 </w:t>
      </w:r>
      <w:r>
        <w:br/>
      </w:r>
      <w:r>
        <w:rPr>
          <w:rFonts w:ascii="Times New Roman"/>
          <w:b w:val="false"/>
          <w:i w:val="false"/>
          <w:color w:val="000000"/>
          <w:sz w:val="28"/>
        </w:rPr>
        <w:t xml:space="preserve">
31     950000 </w:t>
      </w:r>
      <w:r>
        <w:br/>
      </w:r>
      <w:r>
        <w:rPr>
          <w:rFonts w:ascii="Times New Roman"/>
          <w:b w:val="false"/>
          <w:i w:val="false"/>
          <w:color w:val="000000"/>
          <w:sz w:val="28"/>
        </w:rPr>
        <w:t xml:space="preserve">
32     500000 </w:t>
      </w:r>
      <w:r>
        <w:br/>
      </w:r>
      <w:r>
        <w:rPr>
          <w:rFonts w:ascii="Times New Roman"/>
          <w:b w:val="false"/>
          <w:i w:val="false"/>
          <w:color w:val="000000"/>
          <w:sz w:val="28"/>
        </w:rPr>
        <w:t xml:space="preserve">
33     209400 </w:t>
      </w:r>
      <w:r>
        <w:br/>
      </w:r>
      <w:r>
        <w:rPr>
          <w:rFonts w:ascii="Times New Roman"/>
          <w:b w:val="false"/>
          <w:i w:val="false"/>
          <w:color w:val="000000"/>
          <w:sz w:val="28"/>
        </w:rPr>
        <w:t xml:space="preserve">
34     424000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5672030        6311200        4000000        3265560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Денсаулық сақтауды реформалаудың және дамытудың </w:t>
      </w:r>
      <w:r>
        <w:br/>
      </w:r>
      <w:r>
        <w:rPr>
          <w:rFonts w:ascii="Times New Roman"/>
          <w:b w:val="false"/>
          <w:i w:val="false"/>
          <w:color w:val="000000"/>
          <w:sz w:val="28"/>
        </w:rPr>
        <w:t>
</w:t>
      </w:r>
      <w:r>
        <w:rPr>
          <w:rFonts w:ascii="Times New Roman"/>
          <w:b w:val="false"/>
          <w:i/>
          <w:color w:val="000000"/>
          <w:sz w:val="28"/>
        </w:rPr>
        <w:t xml:space="preserve">2005-2010 жылдарға арналған мемлекеттік бағдарламасы </w:t>
      </w:r>
    </w:p>
    <w:p>
      <w:pPr>
        <w:spacing w:after="0"/>
        <w:ind w:left="0"/>
        <w:jc w:val="both"/>
      </w:pPr>
      <w:r>
        <w:rPr>
          <w:rFonts w:ascii="Times New Roman"/>
          <w:b w:val="false"/>
          <w:i w:val="false"/>
          <w:color w:val="000000"/>
          <w:sz w:val="28"/>
        </w:rPr>
        <w:t xml:space="preserve">35  Ақмола облысының   ДСМ     2005-2006    226530 </w:t>
      </w:r>
      <w:r>
        <w:br/>
      </w:r>
      <w:r>
        <w:rPr>
          <w:rFonts w:ascii="Times New Roman"/>
          <w:b w:val="false"/>
          <w:i w:val="false"/>
          <w:color w:val="000000"/>
          <w:sz w:val="28"/>
        </w:rPr>
        <w:t xml:space="preserve">
    70 төсектік </w:t>
      </w:r>
      <w:r>
        <w:br/>
      </w:r>
      <w:r>
        <w:rPr>
          <w:rFonts w:ascii="Times New Roman"/>
          <w:b w:val="false"/>
          <w:i w:val="false"/>
          <w:color w:val="000000"/>
          <w:sz w:val="28"/>
        </w:rPr>
        <w:t xml:space="preserve">
    К. Құрманбаев </w:t>
      </w:r>
      <w:r>
        <w:br/>
      </w:r>
      <w:r>
        <w:rPr>
          <w:rFonts w:ascii="Times New Roman"/>
          <w:b w:val="false"/>
          <w:i w:val="false"/>
          <w:color w:val="000000"/>
          <w:sz w:val="28"/>
        </w:rPr>
        <w:t xml:space="preserve">
    атындағы Ақмола </w:t>
      </w:r>
      <w:r>
        <w:br/>
      </w:r>
      <w:r>
        <w:rPr>
          <w:rFonts w:ascii="Times New Roman"/>
          <w:b w:val="false"/>
          <w:i w:val="false"/>
          <w:color w:val="000000"/>
          <w:sz w:val="28"/>
        </w:rPr>
        <w:t xml:space="preserve">
    облыстық туберку- </w:t>
      </w:r>
      <w:r>
        <w:br/>
      </w:r>
      <w:r>
        <w:rPr>
          <w:rFonts w:ascii="Times New Roman"/>
          <w:b w:val="false"/>
          <w:i w:val="false"/>
          <w:color w:val="000000"/>
          <w:sz w:val="28"/>
        </w:rPr>
        <w:t xml:space="preserve">
    лезге қарсы </w:t>
      </w:r>
      <w:r>
        <w:br/>
      </w:r>
      <w:r>
        <w:rPr>
          <w:rFonts w:ascii="Times New Roman"/>
          <w:b w:val="false"/>
          <w:i w:val="false"/>
          <w:color w:val="000000"/>
          <w:sz w:val="28"/>
        </w:rPr>
        <w:t xml:space="preserve">
    диспансерінің ба- </w:t>
      </w:r>
      <w:r>
        <w:br/>
      </w:r>
      <w:r>
        <w:rPr>
          <w:rFonts w:ascii="Times New Roman"/>
          <w:b w:val="false"/>
          <w:i w:val="false"/>
          <w:color w:val="000000"/>
          <w:sz w:val="28"/>
        </w:rPr>
        <w:t xml:space="preserve">
    лалар бөлiмшесiн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36  Ақмола облысы      ДСМ     2008-2009    175230 </w:t>
      </w:r>
      <w:r>
        <w:br/>
      </w:r>
      <w:r>
        <w:rPr>
          <w:rFonts w:ascii="Times New Roman"/>
          <w:b w:val="false"/>
          <w:i w:val="false"/>
          <w:color w:val="000000"/>
          <w:sz w:val="28"/>
        </w:rPr>
        <w:t xml:space="preserve">
    Көкшетау қаласында </w:t>
      </w:r>
      <w:r>
        <w:br/>
      </w:r>
      <w:r>
        <w:rPr>
          <w:rFonts w:ascii="Times New Roman"/>
          <w:b w:val="false"/>
          <w:i w:val="false"/>
          <w:color w:val="000000"/>
          <w:sz w:val="28"/>
        </w:rPr>
        <w:t xml:space="preserve">
    Ақмола облыстық </w:t>
      </w:r>
      <w:r>
        <w:br/>
      </w:r>
      <w:r>
        <w:rPr>
          <w:rFonts w:ascii="Times New Roman"/>
          <w:b w:val="false"/>
          <w:i w:val="false"/>
          <w:color w:val="000000"/>
          <w:sz w:val="28"/>
        </w:rPr>
        <w:t xml:space="preserve">
    перинаталдық </w:t>
      </w:r>
      <w:r>
        <w:br/>
      </w:r>
      <w:r>
        <w:rPr>
          <w:rFonts w:ascii="Times New Roman"/>
          <w:b w:val="false"/>
          <w:i w:val="false"/>
          <w:color w:val="000000"/>
          <w:sz w:val="28"/>
        </w:rPr>
        <w:t xml:space="preserve">
    орталықтың 50 </w:t>
      </w:r>
      <w:r>
        <w:br/>
      </w:r>
      <w:r>
        <w:rPr>
          <w:rFonts w:ascii="Times New Roman"/>
          <w:b w:val="false"/>
          <w:i w:val="false"/>
          <w:color w:val="000000"/>
          <w:sz w:val="28"/>
        </w:rPr>
        <w:t xml:space="preserve">
    төсектiк перзент- </w:t>
      </w:r>
      <w:r>
        <w:br/>
      </w:r>
      <w:r>
        <w:rPr>
          <w:rFonts w:ascii="Times New Roman"/>
          <w:b w:val="false"/>
          <w:i w:val="false"/>
          <w:color w:val="000000"/>
          <w:sz w:val="28"/>
        </w:rPr>
        <w:t xml:space="preserve">
    хана бөлiмi </w:t>
      </w:r>
      <w:r>
        <w:br/>
      </w:r>
      <w:r>
        <w:rPr>
          <w:rFonts w:ascii="Times New Roman"/>
          <w:b w:val="false"/>
          <w:i w:val="false"/>
          <w:color w:val="000000"/>
          <w:sz w:val="28"/>
        </w:rPr>
        <w:t xml:space="preserve">
    корпусын салу </w:t>
      </w:r>
      <w:r>
        <w:br/>
      </w:r>
      <w:r>
        <w:rPr>
          <w:rFonts w:ascii="Times New Roman"/>
          <w:b w:val="false"/>
          <w:i w:val="false"/>
          <w:color w:val="000000"/>
          <w:sz w:val="28"/>
        </w:rPr>
        <w:t xml:space="preserve">
37  Алматы облысы      ДСМ     2009         450000 </w:t>
      </w:r>
      <w:r>
        <w:br/>
      </w:r>
      <w:r>
        <w:rPr>
          <w:rFonts w:ascii="Times New Roman"/>
          <w:b w:val="false"/>
          <w:i w:val="false"/>
          <w:color w:val="000000"/>
          <w:sz w:val="28"/>
        </w:rPr>
        <w:t xml:space="preserve">
    Талдықорған қала- </w:t>
      </w:r>
      <w:r>
        <w:br/>
      </w:r>
      <w:r>
        <w:rPr>
          <w:rFonts w:ascii="Times New Roman"/>
          <w:b w:val="false"/>
          <w:i w:val="false"/>
          <w:color w:val="000000"/>
          <w:sz w:val="28"/>
        </w:rPr>
        <w:t xml:space="preserve">
    сында 80 төсектiк </w:t>
      </w:r>
      <w:r>
        <w:br/>
      </w:r>
      <w:r>
        <w:rPr>
          <w:rFonts w:ascii="Times New Roman"/>
          <w:b w:val="false"/>
          <w:i w:val="false"/>
          <w:color w:val="000000"/>
          <w:sz w:val="28"/>
        </w:rPr>
        <w:t xml:space="preserve">
    туберкулез дис- </w:t>
      </w:r>
      <w:r>
        <w:br/>
      </w:r>
      <w:r>
        <w:rPr>
          <w:rFonts w:ascii="Times New Roman"/>
          <w:b w:val="false"/>
          <w:i w:val="false"/>
          <w:color w:val="000000"/>
          <w:sz w:val="28"/>
        </w:rPr>
        <w:t xml:space="preserve">
    пансерін салу </w:t>
      </w:r>
      <w:r>
        <w:br/>
      </w:r>
      <w:r>
        <w:rPr>
          <w:rFonts w:ascii="Times New Roman"/>
          <w:b w:val="false"/>
          <w:i w:val="false"/>
          <w:color w:val="000000"/>
          <w:sz w:val="28"/>
        </w:rPr>
        <w:t xml:space="preserve">
38  Атырау облысының   ДСМ     2004-2006    919760      150000 </w:t>
      </w:r>
      <w:r>
        <w:br/>
      </w:r>
      <w:r>
        <w:rPr>
          <w:rFonts w:ascii="Times New Roman"/>
          <w:b w:val="false"/>
          <w:i w:val="false"/>
          <w:color w:val="000000"/>
          <w:sz w:val="28"/>
        </w:rPr>
        <w:t xml:space="preserve">
    Атырау қаласында </w:t>
      </w:r>
      <w:r>
        <w:br/>
      </w:r>
      <w:r>
        <w:rPr>
          <w:rFonts w:ascii="Times New Roman"/>
          <w:b w:val="false"/>
          <w:i w:val="false"/>
          <w:color w:val="000000"/>
          <w:sz w:val="28"/>
        </w:rPr>
        <w:t xml:space="preserve">
    100 төсекке </w:t>
      </w:r>
      <w:r>
        <w:br/>
      </w:r>
      <w:r>
        <w:rPr>
          <w:rFonts w:ascii="Times New Roman"/>
          <w:b w:val="false"/>
          <w:i w:val="false"/>
          <w:color w:val="000000"/>
          <w:sz w:val="28"/>
        </w:rPr>
        <w:t xml:space="preserve">
    арналған туберку- </w:t>
      </w:r>
      <w:r>
        <w:br/>
      </w:r>
      <w:r>
        <w:rPr>
          <w:rFonts w:ascii="Times New Roman"/>
          <w:b w:val="false"/>
          <w:i w:val="false"/>
          <w:color w:val="000000"/>
          <w:sz w:val="28"/>
        </w:rPr>
        <w:t xml:space="preserve">
    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39  Шығыс Қазақстан    ДСМ     2004-2006    889000      100000 </w:t>
      </w:r>
      <w:r>
        <w:br/>
      </w:r>
      <w:r>
        <w:rPr>
          <w:rFonts w:ascii="Times New Roman"/>
          <w:b w:val="false"/>
          <w:i w:val="false"/>
          <w:color w:val="000000"/>
          <w:sz w:val="28"/>
        </w:rPr>
        <w:t xml:space="preserve">
    облысының Семей </w:t>
      </w:r>
      <w:r>
        <w:br/>
      </w:r>
      <w:r>
        <w:rPr>
          <w:rFonts w:ascii="Times New Roman"/>
          <w:b w:val="false"/>
          <w:i w:val="false"/>
          <w:color w:val="000000"/>
          <w:sz w:val="28"/>
        </w:rPr>
        <w:t xml:space="preserve">
    қаласында облыстық </w:t>
      </w:r>
      <w:r>
        <w:br/>
      </w:r>
      <w:r>
        <w:rPr>
          <w:rFonts w:ascii="Times New Roman"/>
          <w:b w:val="false"/>
          <w:i w:val="false"/>
          <w:color w:val="000000"/>
          <w:sz w:val="28"/>
        </w:rPr>
        <w:t xml:space="preserve">
    онкодиспансердiң </w:t>
      </w:r>
      <w:r>
        <w:br/>
      </w:r>
      <w:r>
        <w:rPr>
          <w:rFonts w:ascii="Times New Roman"/>
          <w:b w:val="false"/>
          <w:i w:val="false"/>
          <w:color w:val="000000"/>
          <w:sz w:val="28"/>
        </w:rPr>
        <w:t xml:space="preserve">
    радиологиялық </w:t>
      </w:r>
      <w:r>
        <w:br/>
      </w:r>
      <w:r>
        <w:rPr>
          <w:rFonts w:ascii="Times New Roman"/>
          <w:b w:val="false"/>
          <w:i w:val="false"/>
          <w:color w:val="000000"/>
          <w:sz w:val="28"/>
        </w:rPr>
        <w:t xml:space="preserve">
    орталығын салу </w:t>
      </w:r>
      <w:r>
        <w:br/>
      </w:r>
      <w:r>
        <w:rPr>
          <w:rFonts w:ascii="Times New Roman"/>
          <w:b w:val="false"/>
          <w:i w:val="false"/>
          <w:color w:val="000000"/>
          <w:sz w:val="28"/>
        </w:rPr>
        <w:t xml:space="preserve">
40  Шығыс Қазақстан    ДСМ     2005-2009    1457940 </w:t>
      </w:r>
      <w:r>
        <w:br/>
      </w:r>
      <w:r>
        <w:rPr>
          <w:rFonts w:ascii="Times New Roman"/>
          <w:b w:val="false"/>
          <w:i w:val="false"/>
          <w:color w:val="000000"/>
          <w:sz w:val="28"/>
        </w:rPr>
        <w:t xml:space="preserve">
    облысының Өскемен </w:t>
      </w:r>
      <w:r>
        <w:br/>
      </w:r>
      <w:r>
        <w:rPr>
          <w:rFonts w:ascii="Times New Roman"/>
          <w:b w:val="false"/>
          <w:i w:val="false"/>
          <w:color w:val="000000"/>
          <w:sz w:val="28"/>
        </w:rPr>
        <w:t xml:space="preserve">
    қаласындағы </w:t>
      </w:r>
      <w:r>
        <w:br/>
      </w:r>
      <w:r>
        <w:rPr>
          <w:rFonts w:ascii="Times New Roman"/>
          <w:b w:val="false"/>
          <w:i w:val="false"/>
          <w:color w:val="000000"/>
          <w:sz w:val="28"/>
        </w:rPr>
        <w:t xml:space="preserve">
    онкологиялық </w:t>
      </w:r>
      <w:r>
        <w:br/>
      </w:r>
      <w:r>
        <w:rPr>
          <w:rFonts w:ascii="Times New Roman"/>
          <w:b w:val="false"/>
          <w:i w:val="false"/>
          <w:color w:val="000000"/>
          <w:sz w:val="28"/>
        </w:rPr>
        <w:t xml:space="preserve">
    диспансердiң </w:t>
      </w:r>
      <w:r>
        <w:br/>
      </w:r>
      <w:r>
        <w:rPr>
          <w:rFonts w:ascii="Times New Roman"/>
          <w:b w:val="false"/>
          <w:i w:val="false"/>
          <w:color w:val="000000"/>
          <w:sz w:val="28"/>
        </w:rPr>
        <w:t xml:space="preserve">
    жанындағы сәулелi </w:t>
      </w:r>
      <w:r>
        <w:br/>
      </w:r>
      <w:r>
        <w:rPr>
          <w:rFonts w:ascii="Times New Roman"/>
          <w:b w:val="false"/>
          <w:i w:val="false"/>
          <w:color w:val="000000"/>
          <w:sz w:val="28"/>
        </w:rPr>
        <w:t xml:space="preserve">
    терапия орталығын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41  Жамбыл облысы Шу   ДСМ     2007-2008    472260 </w:t>
      </w:r>
      <w:r>
        <w:br/>
      </w:r>
      <w:r>
        <w:rPr>
          <w:rFonts w:ascii="Times New Roman"/>
          <w:b w:val="false"/>
          <w:i w:val="false"/>
          <w:color w:val="000000"/>
          <w:sz w:val="28"/>
        </w:rPr>
        <w:t xml:space="preserve">
    ауданының Шу қала- </w:t>
      </w:r>
      <w:r>
        <w:br/>
      </w:r>
      <w:r>
        <w:rPr>
          <w:rFonts w:ascii="Times New Roman"/>
          <w:b w:val="false"/>
          <w:i w:val="false"/>
          <w:color w:val="000000"/>
          <w:sz w:val="28"/>
        </w:rPr>
        <w:t xml:space="preserve">
    сында 80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42  Батыс Қазақстан    ДСМ     2005-2009    1325600 </w:t>
      </w:r>
      <w:r>
        <w:br/>
      </w:r>
      <w:r>
        <w:rPr>
          <w:rFonts w:ascii="Times New Roman"/>
          <w:b w:val="false"/>
          <w:i w:val="false"/>
          <w:color w:val="000000"/>
          <w:sz w:val="28"/>
        </w:rPr>
        <w:t xml:space="preserve">
    облысының Орал </w:t>
      </w:r>
      <w:r>
        <w:br/>
      </w:r>
      <w:r>
        <w:rPr>
          <w:rFonts w:ascii="Times New Roman"/>
          <w:b w:val="false"/>
          <w:i w:val="false"/>
          <w:color w:val="000000"/>
          <w:sz w:val="28"/>
        </w:rPr>
        <w:t xml:space="preserve">
    қаласында онколо- </w:t>
      </w:r>
      <w:r>
        <w:br/>
      </w:r>
      <w:r>
        <w:rPr>
          <w:rFonts w:ascii="Times New Roman"/>
          <w:b w:val="false"/>
          <w:i w:val="false"/>
          <w:color w:val="000000"/>
          <w:sz w:val="28"/>
        </w:rPr>
        <w:t xml:space="preserve">
    гиялық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43  Қарағанды облысы-  ДСМ     2006-2007    584570 </w:t>
      </w:r>
      <w:r>
        <w:br/>
      </w:r>
      <w:r>
        <w:rPr>
          <w:rFonts w:ascii="Times New Roman"/>
          <w:b w:val="false"/>
          <w:i w:val="false"/>
          <w:color w:val="000000"/>
          <w:sz w:val="28"/>
        </w:rPr>
        <w:t xml:space="preserve">
    ның Шахтинск қа- </w:t>
      </w:r>
      <w:r>
        <w:br/>
      </w:r>
      <w:r>
        <w:rPr>
          <w:rFonts w:ascii="Times New Roman"/>
          <w:b w:val="false"/>
          <w:i w:val="false"/>
          <w:color w:val="000000"/>
          <w:sz w:val="28"/>
        </w:rPr>
        <w:t xml:space="preserve">
    ласында 80 төсек- </w:t>
      </w:r>
      <w:r>
        <w:br/>
      </w:r>
      <w:r>
        <w:rPr>
          <w:rFonts w:ascii="Times New Roman"/>
          <w:b w:val="false"/>
          <w:i w:val="false"/>
          <w:color w:val="000000"/>
          <w:sz w:val="28"/>
        </w:rPr>
        <w:t xml:space="preserve">
    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44  Қарағанды облы-    ДСМ     2005-2006    335600 </w:t>
      </w:r>
      <w:r>
        <w:br/>
      </w:r>
      <w:r>
        <w:rPr>
          <w:rFonts w:ascii="Times New Roman"/>
          <w:b w:val="false"/>
          <w:i w:val="false"/>
          <w:color w:val="000000"/>
          <w:sz w:val="28"/>
        </w:rPr>
        <w:t xml:space="preserve">
    сының Приозерск </w:t>
      </w:r>
      <w:r>
        <w:br/>
      </w:r>
      <w:r>
        <w:rPr>
          <w:rFonts w:ascii="Times New Roman"/>
          <w:b w:val="false"/>
          <w:i w:val="false"/>
          <w:color w:val="000000"/>
          <w:sz w:val="28"/>
        </w:rPr>
        <w:t xml:space="preserve">
    қаласында 30 </w:t>
      </w:r>
      <w:r>
        <w:br/>
      </w:r>
      <w:r>
        <w:rPr>
          <w:rFonts w:ascii="Times New Roman"/>
          <w:b w:val="false"/>
          <w:i w:val="false"/>
          <w:color w:val="000000"/>
          <w:sz w:val="28"/>
        </w:rPr>
        <w:t xml:space="preserve">
    төсектік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45  Қарағанды облысы-  ДСМ     2007-2008    806360 </w:t>
      </w:r>
      <w:r>
        <w:br/>
      </w:r>
      <w:r>
        <w:rPr>
          <w:rFonts w:ascii="Times New Roman"/>
          <w:b w:val="false"/>
          <w:i w:val="false"/>
          <w:color w:val="000000"/>
          <w:sz w:val="28"/>
        </w:rPr>
        <w:t xml:space="preserve">
    ның Балқаш қала- </w:t>
      </w:r>
      <w:r>
        <w:br/>
      </w:r>
      <w:r>
        <w:rPr>
          <w:rFonts w:ascii="Times New Roman"/>
          <w:b w:val="false"/>
          <w:i w:val="false"/>
          <w:color w:val="000000"/>
          <w:sz w:val="28"/>
        </w:rPr>
        <w:t xml:space="preserve">
    сында 120 төсек- </w:t>
      </w:r>
      <w:r>
        <w:br/>
      </w:r>
      <w:r>
        <w:rPr>
          <w:rFonts w:ascii="Times New Roman"/>
          <w:b w:val="false"/>
          <w:i w:val="false"/>
          <w:color w:val="000000"/>
          <w:sz w:val="28"/>
        </w:rPr>
        <w:t xml:space="preserve">
    тік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46  Қарағанды облысы   ДСМ     2008         201590 </w:t>
      </w:r>
      <w:r>
        <w:br/>
      </w:r>
      <w:r>
        <w:rPr>
          <w:rFonts w:ascii="Times New Roman"/>
          <w:b w:val="false"/>
          <w:i w:val="false"/>
          <w:color w:val="000000"/>
          <w:sz w:val="28"/>
        </w:rPr>
        <w:t xml:space="preserve">
    Қаражал қаласында </w:t>
      </w:r>
      <w:r>
        <w:br/>
      </w:r>
      <w:r>
        <w:rPr>
          <w:rFonts w:ascii="Times New Roman"/>
          <w:b w:val="false"/>
          <w:i w:val="false"/>
          <w:color w:val="000000"/>
          <w:sz w:val="28"/>
        </w:rPr>
        <w:t xml:space="preserve">
    30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47  Қарағанды облысы   ДСМ     2009         600000 </w:t>
      </w:r>
      <w:r>
        <w:br/>
      </w:r>
      <w:r>
        <w:rPr>
          <w:rFonts w:ascii="Times New Roman"/>
          <w:b w:val="false"/>
          <w:i w:val="false"/>
          <w:color w:val="000000"/>
          <w:sz w:val="28"/>
        </w:rPr>
        <w:t xml:space="preserve">
    Темiртау қаласын- </w:t>
      </w:r>
      <w:r>
        <w:br/>
      </w:r>
      <w:r>
        <w:rPr>
          <w:rFonts w:ascii="Times New Roman"/>
          <w:b w:val="false"/>
          <w:i w:val="false"/>
          <w:color w:val="000000"/>
          <w:sz w:val="28"/>
        </w:rPr>
        <w:t xml:space="preserve">
    да 100 төсектiк </w:t>
      </w:r>
      <w:r>
        <w:br/>
      </w:r>
      <w:r>
        <w:rPr>
          <w:rFonts w:ascii="Times New Roman"/>
          <w:b w:val="false"/>
          <w:i w:val="false"/>
          <w:color w:val="000000"/>
          <w:sz w:val="28"/>
        </w:rPr>
        <w:t xml:space="preserve">
    перзентхана салу </w:t>
      </w:r>
      <w:r>
        <w:br/>
      </w:r>
      <w:r>
        <w:rPr>
          <w:rFonts w:ascii="Times New Roman"/>
          <w:b w:val="false"/>
          <w:i w:val="false"/>
          <w:color w:val="000000"/>
          <w:sz w:val="28"/>
        </w:rPr>
        <w:t xml:space="preserve">
48  Қарағанды облысы   ДСМ     2009         600000 </w:t>
      </w:r>
      <w:r>
        <w:br/>
      </w:r>
      <w:r>
        <w:rPr>
          <w:rFonts w:ascii="Times New Roman"/>
          <w:b w:val="false"/>
          <w:i w:val="false"/>
          <w:color w:val="000000"/>
          <w:sz w:val="28"/>
        </w:rPr>
        <w:t xml:space="preserve">
    Қарағанды қала- </w:t>
      </w:r>
      <w:r>
        <w:br/>
      </w:r>
      <w:r>
        <w:rPr>
          <w:rFonts w:ascii="Times New Roman"/>
          <w:b w:val="false"/>
          <w:i w:val="false"/>
          <w:color w:val="000000"/>
          <w:sz w:val="28"/>
        </w:rPr>
        <w:t xml:space="preserve">
    сында 120 төсек- </w:t>
      </w:r>
      <w:r>
        <w:br/>
      </w:r>
      <w:r>
        <w:rPr>
          <w:rFonts w:ascii="Times New Roman"/>
          <w:b w:val="false"/>
          <w:i w:val="false"/>
          <w:color w:val="000000"/>
          <w:sz w:val="28"/>
        </w:rPr>
        <w:t xml:space="preserve">
    тiк облыстық </w:t>
      </w:r>
      <w:r>
        <w:br/>
      </w:r>
      <w:r>
        <w:rPr>
          <w:rFonts w:ascii="Times New Roman"/>
          <w:b w:val="false"/>
          <w:i w:val="false"/>
          <w:color w:val="000000"/>
          <w:sz w:val="28"/>
        </w:rPr>
        <w:t xml:space="preserve">
    перинаталдық </w:t>
      </w:r>
      <w:r>
        <w:br/>
      </w:r>
      <w:r>
        <w:rPr>
          <w:rFonts w:ascii="Times New Roman"/>
          <w:b w:val="false"/>
          <w:i w:val="false"/>
          <w:color w:val="000000"/>
          <w:sz w:val="28"/>
        </w:rPr>
        <w:t xml:space="preserve">
    орталық салу </w:t>
      </w:r>
      <w:r>
        <w:br/>
      </w:r>
      <w:r>
        <w:rPr>
          <w:rFonts w:ascii="Times New Roman"/>
          <w:b w:val="false"/>
          <w:i w:val="false"/>
          <w:color w:val="000000"/>
          <w:sz w:val="28"/>
        </w:rPr>
        <w:t xml:space="preserve">
49  Қостанай облысы-   ДСМ     2004-2005    394690      150000 </w:t>
      </w:r>
      <w:r>
        <w:br/>
      </w:r>
      <w:r>
        <w:rPr>
          <w:rFonts w:ascii="Times New Roman"/>
          <w:b w:val="false"/>
          <w:i w:val="false"/>
          <w:color w:val="000000"/>
          <w:sz w:val="28"/>
        </w:rPr>
        <w:t xml:space="preserve">
    ның Қостанай қа- </w:t>
      </w:r>
      <w:r>
        <w:br/>
      </w:r>
      <w:r>
        <w:rPr>
          <w:rFonts w:ascii="Times New Roman"/>
          <w:b w:val="false"/>
          <w:i w:val="false"/>
          <w:color w:val="000000"/>
          <w:sz w:val="28"/>
        </w:rPr>
        <w:t xml:space="preserve">
    ласында 310 тө- </w:t>
      </w:r>
      <w:r>
        <w:br/>
      </w:r>
      <w:r>
        <w:rPr>
          <w:rFonts w:ascii="Times New Roman"/>
          <w:b w:val="false"/>
          <w:i w:val="false"/>
          <w:color w:val="000000"/>
          <w:sz w:val="28"/>
        </w:rPr>
        <w:t xml:space="preserve">
    сектiк облыстық </w:t>
      </w:r>
      <w:r>
        <w:br/>
      </w:r>
      <w:r>
        <w:rPr>
          <w:rFonts w:ascii="Times New Roman"/>
          <w:b w:val="false"/>
          <w:i w:val="false"/>
          <w:color w:val="000000"/>
          <w:sz w:val="28"/>
        </w:rPr>
        <w:t xml:space="preserve">
    балалар ауруха- </w:t>
      </w:r>
      <w:r>
        <w:br/>
      </w:r>
      <w:r>
        <w:rPr>
          <w:rFonts w:ascii="Times New Roman"/>
          <w:b w:val="false"/>
          <w:i w:val="false"/>
          <w:color w:val="000000"/>
          <w:sz w:val="28"/>
        </w:rPr>
        <w:t xml:space="preserve">
    насын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50  Қостанай облысы-   ДСМ     2005-2006    342400 </w:t>
      </w:r>
      <w:r>
        <w:br/>
      </w:r>
      <w:r>
        <w:rPr>
          <w:rFonts w:ascii="Times New Roman"/>
          <w:b w:val="false"/>
          <w:i w:val="false"/>
          <w:color w:val="000000"/>
          <w:sz w:val="28"/>
        </w:rPr>
        <w:t xml:space="preserve">
    ның Қостанай </w:t>
      </w:r>
      <w:r>
        <w:br/>
      </w:r>
      <w:r>
        <w:rPr>
          <w:rFonts w:ascii="Times New Roman"/>
          <w:b w:val="false"/>
          <w:i w:val="false"/>
          <w:color w:val="000000"/>
          <w:sz w:val="28"/>
        </w:rPr>
        <w:t xml:space="preserve">
    қаласында ауы- </w:t>
      </w:r>
      <w:r>
        <w:br/>
      </w:r>
      <w:r>
        <w:rPr>
          <w:rFonts w:ascii="Times New Roman"/>
          <w:b w:val="false"/>
          <w:i w:val="false"/>
          <w:color w:val="000000"/>
          <w:sz w:val="28"/>
        </w:rPr>
        <w:t xml:space="preserve">
    сымда 320 адам </w:t>
      </w:r>
      <w:r>
        <w:br/>
      </w:r>
      <w:r>
        <w:rPr>
          <w:rFonts w:ascii="Times New Roman"/>
          <w:b w:val="false"/>
          <w:i w:val="false"/>
          <w:color w:val="000000"/>
          <w:sz w:val="28"/>
        </w:rPr>
        <w:t xml:space="preserve">
    қабылдайтын </w:t>
      </w:r>
      <w:r>
        <w:br/>
      </w:r>
      <w:r>
        <w:rPr>
          <w:rFonts w:ascii="Times New Roman"/>
          <w:b w:val="false"/>
          <w:i w:val="false"/>
          <w:color w:val="000000"/>
          <w:sz w:val="28"/>
        </w:rPr>
        <w:t xml:space="preserve">
    әйелдер консуль- </w:t>
      </w:r>
      <w:r>
        <w:br/>
      </w:r>
      <w:r>
        <w:rPr>
          <w:rFonts w:ascii="Times New Roman"/>
          <w:b w:val="false"/>
          <w:i w:val="false"/>
          <w:color w:val="000000"/>
          <w:sz w:val="28"/>
        </w:rPr>
        <w:t xml:space="preserve">
    тациясын салу </w:t>
      </w:r>
      <w:r>
        <w:br/>
      </w:r>
      <w:r>
        <w:rPr>
          <w:rFonts w:ascii="Times New Roman"/>
          <w:b w:val="false"/>
          <w:i w:val="false"/>
          <w:color w:val="000000"/>
          <w:sz w:val="28"/>
        </w:rPr>
        <w:t xml:space="preserve">
51  Қостанай облысы-   ДСМ     2007-2008    520000 </w:t>
      </w:r>
      <w:r>
        <w:br/>
      </w:r>
      <w:r>
        <w:rPr>
          <w:rFonts w:ascii="Times New Roman"/>
          <w:b w:val="false"/>
          <w:i w:val="false"/>
          <w:color w:val="000000"/>
          <w:sz w:val="28"/>
        </w:rPr>
        <w:t xml:space="preserve">
    ның Қостанай </w:t>
      </w:r>
      <w:r>
        <w:br/>
      </w:r>
      <w:r>
        <w:rPr>
          <w:rFonts w:ascii="Times New Roman"/>
          <w:b w:val="false"/>
          <w:i w:val="false"/>
          <w:color w:val="000000"/>
          <w:sz w:val="28"/>
        </w:rPr>
        <w:t xml:space="preserve">
    қаласында "Облыс- </w:t>
      </w:r>
      <w:r>
        <w:br/>
      </w:r>
      <w:r>
        <w:rPr>
          <w:rFonts w:ascii="Times New Roman"/>
          <w:b w:val="false"/>
          <w:i w:val="false"/>
          <w:color w:val="000000"/>
          <w:sz w:val="28"/>
        </w:rPr>
        <w:t xml:space="preserve">
    тық туберкулез </w:t>
      </w:r>
      <w:r>
        <w:br/>
      </w:r>
      <w:r>
        <w:rPr>
          <w:rFonts w:ascii="Times New Roman"/>
          <w:b w:val="false"/>
          <w:i w:val="false"/>
          <w:color w:val="000000"/>
          <w:sz w:val="28"/>
        </w:rPr>
        <w:t xml:space="preserve">
    диспансерi" ММ </w:t>
      </w:r>
      <w:r>
        <w:br/>
      </w:r>
      <w:r>
        <w:rPr>
          <w:rFonts w:ascii="Times New Roman"/>
          <w:b w:val="false"/>
          <w:i w:val="false"/>
          <w:color w:val="000000"/>
          <w:sz w:val="28"/>
        </w:rPr>
        <w:t xml:space="preserve">
    жанындағы бала- </w:t>
      </w:r>
      <w:r>
        <w:br/>
      </w:r>
      <w:r>
        <w:rPr>
          <w:rFonts w:ascii="Times New Roman"/>
          <w:b w:val="false"/>
          <w:i w:val="false"/>
          <w:color w:val="000000"/>
          <w:sz w:val="28"/>
        </w:rPr>
        <w:t xml:space="preserve">
    лар-жасөспiрiм- </w:t>
      </w:r>
      <w:r>
        <w:br/>
      </w:r>
      <w:r>
        <w:rPr>
          <w:rFonts w:ascii="Times New Roman"/>
          <w:b w:val="false"/>
          <w:i w:val="false"/>
          <w:color w:val="000000"/>
          <w:sz w:val="28"/>
        </w:rPr>
        <w:t xml:space="preserve">
    дер корпусын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52  Павлодар облысы-   ДСМ     2007-2008    842300 </w:t>
      </w:r>
      <w:r>
        <w:br/>
      </w:r>
      <w:r>
        <w:rPr>
          <w:rFonts w:ascii="Times New Roman"/>
          <w:b w:val="false"/>
          <w:i w:val="false"/>
          <w:color w:val="000000"/>
          <w:sz w:val="28"/>
        </w:rPr>
        <w:t xml:space="preserve">
    ның Павлодар </w:t>
      </w:r>
      <w:r>
        <w:br/>
      </w:r>
      <w:r>
        <w:rPr>
          <w:rFonts w:ascii="Times New Roman"/>
          <w:b w:val="false"/>
          <w:i w:val="false"/>
          <w:color w:val="000000"/>
          <w:sz w:val="28"/>
        </w:rPr>
        <w:t xml:space="preserve">
    қаласында 100 </w:t>
      </w:r>
      <w:r>
        <w:br/>
      </w:r>
      <w:r>
        <w:rPr>
          <w:rFonts w:ascii="Times New Roman"/>
          <w:b w:val="false"/>
          <w:i w:val="false"/>
          <w:color w:val="000000"/>
          <w:sz w:val="28"/>
        </w:rPr>
        <w:t xml:space="preserve">
    төсектік пер- </w:t>
      </w:r>
      <w:r>
        <w:br/>
      </w:r>
      <w:r>
        <w:rPr>
          <w:rFonts w:ascii="Times New Roman"/>
          <w:b w:val="false"/>
          <w:i w:val="false"/>
          <w:color w:val="000000"/>
          <w:sz w:val="28"/>
        </w:rPr>
        <w:t xml:space="preserve">
    зентхана салу </w:t>
      </w:r>
      <w:r>
        <w:br/>
      </w:r>
      <w:r>
        <w:rPr>
          <w:rFonts w:ascii="Times New Roman"/>
          <w:b w:val="false"/>
          <w:i w:val="false"/>
          <w:color w:val="000000"/>
          <w:sz w:val="28"/>
        </w:rPr>
        <w:t xml:space="preserve">
53  Павлодар облысы    ДСМ     2005-2007    576690 </w:t>
      </w:r>
      <w:r>
        <w:br/>
      </w:r>
      <w:r>
        <w:rPr>
          <w:rFonts w:ascii="Times New Roman"/>
          <w:b w:val="false"/>
          <w:i w:val="false"/>
          <w:color w:val="000000"/>
          <w:sz w:val="28"/>
        </w:rPr>
        <w:t xml:space="preserve">
    Екiбастұз қала- </w:t>
      </w:r>
      <w:r>
        <w:br/>
      </w:r>
      <w:r>
        <w:rPr>
          <w:rFonts w:ascii="Times New Roman"/>
          <w:b w:val="false"/>
          <w:i w:val="false"/>
          <w:color w:val="000000"/>
          <w:sz w:val="28"/>
        </w:rPr>
        <w:t xml:space="preserve">
    сында емхана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54  Павлодар облысы    ДСМ     2008-2009    800000 </w:t>
      </w:r>
      <w:r>
        <w:br/>
      </w:r>
      <w:r>
        <w:rPr>
          <w:rFonts w:ascii="Times New Roman"/>
          <w:b w:val="false"/>
          <w:i w:val="false"/>
          <w:color w:val="000000"/>
          <w:sz w:val="28"/>
        </w:rPr>
        <w:t xml:space="preserve">
    Павлодар қала- </w:t>
      </w:r>
      <w:r>
        <w:br/>
      </w:r>
      <w:r>
        <w:rPr>
          <w:rFonts w:ascii="Times New Roman"/>
          <w:b w:val="false"/>
          <w:i w:val="false"/>
          <w:color w:val="000000"/>
          <w:sz w:val="28"/>
        </w:rPr>
        <w:t xml:space="preserve">
    сында 210 төсек- </w:t>
      </w:r>
      <w:r>
        <w:br/>
      </w:r>
      <w:r>
        <w:rPr>
          <w:rFonts w:ascii="Times New Roman"/>
          <w:b w:val="false"/>
          <w:i w:val="false"/>
          <w:color w:val="000000"/>
          <w:sz w:val="28"/>
        </w:rPr>
        <w:t xml:space="preserve">
    тік және ауы- </w:t>
      </w:r>
      <w:r>
        <w:br/>
      </w:r>
      <w:r>
        <w:rPr>
          <w:rFonts w:ascii="Times New Roman"/>
          <w:b w:val="false"/>
          <w:i w:val="false"/>
          <w:color w:val="000000"/>
          <w:sz w:val="28"/>
        </w:rPr>
        <w:t xml:space="preserve">
    сымда 100 адам </w:t>
      </w:r>
      <w:r>
        <w:br/>
      </w:r>
      <w:r>
        <w:rPr>
          <w:rFonts w:ascii="Times New Roman"/>
          <w:b w:val="false"/>
          <w:i w:val="false"/>
          <w:color w:val="000000"/>
          <w:sz w:val="28"/>
        </w:rPr>
        <w:t xml:space="preserve">
    қабылдайтын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55  Солтүстiк Қазақ-   ДСМ     2004-2005    446930      100000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Петропавл қала- </w:t>
      </w:r>
      <w:r>
        <w:br/>
      </w:r>
      <w:r>
        <w:rPr>
          <w:rFonts w:ascii="Times New Roman"/>
          <w:b w:val="false"/>
          <w:i w:val="false"/>
          <w:color w:val="000000"/>
          <w:sz w:val="28"/>
        </w:rPr>
        <w:t xml:space="preserve">
    сындағы облыстық </w:t>
      </w:r>
      <w:r>
        <w:br/>
      </w:r>
      <w:r>
        <w:rPr>
          <w:rFonts w:ascii="Times New Roman"/>
          <w:b w:val="false"/>
          <w:i w:val="false"/>
          <w:color w:val="000000"/>
          <w:sz w:val="28"/>
        </w:rPr>
        <w:t xml:space="preserve">
    туберкулез дис- </w:t>
      </w:r>
      <w:r>
        <w:br/>
      </w:r>
      <w:r>
        <w:rPr>
          <w:rFonts w:ascii="Times New Roman"/>
          <w:b w:val="false"/>
          <w:i w:val="false"/>
          <w:color w:val="000000"/>
          <w:sz w:val="28"/>
        </w:rPr>
        <w:t xml:space="preserve">
    пансерiнің аума- </w:t>
      </w:r>
      <w:r>
        <w:br/>
      </w:r>
      <w:r>
        <w:rPr>
          <w:rFonts w:ascii="Times New Roman"/>
          <w:b w:val="false"/>
          <w:i w:val="false"/>
          <w:color w:val="000000"/>
          <w:sz w:val="28"/>
        </w:rPr>
        <w:t xml:space="preserve">
    ғында 100 төсек- </w:t>
      </w:r>
      <w:r>
        <w:br/>
      </w:r>
      <w:r>
        <w:rPr>
          <w:rFonts w:ascii="Times New Roman"/>
          <w:b w:val="false"/>
          <w:i w:val="false"/>
          <w:color w:val="000000"/>
          <w:sz w:val="28"/>
        </w:rPr>
        <w:t xml:space="preserve">
    тiк емдеу корпу-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56  Оңтүстiк Қазақс-   ДСМ     2005-2008    2200000 </w:t>
      </w:r>
      <w:r>
        <w:br/>
      </w:r>
      <w:r>
        <w:rPr>
          <w:rFonts w:ascii="Times New Roman"/>
          <w:b w:val="false"/>
          <w:i w:val="false"/>
          <w:color w:val="000000"/>
          <w:sz w:val="28"/>
        </w:rPr>
        <w:t xml:space="preserve">
    тан облысының </w:t>
      </w:r>
      <w:r>
        <w:br/>
      </w:r>
      <w:r>
        <w:rPr>
          <w:rFonts w:ascii="Times New Roman"/>
          <w:b w:val="false"/>
          <w:i w:val="false"/>
          <w:color w:val="000000"/>
          <w:sz w:val="28"/>
        </w:rPr>
        <w:t xml:space="preserve">
    Шымкент қаласында </w:t>
      </w:r>
      <w:r>
        <w:br/>
      </w:r>
      <w:r>
        <w:rPr>
          <w:rFonts w:ascii="Times New Roman"/>
          <w:b w:val="false"/>
          <w:i w:val="false"/>
          <w:color w:val="000000"/>
          <w:sz w:val="28"/>
        </w:rPr>
        <w:t xml:space="preserve">
    300 төсектік 240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облыстық балалар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57  Астана қаласында   ДСМ     2005-2006    780000 </w:t>
      </w:r>
      <w:r>
        <w:br/>
      </w:r>
      <w:r>
        <w:rPr>
          <w:rFonts w:ascii="Times New Roman"/>
          <w:b w:val="false"/>
          <w:i w:val="false"/>
          <w:color w:val="000000"/>
          <w:sz w:val="28"/>
        </w:rPr>
        <w:t xml:space="preserve">
    қалалық онколо- </w:t>
      </w:r>
      <w:r>
        <w:br/>
      </w:r>
      <w:r>
        <w:rPr>
          <w:rFonts w:ascii="Times New Roman"/>
          <w:b w:val="false"/>
          <w:i w:val="false"/>
          <w:color w:val="000000"/>
          <w:sz w:val="28"/>
        </w:rPr>
        <w:t xml:space="preserve">
    гиялық диспан- </w:t>
      </w:r>
      <w:r>
        <w:br/>
      </w:r>
      <w:r>
        <w:rPr>
          <w:rFonts w:ascii="Times New Roman"/>
          <w:b w:val="false"/>
          <w:i w:val="false"/>
          <w:color w:val="000000"/>
          <w:sz w:val="28"/>
        </w:rPr>
        <w:t xml:space="preserve">
    сердің корпусын </w:t>
      </w:r>
      <w:r>
        <w:br/>
      </w:r>
      <w:r>
        <w:rPr>
          <w:rFonts w:ascii="Times New Roman"/>
          <w:b w:val="false"/>
          <w:i w:val="false"/>
          <w:color w:val="000000"/>
          <w:sz w:val="28"/>
        </w:rPr>
        <w:t xml:space="preserve">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58  Астана қаласында   ДСМ     2005-2007    2769000 </w:t>
      </w:r>
      <w:r>
        <w:br/>
      </w:r>
      <w:r>
        <w:rPr>
          <w:rFonts w:ascii="Times New Roman"/>
          <w:b w:val="false"/>
          <w:i w:val="false"/>
          <w:color w:val="000000"/>
          <w:sz w:val="28"/>
        </w:rPr>
        <w:t xml:space="preserve">
    360 төсектік көп </w:t>
      </w:r>
      <w:r>
        <w:br/>
      </w:r>
      <w:r>
        <w:rPr>
          <w:rFonts w:ascii="Times New Roman"/>
          <w:b w:val="false"/>
          <w:i w:val="false"/>
          <w:color w:val="000000"/>
          <w:sz w:val="28"/>
        </w:rPr>
        <w:t xml:space="preserve">
    бейінді стацио- </w:t>
      </w:r>
      <w:r>
        <w:br/>
      </w:r>
      <w:r>
        <w:rPr>
          <w:rFonts w:ascii="Times New Roman"/>
          <w:b w:val="false"/>
          <w:i w:val="false"/>
          <w:color w:val="000000"/>
          <w:sz w:val="28"/>
        </w:rPr>
        <w:t xml:space="preserve">
    нарды салу </w:t>
      </w:r>
      <w:r>
        <w:br/>
      </w:r>
      <w:r>
        <w:rPr>
          <w:rFonts w:ascii="Times New Roman"/>
          <w:b w:val="false"/>
          <w:i w:val="false"/>
          <w:color w:val="000000"/>
          <w:sz w:val="28"/>
        </w:rPr>
        <w:t xml:space="preserve">
    (сол жақ жағалау) </w:t>
      </w:r>
      <w:r>
        <w:br/>
      </w:r>
      <w:r>
        <w:rPr>
          <w:rFonts w:ascii="Times New Roman"/>
          <w:b w:val="false"/>
          <w:i w:val="false"/>
          <w:color w:val="000000"/>
          <w:sz w:val="28"/>
        </w:rPr>
        <w:t xml:space="preserve">
59  Астана қаласында   ДСМ     2005-2006    902500 </w:t>
      </w:r>
      <w:r>
        <w:br/>
      </w:r>
      <w:r>
        <w:rPr>
          <w:rFonts w:ascii="Times New Roman"/>
          <w:b w:val="false"/>
          <w:i w:val="false"/>
          <w:color w:val="000000"/>
          <w:sz w:val="28"/>
        </w:rPr>
        <w:t xml:space="preserve">
    амбулаторлық- </w:t>
      </w:r>
      <w:r>
        <w:br/>
      </w:r>
      <w:r>
        <w:rPr>
          <w:rFonts w:ascii="Times New Roman"/>
          <w:b w:val="false"/>
          <w:i w:val="false"/>
          <w:color w:val="000000"/>
          <w:sz w:val="28"/>
        </w:rPr>
        <w:t xml:space="preserve">
    емханалық кешен </w:t>
      </w:r>
      <w:r>
        <w:br/>
      </w:r>
      <w:r>
        <w:rPr>
          <w:rFonts w:ascii="Times New Roman"/>
          <w:b w:val="false"/>
          <w:i w:val="false"/>
          <w:color w:val="000000"/>
          <w:sz w:val="28"/>
        </w:rPr>
        <w:t xml:space="preserve">
    (ауысымда 350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ересектер емха- </w:t>
      </w:r>
      <w:r>
        <w:br/>
      </w:r>
      <w:r>
        <w:rPr>
          <w:rFonts w:ascii="Times New Roman"/>
          <w:b w:val="false"/>
          <w:i w:val="false"/>
          <w:color w:val="000000"/>
          <w:sz w:val="28"/>
        </w:rPr>
        <w:t xml:space="preserve">
    насы және ауысым- </w:t>
      </w:r>
      <w:r>
        <w:br/>
      </w:r>
      <w:r>
        <w:rPr>
          <w:rFonts w:ascii="Times New Roman"/>
          <w:b w:val="false"/>
          <w:i w:val="false"/>
          <w:color w:val="000000"/>
          <w:sz w:val="28"/>
        </w:rPr>
        <w:t xml:space="preserve">
    да 150 адам қа- </w:t>
      </w:r>
      <w:r>
        <w:br/>
      </w:r>
      <w:r>
        <w:rPr>
          <w:rFonts w:ascii="Times New Roman"/>
          <w:b w:val="false"/>
          <w:i w:val="false"/>
          <w:color w:val="000000"/>
          <w:sz w:val="28"/>
        </w:rPr>
        <w:t xml:space="preserve">
    былдайтын Оңтүс- </w:t>
      </w:r>
      <w:r>
        <w:br/>
      </w:r>
      <w:r>
        <w:rPr>
          <w:rFonts w:ascii="Times New Roman"/>
          <w:b w:val="false"/>
          <w:i w:val="false"/>
          <w:color w:val="000000"/>
          <w:sz w:val="28"/>
        </w:rPr>
        <w:t xml:space="preserve">
    тiк Шығыс балалар </w:t>
      </w:r>
      <w:r>
        <w:br/>
      </w:r>
      <w:r>
        <w:rPr>
          <w:rFonts w:ascii="Times New Roman"/>
          <w:b w:val="false"/>
          <w:i w:val="false"/>
          <w:color w:val="000000"/>
          <w:sz w:val="28"/>
        </w:rPr>
        <w:t xml:space="preserve">
    поликлиникасы) </w:t>
      </w:r>
      <w:r>
        <w:br/>
      </w:r>
      <w:r>
        <w:rPr>
          <w:rFonts w:ascii="Times New Roman"/>
          <w:b w:val="false"/>
          <w:i w:val="false"/>
          <w:color w:val="000000"/>
          <w:sz w:val="28"/>
        </w:rPr>
        <w:t xml:space="preserve">
60  Астана қаласында-  ДСМ     2005-2006    902500 </w:t>
      </w:r>
      <w:r>
        <w:br/>
      </w:r>
      <w:r>
        <w:rPr>
          <w:rFonts w:ascii="Times New Roman"/>
          <w:b w:val="false"/>
          <w:i w:val="false"/>
          <w:color w:val="000000"/>
          <w:sz w:val="28"/>
        </w:rPr>
        <w:t xml:space="preserve">
    ғы амбулаторлық- </w:t>
      </w:r>
      <w:r>
        <w:br/>
      </w:r>
      <w:r>
        <w:rPr>
          <w:rFonts w:ascii="Times New Roman"/>
          <w:b w:val="false"/>
          <w:i w:val="false"/>
          <w:color w:val="000000"/>
          <w:sz w:val="28"/>
        </w:rPr>
        <w:t xml:space="preserve">
    поликлиникалық </w:t>
      </w:r>
      <w:r>
        <w:br/>
      </w:r>
      <w:r>
        <w:rPr>
          <w:rFonts w:ascii="Times New Roman"/>
          <w:b w:val="false"/>
          <w:i w:val="false"/>
          <w:color w:val="000000"/>
          <w:sz w:val="28"/>
        </w:rPr>
        <w:t xml:space="preserve">
    кешен (ауысымда </w:t>
      </w:r>
      <w:r>
        <w:br/>
      </w:r>
      <w:r>
        <w:rPr>
          <w:rFonts w:ascii="Times New Roman"/>
          <w:b w:val="false"/>
          <w:i w:val="false"/>
          <w:color w:val="000000"/>
          <w:sz w:val="28"/>
        </w:rPr>
        <w:t xml:space="preserve">
    350 адам қабыл- </w:t>
      </w:r>
      <w:r>
        <w:br/>
      </w:r>
      <w:r>
        <w:rPr>
          <w:rFonts w:ascii="Times New Roman"/>
          <w:b w:val="false"/>
          <w:i w:val="false"/>
          <w:color w:val="000000"/>
          <w:sz w:val="28"/>
        </w:rPr>
        <w:t xml:space="preserve">
    дайтын ересектер </w:t>
      </w:r>
      <w:r>
        <w:br/>
      </w:r>
      <w:r>
        <w:rPr>
          <w:rFonts w:ascii="Times New Roman"/>
          <w:b w:val="false"/>
          <w:i w:val="false"/>
          <w:color w:val="000000"/>
          <w:sz w:val="28"/>
        </w:rPr>
        <w:t xml:space="preserve">
    емханасы және </w:t>
      </w:r>
      <w:r>
        <w:br/>
      </w:r>
      <w:r>
        <w:rPr>
          <w:rFonts w:ascii="Times New Roman"/>
          <w:b w:val="false"/>
          <w:i w:val="false"/>
          <w:color w:val="000000"/>
          <w:sz w:val="28"/>
        </w:rPr>
        <w:t xml:space="preserve">
    ауысымда 150 адам </w:t>
      </w:r>
      <w:r>
        <w:br/>
      </w:r>
      <w:r>
        <w:rPr>
          <w:rFonts w:ascii="Times New Roman"/>
          <w:b w:val="false"/>
          <w:i w:val="false"/>
          <w:color w:val="000000"/>
          <w:sz w:val="28"/>
        </w:rPr>
        <w:t xml:space="preserve">
    қабылдайтын сол- </w:t>
      </w:r>
      <w:r>
        <w:br/>
      </w:r>
      <w:r>
        <w:rPr>
          <w:rFonts w:ascii="Times New Roman"/>
          <w:b w:val="false"/>
          <w:i w:val="false"/>
          <w:color w:val="000000"/>
          <w:sz w:val="28"/>
        </w:rPr>
        <w:t xml:space="preserve">
    түстiк жағалау- </w:t>
      </w:r>
      <w:r>
        <w:br/>
      </w:r>
      <w:r>
        <w:rPr>
          <w:rFonts w:ascii="Times New Roman"/>
          <w:b w:val="false"/>
          <w:i w:val="false"/>
          <w:color w:val="000000"/>
          <w:sz w:val="28"/>
        </w:rPr>
        <w:t xml:space="preserve">
    дағы балалар </w:t>
      </w:r>
      <w:r>
        <w:br/>
      </w:r>
      <w:r>
        <w:rPr>
          <w:rFonts w:ascii="Times New Roman"/>
          <w:b w:val="false"/>
          <w:i w:val="false"/>
          <w:color w:val="000000"/>
          <w:sz w:val="28"/>
        </w:rPr>
        <w:t xml:space="preserve">
    емханасы)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дейін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35     100000         126530 </w:t>
      </w:r>
      <w:r>
        <w:br/>
      </w:r>
      <w:r>
        <w:rPr>
          <w:rFonts w:ascii="Times New Roman"/>
          <w:b w:val="false"/>
          <w:i w:val="false"/>
          <w:color w:val="000000"/>
          <w:sz w:val="28"/>
        </w:rPr>
        <w:t xml:space="preserve">
36                                                  175230 </w:t>
      </w:r>
      <w:r>
        <w:br/>
      </w:r>
      <w:r>
        <w:rPr>
          <w:rFonts w:ascii="Times New Roman"/>
          <w:b w:val="false"/>
          <w:i w:val="false"/>
          <w:color w:val="000000"/>
          <w:sz w:val="28"/>
        </w:rPr>
        <w:t xml:space="preserve">
37                                                  450000 </w:t>
      </w:r>
      <w:r>
        <w:br/>
      </w:r>
      <w:r>
        <w:rPr>
          <w:rFonts w:ascii="Times New Roman"/>
          <w:b w:val="false"/>
          <w:i w:val="false"/>
          <w:color w:val="000000"/>
          <w:sz w:val="28"/>
        </w:rPr>
        <w:t xml:space="preserve">
38     372980         396780 </w:t>
      </w:r>
      <w:r>
        <w:br/>
      </w:r>
      <w:r>
        <w:rPr>
          <w:rFonts w:ascii="Times New Roman"/>
          <w:b w:val="false"/>
          <w:i w:val="false"/>
          <w:color w:val="000000"/>
          <w:sz w:val="28"/>
        </w:rPr>
        <w:t xml:space="preserve">
39     390000         399000 </w:t>
      </w:r>
      <w:r>
        <w:br/>
      </w:r>
      <w:r>
        <w:rPr>
          <w:rFonts w:ascii="Times New Roman"/>
          <w:b w:val="false"/>
          <w:i w:val="false"/>
          <w:color w:val="000000"/>
          <w:sz w:val="28"/>
        </w:rPr>
        <w:t xml:space="preserve">
40     150000         253560         349770         704610 </w:t>
      </w:r>
      <w:r>
        <w:br/>
      </w:r>
      <w:r>
        <w:rPr>
          <w:rFonts w:ascii="Times New Roman"/>
          <w:b w:val="false"/>
          <w:i w:val="false"/>
          <w:color w:val="000000"/>
          <w:sz w:val="28"/>
        </w:rPr>
        <w:t xml:space="preserve">
41                                   100000         372260 </w:t>
      </w:r>
      <w:r>
        <w:br/>
      </w:r>
      <w:r>
        <w:rPr>
          <w:rFonts w:ascii="Times New Roman"/>
          <w:b w:val="false"/>
          <w:i w:val="false"/>
          <w:color w:val="000000"/>
          <w:sz w:val="28"/>
        </w:rPr>
        <w:t xml:space="preserve">
42     150000         200000         325000         650600 </w:t>
      </w:r>
      <w:r>
        <w:br/>
      </w:r>
      <w:r>
        <w:rPr>
          <w:rFonts w:ascii="Times New Roman"/>
          <w:b w:val="false"/>
          <w:i w:val="false"/>
          <w:color w:val="000000"/>
          <w:sz w:val="28"/>
        </w:rPr>
        <w:t xml:space="preserve">
43                    184360         400210 </w:t>
      </w:r>
      <w:r>
        <w:br/>
      </w:r>
      <w:r>
        <w:rPr>
          <w:rFonts w:ascii="Times New Roman"/>
          <w:b w:val="false"/>
          <w:i w:val="false"/>
          <w:color w:val="000000"/>
          <w:sz w:val="28"/>
        </w:rPr>
        <w:t xml:space="preserve">
44     235600         100000 </w:t>
      </w:r>
      <w:r>
        <w:br/>
      </w:r>
      <w:r>
        <w:rPr>
          <w:rFonts w:ascii="Times New Roman"/>
          <w:b w:val="false"/>
          <w:i w:val="false"/>
          <w:color w:val="000000"/>
          <w:sz w:val="28"/>
        </w:rPr>
        <w:t xml:space="preserve">
45                                   224770         581590 </w:t>
      </w:r>
      <w:r>
        <w:br/>
      </w:r>
      <w:r>
        <w:rPr>
          <w:rFonts w:ascii="Times New Roman"/>
          <w:b w:val="false"/>
          <w:i w:val="false"/>
          <w:color w:val="000000"/>
          <w:sz w:val="28"/>
        </w:rPr>
        <w:t xml:space="preserve">
46                                                  201590 </w:t>
      </w:r>
      <w:r>
        <w:br/>
      </w:r>
      <w:r>
        <w:rPr>
          <w:rFonts w:ascii="Times New Roman"/>
          <w:b w:val="false"/>
          <w:i w:val="false"/>
          <w:color w:val="000000"/>
          <w:sz w:val="28"/>
        </w:rPr>
        <w:t xml:space="preserve">
47                                                  600000 </w:t>
      </w:r>
      <w:r>
        <w:br/>
      </w:r>
      <w:r>
        <w:rPr>
          <w:rFonts w:ascii="Times New Roman"/>
          <w:b w:val="false"/>
          <w:i w:val="false"/>
          <w:color w:val="000000"/>
          <w:sz w:val="28"/>
        </w:rPr>
        <w:t xml:space="preserve">
48                                                  600000 </w:t>
      </w:r>
      <w:r>
        <w:br/>
      </w:r>
      <w:r>
        <w:rPr>
          <w:rFonts w:ascii="Times New Roman"/>
          <w:b w:val="false"/>
          <w:i w:val="false"/>
          <w:color w:val="000000"/>
          <w:sz w:val="28"/>
        </w:rPr>
        <w:t xml:space="preserve">
49     244690 </w:t>
      </w:r>
      <w:r>
        <w:br/>
      </w:r>
      <w:r>
        <w:rPr>
          <w:rFonts w:ascii="Times New Roman"/>
          <w:b w:val="false"/>
          <w:i w:val="false"/>
          <w:color w:val="000000"/>
          <w:sz w:val="28"/>
        </w:rPr>
        <w:t xml:space="preserve">
50     150000         192400 </w:t>
      </w:r>
      <w:r>
        <w:br/>
      </w:r>
      <w:r>
        <w:rPr>
          <w:rFonts w:ascii="Times New Roman"/>
          <w:b w:val="false"/>
          <w:i w:val="false"/>
          <w:color w:val="000000"/>
          <w:sz w:val="28"/>
        </w:rPr>
        <w:t xml:space="preserve">
51                                   100000         420000 </w:t>
      </w:r>
      <w:r>
        <w:br/>
      </w:r>
      <w:r>
        <w:rPr>
          <w:rFonts w:ascii="Times New Roman"/>
          <w:b w:val="false"/>
          <w:i w:val="false"/>
          <w:color w:val="000000"/>
          <w:sz w:val="28"/>
        </w:rPr>
        <w:t xml:space="preserve">
52                                   251700         590600 </w:t>
      </w:r>
      <w:r>
        <w:br/>
      </w:r>
      <w:r>
        <w:rPr>
          <w:rFonts w:ascii="Times New Roman"/>
          <w:b w:val="false"/>
          <w:i w:val="false"/>
          <w:color w:val="000000"/>
          <w:sz w:val="28"/>
        </w:rPr>
        <w:t xml:space="preserve">
53     150000         200000         226690 </w:t>
      </w:r>
      <w:r>
        <w:br/>
      </w:r>
      <w:r>
        <w:rPr>
          <w:rFonts w:ascii="Times New Roman"/>
          <w:b w:val="false"/>
          <w:i w:val="false"/>
          <w:color w:val="000000"/>
          <w:sz w:val="28"/>
        </w:rPr>
        <w:t xml:space="preserve">
54                                                  800000 </w:t>
      </w:r>
      <w:r>
        <w:br/>
      </w:r>
      <w:r>
        <w:rPr>
          <w:rFonts w:ascii="Times New Roman"/>
          <w:b w:val="false"/>
          <w:i w:val="false"/>
          <w:color w:val="000000"/>
          <w:sz w:val="28"/>
        </w:rPr>
        <w:t xml:space="preserve">
55     346930 </w:t>
      </w:r>
      <w:r>
        <w:br/>
      </w:r>
      <w:r>
        <w:rPr>
          <w:rFonts w:ascii="Times New Roman"/>
          <w:b w:val="false"/>
          <w:i w:val="false"/>
          <w:color w:val="000000"/>
          <w:sz w:val="28"/>
        </w:rPr>
        <w:t xml:space="preserve">
56     209800         447370         521860         1020970 </w:t>
      </w:r>
      <w:r>
        <w:br/>
      </w:r>
      <w:r>
        <w:rPr>
          <w:rFonts w:ascii="Times New Roman"/>
          <w:b w:val="false"/>
          <w:i w:val="false"/>
          <w:color w:val="000000"/>
          <w:sz w:val="28"/>
        </w:rPr>
        <w:t xml:space="preserve">
57     30000          750000 </w:t>
      </w:r>
      <w:r>
        <w:br/>
      </w:r>
      <w:r>
        <w:rPr>
          <w:rFonts w:ascii="Times New Roman"/>
          <w:b w:val="false"/>
          <w:i w:val="false"/>
          <w:color w:val="000000"/>
          <w:sz w:val="28"/>
        </w:rPr>
        <w:t xml:space="preserve">
58     102500         1200000        1466500 </w:t>
      </w:r>
      <w:r>
        <w:br/>
      </w:r>
      <w:r>
        <w:rPr>
          <w:rFonts w:ascii="Times New Roman"/>
          <w:b w:val="false"/>
          <w:i w:val="false"/>
          <w:color w:val="000000"/>
          <w:sz w:val="28"/>
        </w:rPr>
        <w:t xml:space="preserve">
59     400000         502500 </w:t>
      </w:r>
      <w:r>
        <w:br/>
      </w:r>
      <w:r>
        <w:rPr>
          <w:rFonts w:ascii="Times New Roman"/>
          <w:b w:val="false"/>
          <w:i w:val="false"/>
          <w:color w:val="000000"/>
          <w:sz w:val="28"/>
        </w:rPr>
        <w:t xml:space="preserve">
60     400000         502500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3432500        5455000        3966500        7167450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Ауылдық аумақтарды дамытудың 2004-2010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p>
      <w:pPr>
        <w:spacing w:after="0"/>
        <w:ind w:left="0"/>
        <w:jc w:val="both"/>
      </w:pPr>
      <w:r>
        <w:rPr>
          <w:rFonts w:ascii="Times New Roman"/>
          <w:b w:val="false"/>
          <w:i w:val="false"/>
          <w:color w:val="000000"/>
          <w:sz w:val="28"/>
        </w:rPr>
        <w:t xml:space="preserve">61  Ақмола облысы      БҒМ     2005         200300 </w:t>
      </w:r>
      <w:r>
        <w:br/>
      </w:r>
      <w:r>
        <w:rPr>
          <w:rFonts w:ascii="Times New Roman"/>
          <w:b w:val="false"/>
          <w:i w:val="false"/>
          <w:color w:val="000000"/>
          <w:sz w:val="28"/>
        </w:rPr>
        <w:t xml:space="preserve">
    Атбасар ауданын- </w:t>
      </w:r>
      <w:r>
        <w:br/>
      </w:r>
      <w:r>
        <w:rPr>
          <w:rFonts w:ascii="Times New Roman"/>
          <w:b w:val="false"/>
          <w:i w:val="false"/>
          <w:color w:val="000000"/>
          <w:sz w:val="28"/>
        </w:rPr>
        <w:t xml:space="preserve">
    да 350 орындық </w:t>
      </w:r>
      <w:r>
        <w:br/>
      </w:r>
      <w:r>
        <w:rPr>
          <w:rFonts w:ascii="Times New Roman"/>
          <w:b w:val="false"/>
          <w:i w:val="false"/>
          <w:color w:val="000000"/>
          <w:sz w:val="28"/>
        </w:rPr>
        <w:t xml:space="preserve">
    Маринов қазақ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62  Ақмола облысы      БҒМ     2005         182750 </w:t>
      </w:r>
      <w:r>
        <w:br/>
      </w:r>
      <w:r>
        <w:rPr>
          <w:rFonts w:ascii="Times New Roman"/>
          <w:b w:val="false"/>
          <w:i w:val="false"/>
          <w:color w:val="000000"/>
          <w:sz w:val="28"/>
        </w:rPr>
        <w:t xml:space="preserve">
    Атбасар ауданы </w:t>
      </w:r>
      <w:r>
        <w:br/>
      </w:r>
      <w:r>
        <w:rPr>
          <w:rFonts w:ascii="Times New Roman"/>
          <w:b w:val="false"/>
          <w:i w:val="false"/>
          <w:color w:val="000000"/>
          <w:sz w:val="28"/>
        </w:rPr>
        <w:t xml:space="preserve">
    Новоалександ- </w:t>
      </w:r>
      <w:r>
        <w:br/>
      </w:r>
      <w:r>
        <w:rPr>
          <w:rFonts w:ascii="Times New Roman"/>
          <w:b w:val="false"/>
          <w:i w:val="false"/>
          <w:color w:val="000000"/>
          <w:sz w:val="28"/>
        </w:rPr>
        <w:t xml:space="preserve">
    ровка ауылында </w:t>
      </w:r>
      <w:r>
        <w:br/>
      </w:r>
      <w:r>
        <w:rPr>
          <w:rFonts w:ascii="Times New Roman"/>
          <w:b w:val="false"/>
          <w:i w:val="false"/>
          <w:color w:val="000000"/>
          <w:sz w:val="28"/>
        </w:rPr>
        <w:t xml:space="preserve">
    192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63  Ақмола облысы      БҒМ     2006-2008    466200 </w:t>
      </w:r>
      <w:r>
        <w:br/>
      </w:r>
      <w:r>
        <w:rPr>
          <w:rFonts w:ascii="Times New Roman"/>
          <w:b w:val="false"/>
          <w:i w:val="false"/>
          <w:color w:val="000000"/>
          <w:sz w:val="28"/>
        </w:rPr>
        <w:t xml:space="preserve">
    Жақсы ауданының </w:t>
      </w:r>
      <w:r>
        <w:br/>
      </w:r>
      <w:r>
        <w:rPr>
          <w:rFonts w:ascii="Times New Roman"/>
          <w:b w:val="false"/>
          <w:i w:val="false"/>
          <w:color w:val="000000"/>
          <w:sz w:val="28"/>
        </w:rPr>
        <w:t xml:space="preserve">
    Жақсы селосында </w:t>
      </w:r>
      <w:r>
        <w:br/>
      </w:r>
      <w:r>
        <w:rPr>
          <w:rFonts w:ascii="Times New Roman"/>
          <w:b w:val="false"/>
          <w:i w:val="false"/>
          <w:color w:val="000000"/>
          <w:sz w:val="28"/>
        </w:rPr>
        <w:t xml:space="preserve">
    900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64  Ақтөбе облысы      БҒМ     2004-2005    225000      70000 </w:t>
      </w:r>
      <w:r>
        <w:br/>
      </w:r>
      <w:r>
        <w:rPr>
          <w:rFonts w:ascii="Times New Roman"/>
          <w:b w:val="false"/>
          <w:i w:val="false"/>
          <w:color w:val="000000"/>
          <w:sz w:val="28"/>
        </w:rPr>
        <w:t xml:space="preserve">
    Мәртүк ауданының </w:t>
      </w:r>
      <w:r>
        <w:br/>
      </w:r>
      <w:r>
        <w:rPr>
          <w:rFonts w:ascii="Times New Roman"/>
          <w:b w:val="false"/>
          <w:i w:val="false"/>
          <w:color w:val="000000"/>
          <w:sz w:val="28"/>
        </w:rPr>
        <w:t xml:space="preserve">
    520 орындық </w:t>
      </w:r>
      <w:r>
        <w:br/>
      </w:r>
      <w:r>
        <w:rPr>
          <w:rFonts w:ascii="Times New Roman"/>
          <w:b w:val="false"/>
          <w:i w:val="false"/>
          <w:color w:val="000000"/>
          <w:sz w:val="28"/>
        </w:rPr>
        <w:t xml:space="preserve">
    Мәртүк орта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65  Ақтөбе облысы      БҒМ     2005-2006    177220 </w:t>
      </w:r>
      <w:r>
        <w:br/>
      </w:r>
      <w:r>
        <w:rPr>
          <w:rFonts w:ascii="Times New Roman"/>
          <w:b w:val="false"/>
          <w:i w:val="false"/>
          <w:color w:val="000000"/>
          <w:sz w:val="28"/>
        </w:rPr>
        <w:t xml:space="preserve">
    Темiр ауданы </w:t>
      </w:r>
      <w:r>
        <w:br/>
      </w:r>
      <w:r>
        <w:rPr>
          <w:rFonts w:ascii="Times New Roman"/>
          <w:b w:val="false"/>
          <w:i w:val="false"/>
          <w:color w:val="000000"/>
          <w:sz w:val="28"/>
        </w:rPr>
        <w:t xml:space="preserve">
    Кеңесту селосын- </w:t>
      </w:r>
      <w:r>
        <w:br/>
      </w:r>
      <w:r>
        <w:rPr>
          <w:rFonts w:ascii="Times New Roman"/>
          <w:b w:val="false"/>
          <w:i w:val="false"/>
          <w:color w:val="000000"/>
          <w:sz w:val="28"/>
        </w:rPr>
        <w:t xml:space="preserve">
    да 180 орындық </w:t>
      </w:r>
      <w:r>
        <w:br/>
      </w:r>
      <w:r>
        <w:rPr>
          <w:rFonts w:ascii="Times New Roman"/>
          <w:b w:val="false"/>
          <w:i w:val="false"/>
          <w:color w:val="000000"/>
          <w:sz w:val="28"/>
        </w:rPr>
        <w:t xml:space="preserve">
    Қопа орта мек- </w:t>
      </w:r>
      <w:r>
        <w:br/>
      </w:r>
      <w:r>
        <w:rPr>
          <w:rFonts w:ascii="Times New Roman"/>
          <w:b w:val="false"/>
          <w:i w:val="false"/>
          <w:color w:val="000000"/>
          <w:sz w:val="28"/>
        </w:rPr>
        <w:t xml:space="preserve">
    тебiн салу </w:t>
      </w:r>
      <w:r>
        <w:br/>
      </w:r>
      <w:r>
        <w:rPr>
          <w:rFonts w:ascii="Times New Roman"/>
          <w:b w:val="false"/>
          <w:i w:val="false"/>
          <w:color w:val="000000"/>
          <w:sz w:val="28"/>
        </w:rPr>
        <w:t xml:space="preserve">
66  Ақтөбе облысы      БҒМ     2008         312600 </w:t>
      </w:r>
      <w:r>
        <w:br/>
      </w:r>
      <w:r>
        <w:rPr>
          <w:rFonts w:ascii="Times New Roman"/>
          <w:b w:val="false"/>
          <w:i w:val="false"/>
          <w:color w:val="000000"/>
          <w:sz w:val="28"/>
        </w:rPr>
        <w:t xml:space="preserve">
    Темiр ауданы </w:t>
      </w:r>
      <w:r>
        <w:br/>
      </w:r>
      <w:r>
        <w:rPr>
          <w:rFonts w:ascii="Times New Roman"/>
          <w:b w:val="false"/>
          <w:i w:val="false"/>
          <w:color w:val="000000"/>
          <w:sz w:val="28"/>
        </w:rPr>
        <w:t xml:space="preserve">
    Кеңқияқ село- </w:t>
      </w:r>
      <w:r>
        <w:br/>
      </w:r>
      <w:r>
        <w:rPr>
          <w:rFonts w:ascii="Times New Roman"/>
          <w:b w:val="false"/>
          <w:i w:val="false"/>
          <w:color w:val="000000"/>
          <w:sz w:val="28"/>
        </w:rPr>
        <w:t xml:space="preserve">
    сында 600 орын- </w:t>
      </w:r>
      <w:r>
        <w:br/>
      </w:r>
      <w:r>
        <w:rPr>
          <w:rFonts w:ascii="Times New Roman"/>
          <w:b w:val="false"/>
          <w:i w:val="false"/>
          <w:color w:val="000000"/>
          <w:sz w:val="28"/>
        </w:rPr>
        <w:t xml:space="preserve">
    дық мектеп caлу </w:t>
      </w:r>
      <w:r>
        <w:br/>
      </w:r>
      <w:r>
        <w:rPr>
          <w:rFonts w:ascii="Times New Roman"/>
          <w:b w:val="false"/>
          <w:i w:val="false"/>
          <w:color w:val="000000"/>
          <w:sz w:val="28"/>
        </w:rPr>
        <w:t xml:space="preserve">
67  Ақтөбе облысы      БҒМ     2008         130250 </w:t>
      </w:r>
      <w:r>
        <w:br/>
      </w:r>
      <w:r>
        <w:rPr>
          <w:rFonts w:ascii="Times New Roman"/>
          <w:b w:val="false"/>
          <w:i w:val="false"/>
          <w:color w:val="000000"/>
          <w:sz w:val="28"/>
        </w:rPr>
        <w:t xml:space="preserve">
    Ойыл ауданы </w:t>
      </w:r>
      <w:r>
        <w:br/>
      </w:r>
      <w:r>
        <w:rPr>
          <w:rFonts w:ascii="Times New Roman"/>
          <w:b w:val="false"/>
          <w:i w:val="false"/>
          <w:color w:val="000000"/>
          <w:sz w:val="28"/>
        </w:rPr>
        <w:t xml:space="preserve">
    Шұбаршы ауылында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68  Ақтөбе облысы      БҒМ     2008         142720 </w:t>
      </w:r>
      <w:r>
        <w:br/>
      </w:r>
      <w:r>
        <w:rPr>
          <w:rFonts w:ascii="Times New Roman"/>
          <w:b w:val="false"/>
          <w:i w:val="false"/>
          <w:color w:val="000000"/>
          <w:sz w:val="28"/>
        </w:rPr>
        <w:t xml:space="preserve">
    Қобда ауданы </w:t>
      </w:r>
      <w:r>
        <w:br/>
      </w:r>
      <w:r>
        <w:rPr>
          <w:rFonts w:ascii="Times New Roman"/>
          <w:b w:val="false"/>
          <w:i w:val="false"/>
          <w:color w:val="000000"/>
          <w:sz w:val="28"/>
        </w:rPr>
        <w:t xml:space="preserve">
    Қобда ауылында </w:t>
      </w:r>
      <w:r>
        <w:br/>
      </w:r>
      <w:r>
        <w:rPr>
          <w:rFonts w:ascii="Times New Roman"/>
          <w:b w:val="false"/>
          <w:i w:val="false"/>
          <w:color w:val="000000"/>
          <w:sz w:val="28"/>
        </w:rPr>
        <w:t xml:space="preserve">
    464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69  Ақтөбе облысы      БҒМ     2005-2006    169340 </w:t>
      </w:r>
      <w:r>
        <w:br/>
      </w:r>
      <w:r>
        <w:rPr>
          <w:rFonts w:ascii="Times New Roman"/>
          <w:b w:val="false"/>
          <w:i w:val="false"/>
          <w:color w:val="000000"/>
          <w:sz w:val="28"/>
        </w:rPr>
        <w:t xml:space="preserve">
    Шалқар ауданының </w:t>
      </w:r>
      <w:r>
        <w:br/>
      </w:r>
      <w:r>
        <w:rPr>
          <w:rFonts w:ascii="Times New Roman"/>
          <w:b w:val="false"/>
          <w:i w:val="false"/>
          <w:color w:val="000000"/>
          <w:sz w:val="28"/>
        </w:rPr>
        <w:t xml:space="preserve">
    Мөңке би ауылын- </w:t>
      </w:r>
      <w:r>
        <w:br/>
      </w:r>
      <w:r>
        <w:rPr>
          <w:rFonts w:ascii="Times New Roman"/>
          <w:b w:val="false"/>
          <w:i w:val="false"/>
          <w:color w:val="000000"/>
          <w:sz w:val="28"/>
        </w:rPr>
        <w:t xml:space="preserve">
    да 320 орындық </w:t>
      </w:r>
      <w:r>
        <w:br/>
      </w:r>
      <w:r>
        <w:rPr>
          <w:rFonts w:ascii="Times New Roman"/>
          <w:b w:val="false"/>
          <w:i w:val="false"/>
          <w:color w:val="000000"/>
          <w:sz w:val="28"/>
        </w:rPr>
        <w:t xml:space="preserve">
    М.Тәжин атындағы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70  Алматы облысы      БҒМ     2004-2005    793999      698629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Шамалған ауы- </w:t>
      </w:r>
      <w:r>
        <w:br/>
      </w:r>
      <w:r>
        <w:rPr>
          <w:rFonts w:ascii="Times New Roman"/>
          <w:b w:val="false"/>
          <w:i w:val="false"/>
          <w:color w:val="000000"/>
          <w:sz w:val="28"/>
        </w:rPr>
        <w:t xml:space="preserve">
    лында 600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71  Алматы облысы      БҒМ     2004-2006    440085      100000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Алғабас ауылында </w:t>
      </w:r>
      <w:r>
        <w:br/>
      </w:r>
      <w:r>
        <w:rPr>
          <w:rFonts w:ascii="Times New Roman"/>
          <w:b w:val="false"/>
          <w:i w:val="false"/>
          <w:color w:val="000000"/>
          <w:sz w:val="28"/>
        </w:rPr>
        <w:t xml:space="preserve">
    550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72  Алматы облысы      БҒМ     2004-2005    256420      118000 </w:t>
      </w:r>
      <w:r>
        <w:br/>
      </w:r>
      <w:r>
        <w:rPr>
          <w:rFonts w:ascii="Times New Roman"/>
          <w:b w:val="false"/>
          <w:i w:val="false"/>
          <w:color w:val="000000"/>
          <w:sz w:val="28"/>
        </w:rPr>
        <w:t xml:space="preserve">
    Талғар ауданы </w:t>
      </w:r>
      <w:r>
        <w:br/>
      </w:r>
      <w:r>
        <w:rPr>
          <w:rFonts w:ascii="Times New Roman"/>
          <w:b w:val="false"/>
          <w:i w:val="false"/>
          <w:color w:val="000000"/>
          <w:sz w:val="28"/>
        </w:rPr>
        <w:t xml:space="preserve">
    Бiрлiк ауылында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73  Алматы облысы Iле  БҒМ     2004-2005    104160      50000 </w:t>
      </w:r>
      <w:r>
        <w:br/>
      </w:r>
      <w:r>
        <w:rPr>
          <w:rFonts w:ascii="Times New Roman"/>
          <w:b w:val="false"/>
          <w:i w:val="false"/>
          <w:color w:val="000000"/>
          <w:sz w:val="28"/>
        </w:rPr>
        <w:t xml:space="preserve">
    ауданы Қоянқұс </w:t>
      </w:r>
      <w:r>
        <w:br/>
      </w:r>
      <w:r>
        <w:rPr>
          <w:rFonts w:ascii="Times New Roman"/>
          <w:b w:val="false"/>
          <w:i w:val="false"/>
          <w:color w:val="000000"/>
          <w:sz w:val="28"/>
        </w:rPr>
        <w:t xml:space="preserve">
    ауылында 240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74  Алматы облысы      БҒМ     2005-2006    248430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Ерменсай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75  Алматы облысы      БҒМ     2005-2006    340210 </w:t>
      </w:r>
      <w:r>
        <w:br/>
      </w:r>
      <w:r>
        <w:rPr>
          <w:rFonts w:ascii="Times New Roman"/>
          <w:b w:val="false"/>
          <w:i w:val="false"/>
          <w:color w:val="000000"/>
          <w:sz w:val="28"/>
        </w:rPr>
        <w:t xml:space="preserve">
    Еңбекшіқазақ </w:t>
      </w:r>
      <w:r>
        <w:br/>
      </w:r>
      <w:r>
        <w:rPr>
          <w:rFonts w:ascii="Times New Roman"/>
          <w:b w:val="false"/>
          <w:i w:val="false"/>
          <w:color w:val="000000"/>
          <w:sz w:val="28"/>
        </w:rPr>
        <w:t xml:space="preserve">
    ауданы Көктөбе </w:t>
      </w:r>
      <w:r>
        <w:br/>
      </w:r>
      <w:r>
        <w:rPr>
          <w:rFonts w:ascii="Times New Roman"/>
          <w:b w:val="false"/>
          <w:i w:val="false"/>
          <w:color w:val="000000"/>
          <w:sz w:val="28"/>
        </w:rPr>
        <w:t xml:space="preserve">
    ауылында 550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76  Алматы облысы      БҒМ     2006-2007    142500 </w:t>
      </w:r>
      <w:r>
        <w:br/>
      </w:r>
      <w:r>
        <w:rPr>
          <w:rFonts w:ascii="Times New Roman"/>
          <w:b w:val="false"/>
          <w:i w:val="false"/>
          <w:color w:val="000000"/>
          <w:sz w:val="28"/>
        </w:rPr>
        <w:t xml:space="preserve">
    Жамбыл ауданы </w:t>
      </w:r>
      <w:r>
        <w:br/>
      </w:r>
      <w:r>
        <w:rPr>
          <w:rFonts w:ascii="Times New Roman"/>
          <w:b w:val="false"/>
          <w:i w:val="false"/>
          <w:color w:val="000000"/>
          <w:sz w:val="28"/>
        </w:rPr>
        <w:t xml:space="preserve">
    Қарғалы ауылында </w:t>
      </w:r>
      <w:r>
        <w:br/>
      </w:r>
      <w:r>
        <w:rPr>
          <w:rFonts w:ascii="Times New Roman"/>
          <w:b w:val="false"/>
          <w:i w:val="false"/>
          <w:color w:val="000000"/>
          <w:sz w:val="28"/>
        </w:rPr>
        <w:t xml:space="preserve">
    240 орындық </w:t>
      </w:r>
      <w:r>
        <w:br/>
      </w:r>
      <w:r>
        <w:rPr>
          <w:rFonts w:ascii="Times New Roman"/>
          <w:b w:val="false"/>
          <w:i w:val="false"/>
          <w:color w:val="000000"/>
          <w:sz w:val="28"/>
        </w:rPr>
        <w:t xml:space="preserve">
    N 4 мектеп салу </w:t>
      </w:r>
      <w:r>
        <w:br/>
      </w:r>
      <w:r>
        <w:rPr>
          <w:rFonts w:ascii="Times New Roman"/>
          <w:b w:val="false"/>
          <w:i w:val="false"/>
          <w:color w:val="000000"/>
          <w:sz w:val="28"/>
        </w:rPr>
        <w:t xml:space="preserve">
77  Алматы облысы      БҒМ     2006         102600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Әйтей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Қосынов негізгі </w:t>
      </w:r>
      <w:r>
        <w:br/>
      </w:r>
      <w:r>
        <w:rPr>
          <w:rFonts w:ascii="Times New Roman"/>
          <w:b w:val="false"/>
          <w:i w:val="false"/>
          <w:color w:val="000000"/>
          <w:sz w:val="28"/>
        </w:rPr>
        <w:t xml:space="preserve">
    мектебін салу </w:t>
      </w:r>
      <w:r>
        <w:br/>
      </w:r>
      <w:r>
        <w:rPr>
          <w:rFonts w:ascii="Times New Roman"/>
          <w:b w:val="false"/>
          <w:i w:val="false"/>
          <w:color w:val="000000"/>
          <w:sz w:val="28"/>
        </w:rPr>
        <w:t xml:space="preserve">
78  Алматы облысы      БҒМ     2006         102600 </w:t>
      </w:r>
      <w:r>
        <w:br/>
      </w:r>
      <w:r>
        <w:rPr>
          <w:rFonts w:ascii="Times New Roman"/>
          <w:b w:val="false"/>
          <w:i w:val="false"/>
          <w:color w:val="000000"/>
          <w:sz w:val="28"/>
        </w:rPr>
        <w:t xml:space="preserve">
    Кербұлақ ауданы </w:t>
      </w:r>
      <w:r>
        <w:br/>
      </w:r>
      <w:r>
        <w:rPr>
          <w:rFonts w:ascii="Times New Roman"/>
          <w:b w:val="false"/>
          <w:i w:val="false"/>
          <w:color w:val="000000"/>
          <w:sz w:val="28"/>
        </w:rPr>
        <w:t xml:space="preserve">
    Аратөбе ауылында </w:t>
      </w:r>
      <w:r>
        <w:br/>
      </w:r>
      <w:r>
        <w:rPr>
          <w:rFonts w:ascii="Times New Roman"/>
          <w:b w:val="false"/>
          <w:i w:val="false"/>
          <w:color w:val="000000"/>
          <w:sz w:val="28"/>
        </w:rPr>
        <w:t xml:space="preserve">
    180 орынға </w:t>
      </w:r>
      <w:r>
        <w:br/>
      </w:r>
      <w:r>
        <w:rPr>
          <w:rFonts w:ascii="Times New Roman"/>
          <w:b w:val="false"/>
          <w:i w:val="false"/>
          <w:color w:val="000000"/>
          <w:sz w:val="28"/>
        </w:rPr>
        <w:t xml:space="preserve">
    арналған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79  Алматы облысы      БҒМ     2007-2008   102600 </w:t>
      </w:r>
      <w:r>
        <w:br/>
      </w:r>
      <w:r>
        <w:rPr>
          <w:rFonts w:ascii="Times New Roman"/>
          <w:b w:val="false"/>
          <w:i w:val="false"/>
          <w:color w:val="000000"/>
          <w:sz w:val="28"/>
        </w:rPr>
        <w:t xml:space="preserve">
    Панфилов ауданы </w:t>
      </w:r>
      <w:r>
        <w:br/>
      </w:r>
      <w:r>
        <w:rPr>
          <w:rFonts w:ascii="Times New Roman"/>
          <w:b w:val="false"/>
          <w:i w:val="false"/>
          <w:color w:val="000000"/>
          <w:sz w:val="28"/>
        </w:rPr>
        <w:t xml:space="preserve">
    Сарытөбе ауылын- </w:t>
      </w:r>
      <w:r>
        <w:br/>
      </w:r>
      <w:r>
        <w:rPr>
          <w:rFonts w:ascii="Times New Roman"/>
          <w:b w:val="false"/>
          <w:i w:val="false"/>
          <w:color w:val="000000"/>
          <w:sz w:val="28"/>
        </w:rPr>
        <w:t xml:space="preserve">
    да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80  Алматы облысы      БҒМ     2008         142500 </w:t>
      </w:r>
      <w:r>
        <w:br/>
      </w:r>
      <w:r>
        <w:rPr>
          <w:rFonts w:ascii="Times New Roman"/>
          <w:b w:val="false"/>
          <w:i w:val="false"/>
          <w:color w:val="000000"/>
          <w:sz w:val="28"/>
        </w:rPr>
        <w:t xml:space="preserve">
    Iле ауданы </w:t>
      </w:r>
      <w:r>
        <w:br/>
      </w:r>
      <w:r>
        <w:rPr>
          <w:rFonts w:ascii="Times New Roman"/>
          <w:b w:val="false"/>
          <w:i w:val="false"/>
          <w:color w:val="000000"/>
          <w:sz w:val="28"/>
        </w:rPr>
        <w:t xml:space="preserve">
    Байсерке село- </w:t>
      </w:r>
      <w:r>
        <w:br/>
      </w:r>
      <w:r>
        <w:rPr>
          <w:rFonts w:ascii="Times New Roman"/>
          <w:b w:val="false"/>
          <w:i w:val="false"/>
          <w:color w:val="000000"/>
          <w:sz w:val="28"/>
        </w:rPr>
        <w:t xml:space="preserve">
    сында 250 </w:t>
      </w:r>
      <w:r>
        <w:br/>
      </w:r>
      <w:r>
        <w:rPr>
          <w:rFonts w:ascii="Times New Roman"/>
          <w:b w:val="false"/>
          <w:i w:val="false"/>
          <w:color w:val="000000"/>
          <w:sz w:val="28"/>
        </w:rPr>
        <w:t xml:space="preserve">
    орындық N 9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81  Алматы облысы      БҒМ     2008         102600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Абай селосында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М. Ғабдуллин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82  Алматы облысы      БҒМ     2008         228000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Ақжар селосында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С. Көпбаев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83  Алматы облысы      БҒМ     2008         228000 </w:t>
      </w:r>
      <w:r>
        <w:br/>
      </w:r>
      <w:r>
        <w:rPr>
          <w:rFonts w:ascii="Times New Roman"/>
          <w:b w:val="false"/>
          <w:i w:val="false"/>
          <w:color w:val="000000"/>
          <w:sz w:val="28"/>
        </w:rPr>
        <w:t xml:space="preserve">
    Қарасай ауданы </w:t>
      </w:r>
      <w:r>
        <w:br/>
      </w:r>
      <w:r>
        <w:rPr>
          <w:rFonts w:ascii="Times New Roman"/>
          <w:b w:val="false"/>
          <w:i w:val="false"/>
          <w:color w:val="000000"/>
          <w:sz w:val="28"/>
        </w:rPr>
        <w:t xml:space="preserve">
    Октябрь селосында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Ә. Молдағұлова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84  Атырау облысы      БҒМ     2004-2005    287590      85000 </w:t>
      </w:r>
      <w:r>
        <w:br/>
      </w:r>
      <w:r>
        <w:rPr>
          <w:rFonts w:ascii="Times New Roman"/>
          <w:b w:val="false"/>
          <w:i w:val="false"/>
          <w:color w:val="000000"/>
          <w:sz w:val="28"/>
        </w:rPr>
        <w:t xml:space="preserve">
    Атырау қаласы </w:t>
      </w:r>
      <w:r>
        <w:br/>
      </w:r>
      <w:r>
        <w:rPr>
          <w:rFonts w:ascii="Times New Roman"/>
          <w:b w:val="false"/>
          <w:i w:val="false"/>
          <w:color w:val="000000"/>
          <w:sz w:val="28"/>
        </w:rPr>
        <w:t xml:space="preserve">
    Балқаш кенттік </w:t>
      </w:r>
      <w:r>
        <w:br/>
      </w:r>
      <w:r>
        <w:rPr>
          <w:rFonts w:ascii="Times New Roman"/>
          <w:b w:val="false"/>
          <w:i w:val="false"/>
          <w:color w:val="000000"/>
          <w:sz w:val="28"/>
        </w:rPr>
        <w:t xml:space="preserve">
    округінің Курил- </w:t>
      </w:r>
      <w:r>
        <w:br/>
      </w:r>
      <w:r>
        <w:rPr>
          <w:rFonts w:ascii="Times New Roman"/>
          <w:b w:val="false"/>
          <w:i w:val="false"/>
          <w:color w:val="000000"/>
          <w:sz w:val="28"/>
        </w:rPr>
        <w:t xml:space="preserve">
    кино ауылында </w:t>
      </w:r>
      <w:r>
        <w:br/>
      </w:r>
      <w:r>
        <w:rPr>
          <w:rFonts w:ascii="Times New Roman"/>
          <w:b w:val="false"/>
          <w:i w:val="false"/>
          <w:color w:val="000000"/>
          <w:sz w:val="28"/>
        </w:rPr>
        <w:t xml:space="preserve">
    320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85  Атырау қаласы      БҒМ     2005         215290 </w:t>
      </w:r>
      <w:r>
        <w:br/>
      </w:r>
      <w:r>
        <w:rPr>
          <w:rFonts w:ascii="Times New Roman"/>
          <w:b w:val="false"/>
          <w:i w:val="false"/>
          <w:color w:val="000000"/>
          <w:sz w:val="28"/>
        </w:rPr>
        <w:t xml:space="preserve">
    Бесiктi ауылында </w:t>
      </w:r>
      <w:r>
        <w:br/>
      </w:r>
      <w:r>
        <w:rPr>
          <w:rFonts w:ascii="Times New Roman"/>
          <w:b w:val="false"/>
          <w:i w:val="false"/>
          <w:color w:val="000000"/>
          <w:sz w:val="28"/>
        </w:rPr>
        <w:t xml:space="preserve">
    220 орындық </w:t>
      </w:r>
      <w:r>
        <w:br/>
      </w:r>
      <w:r>
        <w:rPr>
          <w:rFonts w:ascii="Times New Roman"/>
          <w:b w:val="false"/>
          <w:i w:val="false"/>
          <w:color w:val="000000"/>
          <w:sz w:val="28"/>
        </w:rPr>
        <w:t xml:space="preserve">
    негiзгi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86  Атырау облысы      БҒМ     2006-2007    464400 </w:t>
      </w:r>
      <w:r>
        <w:br/>
      </w:r>
      <w:r>
        <w:rPr>
          <w:rFonts w:ascii="Times New Roman"/>
          <w:b w:val="false"/>
          <w:i w:val="false"/>
          <w:color w:val="000000"/>
          <w:sz w:val="28"/>
        </w:rPr>
        <w:t xml:space="preserve">
    Индер ауданы </w:t>
      </w:r>
      <w:r>
        <w:br/>
      </w:r>
      <w:r>
        <w:rPr>
          <w:rFonts w:ascii="Times New Roman"/>
          <w:b w:val="false"/>
          <w:i w:val="false"/>
          <w:color w:val="000000"/>
          <w:sz w:val="28"/>
        </w:rPr>
        <w:t xml:space="preserve">
    Индер кентiнде </w:t>
      </w:r>
      <w:r>
        <w:br/>
      </w:r>
      <w:r>
        <w:rPr>
          <w:rFonts w:ascii="Times New Roman"/>
          <w:b w:val="false"/>
          <w:i w:val="false"/>
          <w:color w:val="000000"/>
          <w:sz w:val="28"/>
        </w:rPr>
        <w:t xml:space="preserve">
    600 орындық </w:t>
      </w:r>
      <w:r>
        <w:br/>
      </w:r>
      <w:r>
        <w:rPr>
          <w:rFonts w:ascii="Times New Roman"/>
          <w:b w:val="false"/>
          <w:i w:val="false"/>
          <w:color w:val="000000"/>
          <w:sz w:val="28"/>
        </w:rPr>
        <w:t xml:space="preserve">
    Уәлиханов орта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87  Атырау облысы      БҒМ     2005-2006    480080 </w:t>
      </w:r>
      <w:r>
        <w:br/>
      </w:r>
      <w:r>
        <w:rPr>
          <w:rFonts w:ascii="Times New Roman"/>
          <w:b w:val="false"/>
          <w:i w:val="false"/>
          <w:color w:val="000000"/>
          <w:sz w:val="28"/>
        </w:rPr>
        <w:t xml:space="preserve">
    Мақат ауданы </w:t>
      </w:r>
      <w:r>
        <w:br/>
      </w:r>
      <w:r>
        <w:rPr>
          <w:rFonts w:ascii="Times New Roman"/>
          <w:b w:val="false"/>
          <w:i w:val="false"/>
          <w:color w:val="000000"/>
          <w:sz w:val="28"/>
        </w:rPr>
        <w:t xml:space="preserve">
    Доссор кентінде </w:t>
      </w:r>
      <w:r>
        <w:br/>
      </w:r>
      <w:r>
        <w:rPr>
          <w:rFonts w:ascii="Times New Roman"/>
          <w:b w:val="false"/>
          <w:i w:val="false"/>
          <w:color w:val="000000"/>
          <w:sz w:val="28"/>
        </w:rPr>
        <w:t xml:space="preserve">
    Шәріпов атындағы </w:t>
      </w:r>
      <w:r>
        <w:br/>
      </w:r>
      <w:r>
        <w:rPr>
          <w:rFonts w:ascii="Times New Roman"/>
          <w:b w:val="false"/>
          <w:i w:val="false"/>
          <w:color w:val="000000"/>
          <w:sz w:val="28"/>
        </w:rPr>
        <w:t xml:space="preserve">
    орта мектептің </w:t>
      </w:r>
      <w:r>
        <w:br/>
      </w:r>
      <w:r>
        <w:rPr>
          <w:rFonts w:ascii="Times New Roman"/>
          <w:b w:val="false"/>
          <w:i w:val="false"/>
          <w:color w:val="000000"/>
          <w:sz w:val="28"/>
        </w:rPr>
        <w:t xml:space="preserve">
    жанынан 420 </w:t>
      </w:r>
      <w:r>
        <w:br/>
      </w:r>
      <w:r>
        <w:rPr>
          <w:rFonts w:ascii="Times New Roman"/>
          <w:b w:val="false"/>
          <w:i w:val="false"/>
          <w:color w:val="000000"/>
          <w:sz w:val="28"/>
        </w:rPr>
        <w:t xml:space="preserve">
    орындық интернат </w:t>
      </w:r>
      <w:r>
        <w:br/>
      </w:r>
      <w:r>
        <w:rPr>
          <w:rFonts w:ascii="Times New Roman"/>
          <w:b w:val="false"/>
          <w:i w:val="false"/>
          <w:color w:val="000000"/>
          <w:sz w:val="28"/>
        </w:rPr>
        <w:t xml:space="preserve">
    салу </w:t>
      </w:r>
      <w:r>
        <w:br/>
      </w:r>
      <w:r>
        <w:rPr>
          <w:rFonts w:ascii="Times New Roman"/>
          <w:b w:val="false"/>
          <w:i w:val="false"/>
          <w:color w:val="000000"/>
          <w:sz w:val="28"/>
        </w:rPr>
        <w:t xml:space="preserve">
88  Атырау облысы      БҒМ     2007-2008    309600 </w:t>
      </w:r>
      <w:r>
        <w:br/>
      </w:r>
      <w:r>
        <w:rPr>
          <w:rFonts w:ascii="Times New Roman"/>
          <w:b w:val="false"/>
          <w:i w:val="false"/>
          <w:color w:val="000000"/>
          <w:sz w:val="28"/>
        </w:rPr>
        <w:t xml:space="preserve">
    Атырау қаласы </w:t>
      </w:r>
      <w:r>
        <w:br/>
      </w:r>
      <w:r>
        <w:rPr>
          <w:rFonts w:ascii="Times New Roman"/>
          <w:b w:val="false"/>
          <w:i w:val="false"/>
          <w:color w:val="000000"/>
          <w:sz w:val="28"/>
        </w:rPr>
        <w:t xml:space="preserve">
    Жұмыскер ауы- </w:t>
      </w:r>
      <w:r>
        <w:br/>
      </w:r>
      <w:r>
        <w:rPr>
          <w:rFonts w:ascii="Times New Roman"/>
          <w:b w:val="false"/>
          <w:i w:val="false"/>
          <w:color w:val="000000"/>
          <w:sz w:val="28"/>
        </w:rPr>
        <w:t xml:space="preserve">
    лында 400 орын- </w:t>
      </w:r>
      <w:r>
        <w:br/>
      </w:r>
      <w:r>
        <w:rPr>
          <w:rFonts w:ascii="Times New Roman"/>
          <w:b w:val="false"/>
          <w:i w:val="false"/>
          <w:color w:val="000000"/>
          <w:sz w:val="28"/>
        </w:rPr>
        <w:t xml:space="preserve">
    дық Тайманов </w:t>
      </w:r>
      <w:r>
        <w:br/>
      </w:r>
      <w:r>
        <w:rPr>
          <w:rFonts w:ascii="Times New Roman"/>
          <w:b w:val="false"/>
          <w:i w:val="false"/>
          <w:color w:val="000000"/>
          <w:sz w:val="28"/>
        </w:rPr>
        <w:t xml:space="preserve">
    орта мектебiн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89  Атырау облысы      БҒМ     2007-2008    309600 </w:t>
      </w:r>
      <w:r>
        <w:br/>
      </w:r>
      <w:r>
        <w:rPr>
          <w:rFonts w:ascii="Times New Roman"/>
          <w:b w:val="false"/>
          <w:i w:val="false"/>
          <w:color w:val="000000"/>
          <w:sz w:val="28"/>
        </w:rPr>
        <w:t xml:space="preserve">
    Атырау қаласы </w:t>
      </w:r>
      <w:r>
        <w:br/>
      </w:r>
      <w:r>
        <w:rPr>
          <w:rFonts w:ascii="Times New Roman"/>
          <w:b w:val="false"/>
          <w:i w:val="false"/>
          <w:color w:val="000000"/>
          <w:sz w:val="28"/>
        </w:rPr>
        <w:t xml:space="preserve">
    Бiрлiк ауылында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Нысанбаев орта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90  Атырау облысы      БҒМ     2006         309600 </w:t>
      </w:r>
      <w:r>
        <w:br/>
      </w:r>
      <w:r>
        <w:rPr>
          <w:rFonts w:ascii="Times New Roman"/>
          <w:b w:val="false"/>
          <w:i w:val="false"/>
          <w:color w:val="000000"/>
          <w:sz w:val="28"/>
        </w:rPr>
        <w:t xml:space="preserve">
    Құрманғазы ау- </w:t>
      </w:r>
      <w:r>
        <w:br/>
      </w:r>
      <w:r>
        <w:rPr>
          <w:rFonts w:ascii="Times New Roman"/>
          <w:b w:val="false"/>
          <w:i w:val="false"/>
          <w:color w:val="000000"/>
          <w:sz w:val="28"/>
        </w:rPr>
        <w:t xml:space="preserve">
    даны Сафон </w:t>
      </w:r>
      <w:r>
        <w:br/>
      </w:r>
      <w:r>
        <w:rPr>
          <w:rFonts w:ascii="Times New Roman"/>
          <w:b w:val="false"/>
          <w:i w:val="false"/>
          <w:color w:val="000000"/>
          <w:sz w:val="28"/>
        </w:rPr>
        <w:t xml:space="preserve">
    ауылында Энгельс </w:t>
      </w:r>
      <w:r>
        <w:br/>
      </w:r>
      <w:r>
        <w:rPr>
          <w:rFonts w:ascii="Times New Roman"/>
          <w:b w:val="false"/>
          <w:i w:val="false"/>
          <w:color w:val="000000"/>
          <w:sz w:val="28"/>
        </w:rPr>
        <w:t xml:space="preserve">
    атындағы 400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91  Атырау облысы      БҒМ     2007-2008    193500 </w:t>
      </w:r>
      <w:r>
        <w:br/>
      </w:r>
      <w:r>
        <w:rPr>
          <w:rFonts w:ascii="Times New Roman"/>
          <w:b w:val="false"/>
          <w:i w:val="false"/>
          <w:color w:val="000000"/>
          <w:sz w:val="28"/>
        </w:rPr>
        <w:t xml:space="preserve">
    Құрманғазы </w:t>
      </w:r>
      <w:r>
        <w:br/>
      </w:r>
      <w:r>
        <w:rPr>
          <w:rFonts w:ascii="Times New Roman"/>
          <w:b w:val="false"/>
          <w:i w:val="false"/>
          <w:color w:val="000000"/>
          <w:sz w:val="28"/>
        </w:rPr>
        <w:t xml:space="preserve">
    ауданының 250 </w:t>
      </w:r>
      <w:r>
        <w:br/>
      </w:r>
      <w:r>
        <w:rPr>
          <w:rFonts w:ascii="Times New Roman"/>
          <w:b w:val="false"/>
          <w:i w:val="false"/>
          <w:color w:val="000000"/>
          <w:sz w:val="28"/>
        </w:rPr>
        <w:t xml:space="preserve">
    орындық Кудряшов </w:t>
      </w:r>
      <w:r>
        <w:br/>
      </w:r>
      <w:r>
        <w:rPr>
          <w:rFonts w:ascii="Times New Roman"/>
          <w:b w:val="false"/>
          <w:i w:val="false"/>
          <w:color w:val="000000"/>
          <w:sz w:val="28"/>
        </w:rPr>
        <w:t xml:space="preserve">
    орта мектебін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92  Атырау облысы      БҒМ     2007-2008    193500 </w:t>
      </w:r>
      <w:r>
        <w:br/>
      </w:r>
      <w:r>
        <w:rPr>
          <w:rFonts w:ascii="Times New Roman"/>
          <w:b w:val="false"/>
          <w:i w:val="false"/>
          <w:color w:val="000000"/>
          <w:sz w:val="28"/>
        </w:rPr>
        <w:t xml:space="preserve">
    Исатай ауданы </w:t>
      </w:r>
      <w:r>
        <w:br/>
      </w:r>
      <w:r>
        <w:rPr>
          <w:rFonts w:ascii="Times New Roman"/>
          <w:b w:val="false"/>
          <w:i w:val="false"/>
          <w:color w:val="000000"/>
          <w:sz w:val="28"/>
        </w:rPr>
        <w:t xml:space="preserve">
    Исатай аулында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93  Атырау облысы      БҒМ     2007-2008    139320 </w:t>
      </w:r>
      <w:r>
        <w:br/>
      </w:r>
      <w:r>
        <w:rPr>
          <w:rFonts w:ascii="Times New Roman"/>
          <w:b w:val="false"/>
          <w:i w:val="false"/>
          <w:color w:val="000000"/>
          <w:sz w:val="28"/>
        </w:rPr>
        <w:t xml:space="preserve">
    Исатай ауданы </w:t>
      </w:r>
      <w:r>
        <w:br/>
      </w:r>
      <w:r>
        <w:rPr>
          <w:rFonts w:ascii="Times New Roman"/>
          <w:b w:val="false"/>
          <w:i w:val="false"/>
          <w:color w:val="000000"/>
          <w:sz w:val="28"/>
        </w:rPr>
        <w:t xml:space="preserve">
    Қошқар ауылында </w:t>
      </w:r>
      <w:r>
        <w:br/>
      </w:r>
      <w:r>
        <w:rPr>
          <w:rFonts w:ascii="Times New Roman"/>
          <w:b w:val="false"/>
          <w:i w:val="false"/>
          <w:color w:val="000000"/>
          <w:sz w:val="28"/>
        </w:rPr>
        <w:t xml:space="preserve">
    Гагарин атындағы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94  Атырау облысы      БҒМ     2007-2008    139320 </w:t>
      </w:r>
      <w:r>
        <w:br/>
      </w:r>
      <w:r>
        <w:rPr>
          <w:rFonts w:ascii="Times New Roman"/>
          <w:b w:val="false"/>
          <w:i w:val="false"/>
          <w:color w:val="000000"/>
          <w:sz w:val="28"/>
        </w:rPr>
        <w:t xml:space="preserve">
    Қызылқоға ауданы </w:t>
      </w:r>
      <w:r>
        <w:br/>
      </w:r>
      <w:r>
        <w:rPr>
          <w:rFonts w:ascii="Times New Roman"/>
          <w:b w:val="false"/>
          <w:i w:val="false"/>
          <w:color w:val="000000"/>
          <w:sz w:val="28"/>
        </w:rPr>
        <w:t xml:space="preserve">
    Тайсойған ауы- </w:t>
      </w:r>
      <w:r>
        <w:br/>
      </w:r>
      <w:r>
        <w:rPr>
          <w:rFonts w:ascii="Times New Roman"/>
          <w:b w:val="false"/>
          <w:i w:val="false"/>
          <w:color w:val="000000"/>
          <w:sz w:val="28"/>
        </w:rPr>
        <w:t xml:space="preserve">
    лында Сланов </w:t>
      </w:r>
      <w:r>
        <w:br/>
      </w:r>
      <w:r>
        <w:rPr>
          <w:rFonts w:ascii="Times New Roman"/>
          <w:b w:val="false"/>
          <w:i w:val="false"/>
          <w:color w:val="000000"/>
          <w:sz w:val="28"/>
        </w:rPr>
        <w:t xml:space="preserve">
    атындағы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95  Атырау облысы      БҒМ     2008         139320 </w:t>
      </w:r>
      <w:r>
        <w:br/>
      </w:r>
      <w:r>
        <w:rPr>
          <w:rFonts w:ascii="Times New Roman"/>
          <w:b w:val="false"/>
          <w:i w:val="false"/>
          <w:color w:val="000000"/>
          <w:sz w:val="28"/>
        </w:rPr>
        <w:t xml:space="preserve">
    Махамбет ауданы </w:t>
      </w:r>
      <w:r>
        <w:br/>
      </w:r>
      <w:r>
        <w:rPr>
          <w:rFonts w:ascii="Times New Roman"/>
          <w:b w:val="false"/>
          <w:i w:val="false"/>
          <w:color w:val="000000"/>
          <w:sz w:val="28"/>
        </w:rPr>
        <w:t xml:space="preserve">
    Редут селосында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96  Атырау облысы      БҒМ     2008         139320 </w:t>
      </w:r>
      <w:r>
        <w:br/>
      </w:r>
      <w:r>
        <w:rPr>
          <w:rFonts w:ascii="Times New Roman"/>
          <w:b w:val="false"/>
          <w:i w:val="false"/>
          <w:color w:val="000000"/>
          <w:sz w:val="28"/>
        </w:rPr>
        <w:t xml:space="preserve">
    Атырау қаласы </w:t>
      </w:r>
      <w:r>
        <w:br/>
      </w:r>
      <w:r>
        <w:rPr>
          <w:rFonts w:ascii="Times New Roman"/>
          <w:b w:val="false"/>
          <w:i w:val="false"/>
          <w:color w:val="000000"/>
          <w:sz w:val="28"/>
        </w:rPr>
        <w:t xml:space="preserve">
    Талқайраң </w:t>
      </w:r>
      <w:r>
        <w:br/>
      </w:r>
      <w:r>
        <w:rPr>
          <w:rFonts w:ascii="Times New Roman"/>
          <w:b w:val="false"/>
          <w:i w:val="false"/>
          <w:color w:val="000000"/>
          <w:sz w:val="28"/>
        </w:rPr>
        <w:t xml:space="preserve">
    ауылында 180 </w:t>
      </w:r>
      <w:r>
        <w:br/>
      </w:r>
      <w:r>
        <w:rPr>
          <w:rFonts w:ascii="Times New Roman"/>
          <w:b w:val="false"/>
          <w:i w:val="false"/>
          <w:color w:val="000000"/>
          <w:sz w:val="28"/>
        </w:rPr>
        <w:t xml:space="preserve">
    орындық негiзгi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97  Атырау облысы      БҒМ     2008         309600 </w:t>
      </w:r>
      <w:r>
        <w:br/>
      </w:r>
      <w:r>
        <w:rPr>
          <w:rFonts w:ascii="Times New Roman"/>
          <w:b w:val="false"/>
          <w:i w:val="false"/>
          <w:color w:val="000000"/>
          <w:sz w:val="28"/>
        </w:rPr>
        <w:t xml:space="preserve">
    Мақат ауданы </w:t>
      </w:r>
      <w:r>
        <w:br/>
      </w:r>
      <w:r>
        <w:rPr>
          <w:rFonts w:ascii="Times New Roman"/>
          <w:b w:val="false"/>
          <w:i w:val="false"/>
          <w:color w:val="000000"/>
          <w:sz w:val="28"/>
        </w:rPr>
        <w:t xml:space="preserve">
    Мақат кентiнде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Шахатов атындағы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98  Шығыс Қазақстан    БҒМ     2004-2005    208780      79200 </w:t>
      </w:r>
      <w:r>
        <w:br/>
      </w:r>
      <w:r>
        <w:rPr>
          <w:rFonts w:ascii="Times New Roman"/>
          <w:b w:val="false"/>
          <w:i w:val="false"/>
          <w:color w:val="000000"/>
          <w:sz w:val="28"/>
        </w:rPr>
        <w:t xml:space="preserve">
    облысы Ұлан ау- </w:t>
      </w:r>
      <w:r>
        <w:br/>
      </w:r>
      <w:r>
        <w:rPr>
          <w:rFonts w:ascii="Times New Roman"/>
          <w:b w:val="false"/>
          <w:i w:val="false"/>
          <w:color w:val="000000"/>
          <w:sz w:val="28"/>
        </w:rPr>
        <w:t xml:space="preserve">
    даны Герасимовка </w:t>
      </w:r>
      <w:r>
        <w:br/>
      </w:r>
      <w:r>
        <w:rPr>
          <w:rFonts w:ascii="Times New Roman"/>
          <w:b w:val="false"/>
          <w:i w:val="false"/>
          <w:color w:val="000000"/>
          <w:sz w:val="28"/>
        </w:rPr>
        <w:t xml:space="preserve">
    ауылында 380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99  Шығыс Қазақстан    БҒМ     2004-2005    147600      70000 </w:t>
      </w:r>
      <w:r>
        <w:br/>
      </w:r>
      <w:r>
        <w:rPr>
          <w:rFonts w:ascii="Times New Roman"/>
          <w:b w:val="false"/>
          <w:i w:val="false"/>
          <w:color w:val="000000"/>
          <w:sz w:val="28"/>
        </w:rPr>
        <w:t xml:space="preserve">
    облысы Семей қа- </w:t>
      </w:r>
      <w:r>
        <w:br/>
      </w:r>
      <w:r>
        <w:rPr>
          <w:rFonts w:ascii="Times New Roman"/>
          <w:b w:val="false"/>
          <w:i w:val="false"/>
          <w:color w:val="000000"/>
          <w:sz w:val="28"/>
        </w:rPr>
        <w:t xml:space="preserve">
    ласы Жарқын ауы- </w:t>
      </w:r>
      <w:r>
        <w:br/>
      </w:r>
      <w:r>
        <w:rPr>
          <w:rFonts w:ascii="Times New Roman"/>
          <w:b w:val="false"/>
          <w:i w:val="false"/>
          <w:color w:val="000000"/>
          <w:sz w:val="28"/>
        </w:rPr>
        <w:t xml:space="preserve">
    лында 160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100 Шығыс Қазақстан    БҒМ     2005-2006    176530 </w:t>
      </w:r>
      <w:r>
        <w:br/>
      </w:r>
      <w:r>
        <w:rPr>
          <w:rFonts w:ascii="Times New Roman"/>
          <w:b w:val="false"/>
          <w:i w:val="false"/>
          <w:color w:val="000000"/>
          <w:sz w:val="28"/>
        </w:rPr>
        <w:t xml:space="preserve">
    облысы Қатон Қа- </w:t>
      </w:r>
      <w:r>
        <w:br/>
      </w:r>
      <w:r>
        <w:rPr>
          <w:rFonts w:ascii="Times New Roman"/>
          <w:b w:val="false"/>
          <w:i w:val="false"/>
          <w:color w:val="000000"/>
          <w:sz w:val="28"/>
        </w:rPr>
        <w:t xml:space="preserve">
    рағай ауданының </w:t>
      </w:r>
      <w:r>
        <w:br/>
      </w:r>
      <w:r>
        <w:rPr>
          <w:rFonts w:ascii="Times New Roman"/>
          <w:b w:val="false"/>
          <w:i w:val="false"/>
          <w:color w:val="000000"/>
          <w:sz w:val="28"/>
        </w:rPr>
        <w:t xml:space="preserve">
    Жаңа Хайрузов </w:t>
      </w:r>
      <w:r>
        <w:br/>
      </w:r>
      <w:r>
        <w:rPr>
          <w:rFonts w:ascii="Times New Roman"/>
          <w:b w:val="false"/>
          <w:i w:val="false"/>
          <w:color w:val="000000"/>
          <w:sz w:val="28"/>
        </w:rPr>
        <w:t xml:space="preserve">
    ауылында 320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мектептi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101 Шығыс Қазақстан    БҒМ     2005         118600 </w:t>
      </w:r>
      <w:r>
        <w:br/>
      </w:r>
      <w:r>
        <w:rPr>
          <w:rFonts w:ascii="Times New Roman"/>
          <w:b w:val="false"/>
          <w:i w:val="false"/>
          <w:color w:val="000000"/>
          <w:sz w:val="28"/>
        </w:rPr>
        <w:t xml:space="preserve">
    облысы Тарбағатай </w:t>
      </w:r>
      <w:r>
        <w:br/>
      </w:r>
      <w:r>
        <w:rPr>
          <w:rFonts w:ascii="Times New Roman"/>
          <w:b w:val="false"/>
          <w:i w:val="false"/>
          <w:color w:val="000000"/>
          <w:sz w:val="28"/>
        </w:rPr>
        <w:t xml:space="preserve">
    ауданы Қарғыба </w:t>
      </w:r>
      <w:r>
        <w:br/>
      </w:r>
      <w:r>
        <w:rPr>
          <w:rFonts w:ascii="Times New Roman"/>
          <w:b w:val="false"/>
          <w:i w:val="false"/>
          <w:color w:val="000000"/>
          <w:sz w:val="28"/>
        </w:rPr>
        <w:t xml:space="preserve">
    ауылында Гагарин </w:t>
      </w:r>
      <w:r>
        <w:br/>
      </w:r>
      <w:r>
        <w:rPr>
          <w:rFonts w:ascii="Times New Roman"/>
          <w:b w:val="false"/>
          <w:i w:val="false"/>
          <w:color w:val="000000"/>
          <w:sz w:val="28"/>
        </w:rPr>
        <w:t xml:space="preserve">
    атындағы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102 Шығыс Қазақстан    БҒМ     2006-2007    130750 </w:t>
      </w:r>
      <w:r>
        <w:br/>
      </w:r>
      <w:r>
        <w:rPr>
          <w:rFonts w:ascii="Times New Roman"/>
          <w:b w:val="false"/>
          <w:i w:val="false"/>
          <w:color w:val="000000"/>
          <w:sz w:val="28"/>
        </w:rPr>
        <w:t xml:space="preserve">
    облысы Жарма </w:t>
      </w:r>
      <w:r>
        <w:br/>
      </w:r>
      <w:r>
        <w:rPr>
          <w:rFonts w:ascii="Times New Roman"/>
          <w:b w:val="false"/>
          <w:i w:val="false"/>
          <w:color w:val="000000"/>
          <w:sz w:val="28"/>
        </w:rPr>
        <w:t xml:space="preserve">
    ауданы Үш биiк </w:t>
      </w:r>
      <w:r>
        <w:br/>
      </w:r>
      <w:r>
        <w:rPr>
          <w:rFonts w:ascii="Times New Roman"/>
          <w:b w:val="false"/>
          <w:i w:val="false"/>
          <w:color w:val="000000"/>
          <w:sz w:val="28"/>
        </w:rPr>
        <w:t xml:space="preserve">
    ауылында 250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103 Шығыс Қазақстан    БҒМ     2006         130750 </w:t>
      </w:r>
      <w:r>
        <w:br/>
      </w:r>
      <w:r>
        <w:rPr>
          <w:rFonts w:ascii="Times New Roman"/>
          <w:b w:val="false"/>
          <w:i w:val="false"/>
          <w:color w:val="000000"/>
          <w:sz w:val="28"/>
        </w:rPr>
        <w:t xml:space="preserve">
    облысы Үржар </w:t>
      </w:r>
      <w:r>
        <w:br/>
      </w:r>
      <w:r>
        <w:rPr>
          <w:rFonts w:ascii="Times New Roman"/>
          <w:b w:val="false"/>
          <w:i w:val="false"/>
          <w:color w:val="000000"/>
          <w:sz w:val="28"/>
        </w:rPr>
        <w:t xml:space="preserve">
    ауданы Бестерек </w:t>
      </w:r>
      <w:r>
        <w:br/>
      </w:r>
      <w:r>
        <w:rPr>
          <w:rFonts w:ascii="Times New Roman"/>
          <w:b w:val="false"/>
          <w:i w:val="false"/>
          <w:color w:val="000000"/>
          <w:sz w:val="28"/>
        </w:rPr>
        <w:t xml:space="preserve">
    ауылында 250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104 Шығыс Қазақстан    БҒМ     2007         72700 </w:t>
      </w:r>
      <w:r>
        <w:br/>
      </w:r>
      <w:r>
        <w:rPr>
          <w:rFonts w:ascii="Times New Roman"/>
          <w:b w:val="false"/>
          <w:i w:val="false"/>
          <w:color w:val="000000"/>
          <w:sz w:val="28"/>
        </w:rPr>
        <w:t xml:space="preserve">
    облысы Тарбағатай </w:t>
      </w:r>
      <w:r>
        <w:br/>
      </w:r>
      <w:r>
        <w:rPr>
          <w:rFonts w:ascii="Times New Roman"/>
          <w:b w:val="false"/>
          <w:i w:val="false"/>
          <w:color w:val="000000"/>
          <w:sz w:val="28"/>
        </w:rPr>
        <w:t xml:space="preserve">
    ауданы Үштөбе </w:t>
      </w:r>
      <w:r>
        <w:br/>
      </w:r>
      <w:r>
        <w:rPr>
          <w:rFonts w:ascii="Times New Roman"/>
          <w:b w:val="false"/>
          <w:i w:val="false"/>
          <w:color w:val="000000"/>
          <w:sz w:val="28"/>
        </w:rPr>
        <w:t xml:space="preserve">
    ауылында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105 Шығыс Қазақстан    БҒМ     2007         94140 </w:t>
      </w:r>
      <w:r>
        <w:br/>
      </w:r>
      <w:r>
        <w:rPr>
          <w:rFonts w:ascii="Times New Roman"/>
          <w:b w:val="false"/>
          <w:i w:val="false"/>
          <w:color w:val="000000"/>
          <w:sz w:val="28"/>
        </w:rPr>
        <w:t xml:space="preserve">
    облысы Бесқарағай </w:t>
      </w:r>
      <w:r>
        <w:br/>
      </w:r>
      <w:r>
        <w:rPr>
          <w:rFonts w:ascii="Times New Roman"/>
          <w:b w:val="false"/>
          <w:i w:val="false"/>
          <w:color w:val="000000"/>
          <w:sz w:val="28"/>
        </w:rPr>
        <w:t xml:space="preserve">
    ауданы Семиярка </w:t>
      </w:r>
      <w:r>
        <w:br/>
      </w:r>
      <w:r>
        <w:rPr>
          <w:rFonts w:ascii="Times New Roman"/>
          <w:b w:val="false"/>
          <w:i w:val="false"/>
          <w:color w:val="000000"/>
          <w:sz w:val="28"/>
        </w:rPr>
        <w:t xml:space="preserve">
    ауылында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106 Шығыс Қазақстан    БҒМ     2008         94140 </w:t>
      </w:r>
      <w:r>
        <w:br/>
      </w:r>
      <w:r>
        <w:rPr>
          <w:rFonts w:ascii="Times New Roman"/>
          <w:b w:val="false"/>
          <w:i w:val="false"/>
          <w:color w:val="000000"/>
          <w:sz w:val="28"/>
        </w:rPr>
        <w:t xml:space="preserve">
    облысы Аягөз </w:t>
      </w:r>
      <w:r>
        <w:br/>
      </w:r>
      <w:r>
        <w:rPr>
          <w:rFonts w:ascii="Times New Roman"/>
          <w:b w:val="false"/>
          <w:i w:val="false"/>
          <w:color w:val="000000"/>
          <w:sz w:val="28"/>
        </w:rPr>
        <w:t xml:space="preserve">
    ауданы Ақши </w:t>
      </w:r>
      <w:r>
        <w:br/>
      </w:r>
      <w:r>
        <w:rPr>
          <w:rFonts w:ascii="Times New Roman"/>
          <w:b w:val="false"/>
          <w:i w:val="false"/>
          <w:color w:val="000000"/>
          <w:sz w:val="28"/>
        </w:rPr>
        <w:t xml:space="preserve">
    ауылында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107 Шығыс Қазақстан    БҒМ     2007         94140 </w:t>
      </w:r>
      <w:r>
        <w:br/>
      </w:r>
      <w:r>
        <w:rPr>
          <w:rFonts w:ascii="Times New Roman"/>
          <w:b w:val="false"/>
          <w:i w:val="false"/>
          <w:color w:val="000000"/>
          <w:sz w:val="28"/>
        </w:rPr>
        <w:t xml:space="preserve">
    облысы Аягөз </w:t>
      </w:r>
      <w:r>
        <w:br/>
      </w:r>
      <w:r>
        <w:rPr>
          <w:rFonts w:ascii="Times New Roman"/>
          <w:b w:val="false"/>
          <w:i w:val="false"/>
          <w:color w:val="000000"/>
          <w:sz w:val="28"/>
        </w:rPr>
        <w:t xml:space="preserve">
    ауданы Қарағаш </w:t>
      </w:r>
      <w:r>
        <w:br/>
      </w:r>
      <w:r>
        <w:rPr>
          <w:rFonts w:ascii="Times New Roman"/>
          <w:b w:val="false"/>
          <w:i w:val="false"/>
          <w:color w:val="000000"/>
          <w:sz w:val="28"/>
        </w:rPr>
        <w:t xml:space="preserve">
    ауылында </w:t>
      </w:r>
      <w:r>
        <w:br/>
      </w:r>
      <w:r>
        <w:rPr>
          <w:rFonts w:ascii="Times New Roman"/>
          <w:b w:val="false"/>
          <w:i w:val="false"/>
          <w:color w:val="000000"/>
          <w:sz w:val="28"/>
        </w:rPr>
        <w:t xml:space="preserve">
    Ж. Жабаев </w:t>
      </w:r>
      <w:r>
        <w:br/>
      </w:r>
      <w:r>
        <w:rPr>
          <w:rFonts w:ascii="Times New Roman"/>
          <w:b w:val="false"/>
          <w:i w:val="false"/>
          <w:color w:val="000000"/>
          <w:sz w:val="28"/>
        </w:rPr>
        <w:t xml:space="preserve">
    атындағы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108 Шығыс Қазақстан    БҒМ     2007         94140 </w:t>
      </w:r>
      <w:r>
        <w:br/>
      </w:r>
      <w:r>
        <w:rPr>
          <w:rFonts w:ascii="Times New Roman"/>
          <w:b w:val="false"/>
          <w:i w:val="false"/>
          <w:color w:val="000000"/>
          <w:sz w:val="28"/>
        </w:rPr>
        <w:t xml:space="preserve">
    облысы Күршiм </w:t>
      </w:r>
      <w:r>
        <w:br/>
      </w:r>
      <w:r>
        <w:rPr>
          <w:rFonts w:ascii="Times New Roman"/>
          <w:b w:val="false"/>
          <w:i w:val="false"/>
          <w:color w:val="000000"/>
          <w:sz w:val="28"/>
        </w:rPr>
        <w:t xml:space="preserve">
    ауданы Теректi </w:t>
      </w:r>
      <w:r>
        <w:br/>
      </w:r>
      <w:r>
        <w:rPr>
          <w:rFonts w:ascii="Times New Roman"/>
          <w:b w:val="false"/>
          <w:i w:val="false"/>
          <w:color w:val="000000"/>
          <w:sz w:val="28"/>
        </w:rPr>
        <w:t xml:space="preserve">
    бұлақ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109 Шығыс Қазақстан    БҒМ     2007         94140 </w:t>
      </w:r>
      <w:r>
        <w:br/>
      </w:r>
      <w:r>
        <w:rPr>
          <w:rFonts w:ascii="Times New Roman"/>
          <w:b w:val="false"/>
          <w:i w:val="false"/>
          <w:color w:val="000000"/>
          <w:sz w:val="28"/>
        </w:rPr>
        <w:t xml:space="preserve">
    облысы Бороду- </w:t>
      </w:r>
      <w:r>
        <w:br/>
      </w:r>
      <w:r>
        <w:rPr>
          <w:rFonts w:ascii="Times New Roman"/>
          <w:b w:val="false"/>
          <w:i w:val="false"/>
          <w:color w:val="000000"/>
          <w:sz w:val="28"/>
        </w:rPr>
        <w:t xml:space="preserve">
    лиха ауданы </w:t>
      </w:r>
      <w:r>
        <w:br/>
      </w:r>
      <w:r>
        <w:rPr>
          <w:rFonts w:ascii="Times New Roman"/>
          <w:b w:val="false"/>
          <w:i w:val="false"/>
          <w:color w:val="000000"/>
          <w:sz w:val="28"/>
        </w:rPr>
        <w:t xml:space="preserve">
    Жерновка аулында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110 Шығыс Қазақстан    БҒМ     2007         98530 </w:t>
      </w:r>
      <w:r>
        <w:br/>
      </w:r>
      <w:r>
        <w:rPr>
          <w:rFonts w:ascii="Times New Roman"/>
          <w:b w:val="false"/>
          <w:i w:val="false"/>
          <w:color w:val="000000"/>
          <w:sz w:val="28"/>
        </w:rPr>
        <w:t xml:space="preserve">
    облысы Зайсан </w:t>
      </w:r>
      <w:r>
        <w:br/>
      </w:r>
      <w:r>
        <w:rPr>
          <w:rFonts w:ascii="Times New Roman"/>
          <w:b w:val="false"/>
          <w:i w:val="false"/>
          <w:color w:val="000000"/>
          <w:sz w:val="28"/>
        </w:rPr>
        <w:t xml:space="preserve">
    ауданы Тасбастау </w:t>
      </w:r>
      <w:r>
        <w:br/>
      </w:r>
      <w:r>
        <w:rPr>
          <w:rFonts w:ascii="Times New Roman"/>
          <w:b w:val="false"/>
          <w:i w:val="false"/>
          <w:color w:val="000000"/>
          <w:sz w:val="28"/>
        </w:rPr>
        <w:t xml:space="preserve">
    ауылында 150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111 Жамбыл облысы      БҒМ     2005         94320 </w:t>
      </w:r>
      <w:r>
        <w:br/>
      </w:r>
      <w:r>
        <w:rPr>
          <w:rFonts w:ascii="Times New Roman"/>
          <w:b w:val="false"/>
          <w:i w:val="false"/>
          <w:color w:val="000000"/>
          <w:sz w:val="28"/>
        </w:rPr>
        <w:t xml:space="preserve">
    Жуалы ауданы </w:t>
      </w:r>
      <w:r>
        <w:br/>
      </w:r>
      <w:r>
        <w:rPr>
          <w:rFonts w:ascii="Times New Roman"/>
          <w:b w:val="false"/>
          <w:i w:val="false"/>
          <w:color w:val="000000"/>
          <w:sz w:val="28"/>
        </w:rPr>
        <w:t xml:space="preserve">
    Шыңбұлақ ауылында </w:t>
      </w:r>
      <w:r>
        <w:br/>
      </w:r>
      <w:r>
        <w:rPr>
          <w:rFonts w:ascii="Times New Roman"/>
          <w:b w:val="false"/>
          <w:i w:val="false"/>
          <w:color w:val="000000"/>
          <w:sz w:val="28"/>
        </w:rPr>
        <w:t xml:space="preserve">
    T. Рыскұлов атын- </w:t>
      </w:r>
      <w:r>
        <w:br/>
      </w:r>
      <w:r>
        <w:rPr>
          <w:rFonts w:ascii="Times New Roman"/>
          <w:b w:val="false"/>
          <w:i w:val="false"/>
          <w:color w:val="000000"/>
          <w:sz w:val="28"/>
        </w:rPr>
        <w:t xml:space="preserve">
    дағы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112 Жамбыл облысы      БҒМ     2006         94320 </w:t>
      </w:r>
      <w:r>
        <w:br/>
      </w:r>
      <w:r>
        <w:rPr>
          <w:rFonts w:ascii="Times New Roman"/>
          <w:b w:val="false"/>
          <w:i w:val="false"/>
          <w:color w:val="000000"/>
          <w:sz w:val="28"/>
        </w:rPr>
        <w:t xml:space="preserve">
    Жуалы ауданы </w:t>
      </w:r>
      <w:r>
        <w:br/>
      </w:r>
      <w:r>
        <w:rPr>
          <w:rFonts w:ascii="Times New Roman"/>
          <w:b w:val="false"/>
          <w:i w:val="false"/>
          <w:color w:val="000000"/>
          <w:sz w:val="28"/>
        </w:rPr>
        <w:t xml:space="preserve">
    Т. Дүйсебаев </w:t>
      </w:r>
      <w:r>
        <w:br/>
      </w:r>
      <w:r>
        <w:rPr>
          <w:rFonts w:ascii="Times New Roman"/>
          <w:b w:val="false"/>
          <w:i w:val="false"/>
          <w:color w:val="000000"/>
          <w:sz w:val="28"/>
        </w:rPr>
        <w:t xml:space="preserve">
    ауылында </w:t>
      </w:r>
      <w:r>
        <w:br/>
      </w:r>
      <w:r>
        <w:rPr>
          <w:rFonts w:ascii="Times New Roman"/>
          <w:b w:val="false"/>
          <w:i w:val="false"/>
          <w:color w:val="000000"/>
          <w:sz w:val="28"/>
        </w:rPr>
        <w:t xml:space="preserve">
    Амангелдi атын- </w:t>
      </w:r>
      <w:r>
        <w:br/>
      </w:r>
      <w:r>
        <w:rPr>
          <w:rFonts w:ascii="Times New Roman"/>
          <w:b w:val="false"/>
          <w:i w:val="false"/>
          <w:color w:val="000000"/>
          <w:sz w:val="28"/>
        </w:rPr>
        <w:t xml:space="preserve">
    дағы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113 Жамбыл облысы      БҒМ     2005-2006    281070 </w:t>
      </w:r>
      <w:r>
        <w:br/>
      </w:r>
      <w:r>
        <w:rPr>
          <w:rFonts w:ascii="Times New Roman"/>
          <w:b w:val="false"/>
          <w:i w:val="false"/>
          <w:color w:val="000000"/>
          <w:sz w:val="28"/>
        </w:rPr>
        <w:t xml:space="preserve">
    Қордай ауданының </w:t>
      </w:r>
      <w:r>
        <w:br/>
      </w:r>
      <w:r>
        <w:rPr>
          <w:rFonts w:ascii="Times New Roman"/>
          <w:b w:val="false"/>
          <w:i w:val="false"/>
          <w:color w:val="000000"/>
          <w:sz w:val="28"/>
        </w:rPr>
        <w:t xml:space="preserve">
    Қордай ауылында </w:t>
      </w:r>
      <w:r>
        <w:br/>
      </w:r>
      <w:r>
        <w:rPr>
          <w:rFonts w:ascii="Times New Roman"/>
          <w:b w:val="false"/>
          <w:i w:val="false"/>
          <w:color w:val="000000"/>
          <w:sz w:val="28"/>
        </w:rPr>
        <w:t xml:space="preserve">
    844 орындық N 2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114 Жамбыл облысы      БҒМ     2008         131000 </w:t>
      </w:r>
      <w:r>
        <w:br/>
      </w:r>
      <w:r>
        <w:rPr>
          <w:rFonts w:ascii="Times New Roman"/>
          <w:b w:val="false"/>
          <w:i w:val="false"/>
          <w:color w:val="000000"/>
          <w:sz w:val="28"/>
        </w:rPr>
        <w:t xml:space="preserve">
    Жуалы ауданы </w:t>
      </w:r>
      <w:r>
        <w:br/>
      </w:r>
      <w:r>
        <w:rPr>
          <w:rFonts w:ascii="Times New Roman"/>
          <w:b w:val="false"/>
          <w:i w:val="false"/>
          <w:color w:val="000000"/>
          <w:sz w:val="28"/>
        </w:rPr>
        <w:t xml:space="preserve">
    Б. Момышұлы </w:t>
      </w:r>
      <w:r>
        <w:br/>
      </w:r>
      <w:r>
        <w:rPr>
          <w:rFonts w:ascii="Times New Roman"/>
          <w:b w:val="false"/>
          <w:i w:val="false"/>
          <w:color w:val="000000"/>
          <w:sz w:val="28"/>
        </w:rPr>
        <w:t xml:space="preserve">
    ауылында 250 </w:t>
      </w:r>
      <w:r>
        <w:br/>
      </w:r>
      <w:r>
        <w:rPr>
          <w:rFonts w:ascii="Times New Roman"/>
          <w:b w:val="false"/>
          <w:i w:val="false"/>
          <w:color w:val="000000"/>
          <w:sz w:val="28"/>
        </w:rPr>
        <w:t xml:space="preserve">
    орындық </w:t>
      </w:r>
      <w:r>
        <w:br/>
      </w:r>
      <w:r>
        <w:rPr>
          <w:rFonts w:ascii="Times New Roman"/>
          <w:b w:val="false"/>
          <w:i w:val="false"/>
          <w:color w:val="000000"/>
          <w:sz w:val="28"/>
        </w:rPr>
        <w:t xml:space="preserve">
    Орджоникидзе </w:t>
      </w:r>
      <w:r>
        <w:br/>
      </w:r>
      <w:r>
        <w:rPr>
          <w:rFonts w:ascii="Times New Roman"/>
          <w:b w:val="false"/>
          <w:i w:val="false"/>
          <w:color w:val="000000"/>
          <w:sz w:val="28"/>
        </w:rPr>
        <w:t xml:space="preserve">
    орта мектебiн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115 Батыс Қазақстан    БҒМ     2006         272170 </w:t>
      </w:r>
      <w:r>
        <w:br/>
      </w:r>
      <w:r>
        <w:rPr>
          <w:rFonts w:ascii="Times New Roman"/>
          <w:b w:val="false"/>
          <w:i w:val="false"/>
          <w:color w:val="000000"/>
          <w:sz w:val="28"/>
        </w:rPr>
        <w:t xml:space="preserve">
    облысы Зеленовск </w:t>
      </w:r>
      <w:r>
        <w:br/>
      </w:r>
      <w:r>
        <w:rPr>
          <w:rFonts w:ascii="Times New Roman"/>
          <w:b w:val="false"/>
          <w:i w:val="false"/>
          <w:color w:val="000000"/>
          <w:sz w:val="28"/>
        </w:rPr>
        <w:t xml:space="preserve">
    ауданы Перемет- </w:t>
      </w:r>
      <w:r>
        <w:br/>
      </w:r>
      <w:r>
        <w:rPr>
          <w:rFonts w:ascii="Times New Roman"/>
          <w:b w:val="false"/>
          <w:i w:val="false"/>
          <w:color w:val="000000"/>
          <w:sz w:val="28"/>
        </w:rPr>
        <w:t xml:space="preserve">
    ное ауылында </w:t>
      </w:r>
      <w:r>
        <w:br/>
      </w:r>
      <w:r>
        <w:rPr>
          <w:rFonts w:ascii="Times New Roman"/>
          <w:b w:val="false"/>
          <w:i w:val="false"/>
          <w:color w:val="000000"/>
          <w:sz w:val="28"/>
        </w:rPr>
        <w:t xml:space="preserve">
    444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116 Батыс Қазақстан    БҒМ     2005-2006    302940 </w:t>
      </w:r>
      <w:r>
        <w:br/>
      </w:r>
      <w:r>
        <w:rPr>
          <w:rFonts w:ascii="Times New Roman"/>
          <w:b w:val="false"/>
          <w:i w:val="false"/>
          <w:color w:val="000000"/>
          <w:sz w:val="28"/>
        </w:rPr>
        <w:t xml:space="preserve">
    облысы Қаратөбе </w:t>
      </w:r>
      <w:r>
        <w:br/>
      </w:r>
      <w:r>
        <w:rPr>
          <w:rFonts w:ascii="Times New Roman"/>
          <w:b w:val="false"/>
          <w:i w:val="false"/>
          <w:color w:val="000000"/>
          <w:sz w:val="28"/>
        </w:rPr>
        <w:t xml:space="preserve">
    ауданы Шөптiкөл </w:t>
      </w:r>
      <w:r>
        <w:br/>
      </w:r>
      <w:r>
        <w:rPr>
          <w:rFonts w:ascii="Times New Roman"/>
          <w:b w:val="false"/>
          <w:i w:val="false"/>
          <w:color w:val="000000"/>
          <w:sz w:val="28"/>
        </w:rPr>
        <w:t xml:space="preserve">
    кентiнде 345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117 Батыс Қазақстан    БҒМ     2007-2008    153250 </w:t>
      </w:r>
      <w:r>
        <w:br/>
      </w:r>
      <w:r>
        <w:rPr>
          <w:rFonts w:ascii="Times New Roman"/>
          <w:b w:val="false"/>
          <w:i w:val="false"/>
          <w:color w:val="000000"/>
          <w:sz w:val="28"/>
        </w:rPr>
        <w:t xml:space="preserve">
    облысы Теректі </w:t>
      </w:r>
      <w:r>
        <w:br/>
      </w:r>
      <w:r>
        <w:rPr>
          <w:rFonts w:ascii="Times New Roman"/>
          <w:b w:val="false"/>
          <w:i w:val="false"/>
          <w:color w:val="000000"/>
          <w:sz w:val="28"/>
        </w:rPr>
        <w:t xml:space="preserve">
    ауданы Подстепное </w:t>
      </w:r>
      <w:r>
        <w:br/>
      </w:r>
      <w:r>
        <w:rPr>
          <w:rFonts w:ascii="Times New Roman"/>
          <w:b w:val="false"/>
          <w:i w:val="false"/>
          <w:color w:val="000000"/>
          <w:sz w:val="28"/>
        </w:rPr>
        <w:t xml:space="preserve">
    ауылында 250 </w:t>
      </w:r>
      <w:r>
        <w:br/>
      </w:r>
      <w:r>
        <w:rPr>
          <w:rFonts w:ascii="Times New Roman"/>
          <w:b w:val="false"/>
          <w:i w:val="false"/>
          <w:color w:val="000000"/>
          <w:sz w:val="28"/>
        </w:rPr>
        <w:t xml:space="preserve">
    орындық N 1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118 Батыс Қазақстан    БҒМ     2006         147000 </w:t>
      </w:r>
      <w:r>
        <w:br/>
      </w:r>
      <w:r>
        <w:rPr>
          <w:rFonts w:ascii="Times New Roman"/>
          <w:b w:val="false"/>
          <w:i w:val="false"/>
          <w:color w:val="000000"/>
          <w:sz w:val="28"/>
        </w:rPr>
        <w:t xml:space="preserve">
    облысы Зеленовск </w:t>
      </w:r>
      <w:r>
        <w:br/>
      </w:r>
      <w:r>
        <w:rPr>
          <w:rFonts w:ascii="Times New Roman"/>
          <w:b w:val="false"/>
          <w:i w:val="false"/>
          <w:color w:val="000000"/>
          <w:sz w:val="28"/>
        </w:rPr>
        <w:t xml:space="preserve">
    ауданы Трекино </w:t>
      </w:r>
      <w:r>
        <w:br/>
      </w:r>
      <w:r>
        <w:rPr>
          <w:rFonts w:ascii="Times New Roman"/>
          <w:b w:val="false"/>
          <w:i w:val="false"/>
          <w:color w:val="000000"/>
          <w:sz w:val="28"/>
        </w:rPr>
        <w:t xml:space="preserve">
    ауылында 192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119 Қостанай облысы    БҒМ     2006         106560 </w:t>
      </w:r>
      <w:r>
        <w:br/>
      </w:r>
      <w:r>
        <w:rPr>
          <w:rFonts w:ascii="Times New Roman"/>
          <w:b w:val="false"/>
          <w:i w:val="false"/>
          <w:color w:val="000000"/>
          <w:sz w:val="28"/>
        </w:rPr>
        <w:t xml:space="preserve">
    Арқалық қаласы </w:t>
      </w:r>
      <w:r>
        <w:br/>
      </w:r>
      <w:r>
        <w:rPr>
          <w:rFonts w:ascii="Times New Roman"/>
          <w:b w:val="false"/>
          <w:i w:val="false"/>
          <w:color w:val="000000"/>
          <w:sz w:val="28"/>
        </w:rPr>
        <w:t xml:space="preserve">
    селолық окру- </w:t>
      </w:r>
      <w:r>
        <w:br/>
      </w:r>
      <w:r>
        <w:rPr>
          <w:rFonts w:ascii="Times New Roman"/>
          <w:b w:val="false"/>
          <w:i w:val="false"/>
          <w:color w:val="000000"/>
          <w:sz w:val="28"/>
        </w:rPr>
        <w:t xml:space="preserve">
    гінiң Фурманов </w:t>
      </w:r>
      <w:r>
        <w:br/>
      </w:r>
      <w:r>
        <w:rPr>
          <w:rFonts w:ascii="Times New Roman"/>
          <w:b w:val="false"/>
          <w:i w:val="false"/>
          <w:color w:val="000000"/>
          <w:sz w:val="28"/>
        </w:rPr>
        <w:t xml:space="preserve">
    ауылында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120 Қостанай облысы    БҒМ     2004-2005    483800      100000 </w:t>
      </w:r>
      <w:r>
        <w:br/>
      </w:r>
      <w:r>
        <w:rPr>
          <w:rFonts w:ascii="Times New Roman"/>
          <w:b w:val="false"/>
          <w:i w:val="false"/>
          <w:color w:val="000000"/>
          <w:sz w:val="28"/>
        </w:rPr>
        <w:t xml:space="preserve">
    Қостанай ауданы </w:t>
      </w:r>
      <w:r>
        <w:br/>
      </w:r>
      <w:r>
        <w:rPr>
          <w:rFonts w:ascii="Times New Roman"/>
          <w:b w:val="false"/>
          <w:i w:val="false"/>
          <w:color w:val="000000"/>
          <w:sz w:val="28"/>
        </w:rPr>
        <w:t xml:space="preserve">
    Затобольск </w:t>
      </w:r>
      <w:r>
        <w:br/>
      </w:r>
      <w:r>
        <w:rPr>
          <w:rFonts w:ascii="Times New Roman"/>
          <w:b w:val="false"/>
          <w:i w:val="false"/>
          <w:color w:val="000000"/>
          <w:sz w:val="28"/>
        </w:rPr>
        <w:t xml:space="preserve">
    кентiнiң "Водник" </w:t>
      </w:r>
      <w:r>
        <w:br/>
      </w:r>
      <w:r>
        <w:rPr>
          <w:rFonts w:ascii="Times New Roman"/>
          <w:b w:val="false"/>
          <w:i w:val="false"/>
          <w:color w:val="000000"/>
          <w:sz w:val="28"/>
        </w:rPr>
        <w:t xml:space="preserve">
    шағын ауданында </w:t>
      </w:r>
      <w:r>
        <w:br/>
      </w:r>
      <w:r>
        <w:rPr>
          <w:rFonts w:ascii="Times New Roman"/>
          <w:b w:val="false"/>
          <w:i w:val="false"/>
          <w:color w:val="000000"/>
          <w:sz w:val="28"/>
        </w:rPr>
        <w:t xml:space="preserve">
    қазақ тiлiнде </w:t>
      </w:r>
      <w:r>
        <w:br/>
      </w:r>
      <w:r>
        <w:rPr>
          <w:rFonts w:ascii="Times New Roman"/>
          <w:b w:val="false"/>
          <w:i w:val="false"/>
          <w:color w:val="000000"/>
          <w:sz w:val="28"/>
        </w:rPr>
        <w:t xml:space="preserve">
    оқытатын 688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121 Қызылорда облысы   БҒМ     2004-2005    186450      90000 </w:t>
      </w:r>
      <w:r>
        <w:br/>
      </w:r>
      <w:r>
        <w:rPr>
          <w:rFonts w:ascii="Times New Roman"/>
          <w:b w:val="false"/>
          <w:i w:val="false"/>
          <w:color w:val="000000"/>
          <w:sz w:val="28"/>
        </w:rPr>
        <w:t xml:space="preserve">
    Шиелi ауданы </w:t>
      </w:r>
      <w:r>
        <w:br/>
      </w:r>
      <w:r>
        <w:rPr>
          <w:rFonts w:ascii="Times New Roman"/>
          <w:b w:val="false"/>
          <w:i w:val="false"/>
          <w:color w:val="000000"/>
          <w:sz w:val="28"/>
        </w:rPr>
        <w:t xml:space="preserve">
    Тартоғай ауылында </w:t>
      </w:r>
      <w:r>
        <w:br/>
      </w:r>
      <w:r>
        <w:rPr>
          <w:rFonts w:ascii="Times New Roman"/>
          <w:b w:val="false"/>
          <w:i w:val="false"/>
          <w:color w:val="000000"/>
          <w:sz w:val="28"/>
        </w:rPr>
        <w:t xml:space="preserve">
    464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122 Қызылорда облысы   БҒМ     2004-2005    149830      90000 </w:t>
      </w:r>
      <w:r>
        <w:br/>
      </w:r>
      <w:r>
        <w:rPr>
          <w:rFonts w:ascii="Times New Roman"/>
          <w:b w:val="false"/>
          <w:i w:val="false"/>
          <w:color w:val="000000"/>
          <w:sz w:val="28"/>
        </w:rPr>
        <w:t xml:space="preserve">
    Қармақшы ауданы </w:t>
      </w:r>
      <w:r>
        <w:br/>
      </w:r>
      <w:r>
        <w:rPr>
          <w:rFonts w:ascii="Times New Roman"/>
          <w:b w:val="false"/>
          <w:i w:val="false"/>
          <w:color w:val="000000"/>
          <w:sz w:val="28"/>
        </w:rPr>
        <w:t xml:space="preserve">
    Ақтөбе ауылында </w:t>
      </w:r>
      <w:r>
        <w:br/>
      </w:r>
      <w:r>
        <w:rPr>
          <w:rFonts w:ascii="Times New Roman"/>
          <w:b w:val="false"/>
          <w:i w:val="false"/>
          <w:color w:val="000000"/>
          <w:sz w:val="28"/>
        </w:rPr>
        <w:t xml:space="preserve">
    464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123 Қызылорда облысы   БҒМ     2005-2006    191750 </w:t>
      </w:r>
      <w:r>
        <w:br/>
      </w:r>
      <w:r>
        <w:rPr>
          <w:rFonts w:ascii="Times New Roman"/>
          <w:b w:val="false"/>
          <w:i w:val="false"/>
          <w:color w:val="000000"/>
          <w:sz w:val="28"/>
        </w:rPr>
        <w:t xml:space="preserve">
    Сырдария ауданы </w:t>
      </w:r>
      <w:r>
        <w:br/>
      </w:r>
      <w:r>
        <w:rPr>
          <w:rFonts w:ascii="Times New Roman"/>
          <w:b w:val="false"/>
          <w:i w:val="false"/>
          <w:color w:val="000000"/>
          <w:sz w:val="28"/>
        </w:rPr>
        <w:t xml:space="preserve">
    Бесарық аулында </w:t>
      </w:r>
      <w:r>
        <w:br/>
      </w:r>
      <w:r>
        <w:rPr>
          <w:rFonts w:ascii="Times New Roman"/>
          <w:b w:val="false"/>
          <w:i w:val="false"/>
          <w:color w:val="000000"/>
          <w:sz w:val="28"/>
        </w:rPr>
        <w:t xml:space="preserve">
    360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124 Қызылорда облысы   БҒМ     2006-2007    383400 </w:t>
      </w:r>
      <w:r>
        <w:br/>
      </w:r>
      <w:r>
        <w:rPr>
          <w:rFonts w:ascii="Times New Roman"/>
          <w:b w:val="false"/>
          <w:i w:val="false"/>
          <w:color w:val="000000"/>
          <w:sz w:val="28"/>
        </w:rPr>
        <w:t xml:space="preserve">
    Қармақшы ауданы </w:t>
      </w:r>
      <w:r>
        <w:br/>
      </w:r>
      <w:r>
        <w:rPr>
          <w:rFonts w:ascii="Times New Roman"/>
          <w:b w:val="false"/>
          <w:i w:val="false"/>
          <w:color w:val="000000"/>
          <w:sz w:val="28"/>
        </w:rPr>
        <w:t xml:space="preserve">
    Төретам ауылында </w:t>
      </w:r>
      <w:r>
        <w:br/>
      </w:r>
      <w:r>
        <w:rPr>
          <w:rFonts w:ascii="Times New Roman"/>
          <w:b w:val="false"/>
          <w:i w:val="false"/>
          <w:color w:val="000000"/>
          <w:sz w:val="28"/>
        </w:rPr>
        <w:t xml:space="preserve">
    600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125 Қызылорда облысы   БҒМ     2006-2008    383400 </w:t>
      </w:r>
      <w:r>
        <w:br/>
      </w:r>
      <w:r>
        <w:rPr>
          <w:rFonts w:ascii="Times New Roman"/>
          <w:b w:val="false"/>
          <w:i w:val="false"/>
          <w:color w:val="000000"/>
          <w:sz w:val="28"/>
        </w:rPr>
        <w:t xml:space="preserve">
    Шиелi ауданы </w:t>
      </w:r>
      <w:r>
        <w:br/>
      </w:r>
      <w:r>
        <w:rPr>
          <w:rFonts w:ascii="Times New Roman"/>
          <w:b w:val="false"/>
          <w:i w:val="false"/>
          <w:color w:val="000000"/>
          <w:sz w:val="28"/>
        </w:rPr>
        <w:t xml:space="preserve">
    Шиелi кентiнде </w:t>
      </w:r>
      <w:r>
        <w:br/>
      </w:r>
      <w:r>
        <w:rPr>
          <w:rFonts w:ascii="Times New Roman"/>
          <w:b w:val="false"/>
          <w:i w:val="false"/>
          <w:color w:val="000000"/>
          <w:sz w:val="28"/>
        </w:rPr>
        <w:t xml:space="preserve">
    600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126 Қызылорда облысы   БҒМ     2006-2008    255600 </w:t>
      </w:r>
      <w:r>
        <w:br/>
      </w:r>
      <w:r>
        <w:rPr>
          <w:rFonts w:ascii="Times New Roman"/>
          <w:b w:val="false"/>
          <w:i w:val="false"/>
          <w:color w:val="000000"/>
          <w:sz w:val="28"/>
        </w:rPr>
        <w:t xml:space="preserve">
    Жаңақорған ауда- </w:t>
      </w:r>
      <w:r>
        <w:br/>
      </w:r>
      <w:r>
        <w:rPr>
          <w:rFonts w:ascii="Times New Roman"/>
          <w:b w:val="false"/>
          <w:i w:val="false"/>
          <w:color w:val="000000"/>
          <w:sz w:val="28"/>
        </w:rPr>
        <w:t xml:space="preserve">
    нында 400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127 Қызылорда облысы   БҒМ     2008         255600 </w:t>
      </w:r>
      <w:r>
        <w:br/>
      </w:r>
      <w:r>
        <w:rPr>
          <w:rFonts w:ascii="Times New Roman"/>
          <w:b w:val="false"/>
          <w:i w:val="false"/>
          <w:color w:val="000000"/>
          <w:sz w:val="28"/>
        </w:rPr>
        <w:t xml:space="preserve">
    Шиелi ауданы </w:t>
      </w:r>
      <w:r>
        <w:br/>
      </w:r>
      <w:r>
        <w:rPr>
          <w:rFonts w:ascii="Times New Roman"/>
          <w:b w:val="false"/>
          <w:i w:val="false"/>
          <w:color w:val="000000"/>
          <w:sz w:val="28"/>
        </w:rPr>
        <w:t xml:space="preserve">
    Шиелi кентiнде </w:t>
      </w:r>
      <w:r>
        <w:br/>
      </w:r>
      <w:r>
        <w:rPr>
          <w:rFonts w:ascii="Times New Roman"/>
          <w:b w:val="false"/>
          <w:i w:val="false"/>
          <w:color w:val="000000"/>
          <w:sz w:val="28"/>
        </w:rPr>
        <w:t xml:space="preserve">
    400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128 Қызылорда облысы   БҒМ     2007         159750 </w:t>
      </w:r>
      <w:r>
        <w:br/>
      </w:r>
      <w:r>
        <w:rPr>
          <w:rFonts w:ascii="Times New Roman"/>
          <w:b w:val="false"/>
          <w:i w:val="false"/>
          <w:color w:val="000000"/>
          <w:sz w:val="28"/>
        </w:rPr>
        <w:t xml:space="preserve">
    Қазалы ауданы </w:t>
      </w:r>
      <w:r>
        <w:br/>
      </w:r>
      <w:r>
        <w:rPr>
          <w:rFonts w:ascii="Times New Roman"/>
          <w:b w:val="false"/>
          <w:i w:val="false"/>
          <w:color w:val="000000"/>
          <w:sz w:val="28"/>
        </w:rPr>
        <w:t xml:space="preserve">
    Абай ауылында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129 Қызылорда облысы   БҒМ     2007         75800 </w:t>
      </w:r>
      <w:r>
        <w:br/>
      </w:r>
      <w:r>
        <w:rPr>
          <w:rFonts w:ascii="Times New Roman"/>
          <w:b w:val="false"/>
          <w:i w:val="false"/>
          <w:color w:val="000000"/>
          <w:sz w:val="28"/>
        </w:rPr>
        <w:t xml:space="preserve">
    Сырдария ауданы </w:t>
      </w:r>
      <w:r>
        <w:br/>
      </w:r>
      <w:r>
        <w:rPr>
          <w:rFonts w:ascii="Times New Roman"/>
          <w:b w:val="false"/>
          <w:i w:val="false"/>
          <w:color w:val="000000"/>
          <w:sz w:val="28"/>
        </w:rPr>
        <w:t xml:space="preserve">
    Мәлiбаев елдi </w:t>
      </w:r>
      <w:r>
        <w:br/>
      </w:r>
      <w:r>
        <w:rPr>
          <w:rFonts w:ascii="Times New Roman"/>
          <w:b w:val="false"/>
          <w:i w:val="false"/>
          <w:color w:val="000000"/>
          <w:sz w:val="28"/>
        </w:rPr>
        <w:t xml:space="preserve">
    мекенiнде 200 </w:t>
      </w:r>
      <w:r>
        <w:br/>
      </w:r>
      <w:r>
        <w:rPr>
          <w:rFonts w:ascii="Times New Roman"/>
          <w:b w:val="false"/>
          <w:i w:val="false"/>
          <w:color w:val="000000"/>
          <w:sz w:val="28"/>
        </w:rPr>
        <w:t xml:space="preserve">
    орындық N 131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130 Қызылорда облысы   БҒМ     2008         454800 </w:t>
      </w:r>
      <w:r>
        <w:br/>
      </w:r>
      <w:r>
        <w:rPr>
          <w:rFonts w:ascii="Times New Roman"/>
          <w:b w:val="false"/>
          <w:i w:val="false"/>
          <w:color w:val="000000"/>
          <w:sz w:val="28"/>
        </w:rPr>
        <w:t xml:space="preserve">
    Қазалы ауданы </w:t>
      </w:r>
      <w:r>
        <w:br/>
      </w:r>
      <w:r>
        <w:rPr>
          <w:rFonts w:ascii="Times New Roman"/>
          <w:b w:val="false"/>
          <w:i w:val="false"/>
          <w:color w:val="000000"/>
          <w:sz w:val="28"/>
        </w:rPr>
        <w:t xml:space="preserve">
    Әйтеке Кент </w:t>
      </w:r>
      <w:r>
        <w:br/>
      </w:r>
      <w:r>
        <w:rPr>
          <w:rFonts w:ascii="Times New Roman"/>
          <w:b w:val="false"/>
          <w:i w:val="false"/>
          <w:color w:val="000000"/>
          <w:sz w:val="28"/>
        </w:rPr>
        <w:t xml:space="preserve">
    кентінде 1200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131 Қызылорда облысы   БҒМ     2008         151600 </w:t>
      </w:r>
      <w:r>
        <w:br/>
      </w:r>
      <w:r>
        <w:rPr>
          <w:rFonts w:ascii="Times New Roman"/>
          <w:b w:val="false"/>
          <w:i w:val="false"/>
          <w:color w:val="000000"/>
          <w:sz w:val="28"/>
        </w:rPr>
        <w:t xml:space="preserve">
    Қазалы ауданы </w:t>
      </w:r>
      <w:r>
        <w:br/>
      </w:r>
      <w:r>
        <w:rPr>
          <w:rFonts w:ascii="Times New Roman"/>
          <w:b w:val="false"/>
          <w:i w:val="false"/>
          <w:color w:val="000000"/>
          <w:sz w:val="28"/>
        </w:rPr>
        <w:t xml:space="preserve">
    Әйтеке Кент </w:t>
      </w:r>
      <w:r>
        <w:br/>
      </w:r>
      <w:r>
        <w:rPr>
          <w:rFonts w:ascii="Times New Roman"/>
          <w:b w:val="false"/>
          <w:i w:val="false"/>
          <w:color w:val="000000"/>
          <w:sz w:val="28"/>
        </w:rPr>
        <w:t xml:space="preserve">
    кентiнде </w:t>
      </w:r>
      <w:r>
        <w:br/>
      </w:r>
      <w:r>
        <w:rPr>
          <w:rFonts w:ascii="Times New Roman"/>
          <w:b w:val="false"/>
          <w:i w:val="false"/>
          <w:color w:val="000000"/>
          <w:sz w:val="28"/>
        </w:rPr>
        <w:t xml:space="preserve">
    N 216 мектепке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қосымша құрылыс </w:t>
      </w:r>
      <w:r>
        <w:br/>
      </w:r>
      <w:r>
        <w:rPr>
          <w:rFonts w:ascii="Times New Roman"/>
          <w:b w:val="false"/>
          <w:i w:val="false"/>
          <w:color w:val="000000"/>
          <w:sz w:val="28"/>
        </w:rPr>
        <w:t xml:space="preserve">
    салу </w:t>
      </w:r>
      <w:r>
        <w:br/>
      </w:r>
      <w:r>
        <w:rPr>
          <w:rFonts w:ascii="Times New Roman"/>
          <w:b w:val="false"/>
          <w:i w:val="false"/>
          <w:color w:val="000000"/>
          <w:sz w:val="28"/>
        </w:rPr>
        <w:t xml:space="preserve">
132 Қызылорда облысы   БҒМ     2008         159750 </w:t>
      </w:r>
      <w:r>
        <w:br/>
      </w:r>
      <w:r>
        <w:rPr>
          <w:rFonts w:ascii="Times New Roman"/>
          <w:b w:val="false"/>
          <w:i w:val="false"/>
          <w:color w:val="000000"/>
          <w:sz w:val="28"/>
        </w:rPr>
        <w:t xml:space="preserve">
    Шиелі ауданы </w:t>
      </w:r>
      <w:r>
        <w:br/>
      </w:r>
      <w:r>
        <w:rPr>
          <w:rFonts w:ascii="Times New Roman"/>
          <w:b w:val="false"/>
          <w:i w:val="false"/>
          <w:color w:val="000000"/>
          <w:sz w:val="28"/>
        </w:rPr>
        <w:t xml:space="preserve">
    Бидайкөл ауылында </w:t>
      </w:r>
      <w:r>
        <w:br/>
      </w:r>
      <w:r>
        <w:rPr>
          <w:rFonts w:ascii="Times New Roman"/>
          <w:b w:val="false"/>
          <w:i w:val="false"/>
          <w:color w:val="000000"/>
          <w:sz w:val="28"/>
        </w:rPr>
        <w:t xml:space="preserve">
    N 148 мектепке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қосымша құрылыс </w:t>
      </w:r>
      <w:r>
        <w:br/>
      </w:r>
      <w:r>
        <w:rPr>
          <w:rFonts w:ascii="Times New Roman"/>
          <w:b w:val="false"/>
          <w:i w:val="false"/>
          <w:color w:val="000000"/>
          <w:sz w:val="28"/>
        </w:rPr>
        <w:t xml:space="preserve">
    салу </w:t>
      </w:r>
      <w:r>
        <w:br/>
      </w:r>
      <w:r>
        <w:rPr>
          <w:rFonts w:ascii="Times New Roman"/>
          <w:b w:val="false"/>
          <w:i w:val="false"/>
          <w:color w:val="000000"/>
          <w:sz w:val="28"/>
        </w:rPr>
        <w:t xml:space="preserve">
133 Қызылорда облысы   БҒМ     2008         159750 </w:t>
      </w:r>
      <w:r>
        <w:br/>
      </w:r>
      <w:r>
        <w:rPr>
          <w:rFonts w:ascii="Times New Roman"/>
          <w:b w:val="false"/>
          <w:i w:val="false"/>
          <w:color w:val="000000"/>
          <w:sz w:val="28"/>
        </w:rPr>
        <w:t xml:space="preserve">
    Шиелi ауданы </w:t>
      </w:r>
      <w:r>
        <w:br/>
      </w:r>
      <w:r>
        <w:rPr>
          <w:rFonts w:ascii="Times New Roman"/>
          <w:b w:val="false"/>
          <w:i w:val="false"/>
          <w:color w:val="000000"/>
          <w:sz w:val="28"/>
        </w:rPr>
        <w:t xml:space="preserve">
    Шиелi кентiнде </w:t>
      </w:r>
      <w:r>
        <w:br/>
      </w:r>
      <w:r>
        <w:rPr>
          <w:rFonts w:ascii="Times New Roman"/>
          <w:b w:val="false"/>
          <w:i w:val="false"/>
          <w:color w:val="000000"/>
          <w:sz w:val="28"/>
        </w:rPr>
        <w:t xml:space="preserve">
    N 47 мектепке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құрылыс салу </w:t>
      </w:r>
      <w:r>
        <w:br/>
      </w:r>
      <w:r>
        <w:rPr>
          <w:rFonts w:ascii="Times New Roman"/>
          <w:b w:val="false"/>
          <w:i w:val="false"/>
          <w:color w:val="000000"/>
          <w:sz w:val="28"/>
        </w:rPr>
        <w:t xml:space="preserve">
134 Қызылорда облысы   БҒМ     2008         115020 </w:t>
      </w:r>
      <w:r>
        <w:br/>
      </w:r>
      <w:r>
        <w:rPr>
          <w:rFonts w:ascii="Times New Roman"/>
          <w:b w:val="false"/>
          <w:i w:val="false"/>
          <w:color w:val="000000"/>
          <w:sz w:val="28"/>
        </w:rPr>
        <w:t xml:space="preserve">
    Арал ауданы </w:t>
      </w:r>
      <w:r>
        <w:br/>
      </w:r>
      <w:r>
        <w:rPr>
          <w:rFonts w:ascii="Times New Roman"/>
          <w:b w:val="false"/>
          <w:i w:val="false"/>
          <w:color w:val="000000"/>
          <w:sz w:val="28"/>
        </w:rPr>
        <w:t xml:space="preserve">
    Жақсықылыш </w:t>
      </w:r>
      <w:r>
        <w:br/>
      </w:r>
      <w:r>
        <w:rPr>
          <w:rFonts w:ascii="Times New Roman"/>
          <w:b w:val="false"/>
          <w:i w:val="false"/>
          <w:color w:val="000000"/>
          <w:sz w:val="28"/>
        </w:rPr>
        <w:t xml:space="preserve">
    кентiнде N 19 </w:t>
      </w:r>
      <w:r>
        <w:br/>
      </w:r>
      <w:r>
        <w:rPr>
          <w:rFonts w:ascii="Times New Roman"/>
          <w:b w:val="false"/>
          <w:i w:val="false"/>
          <w:color w:val="000000"/>
          <w:sz w:val="28"/>
        </w:rPr>
        <w:t xml:space="preserve">
    мектепке 180 </w:t>
      </w:r>
      <w:r>
        <w:br/>
      </w:r>
      <w:r>
        <w:rPr>
          <w:rFonts w:ascii="Times New Roman"/>
          <w:b w:val="false"/>
          <w:i w:val="false"/>
          <w:color w:val="000000"/>
          <w:sz w:val="28"/>
        </w:rPr>
        <w:t xml:space="preserve">
    орындық қосымша </w:t>
      </w:r>
      <w:r>
        <w:br/>
      </w:r>
      <w:r>
        <w:rPr>
          <w:rFonts w:ascii="Times New Roman"/>
          <w:b w:val="false"/>
          <w:i w:val="false"/>
          <w:color w:val="000000"/>
          <w:sz w:val="28"/>
        </w:rPr>
        <w:t xml:space="preserve">
    құрылыс салу </w:t>
      </w:r>
      <w:r>
        <w:br/>
      </w:r>
      <w:r>
        <w:rPr>
          <w:rFonts w:ascii="Times New Roman"/>
          <w:b w:val="false"/>
          <w:i w:val="false"/>
          <w:color w:val="000000"/>
          <w:sz w:val="28"/>
        </w:rPr>
        <w:t xml:space="preserve">
135 Қызылорда облысы   БҒМ     2008         115020 </w:t>
      </w:r>
      <w:r>
        <w:br/>
      </w:r>
      <w:r>
        <w:rPr>
          <w:rFonts w:ascii="Times New Roman"/>
          <w:b w:val="false"/>
          <w:i w:val="false"/>
          <w:color w:val="000000"/>
          <w:sz w:val="28"/>
        </w:rPr>
        <w:t xml:space="preserve">
    Жалағаш ауданы </w:t>
      </w:r>
      <w:r>
        <w:br/>
      </w:r>
      <w:r>
        <w:rPr>
          <w:rFonts w:ascii="Times New Roman"/>
          <w:b w:val="false"/>
          <w:i w:val="false"/>
          <w:color w:val="000000"/>
          <w:sz w:val="28"/>
        </w:rPr>
        <w:t xml:space="preserve">
    Жалағаш кентiнде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136 Маңғыстау облысы   БҒМ     2005-2006    370000 </w:t>
      </w:r>
      <w:r>
        <w:br/>
      </w:r>
      <w:r>
        <w:rPr>
          <w:rFonts w:ascii="Times New Roman"/>
          <w:b w:val="false"/>
          <w:i w:val="false"/>
          <w:color w:val="000000"/>
          <w:sz w:val="28"/>
        </w:rPr>
        <w:t xml:space="preserve">
    Маңғыстау ауданы </w:t>
      </w:r>
      <w:r>
        <w:br/>
      </w:r>
      <w:r>
        <w:rPr>
          <w:rFonts w:ascii="Times New Roman"/>
          <w:b w:val="false"/>
          <w:i w:val="false"/>
          <w:color w:val="000000"/>
          <w:sz w:val="28"/>
        </w:rPr>
        <w:t xml:space="preserve">
    Yштаған селосында </w:t>
      </w:r>
      <w:r>
        <w:br/>
      </w:r>
      <w:r>
        <w:rPr>
          <w:rFonts w:ascii="Times New Roman"/>
          <w:b w:val="false"/>
          <w:i w:val="false"/>
          <w:color w:val="000000"/>
          <w:sz w:val="28"/>
        </w:rPr>
        <w:t xml:space="preserve">
    550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137 Павлодар облысы    БҒМ     2004-2005    839470      300000 </w:t>
      </w:r>
      <w:r>
        <w:br/>
      </w:r>
      <w:r>
        <w:rPr>
          <w:rFonts w:ascii="Times New Roman"/>
          <w:b w:val="false"/>
          <w:i w:val="false"/>
          <w:color w:val="000000"/>
          <w:sz w:val="28"/>
        </w:rPr>
        <w:t xml:space="preserve">
    Шарбақты ауданы </w:t>
      </w:r>
      <w:r>
        <w:br/>
      </w:r>
      <w:r>
        <w:rPr>
          <w:rFonts w:ascii="Times New Roman"/>
          <w:b w:val="false"/>
          <w:i w:val="false"/>
          <w:color w:val="000000"/>
          <w:sz w:val="28"/>
        </w:rPr>
        <w:t xml:space="preserve">
    Шалдай селосында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шалдыққан бала- </w:t>
      </w:r>
      <w:r>
        <w:br/>
      </w:r>
      <w:r>
        <w:rPr>
          <w:rFonts w:ascii="Times New Roman"/>
          <w:b w:val="false"/>
          <w:i w:val="false"/>
          <w:color w:val="000000"/>
          <w:sz w:val="28"/>
        </w:rPr>
        <w:t xml:space="preserve">
    ларға арналған </w:t>
      </w:r>
      <w:r>
        <w:br/>
      </w:r>
      <w:r>
        <w:rPr>
          <w:rFonts w:ascii="Times New Roman"/>
          <w:b w:val="false"/>
          <w:i w:val="false"/>
          <w:color w:val="000000"/>
          <w:sz w:val="28"/>
        </w:rPr>
        <w:t xml:space="preserve">
    санаторий үлгi- </w:t>
      </w:r>
      <w:r>
        <w:br/>
      </w:r>
      <w:r>
        <w:rPr>
          <w:rFonts w:ascii="Times New Roman"/>
          <w:b w:val="false"/>
          <w:i w:val="false"/>
          <w:color w:val="000000"/>
          <w:sz w:val="28"/>
        </w:rPr>
        <w:t xml:space="preserve">
    сiндегi 220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интернат салу </w:t>
      </w:r>
      <w:r>
        <w:br/>
      </w:r>
      <w:r>
        <w:rPr>
          <w:rFonts w:ascii="Times New Roman"/>
          <w:b w:val="false"/>
          <w:i w:val="false"/>
          <w:color w:val="000000"/>
          <w:sz w:val="28"/>
        </w:rPr>
        <w:t xml:space="preserve">
138 Павлодар облысы    БҒМ     2006         266400 </w:t>
      </w:r>
      <w:r>
        <w:br/>
      </w:r>
      <w:r>
        <w:rPr>
          <w:rFonts w:ascii="Times New Roman"/>
          <w:b w:val="false"/>
          <w:i w:val="false"/>
          <w:color w:val="000000"/>
          <w:sz w:val="28"/>
        </w:rPr>
        <w:t xml:space="preserve">
    Екiбастұз қала- </w:t>
      </w:r>
      <w:r>
        <w:br/>
      </w:r>
      <w:r>
        <w:rPr>
          <w:rFonts w:ascii="Times New Roman"/>
          <w:b w:val="false"/>
          <w:i w:val="false"/>
          <w:color w:val="000000"/>
          <w:sz w:val="28"/>
        </w:rPr>
        <w:t xml:space="preserve">
    лық әкiмшілігінің </w:t>
      </w:r>
      <w:r>
        <w:br/>
      </w:r>
      <w:r>
        <w:rPr>
          <w:rFonts w:ascii="Times New Roman"/>
          <w:b w:val="false"/>
          <w:i w:val="false"/>
          <w:color w:val="000000"/>
          <w:sz w:val="28"/>
        </w:rPr>
        <w:t xml:space="preserve">
    Шiдертi кентiнде </w:t>
      </w:r>
      <w:r>
        <w:br/>
      </w:r>
      <w:r>
        <w:rPr>
          <w:rFonts w:ascii="Times New Roman"/>
          <w:b w:val="false"/>
          <w:i w:val="false"/>
          <w:color w:val="000000"/>
          <w:sz w:val="28"/>
        </w:rPr>
        <w:t xml:space="preserve">
    400 орындық не- </w:t>
      </w:r>
      <w:r>
        <w:br/>
      </w:r>
      <w:r>
        <w:rPr>
          <w:rFonts w:ascii="Times New Roman"/>
          <w:b w:val="false"/>
          <w:i w:val="false"/>
          <w:color w:val="000000"/>
          <w:sz w:val="28"/>
        </w:rPr>
        <w:t xml:space="preserve">
    гiзгi мектеп салу </w:t>
      </w:r>
      <w:r>
        <w:br/>
      </w:r>
      <w:r>
        <w:rPr>
          <w:rFonts w:ascii="Times New Roman"/>
          <w:b w:val="false"/>
          <w:i w:val="false"/>
          <w:color w:val="000000"/>
          <w:sz w:val="28"/>
        </w:rPr>
        <w:t xml:space="preserve">
139 Павлодар облысы    БҒМ     2005-2007    407880 </w:t>
      </w:r>
      <w:r>
        <w:br/>
      </w:r>
      <w:r>
        <w:rPr>
          <w:rFonts w:ascii="Times New Roman"/>
          <w:b w:val="false"/>
          <w:i w:val="false"/>
          <w:color w:val="000000"/>
          <w:sz w:val="28"/>
        </w:rPr>
        <w:t xml:space="preserve">
    Ақтоғай ауданының </w:t>
      </w:r>
      <w:r>
        <w:br/>
      </w:r>
      <w:r>
        <w:rPr>
          <w:rFonts w:ascii="Times New Roman"/>
          <w:b w:val="false"/>
          <w:i w:val="false"/>
          <w:color w:val="000000"/>
          <w:sz w:val="28"/>
        </w:rPr>
        <w:t xml:space="preserve">
    Ақтоғай ауылында </w:t>
      </w:r>
      <w:r>
        <w:br/>
      </w:r>
      <w:r>
        <w:rPr>
          <w:rFonts w:ascii="Times New Roman"/>
          <w:b w:val="false"/>
          <w:i w:val="false"/>
          <w:color w:val="000000"/>
          <w:sz w:val="28"/>
        </w:rPr>
        <w:t xml:space="preserve">
    520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140 Солтүстік Қазақ-   БҒМ     2004-2005    241500      171000 </w:t>
      </w:r>
      <w:r>
        <w:br/>
      </w:r>
      <w:r>
        <w:rPr>
          <w:rFonts w:ascii="Times New Roman"/>
          <w:b w:val="false"/>
          <w:i w:val="false"/>
          <w:color w:val="000000"/>
          <w:sz w:val="28"/>
        </w:rPr>
        <w:t xml:space="preserve">
    стан облысы Қы- </w:t>
      </w:r>
      <w:r>
        <w:br/>
      </w:r>
      <w:r>
        <w:rPr>
          <w:rFonts w:ascii="Times New Roman"/>
          <w:b w:val="false"/>
          <w:i w:val="false"/>
          <w:color w:val="000000"/>
          <w:sz w:val="28"/>
        </w:rPr>
        <w:t xml:space="preserve">
    зылжар ауданы </w:t>
      </w:r>
      <w:r>
        <w:br/>
      </w:r>
      <w:r>
        <w:rPr>
          <w:rFonts w:ascii="Times New Roman"/>
          <w:b w:val="false"/>
          <w:i w:val="false"/>
          <w:color w:val="000000"/>
          <w:sz w:val="28"/>
        </w:rPr>
        <w:t xml:space="preserve">
    Бішкөл ауылында </w:t>
      </w:r>
      <w:r>
        <w:br/>
      </w:r>
      <w:r>
        <w:rPr>
          <w:rFonts w:ascii="Times New Roman"/>
          <w:b w:val="false"/>
          <w:i w:val="false"/>
          <w:color w:val="000000"/>
          <w:sz w:val="28"/>
        </w:rPr>
        <w:t xml:space="preserve">
    360 орындық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141 Солтүстiк Қазақ-   БҒМ     2006         111780 </w:t>
      </w:r>
      <w:r>
        <w:br/>
      </w:r>
      <w:r>
        <w:rPr>
          <w:rFonts w:ascii="Times New Roman"/>
          <w:b w:val="false"/>
          <w:i w:val="false"/>
          <w:color w:val="000000"/>
          <w:sz w:val="28"/>
        </w:rPr>
        <w:t xml:space="preserve">
    стан облысы Ақ- </w:t>
      </w:r>
      <w:r>
        <w:br/>
      </w:r>
      <w:r>
        <w:rPr>
          <w:rFonts w:ascii="Times New Roman"/>
          <w:b w:val="false"/>
          <w:i w:val="false"/>
          <w:color w:val="000000"/>
          <w:sz w:val="28"/>
        </w:rPr>
        <w:t xml:space="preserve">
    қайың ауданы </w:t>
      </w:r>
      <w:r>
        <w:br/>
      </w:r>
      <w:r>
        <w:rPr>
          <w:rFonts w:ascii="Times New Roman"/>
          <w:b w:val="false"/>
          <w:i w:val="false"/>
          <w:color w:val="000000"/>
          <w:sz w:val="28"/>
        </w:rPr>
        <w:t xml:space="preserve">
    Полтавка ауылында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142 Солтүстiк Қазақ-   БҒМ     2005-2007    663230 </w:t>
      </w:r>
      <w:r>
        <w:br/>
      </w:r>
      <w:r>
        <w:rPr>
          <w:rFonts w:ascii="Times New Roman"/>
          <w:b w:val="false"/>
          <w:i w:val="false"/>
          <w:color w:val="000000"/>
          <w:sz w:val="28"/>
        </w:rPr>
        <w:t xml:space="preserve">
    стан облысы Теми- </w:t>
      </w:r>
      <w:r>
        <w:br/>
      </w:r>
      <w:r>
        <w:rPr>
          <w:rFonts w:ascii="Times New Roman"/>
          <w:b w:val="false"/>
          <w:i w:val="false"/>
          <w:color w:val="000000"/>
          <w:sz w:val="28"/>
        </w:rPr>
        <w:t xml:space="preserve">
    рязев ауданы Те- </w:t>
      </w:r>
      <w:r>
        <w:br/>
      </w:r>
      <w:r>
        <w:rPr>
          <w:rFonts w:ascii="Times New Roman"/>
          <w:b w:val="false"/>
          <w:i w:val="false"/>
          <w:color w:val="000000"/>
          <w:sz w:val="28"/>
        </w:rPr>
        <w:t xml:space="preserve">
    мирязево ауылында </w:t>
      </w:r>
      <w:r>
        <w:br/>
      </w:r>
      <w:r>
        <w:rPr>
          <w:rFonts w:ascii="Times New Roman"/>
          <w:b w:val="false"/>
          <w:i w:val="false"/>
          <w:color w:val="000000"/>
          <w:sz w:val="28"/>
        </w:rPr>
        <w:t xml:space="preserve">
    400 орынға арнал- </w:t>
      </w:r>
      <w:r>
        <w:br/>
      </w:r>
      <w:r>
        <w:rPr>
          <w:rFonts w:ascii="Times New Roman"/>
          <w:b w:val="false"/>
          <w:i w:val="false"/>
          <w:color w:val="000000"/>
          <w:sz w:val="28"/>
        </w:rPr>
        <w:t xml:space="preserve">
    ған мектеп салу </w:t>
      </w:r>
      <w:r>
        <w:br/>
      </w:r>
      <w:r>
        <w:rPr>
          <w:rFonts w:ascii="Times New Roman"/>
          <w:b w:val="false"/>
          <w:i w:val="false"/>
          <w:color w:val="000000"/>
          <w:sz w:val="28"/>
        </w:rPr>
        <w:t xml:space="preserve">
143 Оңтүстiк Қазақ-    БҒМ     2004-2005    330770      170000 </w:t>
      </w:r>
      <w:r>
        <w:br/>
      </w:r>
      <w:r>
        <w:rPr>
          <w:rFonts w:ascii="Times New Roman"/>
          <w:b w:val="false"/>
          <w:i w:val="false"/>
          <w:color w:val="000000"/>
          <w:sz w:val="28"/>
        </w:rPr>
        <w:t xml:space="preserve">
    стан облысы Шар- </w:t>
      </w:r>
      <w:r>
        <w:br/>
      </w:r>
      <w:r>
        <w:rPr>
          <w:rFonts w:ascii="Times New Roman"/>
          <w:b w:val="false"/>
          <w:i w:val="false"/>
          <w:color w:val="000000"/>
          <w:sz w:val="28"/>
        </w:rPr>
        <w:t xml:space="preserve">
    дара ауданы </w:t>
      </w:r>
      <w:r>
        <w:br/>
      </w:r>
      <w:r>
        <w:rPr>
          <w:rFonts w:ascii="Times New Roman"/>
          <w:b w:val="false"/>
          <w:i w:val="false"/>
          <w:color w:val="000000"/>
          <w:sz w:val="28"/>
        </w:rPr>
        <w:t xml:space="preserve">
    Мелдiби ауылында </w:t>
      </w:r>
      <w:r>
        <w:br/>
      </w:r>
      <w:r>
        <w:rPr>
          <w:rFonts w:ascii="Times New Roman"/>
          <w:b w:val="false"/>
          <w:i w:val="false"/>
          <w:color w:val="000000"/>
          <w:sz w:val="28"/>
        </w:rPr>
        <w:t xml:space="preserve">
    1266 орындық мек- </w:t>
      </w:r>
      <w:r>
        <w:br/>
      </w:r>
      <w:r>
        <w:rPr>
          <w:rFonts w:ascii="Times New Roman"/>
          <w:b w:val="false"/>
          <w:i w:val="false"/>
          <w:color w:val="000000"/>
          <w:sz w:val="28"/>
        </w:rPr>
        <w:t xml:space="preserve">
    теп салуды аяқтау </w:t>
      </w:r>
      <w:r>
        <w:br/>
      </w:r>
      <w:r>
        <w:rPr>
          <w:rFonts w:ascii="Times New Roman"/>
          <w:b w:val="false"/>
          <w:i w:val="false"/>
          <w:color w:val="000000"/>
          <w:sz w:val="28"/>
        </w:rPr>
        <w:t xml:space="preserve">
144 Оңтүстiк Қазақ-    БҒМ     2004-2005    183600      155500 </w:t>
      </w:r>
      <w:r>
        <w:br/>
      </w:r>
      <w:r>
        <w:rPr>
          <w:rFonts w:ascii="Times New Roman"/>
          <w:b w:val="false"/>
          <w:i w:val="false"/>
          <w:color w:val="000000"/>
          <w:sz w:val="28"/>
        </w:rPr>
        <w:t xml:space="preserve">
    стан облысы Сары- </w:t>
      </w:r>
      <w:r>
        <w:br/>
      </w:r>
      <w:r>
        <w:rPr>
          <w:rFonts w:ascii="Times New Roman"/>
          <w:b w:val="false"/>
          <w:i w:val="false"/>
          <w:color w:val="000000"/>
          <w:sz w:val="28"/>
        </w:rPr>
        <w:t xml:space="preserve">
    ағаш ауданы Абай </w:t>
      </w:r>
      <w:r>
        <w:br/>
      </w:r>
      <w:r>
        <w:rPr>
          <w:rFonts w:ascii="Times New Roman"/>
          <w:b w:val="false"/>
          <w:i w:val="false"/>
          <w:color w:val="000000"/>
          <w:sz w:val="28"/>
        </w:rPr>
        <w:t xml:space="preserve">
    ауылында 620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145 Оңтүстiк Қазақ-    БҒМ     2004-2005    103900      81100 </w:t>
      </w:r>
      <w:r>
        <w:br/>
      </w:r>
      <w:r>
        <w:rPr>
          <w:rFonts w:ascii="Times New Roman"/>
          <w:b w:val="false"/>
          <w:i w:val="false"/>
          <w:color w:val="000000"/>
          <w:sz w:val="28"/>
        </w:rPr>
        <w:t xml:space="preserve">
    стан облысы Қазы- </w:t>
      </w:r>
      <w:r>
        <w:br/>
      </w:r>
      <w:r>
        <w:rPr>
          <w:rFonts w:ascii="Times New Roman"/>
          <w:b w:val="false"/>
          <w:i w:val="false"/>
          <w:color w:val="000000"/>
          <w:sz w:val="28"/>
        </w:rPr>
        <w:t xml:space="preserve">
    ғурт ауданы Айна- </w:t>
      </w:r>
      <w:r>
        <w:br/>
      </w:r>
      <w:r>
        <w:rPr>
          <w:rFonts w:ascii="Times New Roman"/>
          <w:b w:val="false"/>
          <w:i w:val="false"/>
          <w:color w:val="000000"/>
          <w:sz w:val="28"/>
        </w:rPr>
        <w:t xml:space="preserve">
    тас ауылында </w:t>
      </w:r>
      <w:r>
        <w:br/>
      </w:r>
      <w:r>
        <w:rPr>
          <w:rFonts w:ascii="Times New Roman"/>
          <w:b w:val="false"/>
          <w:i w:val="false"/>
          <w:color w:val="000000"/>
          <w:sz w:val="28"/>
        </w:rPr>
        <w:t xml:space="preserve">
    360 орындық </w:t>
      </w:r>
      <w:r>
        <w:br/>
      </w:r>
      <w:r>
        <w:rPr>
          <w:rFonts w:ascii="Times New Roman"/>
          <w:b w:val="false"/>
          <w:i w:val="false"/>
          <w:color w:val="000000"/>
          <w:sz w:val="28"/>
        </w:rPr>
        <w:t xml:space="preserve">
    "Комсомол"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146 Оңтүстiк Қазақ-    БҒМ     2004-2005    168000      145100 </w:t>
      </w:r>
      <w:r>
        <w:br/>
      </w:r>
      <w:r>
        <w:rPr>
          <w:rFonts w:ascii="Times New Roman"/>
          <w:b w:val="false"/>
          <w:i w:val="false"/>
          <w:color w:val="000000"/>
          <w:sz w:val="28"/>
        </w:rPr>
        <w:t xml:space="preserve">
    стан облысы Қазы- </w:t>
      </w:r>
      <w:r>
        <w:br/>
      </w:r>
      <w:r>
        <w:rPr>
          <w:rFonts w:ascii="Times New Roman"/>
          <w:b w:val="false"/>
          <w:i w:val="false"/>
          <w:color w:val="000000"/>
          <w:sz w:val="28"/>
        </w:rPr>
        <w:t xml:space="preserve">
    ғұрт ауданы </w:t>
      </w:r>
      <w:r>
        <w:br/>
      </w:r>
      <w:r>
        <w:rPr>
          <w:rFonts w:ascii="Times New Roman"/>
          <w:b w:val="false"/>
          <w:i w:val="false"/>
          <w:color w:val="000000"/>
          <w:sz w:val="28"/>
        </w:rPr>
        <w:t xml:space="preserve">
    Атбұлақ ауылында </w:t>
      </w:r>
      <w:r>
        <w:br/>
      </w:r>
      <w:r>
        <w:rPr>
          <w:rFonts w:ascii="Times New Roman"/>
          <w:b w:val="false"/>
          <w:i w:val="false"/>
          <w:color w:val="000000"/>
          <w:sz w:val="28"/>
        </w:rPr>
        <w:t xml:space="preserve">
    660 орындық </w:t>
      </w:r>
      <w:r>
        <w:br/>
      </w:r>
      <w:r>
        <w:rPr>
          <w:rFonts w:ascii="Times New Roman"/>
          <w:b w:val="false"/>
          <w:i w:val="false"/>
          <w:color w:val="000000"/>
          <w:sz w:val="28"/>
        </w:rPr>
        <w:t xml:space="preserve">
    Гаппаров </w:t>
      </w:r>
      <w:r>
        <w:br/>
      </w:r>
      <w:r>
        <w:rPr>
          <w:rFonts w:ascii="Times New Roman"/>
          <w:b w:val="false"/>
          <w:i w:val="false"/>
          <w:color w:val="000000"/>
          <w:sz w:val="28"/>
        </w:rPr>
        <w:t xml:space="preserve">
    атындағы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147 Оңтүстiк Қазақ-    БҒМ     2004-2005    342970      190000 </w:t>
      </w:r>
      <w:r>
        <w:br/>
      </w:r>
      <w:r>
        <w:rPr>
          <w:rFonts w:ascii="Times New Roman"/>
          <w:b w:val="false"/>
          <w:i w:val="false"/>
          <w:color w:val="000000"/>
          <w:sz w:val="28"/>
        </w:rPr>
        <w:t xml:space="preserve">
    стан облысы Созақ </w:t>
      </w:r>
      <w:r>
        <w:br/>
      </w:r>
      <w:r>
        <w:rPr>
          <w:rFonts w:ascii="Times New Roman"/>
          <w:b w:val="false"/>
          <w:i w:val="false"/>
          <w:color w:val="000000"/>
          <w:sz w:val="28"/>
        </w:rPr>
        <w:t xml:space="preserve">
    ауданы Шолаққор- </w:t>
      </w:r>
      <w:r>
        <w:br/>
      </w:r>
      <w:r>
        <w:rPr>
          <w:rFonts w:ascii="Times New Roman"/>
          <w:b w:val="false"/>
          <w:i w:val="false"/>
          <w:color w:val="000000"/>
          <w:sz w:val="28"/>
        </w:rPr>
        <w:t xml:space="preserve">
    ған селосында </w:t>
      </w:r>
      <w:r>
        <w:br/>
      </w:r>
      <w:r>
        <w:rPr>
          <w:rFonts w:ascii="Times New Roman"/>
          <w:b w:val="false"/>
          <w:i w:val="false"/>
          <w:color w:val="000000"/>
          <w:sz w:val="28"/>
        </w:rPr>
        <w:t xml:space="preserve">
    1200 орындық </w:t>
      </w:r>
      <w:r>
        <w:br/>
      </w:r>
      <w:r>
        <w:rPr>
          <w:rFonts w:ascii="Times New Roman"/>
          <w:b w:val="false"/>
          <w:i w:val="false"/>
          <w:color w:val="000000"/>
          <w:sz w:val="28"/>
        </w:rPr>
        <w:t xml:space="preserve">
    мектеп салуды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148 Оңтүстiк Қазақ-    БҒМ     2005         112740 </w:t>
      </w:r>
      <w:r>
        <w:br/>
      </w:r>
      <w:r>
        <w:rPr>
          <w:rFonts w:ascii="Times New Roman"/>
          <w:b w:val="false"/>
          <w:i w:val="false"/>
          <w:color w:val="000000"/>
          <w:sz w:val="28"/>
        </w:rPr>
        <w:t xml:space="preserve">
    стан облысы Төле </w:t>
      </w:r>
      <w:r>
        <w:br/>
      </w:r>
      <w:r>
        <w:rPr>
          <w:rFonts w:ascii="Times New Roman"/>
          <w:b w:val="false"/>
          <w:i w:val="false"/>
          <w:color w:val="000000"/>
          <w:sz w:val="28"/>
        </w:rPr>
        <w:t xml:space="preserve">
    би ауданының </w:t>
      </w:r>
      <w:r>
        <w:br/>
      </w:r>
      <w:r>
        <w:rPr>
          <w:rFonts w:ascii="Times New Roman"/>
          <w:b w:val="false"/>
          <w:i w:val="false"/>
          <w:color w:val="000000"/>
          <w:sz w:val="28"/>
        </w:rPr>
        <w:t xml:space="preserve">
    Тоғыз ауылында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149 Оңтүстік Қазақ-    БҒМ     2005         140020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Түлкібас ауданы- </w:t>
      </w:r>
      <w:r>
        <w:br/>
      </w:r>
      <w:r>
        <w:rPr>
          <w:rFonts w:ascii="Times New Roman"/>
          <w:b w:val="false"/>
          <w:i w:val="false"/>
          <w:color w:val="000000"/>
          <w:sz w:val="28"/>
        </w:rPr>
        <w:t xml:space="preserve">
    ның Ынтымақ ауы- </w:t>
      </w:r>
      <w:r>
        <w:br/>
      </w:r>
      <w:r>
        <w:rPr>
          <w:rFonts w:ascii="Times New Roman"/>
          <w:b w:val="false"/>
          <w:i w:val="false"/>
          <w:color w:val="000000"/>
          <w:sz w:val="28"/>
        </w:rPr>
        <w:t xml:space="preserve">
    лында Оразбаев </w:t>
      </w:r>
      <w:r>
        <w:br/>
      </w:r>
      <w:r>
        <w:rPr>
          <w:rFonts w:ascii="Times New Roman"/>
          <w:b w:val="false"/>
          <w:i w:val="false"/>
          <w:color w:val="000000"/>
          <w:sz w:val="28"/>
        </w:rPr>
        <w:t xml:space="preserve">
    атындағы 250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150 Оңтүстiк Қазақ-    БҒМ     2005-2006    226620 </w:t>
      </w:r>
      <w:r>
        <w:br/>
      </w:r>
      <w:r>
        <w:rPr>
          <w:rFonts w:ascii="Times New Roman"/>
          <w:b w:val="false"/>
          <w:i w:val="false"/>
          <w:color w:val="000000"/>
          <w:sz w:val="28"/>
        </w:rPr>
        <w:t xml:space="preserve">
    стан облысы Түр- </w:t>
      </w:r>
      <w:r>
        <w:br/>
      </w:r>
      <w:r>
        <w:rPr>
          <w:rFonts w:ascii="Times New Roman"/>
          <w:b w:val="false"/>
          <w:i w:val="false"/>
          <w:color w:val="000000"/>
          <w:sz w:val="28"/>
        </w:rPr>
        <w:t xml:space="preserve">
    кiстан қалалық </w:t>
      </w:r>
      <w:r>
        <w:br/>
      </w:r>
      <w:r>
        <w:rPr>
          <w:rFonts w:ascii="Times New Roman"/>
          <w:b w:val="false"/>
          <w:i w:val="false"/>
          <w:color w:val="000000"/>
          <w:sz w:val="28"/>
        </w:rPr>
        <w:t xml:space="preserve">
    әкiмшiлiгi Ортақ </w:t>
      </w:r>
      <w:r>
        <w:br/>
      </w:r>
      <w:r>
        <w:rPr>
          <w:rFonts w:ascii="Times New Roman"/>
          <w:b w:val="false"/>
          <w:i w:val="false"/>
          <w:color w:val="000000"/>
          <w:sz w:val="28"/>
        </w:rPr>
        <w:t xml:space="preserve">
    ауылында 800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құрылысын аяқтау </w:t>
      </w:r>
      <w:r>
        <w:br/>
      </w:r>
      <w:r>
        <w:rPr>
          <w:rFonts w:ascii="Times New Roman"/>
          <w:b w:val="false"/>
          <w:i w:val="false"/>
          <w:color w:val="000000"/>
          <w:sz w:val="28"/>
        </w:rPr>
        <w:t xml:space="preserve">
151 Оңтүстiк Қазақ-    БҒМ     2005-2006    173640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Сайрам ауданы </w:t>
      </w:r>
      <w:r>
        <w:br/>
      </w:r>
      <w:r>
        <w:rPr>
          <w:rFonts w:ascii="Times New Roman"/>
          <w:b w:val="false"/>
          <w:i w:val="false"/>
          <w:color w:val="000000"/>
          <w:sz w:val="28"/>
        </w:rPr>
        <w:t xml:space="preserve">
    Сайрам ауылында </w:t>
      </w:r>
      <w:r>
        <w:br/>
      </w:r>
      <w:r>
        <w:rPr>
          <w:rFonts w:ascii="Times New Roman"/>
          <w:b w:val="false"/>
          <w:i w:val="false"/>
          <w:color w:val="000000"/>
          <w:sz w:val="28"/>
        </w:rPr>
        <w:t xml:space="preserve">
    Хусанов атындағы </w:t>
      </w:r>
      <w:r>
        <w:br/>
      </w:r>
      <w:r>
        <w:rPr>
          <w:rFonts w:ascii="Times New Roman"/>
          <w:b w:val="false"/>
          <w:i w:val="false"/>
          <w:color w:val="000000"/>
          <w:sz w:val="28"/>
        </w:rPr>
        <w:t xml:space="preserve">
    900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152 Оңтүстiк Қазақ-    БҒМ     2005-2006    371900 </w:t>
      </w:r>
      <w:r>
        <w:br/>
      </w:r>
      <w:r>
        <w:rPr>
          <w:rFonts w:ascii="Times New Roman"/>
          <w:b w:val="false"/>
          <w:i w:val="false"/>
          <w:color w:val="000000"/>
          <w:sz w:val="28"/>
        </w:rPr>
        <w:t xml:space="preserve">
    стан облысы Ор- </w:t>
      </w:r>
      <w:r>
        <w:br/>
      </w:r>
      <w:r>
        <w:rPr>
          <w:rFonts w:ascii="Times New Roman"/>
          <w:b w:val="false"/>
          <w:i w:val="false"/>
          <w:color w:val="000000"/>
          <w:sz w:val="28"/>
        </w:rPr>
        <w:t xml:space="preserve">
    дабасы ауданы </w:t>
      </w:r>
      <w:r>
        <w:br/>
      </w:r>
      <w:r>
        <w:rPr>
          <w:rFonts w:ascii="Times New Roman"/>
          <w:b w:val="false"/>
          <w:i w:val="false"/>
          <w:color w:val="000000"/>
          <w:sz w:val="28"/>
        </w:rPr>
        <w:t xml:space="preserve">
    Төрткөл ауылында </w:t>
      </w:r>
      <w:r>
        <w:br/>
      </w:r>
      <w:r>
        <w:rPr>
          <w:rFonts w:ascii="Times New Roman"/>
          <w:b w:val="false"/>
          <w:i w:val="false"/>
          <w:color w:val="000000"/>
          <w:sz w:val="28"/>
        </w:rPr>
        <w:t xml:space="preserve">
    600 орындық </w:t>
      </w:r>
      <w:r>
        <w:br/>
      </w:r>
      <w:r>
        <w:rPr>
          <w:rFonts w:ascii="Times New Roman"/>
          <w:b w:val="false"/>
          <w:i w:val="false"/>
          <w:color w:val="000000"/>
          <w:sz w:val="28"/>
        </w:rPr>
        <w:t xml:space="preserve">
    "Көкарал" орта </w:t>
      </w:r>
      <w:r>
        <w:br/>
      </w:r>
      <w:r>
        <w:rPr>
          <w:rFonts w:ascii="Times New Roman"/>
          <w:b w:val="false"/>
          <w:i w:val="false"/>
          <w:color w:val="000000"/>
          <w:sz w:val="28"/>
        </w:rPr>
        <w:t xml:space="preserve">
    мектебін салу </w:t>
      </w:r>
      <w:r>
        <w:br/>
      </w:r>
      <w:r>
        <w:rPr>
          <w:rFonts w:ascii="Times New Roman"/>
          <w:b w:val="false"/>
          <w:i w:val="false"/>
          <w:color w:val="000000"/>
          <w:sz w:val="28"/>
        </w:rPr>
        <w:t xml:space="preserve">
153 Оңтүстiк Қазақ-    БҒМ     2005-2006    257160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"Жаңаауыл" </w:t>
      </w:r>
      <w:r>
        <w:br/>
      </w:r>
      <w:r>
        <w:rPr>
          <w:rFonts w:ascii="Times New Roman"/>
          <w:b w:val="false"/>
          <w:i w:val="false"/>
          <w:color w:val="000000"/>
          <w:sz w:val="28"/>
        </w:rPr>
        <w:t xml:space="preserve">
    ауылында 1176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154 Оңтүстiк Қазақ-    БҒМ     2005-2007    742800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Қазығұрт ауданы </w:t>
      </w:r>
      <w:r>
        <w:br/>
      </w:r>
      <w:r>
        <w:rPr>
          <w:rFonts w:ascii="Times New Roman"/>
          <w:b w:val="false"/>
          <w:i w:val="false"/>
          <w:color w:val="000000"/>
          <w:sz w:val="28"/>
        </w:rPr>
        <w:t xml:space="preserve">
    Қазығұрт ауы- </w:t>
      </w:r>
      <w:r>
        <w:br/>
      </w:r>
      <w:r>
        <w:rPr>
          <w:rFonts w:ascii="Times New Roman"/>
          <w:b w:val="false"/>
          <w:i w:val="false"/>
          <w:color w:val="000000"/>
          <w:sz w:val="28"/>
        </w:rPr>
        <w:t xml:space="preserve">
    лында Сәтпаев </w:t>
      </w:r>
      <w:r>
        <w:br/>
      </w:r>
      <w:r>
        <w:rPr>
          <w:rFonts w:ascii="Times New Roman"/>
          <w:b w:val="false"/>
          <w:i w:val="false"/>
          <w:color w:val="000000"/>
          <w:sz w:val="28"/>
        </w:rPr>
        <w:t xml:space="preserve">
    атындағы 1200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155 Оңтүстiк Қазақ-    БҒМ     2005         116410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Мақтаарал ауданы </w:t>
      </w:r>
      <w:r>
        <w:br/>
      </w:r>
      <w:r>
        <w:rPr>
          <w:rFonts w:ascii="Times New Roman"/>
          <w:b w:val="false"/>
          <w:i w:val="false"/>
          <w:color w:val="000000"/>
          <w:sz w:val="28"/>
        </w:rPr>
        <w:t xml:space="preserve">
    Кетебай ауылында </w:t>
      </w:r>
      <w:r>
        <w:br/>
      </w:r>
      <w:r>
        <w:rPr>
          <w:rFonts w:ascii="Times New Roman"/>
          <w:b w:val="false"/>
          <w:i w:val="false"/>
          <w:color w:val="000000"/>
          <w:sz w:val="28"/>
        </w:rPr>
        <w:t xml:space="preserve">
    350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156 Оңтүстiк Қазақ-    БҒМ     2005-2006    194480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Отырар ауданының </w:t>
      </w:r>
      <w:r>
        <w:br/>
      </w:r>
      <w:r>
        <w:rPr>
          <w:rFonts w:ascii="Times New Roman"/>
          <w:b w:val="false"/>
          <w:i w:val="false"/>
          <w:color w:val="000000"/>
          <w:sz w:val="28"/>
        </w:rPr>
        <w:t xml:space="preserve">
    Арыс селосында </w:t>
      </w:r>
      <w:r>
        <w:br/>
      </w:r>
      <w:r>
        <w:rPr>
          <w:rFonts w:ascii="Times New Roman"/>
          <w:b w:val="false"/>
          <w:i w:val="false"/>
          <w:color w:val="000000"/>
          <w:sz w:val="28"/>
        </w:rPr>
        <w:t xml:space="preserve">
    624 орындық </w:t>
      </w:r>
      <w:r>
        <w:br/>
      </w:r>
      <w:r>
        <w:rPr>
          <w:rFonts w:ascii="Times New Roman"/>
          <w:b w:val="false"/>
          <w:i w:val="false"/>
          <w:color w:val="000000"/>
          <w:sz w:val="28"/>
        </w:rPr>
        <w:t xml:space="preserve">
    Т. Ибрагимов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157 Оңтүстiк Қазақ-    БҒМ     2006         154750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Бәйдiбек ауданы </w:t>
      </w:r>
      <w:r>
        <w:br/>
      </w:r>
      <w:r>
        <w:rPr>
          <w:rFonts w:ascii="Times New Roman"/>
          <w:b w:val="false"/>
          <w:i w:val="false"/>
          <w:color w:val="000000"/>
          <w:sz w:val="28"/>
        </w:rPr>
        <w:t xml:space="preserve">
    Қаз ата селосында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"Тұрмыс" орта </w:t>
      </w:r>
      <w:r>
        <w:br/>
      </w:r>
      <w:r>
        <w:rPr>
          <w:rFonts w:ascii="Times New Roman"/>
          <w:b w:val="false"/>
          <w:i w:val="false"/>
          <w:color w:val="000000"/>
          <w:sz w:val="28"/>
        </w:rPr>
        <w:t xml:space="preserve">
    мектебiн салу </w:t>
      </w:r>
      <w:r>
        <w:br/>
      </w:r>
      <w:r>
        <w:rPr>
          <w:rFonts w:ascii="Times New Roman"/>
          <w:b w:val="false"/>
          <w:i w:val="false"/>
          <w:color w:val="000000"/>
          <w:sz w:val="28"/>
        </w:rPr>
        <w:t xml:space="preserve">
158 Оңтүстiк Қазақ-    БҒМ     2006         154740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Көктөбе ауылында </w:t>
      </w:r>
      <w:r>
        <w:br/>
      </w:r>
      <w:r>
        <w:rPr>
          <w:rFonts w:ascii="Times New Roman"/>
          <w:b w:val="false"/>
          <w:i w:val="false"/>
          <w:color w:val="000000"/>
          <w:sz w:val="28"/>
        </w:rPr>
        <w:t xml:space="preserve">
    Мақатаев атында- </w:t>
      </w:r>
      <w:r>
        <w:br/>
      </w:r>
      <w:r>
        <w:rPr>
          <w:rFonts w:ascii="Times New Roman"/>
          <w:b w:val="false"/>
          <w:i w:val="false"/>
          <w:color w:val="000000"/>
          <w:sz w:val="28"/>
        </w:rPr>
        <w:t xml:space="preserve">
    ғы 250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159 Оңтүстiк Қазақ-    БҒМ     2006         154740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Сейфуллин ауы- </w:t>
      </w:r>
      <w:r>
        <w:br/>
      </w:r>
      <w:r>
        <w:rPr>
          <w:rFonts w:ascii="Times New Roman"/>
          <w:b w:val="false"/>
          <w:i w:val="false"/>
          <w:color w:val="000000"/>
          <w:sz w:val="28"/>
        </w:rPr>
        <w:t xml:space="preserve">
    лында 250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160 Оңтүстік Қазақ-    БҒМ     2006         157750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Жылысу ауылында </w:t>
      </w:r>
      <w:r>
        <w:br/>
      </w:r>
      <w:r>
        <w:rPr>
          <w:rFonts w:ascii="Times New Roman"/>
          <w:b w:val="false"/>
          <w:i w:val="false"/>
          <w:color w:val="000000"/>
          <w:sz w:val="28"/>
        </w:rPr>
        <w:t xml:space="preserve">
    Сейфуллин атын- </w:t>
      </w:r>
      <w:r>
        <w:br/>
      </w:r>
      <w:r>
        <w:rPr>
          <w:rFonts w:ascii="Times New Roman"/>
          <w:b w:val="false"/>
          <w:i w:val="false"/>
          <w:color w:val="000000"/>
          <w:sz w:val="28"/>
        </w:rPr>
        <w:t xml:space="preserve">
    дағы 250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161 Оңтүстiк Қазақ-    БҒМ     2006-2007    247600 </w:t>
      </w:r>
      <w:r>
        <w:br/>
      </w:r>
      <w:r>
        <w:rPr>
          <w:rFonts w:ascii="Times New Roman"/>
          <w:b w:val="false"/>
          <w:i w:val="false"/>
          <w:color w:val="000000"/>
          <w:sz w:val="28"/>
        </w:rPr>
        <w:t xml:space="preserve">
    стан облысы Қазы- </w:t>
      </w:r>
      <w:r>
        <w:br/>
      </w:r>
      <w:r>
        <w:rPr>
          <w:rFonts w:ascii="Times New Roman"/>
          <w:b w:val="false"/>
          <w:i w:val="false"/>
          <w:color w:val="000000"/>
          <w:sz w:val="28"/>
        </w:rPr>
        <w:t xml:space="preserve">
    ғұрт ауданының </w:t>
      </w:r>
      <w:r>
        <w:br/>
      </w:r>
      <w:r>
        <w:rPr>
          <w:rFonts w:ascii="Times New Roman"/>
          <w:b w:val="false"/>
          <w:i w:val="false"/>
          <w:color w:val="000000"/>
          <w:sz w:val="28"/>
        </w:rPr>
        <w:t xml:space="preserve">
    Рабат селосында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Тәжібаев атын- </w:t>
      </w:r>
      <w:r>
        <w:br/>
      </w:r>
      <w:r>
        <w:rPr>
          <w:rFonts w:ascii="Times New Roman"/>
          <w:b w:val="false"/>
          <w:i w:val="false"/>
          <w:color w:val="000000"/>
          <w:sz w:val="28"/>
        </w:rPr>
        <w:t xml:space="preserve">
    дағы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162 Оңтүстiк Қазақ-    БҒМ     2006-2007    256000 </w:t>
      </w:r>
      <w:r>
        <w:br/>
      </w:r>
      <w:r>
        <w:rPr>
          <w:rFonts w:ascii="Times New Roman"/>
          <w:b w:val="false"/>
          <w:i w:val="false"/>
          <w:color w:val="000000"/>
          <w:sz w:val="28"/>
        </w:rPr>
        <w:t xml:space="preserve">
    стан облысы Сай- </w:t>
      </w:r>
      <w:r>
        <w:br/>
      </w:r>
      <w:r>
        <w:rPr>
          <w:rFonts w:ascii="Times New Roman"/>
          <w:b w:val="false"/>
          <w:i w:val="false"/>
          <w:color w:val="000000"/>
          <w:sz w:val="28"/>
        </w:rPr>
        <w:t xml:space="preserve">
    рам ауданы Қара- </w:t>
      </w:r>
      <w:r>
        <w:br/>
      </w:r>
      <w:r>
        <w:rPr>
          <w:rFonts w:ascii="Times New Roman"/>
          <w:b w:val="false"/>
          <w:i w:val="false"/>
          <w:color w:val="000000"/>
          <w:sz w:val="28"/>
        </w:rPr>
        <w:t xml:space="preserve">
    төбе ауылында </w:t>
      </w:r>
      <w:r>
        <w:br/>
      </w:r>
      <w:r>
        <w:rPr>
          <w:rFonts w:ascii="Times New Roman"/>
          <w:b w:val="false"/>
          <w:i w:val="false"/>
          <w:color w:val="000000"/>
          <w:sz w:val="28"/>
        </w:rPr>
        <w:t xml:space="preserve">
    600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163 Оңтүстiк Қазақ-    БҒМ     2008         111420 </w:t>
      </w:r>
      <w:r>
        <w:br/>
      </w:r>
      <w:r>
        <w:rPr>
          <w:rFonts w:ascii="Times New Roman"/>
          <w:b w:val="false"/>
          <w:i w:val="false"/>
          <w:color w:val="000000"/>
          <w:sz w:val="28"/>
        </w:rPr>
        <w:t xml:space="preserve">
    стан облысы Бәй- </w:t>
      </w:r>
      <w:r>
        <w:br/>
      </w:r>
      <w:r>
        <w:rPr>
          <w:rFonts w:ascii="Times New Roman"/>
          <w:b w:val="false"/>
          <w:i w:val="false"/>
          <w:color w:val="000000"/>
          <w:sz w:val="28"/>
        </w:rPr>
        <w:t xml:space="preserve">
    дiбек ауданы </w:t>
      </w:r>
      <w:r>
        <w:br/>
      </w:r>
      <w:r>
        <w:rPr>
          <w:rFonts w:ascii="Times New Roman"/>
          <w:b w:val="false"/>
          <w:i w:val="false"/>
          <w:color w:val="000000"/>
          <w:sz w:val="28"/>
        </w:rPr>
        <w:t xml:space="preserve">
    Қаратас ауылында </w:t>
      </w:r>
      <w:r>
        <w:br/>
      </w:r>
      <w:r>
        <w:rPr>
          <w:rFonts w:ascii="Times New Roman"/>
          <w:b w:val="false"/>
          <w:i w:val="false"/>
          <w:color w:val="000000"/>
          <w:sz w:val="28"/>
        </w:rPr>
        <w:t xml:space="preserve">
    Арапов атындағы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164 Оңтүстiк Қазақ-    БҒМ     2007         111420 </w:t>
      </w:r>
      <w:r>
        <w:br/>
      </w:r>
      <w:r>
        <w:rPr>
          <w:rFonts w:ascii="Times New Roman"/>
          <w:b w:val="false"/>
          <w:i w:val="false"/>
          <w:color w:val="000000"/>
          <w:sz w:val="28"/>
        </w:rPr>
        <w:t xml:space="preserve">
    стан облысы Бәй- </w:t>
      </w:r>
      <w:r>
        <w:br/>
      </w:r>
      <w:r>
        <w:rPr>
          <w:rFonts w:ascii="Times New Roman"/>
          <w:b w:val="false"/>
          <w:i w:val="false"/>
          <w:color w:val="000000"/>
          <w:sz w:val="28"/>
        </w:rPr>
        <w:t xml:space="preserve">
    дiбек ауданы </w:t>
      </w:r>
      <w:r>
        <w:br/>
      </w:r>
      <w:r>
        <w:rPr>
          <w:rFonts w:ascii="Times New Roman"/>
          <w:b w:val="false"/>
          <w:i w:val="false"/>
          <w:color w:val="000000"/>
          <w:sz w:val="28"/>
        </w:rPr>
        <w:t xml:space="preserve">
    Қайнар ауылында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165 Оңтүстiк Қазақ-    БҒМ     2007         111420 </w:t>
      </w:r>
      <w:r>
        <w:br/>
      </w:r>
      <w:r>
        <w:rPr>
          <w:rFonts w:ascii="Times New Roman"/>
          <w:b w:val="false"/>
          <w:i w:val="false"/>
          <w:color w:val="000000"/>
          <w:sz w:val="28"/>
        </w:rPr>
        <w:t xml:space="preserve">
    стан облысы Бәй- </w:t>
      </w:r>
      <w:r>
        <w:br/>
      </w:r>
      <w:r>
        <w:rPr>
          <w:rFonts w:ascii="Times New Roman"/>
          <w:b w:val="false"/>
          <w:i w:val="false"/>
          <w:color w:val="000000"/>
          <w:sz w:val="28"/>
        </w:rPr>
        <w:t xml:space="preserve">
    дiбек ауданы </w:t>
      </w:r>
      <w:r>
        <w:br/>
      </w:r>
      <w:r>
        <w:rPr>
          <w:rFonts w:ascii="Times New Roman"/>
          <w:b w:val="false"/>
          <w:i w:val="false"/>
          <w:color w:val="000000"/>
          <w:sz w:val="28"/>
        </w:rPr>
        <w:t xml:space="preserve">
    Қеңес ауылында </w:t>
      </w:r>
      <w:r>
        <w:br/>
      </w:r>
      <w:r>
        <w:rPr>
          <w:rFonts w:ascii="Times New Roman"/>
          <w:b w:val="false"/>
          <w:i w:val="false"/>
          <w:color w:val="000000"/>
          <w:sz w:val="28"/>
        </w:rPr>
        <w:t xml:space="preserve">
    Жолдасбеков </w:t>
      </w:r>
      <w:r>
        <w:br/>
      </w:r>
      <w:r>
        <w:rPr>
          <w:rFonts w:ascii="Times New Roman"/>
          <w:b w:val="false"/>
          <w:i w:val="false"/>
          <w:color w:val="000000"/>
          <w:sz w:val="28"/>
        </w:rPr>
        <w:t xml:space="preserve">
    атындағы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166 Оңтүстiк Қазақ-    БҒМ     2007         111420 </w:t>
      </w:r>
      <w:r>
        <w:br/>
      </w:r>
      <w:r>
        <w:rPr>
          <w:rFonts w:ascii="Times New Roman"/>
          <w:b w:val="false"/>
          <w:i w:val="false"/>
          <w:color w:val="000000"/>
          <w:sz w:val="28"/>
        </w:rPr>
        <w:t xml:space="preserve">
    стан облысы Бәй- </w:t>
      </w:r>
      <w:r>
        <w:br/>
      </w:r>
      <w:r>
        <w:rPr>
          <w:rFonts w:ascii="Times New Roman"/>
          <w:b w:val="false"/>
          <w:i w:val="false"/>
          <w:color w:val="000000"/>
          <w:sz w:val="28"/>
        </w:rPr>
        <w:t xml:space="preserve">
    дiбек ауданы </w:t>
      </w:r>
      <w:r>
        <w:br/>
      </w:r>
      <w:r>
        <w:rPr>
          <w:rFonts w:ascii="Times New Roman"/>
          <w:b w:val="false"/>
          <w:i w:val="false"/>
          <w:color w:val="000000"/>
          <w:sz w:val="28"/>
        </w:rPr>
        <w:t xml:space="preserve">
    Алмалы ауылында </w:t>
      </w:r>
      <w:r>
        <w:br/>
      </w:r>
      <w:r>
        <w:rPr>
          <w:rFonts w:ascii="Times New Roman"/>
          <w:b w:val="false"/>
          <w:i w:val="false"/>
          <w:color w:val="000000"/>
          <w:sz w:val="28"/>
        </w:rPr>
        <w:t xml:space="preserve">
    Сәтпаев атындағы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167 Оңтүстiк Қазақ-    БҒМ     2007         154750 </w:t>
      </w:r>
      <w:r>
        <w:br/>
      </w:r>
      <w:r>
        <w:rPr>
          <w:rFonts w:ascii="Times New Roman"/>
          <w:b w:val="false"/>
          <w:i w:val="false"/>
          <w:color w:val="000000"/>
          <w:sz w:val="28"/>
        </w:rPr>
        <w:t xml:space="preserve">
    стан облысы Қазы- </w:t>
      </w:r>
      <w:r>
        <w:br/>
      </w:r>
      <w:r>
        <w:rPr>
          <w:rFonts w:ascii="Times New Roman"/>
          <w:b w:val="false"/>
          <w:i w:val="false"/>
          <w:color w:val="000000"/>
          <w:sz w:val="28"/>
        </w:rPr>
        <w:t xml:space="preserve">
    ғұрт ауданы Ақжар </w:t>
      </w:r>
      <w:r>
        <w:br/>
      </w:r>
      <w:r>
        <w:rPr>
          <w:rFonts w:ascii="Times New Roman"/>
          <w:b w:val="false"/>
          <w:i w:val="false"/>
          <w:color w:val="000000"/>
          <w:sz w:val="28"/>
        </w:rPr>
        <w:t xml:space="preserve">
    ауылында 250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168 Оңтүстiк Қазақ-    БҒМ     2007         111420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Қазығұрт ауданы </w:t>
      </w:r>
      <w:r>
        <w:br/>
      </w:r>
      <w:r>
        <w:rPr>
          <w:rFonts w:ascii="Times New Roman"/>
          <w:b w:val="false"/>
          <w:i w:val="false"/>
          <w:color w:val="000000"/>
          <w:sz w:val="28"/>
        </w:rPr>
        <w:t xml:space="preserve">
    Қызылдала ауылын- </w:t>
      </w:r>
      <w:r>
        <w:br/>
      </w:r>
      <w:r>
        <w:rPr>
          <w:rFonts w:ascii="Times New Roman"/>
          <w:b w:val="false"/>
          <w:i w:val="false"/>
          <w:color w:val="000000"/>
          <w:sz w:val="28"/>
        </w:rPr>
        <w:t xml:space="preserve">
    да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169 Оңтүстiк Қазақ-    БҒМ     2007         154750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Шұғыла ауылында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170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Нұрлытаң ауылын- </w:t>
      </w:r>
      <w:r>
        <w:br/>
      </w:r>
      <w:r>
        <w:rPr>
          <w:rFonts w:ascii="Times New Roman"/>
          <w:b w:val="false"/>
          <w:i w:val="false"/>
          <w:color w:val="000000"/>
          <w:sz w:val="28"/>
        </w:rPr>
        <w:t xml:space="preserve">
    да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171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Мақташы ауылында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172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Алтынсарин се- </w:t>
      </w:r>
      <w:r>
        <w:br/>
      </w:r>
      <w:r>
        <w:rPr>
          <w:rFonts w:ascii="Times New Roman"/>
          <w:b w:val="false"/>
          <w:i w:val="false"/>
          <w:color w:val="000000"/>
          <w:sz w:val="28"/>
        </w:rPr>
        <w:t xml:space="preserve">
    лосында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173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Қызыләс- </w:t>
      </w:r>
      <w:r>
        <w:br/>
      </w:r>
      <w:r>
        <w:rPr>
          <w:rFonts w:ascii="Times New Roman"/>
          <w:b w:val="false"/>
          <w:i w:val="false"/>
          <w:color w:val="000000"/>
          <w:sz w:val="28"/>
        </w:rPr>
        <w:t xml:space="preserve">
    кер ауылында </w:t>
      </w:r>
      <w:r>
        <w:br/>
      </w:r>
      <w:r>
        <w:rPr>
          <w:rFonts w:ascii="Times New Roman"/>
          <w:b w:val="false"/>
          <w:i w:val="false"/>
          <w:color w:val="000000"/>
          <w:sz w:val="28"/>
        </w:rPr>
        <w:t xml:space="preserve">
    Қастеев атындағы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174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Жантақсай ауылын- </w:t>
      </w:r>
      <w:r>
        <w:br/>
      </w:r>
      <w:r>
        <w:rPr>
          <w:rFonts w:ascii="Times New Roman"/>
          <w:b w:val="false"/>
          <w:i w:val="false"/>
          <w:color w:val="000000"/>
          <w:sz w:val="28"/>
        </w:rPr>
        <w:t xml:space="preserve">
    да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175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Наурыз ауылында </w:t>
      </w:r>
      <w:r>
        <w:br/>
      </w:r>
      <w:r>
        <w:rPr>
          <w:rFonts w:ascii="Times New Roman"/>
          <w:b w:val="false"/>
          <w:i w:val="false"/>
          <w:color w:val="000000"/>
          <w:sz w:val="28"/>
        </w:rPr>
        <w:t xml:space="preserve">
    Бекежанов атын- </w:t>
      </w:r>
      <w:r>
        <w:br/>
      </w:r>
      <w:r>
        <w:rPr>
          <w:rFonts w:ascii="Times New Roman"/>
          <w:b w:val="false"/>
          <w:i w:val="false"/>
          <w:color w:val="000000"/>
          <w:sz w:val="28"/>
        </w:rPr>
        <w:t xml:space="preserve">
    дағы 180 орындық </w:t>
      </w:r>
      <w:r>
        <w:br/>
      </w:r>
      <w:r>
        <w:rPr>
          <w:rFonts w:ascii="Times New Roman"/>
          <w:b w:val="false"/>
          <w:i w:val="false"/>
          <w:color w:val="000000"/>
          <w:sz w:val="28"/>
        </w:rPr>
        <w:t xml:space="preserve">
    негізгі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176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Азамат ауылында </w:t>
      </w:r>
      <w:r>
        <w:br/>
      </w:r>
      <w:r>
        <w:rPr>
          <w:rFonts w:ascii="Times New Roman"/>
          <w:b w:val="false"/>
          <w:i w:val="false"/>
          <w:color w:val="000000"/>
          <w:sz w:val="28"/>
        </w:rPr>
        <w:t xml:space="preserve">
    Әлімжанов атын- </w:t>
      </w:r>
      <w:r>
        <w:br/>
      </w:r>
      <w:r>
        <w:rPr>
          <w:rFonts w:ascii="Times New Roman"/>
          <w:b w:val="false"/>
          <w:i w:val="false"/>
          <w:color w:val="000000"/>
          <w:sz w:val="28"/>
        </w:rPr>
        <w:t xml:space="preserve">
    дағы 180 орындық </w:t>
      </w:r>
      <w:r>
        <w:br/>
      </w:r>
      <w:r>
        <w:rPr>
          <w:rFonts w:ascii="Times New Roman"/>
          <w:b w:val="false"/>
          <w:i w:val="false"/>
          <w:color w:val="000000"/>
          <w:sz w:val="28"/>
        </w:rPr>
        <w:t xml:space="preserve">
    негізгі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177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Тыңдала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"Мақталы-5" орта </w:t>
      </w:r>
      <w:r>
        <w:br/>
      </w:r>
      <w:r>
        <w:rPr>
          <w:rFonts w:ascii="Times New Roman"/>
          <w:b w:val="false"/>
          <w:i w:val="false"/>
          <w:color w:val="000000"/>
          <w:sz w:val="28"/>
        </w:rPr>
        <w:t xml:space="preserve">
    мектебiн caлу </w:t>
      </w:r>
      <w:r>
        <w:br/>
      </w:r>
      <w:r>
        <w:rPr>
          <w:rFonts w:ascii="Times New Roman"/>
          <w:b w:val="false"/>
          <w:i w:val="false"/>
          <w:color w:val="000000"/>
          <w:sz w:val="28"/>
        </w:rPr>
        <w:t xml:space="preserve">
178 Оңтүстiк Қазақ-    БҒМ     2007         111420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Октябрь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N 117 орта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179 Оңтүстiк Қазақ-    БҒМ     2007         111420 </w:t>
      </w:r>
      <w:r>
        <w:br/>
      </w:r>
      <w:r>
        <w:rPr>
          <w:rFonts w:ascii="Times New Roman"/>
          <w:b w:val="false"/>
          <w:i w:val="false"/>
          <w:color w:val="000000"/>
          <w:sz w:val="28"/>
        </w:rPr>
        <w:t xml:space="preserve">
    стан облысы Түл- </w:t>
      </w:r>
      <w:r>
        <w:br/>
      </w:r>
      <w:r>
        <w:rPr>
          <w:rFonts w:ascii="Times New Roman"/>
          <w:b w:val="false"/>
          <w:i w:val="false"/>
          <w:color w:val="000000"/>
          <w:sz w:val="28"/>
        </w:rPr>
        <w:t xml:space="preserve">
    кiбас ауданының </w:t>
      </w:r>
      <w:r>
        <w:br/>
      </w:r>
      <w:r>
        <w:rPr>
          <w:rFonts w:ascii="Times New Roman"/>
          <w:b w:val="false"/>
          <w:i w:val="false"/>
          <w:color w:val="000000"/>
          <w:sz w:val="28"/>
        </w:rPr>
        <w:t xml:space="preserve">
    Yрбұлақ ауылында </w:t>
      </w:r>
      <w:r>
        <w:br/>
      </w:r>
      <w:r>
        <w:rPr>
          <w:rFonts w:ascii="Times New Roman"/>
          <w:b w:val="false"/>
          <w:i w:val="false"/>
          <w:color w:val="000000"/>
          <w:sz w:val="28"/>
        </w:rPr>
        <w:t xml:space="preserve">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180 Оңтүстiк Қазақ-    БҒМ     2007         111420 </w:t>
      </w:r>
      <w:r>
        <w:br/>
      </w:r>
      <w:r>
        <w:rPr>
          <w:rFonts w:ascii="Times New Roman"/>
          <w:b w:val="false"/>
          <w:i w:val="false"/>
          <w:color w:val="000000"/>
          <w:sz w:val="28"/>
        </w:rPr>
        <w:t xml:space="preserve">
    стан облысы Түл- </w:t>
      </w:r>
      <w:r>
        <w:br/>
      </w:r>
      <w:r>
        <w:rPr>
          <w:rFonts w:ascii="Times New Roman"/>
          <w:b w:val="false"/>
          <w:i w:val="false"/>
          <w:color w:val="000000"/>
          <w:sz w:val="28"/>
        </w:rPr>
        <w:t xml:space="preserve">
    кiбас ауданының </w:t>
      </w:r>
      <w:r>
        <w:br/>
      </w:r>
      <w:r>
        <w:rPr>
          <w:rFonts w:ascii="Times New Roman"/>
          <w:b w:val="false"/>
          <w:i w:val="false"/>
          <w:color w:val="000000"/>
          <w:sz w:val="28"/>
        </w:rPr>
        <w:t xml:space="preserve">
    Алғабас ауылында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181 Оңтүстiк Қазақ-    БҒМ     2007         111420 </w:t>
      </w:r>
      <w:r>
        <w:br/>
      </w:r>
      <w:r>
        <w:rPr>
          <w:rFonts w:ascii="Times New Roman"/>
          <w:b w:val="false"/>
          <w:i w:val="false"/>
          <w:color w:val="000000"/>
          <w:sz w:val="28"/>
        </w:rPr>
        <w:t xml:space="preserve">
    стан облысы Түл- </w:t>
      </w:r>
      <w:r>
        <w:br/>
      </w:r>
      <w:r>
        <w:rPr>
          <w:rFonts w:ascii="Times New Roman"/>
          <w:b w:val="false"/>
          <w:i w:val="false"/>
          <w:color w:val="000000"/>
          <w:sz w:val="28"/>
        </w:rPr>
        <w:t xml:space="preserve">
    кiбас ауданының </w:t>
      </w:r>
      <w:r>
        <w:br/>
      </w:r>
      <w:r>
        <w:rPr>
          <w:rFonts w:ascii="Times New Roman"/>
          <w:b w:val="false"/>
          <w:i w:val="false"/>
          <w:color w:val="000000"/>
          <w:sz w:val="28"/>
        </w:rPr>
        <w:t xml:space="preserve">
    Т. Рысқұлов атын- </w:t>
      </w:r>
      <w:r>
        <w:br/>
      </w:r>
      <w:r>
        <w:rPr>
          <w:rFonts w:ascii="Times New Roman"/>
          <w:b w:val="false"/>
          <w:i w:val="false"/>
          <w:color w:val="000000"/>
          <w:sz w:val="28"/>
        </w:rPr>
        <w:t xml:space="preserve">
    дағы 180 орындық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182 Оңтүстiк Қазақ-    БҒМ     2007         111420 </w:t>
      </w:r>
      <w:r>
        <w:br/>
      </w:r>
      <w:r>
        <w:rPr>
          <w:rFonts w:ascii="Times New Roman"/>
          <w:b w:val="false"/>
          <w:i w:val="false"/>
          <w:color w:val="000000"/>
          <w:sz w:val="28"/>
        </w:rPr>
        <w:t xml:space="preserve">
    стан облысы Түл- </w:t>
      </w:r>
      <w:r>
        <w:br/>
      </w:r>
      <w:r>
        <w:rPr>
          <w:rFonts w:ascii="Times New Roman"/>
          <w:b w:val="false"/>
          <w:i w:val="false"/>
          <w:color w:val="000000"/>
          <w:sz w:val="28"/>
        </w:rPr>
        <w:t xml:space="preserve">
    кiбас ауданының </w:t>
      </w:r>
      <w:r>
        <w:br/>
      </w:r>
      <w:r>
        <w:rPr>
          <w:rFonts w:ascii="Times New Roman"/>
          <w:b w:val="false"/>
          <w:i w:val="false"/>
          <w:color w:val="000000"/>
          <w:sz w:val="28"/>
        </w:rPr>
        <w:t xml:space="preserve">
    Келтемашат ауы- </w:t>
      </w:r>
      <w:r>
        <w:br/>
      </w:r>
      <w:r>
        <w:rPr>
          <w:rFonts w:ascii="Times New Roman"/>
          <w:b w:val="false"/>
          <w:i w:val="false"/>
          <w:color w:val="000000"/>
          <w:sz w:val="28"/>
        </w:rPr>
        <w:t xml:space="preserve">
    лында Уалиханов </w:t>
      </w:r>
      <w:r>
        <w:br/>
      </w:r>
      <w:r>
        <w:rPr>
          <w:rFonts w:ascii="Times New Roman"/>
          <w:b w:val="false"/>
          <w:i w:val="false"/>
          <w:color w:val="000000"/>
          <w:sz w:val="28"/>
        </w:rPr>
        <w:t xml:space="preserve">
    атындағы 180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183 Оңтүстiк Қазақ-    БҒМ     2007-2008    154750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Талапты ауылында </w:t>
      </w:r>
      <w:r>
        <w:br/>
      </w:r>
      <w:r>
        <w:rPr>
          <w:rFonts w:ascii="Times New Roman"/>
          <w:b w:val="false"/>
          <w:i w:val="false"/>
          <w:color w:val="000000"/>
          <w:sz w:val="28"/>
        </w:rPr>
        <w:t xml:space="preserve">
    250 орындық </w:t>
      </w:r>
      <w:r>
        <w:br/>
      </w:r>
      <w:r>
        <w:rPr>
          <w:rFonts w:ascii="Times New Roman"/>
          <w:b w:val="false"/>
          <w:i w:val="false"/>
          <w:color w:val="000000"/>
          <w:sz w:val="28"/>
        </w:rPr>
        <w:t xml:space="preserve">
    "Мырзашөл" орта </w:t>
      </w:r>
      <w:r>
        <w:br/>
      </w:r>
      <w:r>
        <w:rPr>
          <w:rFonts w:ascii="Times New Roman"/>
          <w:b w:val="false"/>
          <w:i w:val="false"/>
          <w:color w:val="000000"/>
          <w:sz w:val="28"/>
        </w:rPr>
        <w:t xml:space="preserve">
    мектебiн caлу </w:t>
      </w:r>
      <w:r>
        <w:br/>
      </w:r>
      <w:r>
        <w:rPr>
          <w:rFonts w:ascii="Times New Roman"/>
          <w:b w:val="false"/>
          <w:i w:val="false"/>
          <w:color w:val="000000"/>
          <w:sz w:val="28"/>
        </w:rPr>
        <w:t xml:space="preserve">
184 Оңтүстiк Қазақ-    БҒМ     2008         154750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ауданының </w:t>
      </w:r>
      <w:r>
        <w:br/>
      </w:r>
      <w:r>
        <w:rPr>
          <w:rFonts w:ascii="Times New Roman"/>
          <w:b w:val="false"/>
          <w:i w:val="false"/>
          <w:color w:val="000000"/>
          <w:sz w:val="28"/>
        </w:rPr>
        <w:t xml:space="preserve">
    40 жылдық село- </w:t>
      </w:r>
      <w:r>
        <w:br/>
      </w:r>
      <w:r>
        <w:rPr>
          <w:rFonts w:ascii="Times New Roman"/>
          <w:b w:val="false"/>
          <w:i w:val="false"/>
          <w:color w:val="000000"/>
          <w:sz w:val="28"/>
        </w:rPr>
        <w:t xml:space="preserve">
    сында 250 орындық </w:t>
      </w:r>
      <w:r>
        <w:br/>
      </w:r>
      <w:r>
        <w:rPr>
          <w:rFonts w:ascii="Times New Roman"/>
          <w:b w:val="false"/>
          <w:i w:val="false"/>
          <w:color w:val="000000"/>
          <w:sz w:val="28"/>
        </w:rPr>
        <w:t xml:space="preserve">
    Навои атындағы </w:t>
      </w:r>
      <w:r>
        <w:br/>
      </w:r>
      <w:r>
        <w:rPr>
          <w:rFonts w:ascii="Times New Roman"/>
          <w:b w:val="false"/>
          <w:i w:val="false"/>
          <w:color w:val="000000"/>
          <w:sz w:val="28"/>
        </w:rPr>
        <w:t xml:space="preserve">
    орта мектеп салу </w:t>
      </w:r>
      <w:r>
        <w:br/>
      </w:r>
      <w:r>
        <w:rPr>
          <w:rFonts w:ascii="Times New Roman"/>
          <w:b w:val="false"/>
          <w:i w:val="false"/>
          <w:color w:val="000000"/>
          <w:sz w:val="28"/>
        </w:rPr>
        <w:t xml:space="preserve">
185 Оңтүстік Қазақ-    БҒМ     2008         154750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Мақтаарал ауданы- </w:t>
      </w:r>
      <w:r>
        <w:br/>
      </w:r>
      <w:r>
        <w:rPr>
          <w:rFonts w:ascii="Times New Roman"/>
          <w:b w:val="false"/>
          <w:i w:val="false"/>
          <w:color w:val="000000"/>
          <w:sz w:val="28"/>
        </w:rPr>
        <w:t xml:space="preserve">
    ның Тегістік </w:t>
      </w:r>
      <w:r>
        <w:br/>
      </w:r>
      <w:r>
        <w:rPr>
          <w:rFonts w:ascii="Times New Roman"/>
          <w:b w:val="false"/>
          <w:i w:val="false"/>
          <w:color w:val="000000"/>
          <w:sz w:val="28"/>
        </w:rPr>
        <w:t xml:space="preserve">
    селосында 250 </w:t>
      </w:r>
      <w:r>
        <w:br/>
      </w:r>
      <w:r>
        <w:rPr>
          <w:rFonts w:ascii="Times New Roman"/>
          <w:b w:val="false"/>
          <w:i w:val="false"/>
          <w:color w:val="000000"/>
          <w:sz w:val="28"/>
        </w:rPr>
        <w:t xml:space="preserve">
    орындық Бектасов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186 Оңтүстiк Қазақ-    БҒМ     2008         557100 </w:t>
      </w:r>
      <w:r>
        <w:br/>
      </w:r>
      <w:r>
        <w:rPr>
          <w:rFonts w:ascii="Times New Roman"/>
          <w:b w:val="false"/>
          <w:i w:val="false"/>
          <w:color w:val="000000"/>
          <w:sz w:val="28"/>
        </w:rPr>
        <w:t xml:space="preserve">
    стан облысы Орда- </w:t>
      </w:r>
      <w:r>
        <w:br/>
      </w:r>
      <w:r>
        <w:rPr>
          <w:rFonts w:ascii="Times New Roman"/>
          <w:b w:val="false"/>
          <w:i w:val="false"/>
          <w:color w:val="000000"/>
          <w:sz w:val="28"/>
        </w:rPr>
        <w:t xml:space="preserve">
    басы ауданы Шұбар </w:t>
      </w:r>
      <w:r>
        <w:br/>
      </w:r>
      <w:r>
        <w:rPr>
          <w:rFonts w:ascii="Times New Roman"/>
          <w:b w:val="false"/>
          <w:i w:val="false"/>
          <w:color w:val="000000"/>
          <w:sz w:val="28"/>
        </w:rPr>
        <w:t xml:space="preserve">
    селосында 900 </w:t>
      </w:r>
      <w:r>
        <w:br/>
      </w:r>
      <w:r>
        <w:rPr>
          <w:rFonts w:ascii="Times New Roman"/>
          <w:b w:val="false"/>
          <w:i w:val="false"/>
          <w:color w:val="000000"/>
          <w:sz w:val="28"/>
        </w:rPr>
        <w:t xml:space="preserve">
    орындық мектеп </w:t>
      </w:r>
      <w:r>
        <w:br/>
      </w:r>
      <w:r>
        <w:rPr>
          <w:rFonts w:ascii="Times New Roman"/>
          <w:b w:val="false"/>
          <w:i w:val="false"/>
          <w:color w:val="000000"/>
          <w:sz w:val="28"/>
        </w:rPr>
        <w:t xml:space="preserve">
    салу </w:t>
      </w:r>
      <w:r>
        <w:br/>
      </w:r>
      <w:r>
        <w:rPr>
          <w:rFonts w:ascii="Times New Roman"/>
          <w:b w:val="false"/>
          <w:i w:val="false"/>
          <w:color w:val="000000"/>
          <w:sz w:val="28"/>
        </w:rPr>
        <w:t xml:space="preserve">
187 Оңтүстік Қазақ-    БҒМ     2008         270000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округi- </w:t>
      </w:r>
      <w:r>
        <w:br/>
      </w:r>
      <w:r>
        <w:rPr>
          <w:rFonts w:ascii="Times New Roman"/>
          <w:b w:val="false"/>
          <w:i w:val="false"/>
          <w:color w:val="000000"/>
          <w:sz w:val="28"/>
        </w:rPr>
        <w:t xml:space="preserve">
    нiң Қызылжар </w:t>
      </w:r>
      <w:r>
        <w:br/>
      </w:r>
      <w:r>
        <w:rPr>
          <w:rFonts w:ascii="Times New Roman"/>
          <w:b w:val="false"/>
          <w:i w:val="false"/>
          <w:color w:val="000000"/>
          <w:sz w:val="28"/>
        </w:rPr>
        <w:t xml:space="preserve">
    селосында 900 </w:t>
      </w:r>
      <w:r>
        <w:br/>
      </w:r>
      <w:r>
        <w:rPr>
          <w:rFonts w:ascii="Times New Roman"/>
          <w:b w:val="false"/>
          <w:i w:val="false"/>
          <w:color w:val="000000"/>
          <w:sz w:val="28"/>
        </w:rPr>
        <w:t xml:space="preserve">
    орындық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188 Оңтүстiк Қазақ-    БҒМ     2008         270000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округi- </w:t>
      </w:r>
      <w:r>
        <w:br/>
      </w:r>
      <w:r>
        <w:rPr>
          <w:rFonts w:ascii="Times New Roman"/>
          <w:b w:val="false"/>
          <w:i w:val="false"/>
          <w:color w:val="000000"/>
          <w:sz w:val="28"/>
        </w:rPr>
        <w:t xml:space="preserve">
    нiң Куйбышев се- </w:t>
      </w:r>
      <w:r>
        <w:br/>
      </w:r>
      <w:r>
        <w:rPr>
          <w:rFonts w:ascii="Times New Roman"/>
          <w:b w:val="false"/>
          <w:i w:val="false"/>
          <w:color w:val="000000"/>
          <w:sz w:val="28"/>
        </w:rPr>
        <w:t xml:space="preserve">
    лосында 900 </w:t>
      </w:r>
      <w:r>
        <w:br/>
      </w:r>
      <w:r>
        <w:rPr>
          <w:rFonts w:ascii="Times New Roman"/>
          <w:b w:val="false"/>
          <w:i w:val="false"/>
          <w:color w:val="000000"/>
          <w:sz w:val="28"/>
        </w:rPr>
        <w:t xml:space="preserve">
    орындық N 66 </w:t>
      </w:r>
      <w:r>
        <w:br/>
      </w:r>
      <w:r>
        <w:rPr>
          <w:rFonts w:ascii="Times New Roman"/>
          <w:b w:val="false"/>
          <w:i w:val="false"/>
          <w:color w:val="000000"/>
          <w:sz w:val="28"/>
        </w:rPr>
        <w:t xml:space="preserve">
    орта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189 Оңтүстiк Қазақ-    БҒМ     2008         180000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округi- </w:t>
      </w:r>
      <w:r>
        <w:br/>
      </w:r>
      <w:r>
        <w:rPr>
          <w:rFonts w:ascii="Times New Roman"/>
          <w:b w:val="false"/>
          <w:i w:val="false"/>
          <w:color w:val="000000"/>
          <w:sz w:val="28"/>
        </w:rPr>
        <w:t xml:space="preserve">
    нiң Куйбышев </w:t>
      </w:r>
      <w:r>
        <w:br/>
      </w:r>
      <w:r>
        <w:rPr>
          <w:rFonts w:ascii="Times New Roman"/>
          <w:b w:val="false"/>
          <w:i w:val="false"/>
          <w:color w:val="000000"/>
          <w:sz w:val="28"/>
        </w:rPr>
        <w:t xml:space="preserve">
    селосында 600 </w:t>
      </w:r>
      <w:r>
        <w:br/>
      </w:r>
      <w:r>
        <w:rPr>
          <w:rFonts w:ascii="Times New Roman"/>
          <w:b w:val="false"/>
          <w:i w:val="false"/>
          <w:color w:val="000000"/>
          <w:sz w:val="28"/>
        </w:rPr>
        <w:t xml:space="preserve">
    орындық N 52 </w:t>
      </w:r>
      <w:r>
        <w:br/>
      </w:r>
      <w:r>
        <w:rPr>
          <w:rFonts w:ascii="Times New Roman"/>
          <w:b w:val="false"/>
          <w:i w:val="false"/>
          <w:color w:val="000000"/>
          <w:sz w:val="28"/>
        </w:rPr>
        <w:t xml:space="preserve">
    орта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190 Оңтүстiк Қазақ-    БҒМ     2008         180000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округі- </w:t>
      </w:r>
      <w:r>
        <w:br/>
      </w:r>
      <w:r>
        <w:rPr>
          <w:rFonts w:ascii="Times New Roman"/>
          <w:b w:val="false"/>
          <w:i w:val="false"/>
          <w:color w:val="000000"/>
          <w:sz w:val="28"/>
        </w:rPr>
        <w:t xml:space="preserve">
    нiң Қайтпас-2 </w:t>
      </w:r>
      <w:r>
        <w:br/>
      </w:r>
      <w:r>
        <w:rPr>
          <w:rFonts w:ascii="Times New Roman"/>
          <w:b w:val="false"/>
          <w:i w:val="false"/>
          <w:color w:val="000000"/>
          <w:sz w:val="28"/>
        </w:rPr>
        <w:t xml:space="preserve">
    кентiнде 600 </w:t>
      </w:r>
      <w:r>
        <w:br/>
      </w:r>
      <w:r>
        <w:rPr>
          <w:rFonts w:ascii="Times New Roman"/>
          <w:b w:val="false"/>
          <w:i w:val="false"/>
          <w:color w:val="000000"/>
          <w:sz w:val="28"/>
        </w:rPr>
        <w:t xml:space="preserve">
    орындық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191 Оңтүстiк Қазақ-    БҒМ     2008         247600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Атакент кентiнде </w:t>
      </w:r>
      <w:r>
        <w:br/>
      </w:r>
      <w:r>
        <w:rPr>
          <w:rFonts w:ascii="Times New Roman"/>
          <w:b w:val="false"/>
          <w:i w:val="false"/>
          <w:color w:val="000000"/>
          <w:sz w:val="28"/>
        </w:rPr>
        <w:t xml:space="preserve">
    400 орындық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192 Оңтүстiк Қазақ-    БҒМ     2008         120000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округі- </w:t>
      </w:r>
      <w:r>
        <w:br/>
      </w:r>
      <w:r>
        <w:rPr>
          <w:rFonts w:ascii="Times New Roman"/>
          <w:b w:val="false"/>
          <w:i w:val="false"/>
          <w:color w:val="000000"/>
          <w:sz w:val="28"/>
        </w:rPr>
        <w:t xml:space="preserve">
    нiң Ленин село- </w:t>
      </w:r>
      <w:r>
        <w:br/>
      </w:r>
      <w:r>
        <w:rPr>
          <w:rFonts w:ascii="Times New Roman"/>
          <w:b w:val="false"/>
          <w:i w:val="false"/>
          <w:color w:val="000000"/>
          <w:sz w:val="28"/>
        </w:rPr>
        <w:t xml:space="preserve">
    сында 400 орын- </w:t>
      </w:r>
      <w:r>
        <w:br/>
      </w:r>
      <w:r>
        <w:rPr>
          <w:rFonts w:ascii="Times New Roman"/>
          <w:b w:val="false"/>
          <w:i w:val="false"/>
          <w:color w:val="000000"/>
          <w:sz w:val="28"/>
        </w:rPr>
        <w:t xml:space="preserve">
    дық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193 Оңтүстiк Қазақ-    БҒМ     2008         247600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Достық селосында </w:t>
      </w:r>
      <w:r>
        <w:br/>
      </w:r>
      <w:r>
        <w:rPr>
          <w:rFonts w:ascii="Times New Roman"/>
          <w:b w:val="false"/>
          <w:i w:val="false"/>
          <w:color w:val="000000"/>
          <w:sz w:val="28"/>
        </w:rPr>
        <w:t xml:space="preserve">
    400 орындық </w:t>
      </w:r>
      <w:r>
        <w:br/>
      </w:r>
      <w:r>
        <w:rPr>
          <w:rFonts w:ascii="Times New Roman"/>
          <w:b w:val="false"/>
          <w:i w:val="false"/>
          <w:color w:val="000000"/>
          <w:sz w:val="28"/>
        </w:rPr>
        <w:t xml:space="preserve">
    Мүсiрепов атын- </w:t>
      </w:r>
      <w:r>
        <w:br/>
      </w:r>
      <w:r>
        <w:rPr>
          <w:rFonts w:ascii="Times New Roman"/>
          <w:b w:val="false"/>
          <w:i w:val="false"/>
          <w:color w:val="000000"/>
          <w:sz w:val="28"/>
        </w:rPr>
        <w:t xml:space="preserve">
    дағы орта мектеп- </w:t>
      </w:r>
      <w:r>
        <w:br/>
      </w:r>
      <w:r>
        <w:rPr>
          <w:rFonts w:ascii="Times New Roman"/>
          <w:b w:val="false"/>
          <w:i w:val="false"/>
          <w:color w:val="000000"/>
          <w:sz w:val="28"/>
        </w:rPr>
        <w:t xml:space="preserve">
    тi кеңейту </w:t>
      </w:r>
      <w:r>
        <w:br/>
      </w:r>
      <w:r>
        <w:rPr>
          <w:rFonts w:ascii="Times New Roman"/>
          <w:b w:val="false"/>
          <w:i w:val="false"/>
          <w:color w:val="000000"/>
          <w:sz w:val="28"/>
        </w:rPr>
        <w:t xml:space="preserve">
194 Оңтүстiк Қазақ-    БҒМ     2008         247600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Қарақай селолық </w:t>
      </w:r>
      <w:r>
        <w:br/>
      </w:r>
      <w:r>
        <w:rPr>
          <w:rFonts w:ascii="Times New Roman"/>
          <w:b w:val="false"/>
          <w:i w:val="false"/>
          <w:color w:val="000000"/>
          <w:sz w:val="28"/>
        </w:rPr>
        <w:t xml:space="preserve">
    округінде 400 </w:t>
      </w:r>
      <w:r>
        <w:br/>
      </w:r>
      <w:r>
        <w:rPr>
          <w:rFonts w:ascii="Times New Roman"/>
          <w:b w:val="false"/>
          <w:i w:val="false"/>
          <w:color w:val="000000"/>
          <w:sz w:val="28"/>
        </w:rPr>
        <w:t xml:space="preserve">
    орындық Құдай- </w:t>
      </w:r>
      <w:r>
        <w:br/>
      </w:r>
      <w:r>
        <w:rPr>
          <w:rFonts w:ascii="Times New Roman"/>
          <w:b w:val="false"/>
          <w:i w:val="false"/>
          <w:color w:val="000000"/>
          <w:sz w:val="28"/>
        </w:rPr>
        <w:t xml:space="preserve">
    бердиев атындағы </w:t>
      </w:r>
      <w:r>
        <w:br/>
      </w:r>
      <w:r>
        <w:rPr>
          <w:rFonts w:ascii="Times New Roman"/>
          <w:b w:val="false"/>
          <w:i w:val="false"/>
          <w:color w:val="000000"/>
          <w:sz w:val="28"/>
        </w:rPr>
        <w:t xml:space="preserve">
    орта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195 Оңтүстiк Қазақ-    БҒМ     2008         154750 </w:t>
      </w:r>
      <w:r>
        <w:br/>
      </w:r>
      <w:r>
        <w:rPr>
          <w:rFonts w:ascii="Times New Roman"/>
          <w:b w:val="false"/>
          <w:i w:val="false"/>
          <w:color w:val="000000"/>
          <w:sz w:val="28"/>
        </w:rPr>
        <w:t xml:space="preserve">
    стан облысы Мақ- </w:t>
      </w:r>
      <w:r>
        <w:br/>
      </w:r>
      <w:r>
        <w:rPr>
          <w:rFonts w:ascii="Times New Roman"/>
          <w:b w:val="false"/>
          <w:i w:val="false"/>
          <w:color w:val="000000"/>
          <w:sz w:val="28"/>
        </w:rPr>
        <w:t xml:space="preserve">
    таарал ауданы </w:t>
      </w:r>
      <w:r>
        <w:br/>
      </w:r>
      <w:r>
        <w:rPr>
          <w:rFonts w:ascii="Times New Roman"/>
          <w:b w:val="false"/>
          <w:i w:val="false"/>
          <w:color w:val="000000"/>
          <w:sz w:val="28"/>
        </w:rPr>
        <w:t xml:space="preserve">
    Асықата кентiнде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196 Оңтүстiк Қазақ-    БҒМ     2008         154750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Сайрам ауданы </w:t>
      </w:r>
      <w:r>
        <w:br/>
      </w:r>
      <w:r>
        <w:rPr>
          <w:rFonts w:ascii="Times New Roman"/>
          <w:b w:val="false"/>
          <w:i w:val="false"/>
          <w:color w:val="000000"/>
          <w:sz w:val="28"/>
        </w:rPr>
        <w:t xml:space="preserve">
    Коммуна селосында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197 Оңтүстiк Қазақ-    БҒМ     2008         104800 </w:t>
      </w:r>
      <w:r>
        <w:br/>
      </w:r>
      <w:r>
        <w:rPr>
          <w:rFonts w:ascii="Times New Roman"/>
          <w:b w:val="false"/>
          <w:i w:val="false"/>
          <w:color w:val="000000"/>
          <w:sz w:val="28"/>
        </w:rPr>
        <w:t xml:space="preserve">
    стан облысы Сайрам </w:t>
      </w:r>
      <w:r>
        <w:br/>
      </w:r>
      <w:r>
        <w:rPr>
          <w:rFonts w:ascii="Times New Roman"/>
          <w:b w:val="false"/>
          <w:i w:val="false"/>
          <w:color w:val="000000"/>
          <w:sz w:val="28"/>
        </w:rPr>
        <w:t xml:space="preserve">
    ауданы Көлкент </w:t>
      </w:r>
      <w:r>
        <w:br/>
      </w:r>
      <w:r>
        <w:rPr>
          <w:rFonts w:ascii="Times New Roman"/>
          <w:b w:val="false"/>
          <w:i w:val="false"/>
          <w:color w:val="000000"/>
          <w:sz w:val="28"/>
        </w:rPr>
        <w:t xml:space="preserve">
    селосында 250 </w:t>
      </w:r>
      <w:r>
        <w:br/>
      </w:r>
      <w:r>
        <w:rPr>
          <w:rFonts w:ascii="Times New Roman"/>
          <w:b w:val="false"/>
          <w:i w:val="false"/>
          <w:color w:val="000000"/>
          <w:sz w:val="28"/>
        </w:rPr>
        <w:t xml:space="preserve">
    орындық Құбанов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198 Оңтүстiк Қазақ-    БҒМ     2008         75000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округі- </w:t>
      </w:r>
      <w:r>
        <w:br/>
      </w:r>
      <w:r>
        <w:rPr>
          <w:rFonts w:ascii="Times New Roman"/>
          <w:b w:val="false"/>
          <w:i w:val="false"/>
          <w:color w:val="000000"/>
          <w:sz w:val="28"/>
        </w:rPr>
        <w:t xml:space="preserve">
    нiң Наурыз кен- </w:t>
      </w:r>
      <w:r>
        <w:br/>
      </w:r>
      <w:r>
        <w:rPr>
          <w:rFonts w:ascii="Times New Roman"/>
          <w:b w:val="false"/>
          <w:i w:val="false"/>
          <w:color w:val="000000"/>
          <w:sz w:val="28"/>
        </w:rPr>
        <w:t xml:space="preserve">
    тiнде 250 орындық </w:t>
      </w:r>
      <w:r>
        <w:br/>
      </w:r>
      <w:r>
        <w:rPr>
          <w:rFonts w:ascii="Times New Roman"/>
          <w:b w:val="false"/>
          <w:i w:val="false"/>
          <w:color w:val="000000"/>
          <w:sz w:val="28"/>
        </w:rPr>
        <w:t xml:space="preserve">
    орта мектептi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199 Оңтүстiк Қазақ-    БҒМ     2008         75000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Шымкент қаласы </w:t>
      </w:r>
      <w:r>
        <w:br/>
      </w:r>
      <w:r>
        <w:rPr>
          <w:rFonts w:ascii="Times New Roman"/>
          <w:b w:val="false"/>
          <w:i w:val="false"/>
          <w:color w:val="000000"/>
          <w:sz w:val="28"/>
        </w:rPr>
        <w:t xml:space="preserve">
    селолық округiнiң </w:t>
      </w:r>
      <w:r>
        <w:br/>
      </w:r>
      <w:r>
        <w:rPr>
          <w:rFonts w:ascii="Times New Roman"/>
          <w:b w:val="false"/>
          <w:i w:val="false"/>
          <w:color w:val="000000"/>
          <w:sz w:val="28"/>
        </w:rPr>
        <w:t xml:space="preserve">
    Тұрлан кентiнде </w:t>
      </w:r>
      <w:r>
        <w:br/>
      </w:r>
      <w:r>
        <w:rPr>
          <w:rFonts w:ascii="Times New Roman"/>
          <w:b w:val="false"/>
          <w:i w:val="false"/>
          <w:color w:val="000000"/>
          <w:sz w:val="28"/>
        </w:rPr>
        <w:t xml:space="preserve">
    250 орындық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200 Оңтүстiк Қазақ-    БҒМ     2008         123800 </w:t>
      </w:r>
      <w:r>
        <w:br/>
      </w:r>
      <w:r>
        <w:rPr>
          <w:rFonts w:ascii="Times New Roman"/>
          <w:b w:val="false"/>
          <w:i w:val="false"/>
          <w:color w:val="000000"/>
          <w:sz w:val="28"/>
        </w:rPr>
        <w:t xml:space="preserve">
    стан облысы Түр- </w:t>
      </w:r>
      <w:r>
        <w:br/>
      </w:r>
      <w:r>
        <w:rPr>
          <w:rFonts w:ascii="Times New Roman"/>
          <w:b w:val="false"/>
          <w:i w:val="false"/>
          <w:color w:val="000000"/>
          <w:sz w:val="28"/>
        </w:rPr>
        <w:t xml:space="preserve">
    кiстан қаласы </w:t>
      </w:r>
      <w:r>
        <w:br/>
      </w:r>
      <w:r>
        <w:rPr>
          <w:rFonts w:ascii="Times New Roman"/>
          <w:b w:val="false"/>
          <w:i w:val="false"/>
          <w:color w:val="000000"/>
          <w:sz w:val="28"/>
        </w:rPr>
        <w:t xml:space="preserve">
    селолық округiнде </w:t>
      </w:r>
      <w:r>
        <w:br/>
      </w:r>
      <w:r>
        <w:rPr>
          <w:rFonts w:ascii="Times New Roman"/>
          <w:b w:val="false"/>
          <w:i w:val="false"/>
          <w:color w:val="000000"/>
          <w:sz w:val="28"/>
        </w:rPr>
        <w:t xml:space="preserve">
    200 орындық </w:t>
      </w:r>
      <w:r>
        <w:br/>
      </w:r>
      <w:r>
        <w:rPr>
          <w:rFonts w:ascii="Times New Roman"/>
          <w:b w:val="false"/>
          <w:i w:val="false"/>
          <w:color w:val="000000"/>
          <w:sz w:val="28"/>
        </w:rPr>
        <w:t xml:space="preserve">
    Изатуллаев </w:t>
      </w:r>
      <w:r>
        <w:br/>
      </w:r>
      <w:r>
        <w:rPr>
          <w:rFonts w:ascii="Times New Roman"/>
          <w:b w:val="false"/>
          <w:i w:val="false"/>
          <w:color w:val="000000"/>
          <w:sz w:val="28"/>
        </w:rPr>
        <w:t xml:space="preserve">
    атындағы орта </w:t>
      </w:r>
      <w:r>
        <w:br/>
      </w:r>
      <w:r>
        <w:rPr>
          <w:rFonts w:ascii="Times New Roman"/>
          <w:b w:val="false"/>
          <w:i w:val="false"/>
          <w:color w:val="000000"/>
          <w:sz w:val="28"/>
        </w:rPr>
        <w:t xml:space="preserve">
    мектептi кеңейту </w:t>
      </w:r>
      <w:r>
        <w:br/>
      </w:r>
      <w:r>
        <w:rPr>
          <w:rFonts w:ascii="Times New Roman"/>
          <w:b w:val="false"/>
          <w:i w:val="false"/>
          <w:color w:val="000000"/>
          <w:sz w:val="28"/>
        </w:rPr>
        <w:t xml:space="preserve">
201 Оңтүстiк Қазақ-    БҒМ     2008         111420 </w:t>
      </w:r>
      <w:r>
        <w:br/>
      </w:r>
      <w:r>
        <w:rPr>
          <w:rFonts w:ascii="Times New Roman"/>
          <w:b w:val="false"/>
          <w:i w:val="false"/>
          <w:color w:val="000000"/>
          <w:sz w:val="28"/>
        </w:rPr>
        <w:t xml:space="preserve">
    стан облысы Түр- </w:t>
      </w:r>
      <w:r>
        <w:br/>
      </w:r>
      <w:r>
        <w:rPr>
          <w:rFonts w:ascii="Times New Roman"/>
          <w:b w:val="false"/>
          <w:i w:val="false"/>
          <w:color w:val="000000"/>
          <w:sz w:val="28"/>
        </w:rPr>
        <w:t xml:space="preserve">
    кiстан қаласы </w:t>
      </w:r>
      <w:r>
        <w:br/>
      </w:r>
      <w:r>
        <w:rPr>
          <w:rFonts w:ascii="Times New Roman"/>
          <w:b w:val="false"/>
          <w:i w:val="false"/>
          <w:color w:val="000000"/>
          <w:sz w:val="28"/>
        </w:rPr>
        <w:t xml:space="preserve">
    Икан станция- </w:t>
      </w:r>
      <w:r>
        <w:br/>
      </w:r>
      <w:r>
        <w:rPr>
          <w:rFonts w:ascii="Times New Roman"/>
          <w:b w:val="false"/>
          <w:i w:val="false"/>
          <w:color w:val="000000"/>
          <w:sz w:val="28"/>
        </w:rPr>
        <w:t xml:space="preserve">
    сында 180 орындық </w:t>
      </w:r>
      <w:r>
        <w:br/>
      </w:r>
      <w:r>
        <w:rPr>
          <w:rFonts w:ascii="Times New Roman"/>
          <w:b w:val="false"/>
          <w:i w:val="false"/>
          <w:color w:val="000000"/>
          <w:sz w:val="28"/>
        </w:rPr>
        <w:t xml:space="preserve">
    негізгі мектепті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202 Оңтүстік Қазақстан БҒМ     2008         54000 </w:t>
      </w:r>
      <w:r>
        <w:br/>
      </w:r>
      <w:r>
        <w:rPr>
          <w:rFonts w:ascii="Times New Roman"/>
          <w:b w:val="false"/>
          <w:i w:val="false"/>
          <w:color w:val="000000"/>
          <w:sz w:val="28"/>
        </w:rPr>
        <w:t xml:space="preserve">
    облысы Шымкент </w:t>
      </w:r>
      <w:r>
        <w:br/>
      </w:r>
      <w:r>
        <w:rPr>
          <w:rFonts w:ascii="Times New Roman"/>
          <w:b w:val="false"/>
          <w:i w:val="false"/>
          <w:color w:val="000000"/>
          <w:sz w:val="28"/>
        </w:rPr>
        <w:t xml:space="preserve">
    қаласындағы </w:t>
      </w:r>
      <w:r>
        <w:br/>
      </w:r>
      <w:r>
        <w:rPr>
          <w:rFonts w:ascii="Times New Roman"/>
          <w:b w:val="false"/>
          <w:i w:val="false"/>
          <w:color w:val="000000"/>
          <w:sz w:val="28"/>
        </w:rPr>
        <w:t xml:space="preserve">
    Қайтпас-1 кентінде </w:t>
      </w:r>
      <w:r>
        <w:br/>
      </w:r>
      <w:r>
        <w:rPr>
          <w:rFonts w:ascii="Times New Roman"/>
          <w:b w:val="false"/>
          <w:i w:val="false"/>
          <w:color w:val="000000"/>
          <w:sz w:val="28"/>
        </w:rPr>
        <w:t xml:space="preserve">
    180 орындық орта </w:t>
      </w:r>
      <w:r>
        <w:br/>
      </w:r>
      <w:r>
        <w:rPr>
          <w:rFonts w:ascii="Times New Roman"/>
          <w:b w:val="false"/>
          <w:i w:val="false"/>
          <w:color w:val="000000"/>
          <w:sz w:val="28"/>
        </w:rPr>
        <w:t xml:space="preserve">
    мектепті кеңейту </w:t>
      </w:r>
      <w:r>
        <w:br/>
      </w:r>
      <w:r>
        <w:rPr>
          <w:rFonts w:ascii="Times New Roman"/>
          <w:b w:val="false"/>
          <w:i w:val="false"/>
          <w:color w:val="000000"/>
          <w:sz w:val="28"/>
        </w:rPr>
        <w:t xml:space="preserve">
203 Ақмола облысы Щуче ДСМ      2004-2005   178550      70000 </w:t>
      </w:r>
      <w:r>
        <w:br/>
      </w:r>
      <w:r>
        <w:rPr>
          <w:rFonts w:ascii="Times New Roman"/>
          <w:b w:val="false"/>
          <w:i w:val="false"/>
          <w:color w:val="000000"/>
          <w:sz w:val="28"/>
        </w:rPr>
        <w:t xml:space="preserve">
    ауданының Бурабай </w:t>
      </w:r>
      <w:r>
        <w:br/>
      </w:r>
      <w:r>
        <w:rPr>
          <w:rFonts w:ascii="Times New Roman"/>
          <w:b w:val="false"/>
          <w:i w:val="false"/>
          <w:color w:val="000000"/>
          <w:sz w:val="28"/>
        </w:rPr>
        <w:t xml:space="preserve">
    кентiнде 50 </w:t>
      </w:r>
      <w:r>
        <w:br/>
      </w:r>
      <w:r>
        <w:rPr>
          <w:rFonts w:ascii="Times New Roman"/>
          <w:b w:val="false"/>
          <w:i w:val="false"/>
          <w:color w:val="000000"/>
          <w:sz w:val="28"/>
        </w:rPr>
        <w:t xml:space="preserve">
    орындық "Бурабай"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балалар </w:t>
      </w:r>
      <w:r>
        <w:br/>
      </w:r>
      <w:r>
        <w:rPr>
          <w:rFonts w:ascii="Times New Roman"/>
          <w:b w:val="false"/>
          <w:i w:val="false"/>
          <w:color w:val="000000"/>
          <w:sz w:val="28"/>
        </w:rPr>
        <w:t xml:space="preserve">
    санаторийінің </w:t>
      </w:r>
      <w:r>
        <w:br/>
      </w:r>
      <w:r>
        <w:rPr>
          <w:rFonts w:ascii="Times New Roman"/>
          <w:b w:val="false"/>
          <w:i w:val="false"/>
          <w:color w:val="000000"/>
          <w:sz w:val="28"/>
        </w:rPr>
        <w:t xml:space="preserve">
    корпусын салу </w:t>
      </w:r>
      <w:r>
        <w:br/>
      </w:r>
      <w:r>
        <w:rPr>
          <w:rFonts w:ascii="Times New Roman"/>
          <w:b w:val="false"/>
          <w:i w:val="false"/>
          <w:color w:val="000000"/>
          <w:sz w:val="28"/>
        </w:rPr>
        <w:t xml:space="preserve">
204 Ақмола облысы      ДСМ      2006-2007   343000 </w:t>
      </w:r>
      <w:r>
        <w:br/>
      </w:r>
      <w:r>
        <w:rPr>
          <w:rFonts w:ascii="Times New Roman"/>
          <w:b w:val="false"/>
          <w:i w:val="false"/>
          <w:color w:val="000000"/>
          <w:sz w:val="28"/>
        </w:rPr>
        <w:t xml:space="preserve">
    Есiл ауданының </w:t>
      </w:r>
      <w:r>
        <w:br/>
      </w:r>
      <w:r>
        <w:rPr>
          <w:rFonts w:ascii="Times New Roman"/>
          <w:b w:val="false"/>
          <w:i w:val="false"/>
          <w:color w:val="000000"/>
          <w:sz w:val="28"/>
        </w:rPr>
        <w:t xml:space="preserve">
    Есiл қаласында 50 </w:t>
      </w:r>
      <w:r>
        <w:br/>
      </w:r>
      <w:r>
        <w:rPr>
          <w:rFonts w:ascii="Times New Roman"/>
          <w:b w:val="false"/>
          <w:i w:val="false"/>
          <w:color w:val="000000"/>
          <w:sz w:val="28"/>
        </w:rPr>
        <w:t xml:space="preserve">
    төсектiк аудан- </w:t>
      </w:r>
      <w:r>
        <w:br/>
      </w:r>
      <w:r>
        <w:rPr>
          <w:rFonts w:ascii="Times New Roman"/>
          <w:b w:val="false"/>
          <w:i w:val="false"/>
          <w:color w:val="000000"/>
          <w:sz w:val="28"/>
        </w:rPr>
        <w:t xml:space="preserve">
    аралық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205 Ақмола облысы      ДСМ      2006-2007   343000 </w:t>
      </w:r>
      <w:r>
        <w:br/>
      </w:r>
      <w:r>
        <w:rPr>
          <w:rFonts w:ascii="Times New Roman"/>
          <w:b w:val="false"/>
          <w:i w:val="false"/>
          <w:color w:val="000000"/>
          <w:sz w:val="28"/>
        </w:rPr>
        <w:t xml:space="preserve">
    Целиноград ауда- </w:t>
      </w:r>
      <w:r>
        <w:br/>
      </w:r>
      <w:r>
        <w:rPr>
          <w:rFonts w:ascii="Times New Roman"/>
          <w:b w:val="false"/>
          <w:i w:val="false"/>
          <w:color w:val="000000"/>
          <w:sz w:val="28"/>
        </w:rPr>
        <w:t xml:space="preserve">
    нының Малиновка </w:t>
      </w:r>
      <w:r>
        <w:br/>
      </w:r>
      <w:r>
        <w:rPr>
          <w:rFonts w:ascii="Times New Roman"/>
          <w:b w:val="false"/>
          <w:i w:val="false"/>
          <w:color w:val="000000"/>
          <w:sz w:val="28"/>
        </w:rPr>
        <w:t xml:space="preserve">
    ауылында 50 </w:t>
      </w:r>
      <w:r>
        <w:br/>
      </w:r>
      <w:r>
        <w:rPr>
          <w:rFonts w:ascii="Times New Roman"/>
          <w:b w:val="false"/>
          <w:i w:val="false"/>
          <w:color w:val="000000"/>
          <w:sz w:val="28"/>
        </w:rPr>
        <w:t xml:space="preserve">
    төсектiк аудан- </w:t>
      </w:r>
      <w:r>
        <w:br/>
      </w:r>
      <w:r>
        <w:rPr>
          <w:rFonts w:ascii="Times New Roman"/>
          <w:b w:val="false"/>
          <w:i w:val="false"/>
          <w:color w:val="000000"/>
          <w:sz w:val="28"/>
        </w:rPr>
        <w:t xml:space="preserve">
    аралық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206 Ақмола облысы      ДСМ      2008-2009   809260 </w:t>
      </w:r>
      <w:r>
        <w:br/>
      </w:r>
      <w:r>
        <w:rPr>
          <w:rFonts w:ascii="Times New Roman"/>
          <w:b w:val="false"/>
          <w:i w:val="false"/>
          <w:color w:val="000000"/>
          <w:sz w:val="28"/>
        </w:rPr>
        <w:t xml:space="preserve">
    Целиноград ауда- </w:t>
      </w:r>
      <w:r>
        <w:br/>
      </w:r>
      <w:r>
        <w:rPr>
          <w:rFonts w:ascii="Times New Roman"/>
          <w:b w:val="false"/>
          <w:i w:val="false"/>
          <w:color w:val="000000"/>
          <w:sz w:val="28"/>
        </w:rPr>
        <w:t xml:space="preserve">
    нының Малиновка </w:t>
      </w:r>
      <w:r>
        <w:br/>
      </w:r>
      <w:r>
        <w:rPr>
          <w:rFonts w:ascii="Times New Roman"/>
          <w:b w:val="false"/>
          <w:i w:val="false"/>
          <w:color w:val="000000"/>
          <w:sz w:val="28"/>
        </w:rPr>
        <w:t xml:space="preserve">
    селосында 120 </w:t>
      </w:r>
      <w:r>
        <w:br/>
      </w:r>
      <w:r>
        <w:rPr>
          <w:rFonts w:ascii="Times New Roman"/>
          <w:b w:val="false"/>
          <w:i w:val="false"/>
          <w:color w:val="000000"/>
          <w:sz w:val="28"/>
        </w:rPr>
        <w:t xml:space="preserve">
    төсектiк орталық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207 Ақтөбе облысы      ДСМ      2004-2005   320000      80000 </w:t>
      </w:r>
      <w:r>
        <w:br/>
      </w:r>
      <w:r>
        <w:rPr>
          <w:rFonts w:ascii="Times New Roman"/>
          <w:b w:val="false"/>
          <w:i w:val="false"/>
          <w:color w:val="000000"/>
          <w:sz w:val="28"/>
        </w:rPr>
        <w:t xml:space="preserve">
    Мұғалжар ауданның </w:t>
      </w:r>
      <w:r>
        <w:br/>
      </w:r>
      <w:r>
        <w:rPr>
          <w:rFonts w:ascii="Times New Roman"/>
          <w:b w:val="false"/>
          <w:i w:val="false"/>
          <w:color w:val="000000"/>
          <w:sz w:val="28"/>
        </w:rPr>
        <w:t xml:space="preserve">
    Қандыағаш </w:t>
      </w:r>
      <w:r>
        <w:br/>
      </w:r>
      <w:r>
        <w:rPr>
          <w:rFonts w:ascii="Times New Roman"/>
          <w:b w:val="false"/>
          <w:i w:val="false"/>
          <w:color w:val="000000"/>
          <w:sz w:val="28"/>
        </w:rPr>
        <w:t xml:space="preserve">
    қаласында 60 </w:t>
      </w:r>
      <w:r>
        <w:br/>
      </w:r>
      <w:r>
        <w:rPr>
          <w:rFonts w:ascii="Times New Roman"/>
          <w:b w:val="false"/>
          <w:i w:val="false"/>
          <w:color w:val="000000"/>
          <w:sz w:val="28"/>
        </w:rPr>
        <w:t xml:space="preserve">
    төсектiк туберку- </w:t>
      </w:r>
      <w:r>
        <w:br/>
      </w:r>
      <w:r>
        <w:rPr>
          <w:rFonts w:ascii="Times New Roman"/>
          <w:b w:val="false"/>
          <w:i w:val="false"/>
          <w:color w:val="000000"/>
          <w:sz w:val="28"/>
        </w:rPr>
        <w:t xml:space="preserve">
    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208 Ақтөбе облысы      ДСМ      2004-2005   340000      100000 </w:t>
      </w:r>
      <w:r>
        <w:br/>
      </w:r>
      <w:r>
        <w:rPr>
          <w:rFonts w:ascii="Times New Roman"/>
          <w:b w:val="false"/>
          <w:i w:val="false"/>
          <w:color w:val="000000"/>
          <w:sz w:val="28"/>
        </w:rPr>
        <w:t xml:space="preserve">
    Темiр ауданының </w:t>
      </w:r>
      <w:r>
        <w:br/>
      </w:r>
      <w:r>
        <w:rPr>
          <w:rFonts w:ascii="Times New Roman"/>
          <w:b w:val="false"/>
          <w:i w:val="false"/>
          <w:color w:val="000000"/>
          <w:sz w:val="28"/>
        </w:rPr>
        <w:t xml:space="preserve">
    Шұбарқұдық кен- </w:t>
      </w:r>
      <w:r>
        <w:br/>
      </w:r>
      <w:r>
        <w:rPr>
          <w:rFonts w:ascii="Times New Roman"/>
          <w:b w:val="false"/>
          <w:i w:val="false"/>
          <w:color w:val="000000"/>
          <w:sz w:val="28"/>
        </w:rPr>
        <w:t xml:space="preserve">
    тiнде 60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209 Ақтөбе облысы      ДСМ      2004-2005   360000      140000 </w:t>
      </w:r>
      <w:r>
        <w:br/>
      </w:r>
      <w:r>
        <w:rPr>
          <w:rFonts w:ascii="Times New Roman"/>
          <w:b w:val="false"/>
          <w:i w:val="false"/>
          <w:color w:val="000000"/>
          <w:sz w:val="28"/>
        </w:rPr>
        <w:t xml:space="preserve">
    Шалқар ауданының </w:t>
      </w:r>
      <w:r>
        <w:br/>
      </w:r>
      <w:r>
        <w:rPr>
          <w:rFonts w:ascii="Times New Roman"/>
          <w:b w:val="false"/>
          <w:i w:val="false"/>
          <w:color w:val="000000"/>
          <w:sz w:val="28"/>
        </w:rPr>
        <w:t xml:space="preserve">
    Шалқар кентiнде </w:t>
      </w:r>
      <w:r>
        <w:br/>
      </w:r>
      <w:r>
        <w:rPr>
          <w:rFonts w:ascii="Times New Roman"/>
          <w:b w:val="false"/>
          <w:i w:val="false"/>
          <w:color w:val="000000"/>
          <w:sz w:val="28"/>
        </w:rPr>
        <w:t xml:space="preserve">
    60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210 Ақтөбе облысы      ДСМ      2006-2007   334100 </w:t>
      </w:r>
      <w:r>
        <w:br/>
      </w:r>
      <w:r>
        <w:rPr>
          <w:rFonts w:ascii="Times New Roman"/>
          <w:b w:val="false"/>
          <w:i w:val="false"/>
          <w:color w:val="000000"/>
          <w:sz w:val="28"/>
        </w:rPr>
        <w:t xml:space="preserve">
    Хромтау ауданының </w:t>
      </w:r>
      <w:r>
        <w:br/>
      </w:r>
      <w:r>
        <w:rPr>
          <w:rFonts w:ascii="Times New Roman"/>
          <w:b w:val="false"/>
          <w:i w:val="false"/>
          <w:color w:val="000000"/>
          <w:sz w:val="28"/>
        </w:rPr>
        <w:t xml:space="preserve">
    Хромтау қаласын- </w:t>
      </w:r>
      <w:r>
        <w:br/>
      </w:r>
      <w:r>
        <w:rPr>
          <w:rFonts w:ascii="Times New Roman"/>
          <w:b w:val="false"/>
          <w:i w:val="false"/>
          <w:color w:val="000000"/>
          <w:sz w:val="28"/>
        </w:rPr>
        <w:t xml:space="preserve">
    дағы 50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 </w:t>
      </w:r>
      <w:r>
        <w:br/>
      </w:r>
      <w:r>
        <w:rPr>
          <w:rFonts w:ascii="Times New Roman"/>
          <w:b w:val="false"/>
          <w:i w:val="false"/>
          <w:color w:val="000000"/>
          <w:sz w:val="28"/>
        </w:rPr>
        <w:t xml:space="preserve">
211 Ақтөбе облысы      ДСМ      2005-2007   359600 </w:t>
      </w:r>
      <w:r>
        <w:br/>
      </w:r>
      <w:r>
        <w:rPr>
          <w:rFonts w:ascii="Times New Roman"/>
          <w:b w:val="false"/>
          <w:i w:val="false"/>
          <w:color w:val="000000"/>
          <w:sz w:val="28"/>
        </w:rPr>
        <w:t xml:space="preserve">
    Бағанин ауданының </w:t>
      </w:r>
      <w:r>
        <w:br/>
      </w:r>
      <w:r>
        <w:rPr>
          <w:rFonts w:ascii="Times New Roman"/>
          <w:b w:val="false"/>
          <w:i w:val="false"/>
          <w:color w:val="000000"/>
          <w:sz w:val="28"/>
        </w:rPr>
        <w:t xml:space="preserve">
    Байғанин селосын- </w:t>
      </w:r>
      <w:r>
        <w:br/>
      </w:r>
      <w:r>
        <w:rPr>
          <w:rFonts w:ascii="Times New Roman"/>
          <w:b w:val="false"/>
          <w:i w:val="false"/>
          <w:color w:val="000000"/>
          <w:sz w:val="28"/>
        </w:rPr>
        <w:t xml:space="preserve">
    да 200 адам </w:t>
      </w:r>
      <w:r>
        <w:br/>
      </w:r>
      <w:r>
        <w:rPr>
          <w:rFonts w:ascii="Times New Roman"/>
          <w:b w:val="false"/>
          <w:i w:val="false"/>
          <w:color w:val="000000"/>
          <w:sz w:val="28"/>
        </w:rPr>
        <w:t xml:space="preserve">
    қабылдайтын ем- </w:t>
      </w:r>
      <w:r>
        <w:br/>
      </w:r>
      <w:r>
        <w:rPr>
          <w:rFonts w:ascii="Times New Roman"/>
          <w:b w:val="false"/>
          <w:i w:val="false"/>
          <w:color w:val="000000"/>
          <w:sz w:val="28"/>
        </w:rPr>
        <w:t xml:space="preserve">
    ханасы бар 60 </w:t>
      </w:r>
      <w:r>
        <w:br/>
      </w:r>
      <w:r>
        <w:rPr>
          <w:rFonts w:ascii="Times New Roman"/>
          <w:b w:val="false"/>
          <w:i w:val="false"/>
          <w:color w:val="000000"/>
          <w:sz w:val="28"/>
        </w:rPr>
        <w:t xml:space="preserve">
    төсектiк орталық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212 Ақтөбе облысы      ДСМ      2008        367000 </w:t>
      </w:r>
      <w:r>
        <w:br/>
      </w:r>
      <w:r>
        <w:rPr>
          <w:rFonts w:ascii="Times New Roman"/>
          <w:b w:val="false"/>
          <w:i w:val="false"/>
          <w:color w:val="000000"/>
          <w:sz w:val="28"/>
        </w:rPr>
        <w:t xml:space="preserve">
    Ойыл ауданының </w:t>
      </w:r>
      <w:r>
        <w:br/>
      </w:r>
      <w:r>
        <w:rPr>
          <w:rFonts w:ascii="Times New Roman"/>
          <w:b w:val="false"/>
          <w:i w:val="false"/>
          <w:color w:val="000000"/>
          <w:sz w:val="28"/>
        </w:rPr>
        <w:t xml:space="preserve">
    Ойыл селосында 60 </w:t>
      </w:r>
      <w:r>
        <w:br/>
      </w:r>
      <w:r>
        <w:rPr>
          <w:rFonts w:ascii="Times New Roman"/>
          <w:b w:val="false"/>
          <w:i w:val="false"/>
          <w:color w:val="000000"/>
          <w:sz w:val="28"/>
        </w:rPr>
        <w:t xml:space="preserve">
    төсектiк орталық </w:t>
      </w:r>
      <w:r>
        <w:br/>
      </w:r>
      <w:r>
        <w:rPr>
          <w:rFonts w:ascii="Times New Roman"/>
          <w:b w:val="false"/>
          <w:i w:val="false"/>
          <w:color w:val="000000"/>
          <w:sz w:val="28"/>
        </w:rPr>
        <w:t xml:space="preserve">
    аудандық ауруха- </w:t>
      </w:r>
      <w:r>
        <w:br/>
      </w:r>
      <w:r>
        <w:rPr>
          <w:rFonts w:ascii="Times New Roman"/>
          <w:b w:val="false"/>
          <w:i w:val="false"/>
          <w:color w:val="000000"/>
          <w:sz w:val="28"/>
        </w:rPr>
        <w:t xml:space="preserve">
    насын салу </w:t>
      </w:r>
      <w:r>
        <w:br/>
      </w:r>
      <w:r>
        <w:rPr>
          <w:rFonts w:ascii="Times New Roman"/>
          <w:b w:val="false"/>
          <w:i w:val="false"/>
          <w:color w:val="000000"/>
          <w:sz w:val="28"/>
        </w:rPr>
        <w:t xml:space="preserve">
213 Алматы облысы      ДСМ      2007-2008   233120 </w:t>
      </w:r>
      <w:r>
        <w:br/>
      </w:r>
      <w:r>
        <w:rPr>
          <w:rFonts w:ascii="Times New Roman"/>
          <w:b w:val="false"/>
          <w:i w:val="false"/>
          <w:color w:val="000000"/>
          <w:sz w:val="28"/>
        </w:rPr>
        <w:t xml:space="preserve">
    Балқаш ауданының </w:t>
      </w:r>
      <w:r>
        <w:br/>
      </w:r>
      <w:r>
        <w:rPr>
          <w:rFonts w:ascii="Times New Roman"/>
          <w:b w:val="false"/>
          <w:i w:val="false"/>
          <w:color w:val="000000"/>
          <w:sz w:val="28"/>
        </w:rPr>
        <w:t xml:space="preserve">
    Бақанас кентiнде </w:t>
      </w:r>
      <w:r>
        <w:br/>
      </w:r>
      <w:r>
        <w:rPr>
          <w:rFonts w:ascii="Times New Roman"/>
          <w:b w:val="false"/>
          <w:i w:val="false"/>
          <w:color w:val="000000"/>
          <w:sz w:val="28"/>
        </w:rPr>
        <w:t xml:space="preserve">
    30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214 Алматы облысы      ДСМ      2007-2008   297430 </w:t>
      </w:r>
      <w:r>
        <w:br/>
      </w:r>
      <w:r>
        <w:rPr>
          <w:rFonts w:ascii="Times New Roman"/>
          <w:b w:val="false"/>
          <w:i w:val="false"/>
          <w:color w:val="000000"/>
          <w:sz w:val="28"/>
        </w:rPr>
        <w:t xml:space="preserve">
    Райымбек ауданы- </w:t>
      </w:r>
      <w:r>
        <w:br/>
      </w:r>
      <w:r>
        <w:rPr>
          <w:rFonts w:ascii="Times New Roman"/>
          <w:b w:val="false"/>
          <w:i w:val="false"/>
          <w:color w:val="000000"/>
          <w:sz w:val="28"/>
        </w:rPr>
        <w:t xml:space="preserve">
    ның Кеген ауылын- </w:t>
      </w:r>
      <w:r>
        <w:br/>
      </w:r>
      <w:r>
        <w:rPr>
          <w:rFonts w:ascii="Times New Roman"/>
          <w:b w:val="false"/>
          <w:i w:val="false"/>
          <w:color w:val="000000"/>
          <w:sz w:val="28"/>
        </w:rPr>
        <w:t xml:space="preserve">
    да 40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215 Алматы облысы      ДСМ      2007-2008   297430 </w:t>
      </w:r>
      <w:r>
        <w:br/>
      </w:r>
      <w:r>
        <w:rPr>
          <w:rFonts w:ascii="Times New Roman"/>
          <w:b w:val="false"/>
          <w:i w:val="false"/>
          <w:color w:val="000000"/>
          <w:sz w:val="28"/>
        </w:rPr>
        <w:t xml:space="preserve">
    Ақсу ауданының </w:t>
      </w:r>
      <w:r>
        <w:br/>
      </w:r>
      <w:r>
        <w:rPr>
          <w:rFonts w:ascii="Times New Roman"/>
          <w:b w:val="false"/>
          <w:i w:val="false"/>
          <w:color w:val="000000"/>
          <w:sz w:val="28"/>
        </w:rPr>
        <w:t xml:space="preserve">
    Жансүгіров кен- </w:t>
      </w:r>
      <w:r>
        <w:br/>
      </w:r>
      <w:r>
        <w:rPr>
          <w:rFonts w:ascii="Times New Roman"/>
          <w:b w:val="false"/>
          <w:i w:val="false"/>
          <w:color w:val="000000"/>
          <w:sz w:val="28"/>
        </w:rPr>
        <w:t xml:space="preserve">
    тiнде 40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216 Алматы облысы      ДСМ      2007-2008   297430 </w:t>
      </w:r>
      <w:r>
        <w:br/>
      </w:r>
      <w:r>
        <w:rPr>
          <w:rFonts w:ascii="Times New Roman"/>
          <w:b w:val="false"/>
          <w:i w:val="false"/>
          <w:color w:val="000000"/>
          <w:sz w:val="28"/>
        </w:rPr>
        <w:t xml:space="preserve">
    Қарасай ауданының </w:t>
      </w:r>
      <w:r>
        <w:br/>
      </w:r>
      <w:r>
        <w:rPr>
          <w:rFonts w:ascii="Times New Roman"/>
          <w:b w:val="false"/>
          <w:i w:val="false"/>
          <w:color w:val="000000"/>
          <w:sz w:val="28"/>
        </w:rPr>
        <w:t xml:space="preserve">
    Қаскелең қаласын- </w:t>
      </w:r>
      <w:r>
        <w:br/>
      </w:r>
      <w:r>
        <w:rPr>
          <w:rFonts w:ascii="Times New Roman"/>
          <w:b w:val="false"/>
          <w:i w:val="false"/>
          <w:color w:val="000000"/>
          <w:sz w:val="28"/>
        </w:rPr>
        <w:t xml:space="preserve">
    да 40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217 Алматы облысы      ДСМ      2004-2005   743803      470000 </w:t>
      </w:r>
      <w:r>
        <w:br/>
      </w:r>
      <w:r>
        <w:rPr>
          <w:rFonts w:ascii="Times New Roman"/>
          <w:b w:val="false"/>
          <w:i w:val="false"/>
          <w:color w:val="000000"/>
          <w:sz w:val="28"/>
        </w:rPr>
        <w:t xml:space="preserve">
    Шамалған ауылында </w:t>
      </w:r>
      <w:r>
        <w:br/>
      </w:r>
      <w:r>
        <w:rPr>
          <w:rFonts w:ascii="Times New Roman"/>
          <w:b w:val="false"/>
          <w:i w:val="false"/>
          <w:color w:val="000000"/>
          <w:sz w:val="28"/>
        </w:rPr>
        <w:t xml:space="preserve">
    150 адам қабыл- </w:t>
      </w:r>
      <w:r>
        <w:br/>
      </w:r>
      <w:r>
        <w:rPr>
          <w:rFonts w:ascii="Times New Roman"/>
          <w:b w:val="false"/>
          <w:i w:val="false"/>
          <w:color w:val="000000"/>
          <w:sz w:val="28"/>
        </w:rPr>
        <w:t xml:space="preserve">
    дайтын емханасы </w:t>
      </w:r>
      <w:r>
        <w:br/>
      </w:r>
      <w:r>
        <w:rPr>
          <w:rFonts w:ascii="Times New Roman"/>
          <w:b w:val="false"/>
          <w:i w:val="false"/>
          <w:color w:val="000000"/>
          <w:sz w:val="28"/>
        </w:rPr>
        <w:t xml:space="preserve">
    бар 50 төсектiк </w:t>
      </w:r>
      <w:r>
        <w:br/>
      </w:r>
      <w:r>
        <w:rPr>
          <w:rFonts w:ascii="Times New Roman"/>
          <w:b w:val="false"/>
          <w:i w:val="false"/>
          <w:color w:val="000000"/>
          <w:sz w:val="28"/>
        </w:rPr>
        <w:t xml:space="preserve">
    көп бейiндi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218 Алматы облысы      ДСМ      2004-2006   562600      50000 </w:t>
      </w:r>
      <w:r>
        <w:br/>
      </w:r>
      <w:r>
        <w:rPr>
          <w:rFonts w:ascii="Times New Roman"/>
          <w:b w:val="false"/>
          <w:i w:val="false"/>
          <w:color w:val="000000"/>
          <w:sz w:val="28"/>
        </w:rPr>
        <w:t xml:space="preserve">
    Панфилов ауда- </w:t>
      </w:r>
      <w:r>
        <w:br/>
      </w:r>
      <w:r>
        <w:rPr>
          <w:rFonts w:ascii="Times New Roman"/>
          <w:b w:val="false"/>
          <w:i w:val="false"/>
          <w:color w:val="000000"/>
          <w:sz w:val="28"/>
        </w:rPr>
        <w:t xml:space="preserve">
    нының Жаркент </w:t>
      </w:r>
      <w:r>
        <w:br/>
      </w:r>
      <w:r>
        <w:rPr>
          <w:rFonts w:ascii="Times New Roman"/>
          <w:b w:val="false"/>
          <w:i w:val="false"/>
          <w:color w:val="000000"/>
          <w:sz w:val="28"/>
        </w:rPr>
        <w:t xml:space="preserve">
    қаласында </w:t>
      </w:r>
      <w:r>
        <w:br/>
      </w:r>
      <w:r>
        <w:rPr>
          <w:rFonts w:ascii="Times New Roman"/>
          <w:b w:val="false"/>
          <w:i w:val="false"/>
          <w:color w:val="000000"/>
          <w:sz w:val="28"/>
        </w:rPr>
        <w:t xml:space="preserve">
    60 төсектік </w:t>
      </w:r>
      <w:r>
        <w:br/>
      </w:r>
      <w:r>
        <w:rPr>
          <w:rFonts w:ascii="Times New Roman"/>
          <w:b w:val="false"/>
          <w:i w:val="false"/>
          <w:color w:val="000000"/>
          <w:sz w:val="28"/>
        </w:rPr>
        <w:t xml:space="preserve">
    перзентхана </w:t>
      </w:r>
      <w:r>
        <w:br/>
      </w:r>
      <w:r>
        <w:rPr>
          <w:rFonts w:ascii="Times New Roman"/>
          <w:b w:val="false"/>
          <w:i w:val="false"/>
          <w:color w:val="000000"/>
          <w:sz w:val="28"/>
        </w:rPr>
        <w:t xml:space="preserve">
    салуды аяқтау </w:t>
      </w:r>
      <w:r>
        <w:br/>
      </w:r>
      <w:r>
        <w:rPr>
          <w:rFonts w:ascii="Times New Roman"/>
          <w:b w:val="false"/>
          <w:i w:val="false"/>
          <w:color w:val="000000"/>
          <w:sz w:val="28"/>
        </w:rPr>
        <w:t xml:space="preserve">
219 Алматы облысы      ДСМ      2004-2006   645930      50000 </w:t>
      </w:r>
      <w:r>
        <w:br/>
      </w:r>
      <w:r>
        <w:rPr>
          <w:rFonts w:ascii="Times New Roman"/>
          <w:b w:val="false"/>
          <w:i w:val="false"/>
          <w:color w:val="000000"/>
          <w:sz w:val="28"/>
        </w:rPr>
        <w:t xml:space="preserve">
    Еңбекшіқазақ </w:t>
      </w:r>
      <w:r>
        <w:br/>
      </w:r>
      <w:r>
        <w:rPr>
          <w:rFonts w:ascii="Times New Roman"/>
          <w:b w:val="false"/>
          <w:i w:val="false"/>
          <w:color w:val="000000"/>
          <w:sz w:val="28"/>
        </w:rPr>
        <w:t xml:space="preserve">
    ауданының Есiк </w:t>
      </w:r>
      <w:r>
        <w:br/>
      </w:r>
      <w:r>
        <w:rPr>
          <w:rFonts w:ascii="Times New Roman"/>
          <w:b w:val="false"/>
          <w:i w:val="false"/>
          <w:color w:val="000000"/>
          <w:sz w:val="28"/>
        </w:rPr>
        <w:t xml:space="preserve">
    қаласында 100 </w:t>
      </w:r>
      <w:r>
        <w:br/>
      </w:r>
      <w:r>
        <w:rPr>
          <w:rFonts w:ascii="Times New Roman"/>
          <w:b w:val="false"/>
          <w:i w:val="false"/>
          <w:color w:val="000000"/>
          <w:sz w:val="28"/>
        </w:rPr>
        <w:t xml:space="preserve">
    төсектiк аку- </w:t>
      </w:r>
      <w:r>
        <w:br/>
      </w:r>
      <w:r>
        <w:rPr>
          <w:rFonts w:ascii="Times New Roman"/>
          <w:b w:val="false"/>
          <w:i w:val="false"/>
          <w:color w:val="000000"/>
          <w:sz w:val="28"/>
        </w:rPr>
        <w:t xml:space="preserve">
    шерлiк корпусты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220 Атырау облысы      ДСМ      2004-2005   334990      100000 </w:t>
      </w:r>
      <w:r>
        <w:br/>
      </w:r>
      <w:r>
        <w:rPr>
          <w:rFonts w:ascii="Times New Roman"/>
          <w:b w:val="false"/>
          <w:i w:val="false"/>
          <w:color w:val="000000"/>
          <w:sz w:val="28"/>
        </w:rPr>
        <w:t xml:space="preserve">
    Мақат ауданының </w:t>
      </w:r>
      <w:r>
        <w:br/>
      </w:r>
      <w:r>
        <w:rPr>
          <w:rFonts w:ascii="Times New Roman"/>
          <w:b w:val="false"/>
          <w:i w:val="false"/>
          <w:color w:val="000000"/>
          <w:sz w:val="28"/>
        </w:rPr>
        <w:t xml:space="preserve">
    Доссор кентінде </w:t>
      </w:r>
      <w:r>
        <w:br/>
      </w:r>
      <w:r>
        <w:rPr>
          <w:rFonts w:ascii="Times New Roman"/>
          <w:b w:val="false"/>
          <w:i w:val="false"/>
          <w:color w:val="000000"/>
          <w:sz w:val="28"/>
        </w:rPr>
        <w:t xml:space="preserve">
    ауысымда 70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емханасы бар 50 </w:t>
      </w:r>
      <w:r>
        <w:br/>
      </w:r>
      <w:r>
        <w:rPr>
          <w:rFonts w:ascii="Times New Roman"/>
          <w:b w:val="false"/>
          <w:i w:val="false"/>
          <w:color w:val="000000"/>
          <w:sz w:val="28"/>
        </w:rPr>
        <w:t xml:space="preserve">
    төсектік аурухана </w:t>
      </w:r>
      <w:r>
        <w:br/>
      </w:r>
      <w:r>
        <w:rPr>
          <w:rFonts w:ascii="Times New Roman"/>
          <w:b w:val="false"/>
          <w:i w:val="false"/>
          <w:color w:val="000000"/>
          <w:sz w:val="28"/>
        </w:rPr>
        <w:t xml:space="preserve">
    кешенін салу </w:t>
      </w:r>
      <w:r>
        <w:br/>
      </w:r>
      <w:r>
        <w:rPr>
          <w:rFonts w:ascii="Times New Roman"/>
          <w:b w:val="false"/>
          <w:i w:val="false"/>
          <w:color w:val="000000"/>
          <w:sz w:val="28"/>
        </w:rPr>
        <w:t xml:space="preserve">
221 Атырау облысы      ДСМ      2009        985000 </w:t>
      </w:r>
      <w:r>
        <w:br/>
      </w:r>
      <w:r>
        <w:rPr>
          <w:rFonts w:ascii="Times New Roman"/>
          <w:b w:val="false"/>
          <w:i w:val="false"/>
          <w:color w:val="000000"/>
          <w:sz w:val="28"/>
        </w:rPr>
        <w:t xml:space="preserve">
    Жылыой ауданының </w:t>
      </w:r>
      <w:r>
        <w:br/>
      </w:r>
      <w:r>
        <w:rPr>
          <w:rFonts w:ascii="Times New Roman"/>
          <w:b w:val="false"/>
          <w:i w:val="false"/>
          <w:color w:val="000000"/>
          <w:sz w:val="28"/>
        </w:rPr>
        <w:t xml:space="preserve">
    Құлсары кентiнде </w:t>
      </w:r>
      <w:r>
        <w:br/>
      </w:r>
      <w:r>
        <w:rPr>
          <w:rFonts w:ascii="Times New Roman"/>
          <w:b w:val="false"/>
          <w:i w:val="false"/>
          <w:color w:val="000000"/>
          <w:sz w:val="28"/>
        </w:rPr>
        <w:t xml:space="preserve">
    75 төсектiк ту- </w:t>
      </w:r>
      <w:r>
        <w:br/>
      </w:r>
      <w:r>
        <w:rPr>
          <w:rFonts w:ascii="Times New Roman"/>
          <w:b w:val="false"/>
          <w:i w:val="false"/>
          <w:color w:val="000000"/>
          <w:sz w:val="28"/>
        </w:rPr>
        <w:t xml:space="preserve">
    беркулез ауруха- </w:t>
      </w:r>
      <w:r>
        <w:br/>
      </w:r>
      <w:r>
        <w:rPr>
          <w:rFonts w:ascii="Times New Roman"/>
          <w:b w:val="false"/>
          <w:i w:val="false"/>
          <w:color w:val="000000"/>
          <w:sz w:val="28"/>
        </w:rPr>
        <w:t xml:space="preserve">
    насын салу </w:t>
      </w:r>
      <w:r>
        <w:br/>
      </w:r>
      <w:r>
        <w:rPr>
          <w:rFonts w:ascii="Times New Roman"/>
          <w:b w:val="false"/>
          <w:i w:val="false"/>
          <w:color w:val="000000"/>
          <w:sz w:val="28"/>
        </w:rPr>
        <w:t xml:space="preserve">
222 Атырау облысы      ДСМ      2009        302050 </w:t>
      </w:r>
      <w:r>
        <w:br/>
      </w:r>
      <w:r>
        <w:rPr>
          <w:rFonts w:ascii="Times New Roman"/>
          <w:b w:val="false"/>
          <w:i w:val="false"/>
          <w:color w:val="000000"/>
          <w:sz w:val="28"/>
        </w:rPr>
        <w:t xml:space="preserve">
    Исатай ауданының </w:t>
      </w:r>
      <w:r>
        <w:br/>
      </w:r>
      <w:r>
        <w:rPr>
          <w:rFonts w:ascii="Times New Roman"/>
          <w:b w:val="false"/>
          <w:i w:val="false"/>
          <w:color w:val="000000"/>
          <w:sz w:val="28"/>
        </w:rPr>
        <w:t xml:space="preserve">
    Аққыстау село- </w:t>
      </w:r>
      <w:r>
        <w:br/>
      </w:r>
      <w:r>
        <w:rPr>
          <w:rFonts w:ascii="Times New Roman"/>
          <w:b w:val="false"/>
          <w:i w:val="false"/>
          <w:color w:val="000000"/>
          <w:sz w:val="28"/>
        </w:rPr>
        <w:t xml:space="preserve">
    сында 30 төсек- </w:t>
      </w:r>
      <w:r>
        <w:br/>
      </w:r>
      <w:r>
        <w:rPr>
          <w:rFonts w:ascii="Times New Roman"/>
          <w:b w:val="false"/>
          <w:i w:val="false"/>
          <w:color w:val="000000"/>
          <w:sz w:val="28"/>
        </w:rPr>
        <w:t xml:space="preserve">
    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223 Атырау облысы      ДСМ      2009        302050 </w:t>
      </w:r>
      <w:r>
        <w:br/>
      </w:r>
      <w:r>
        <w:rPr>
          <w:rFonts w:ascii="Times New Roman"/>
          <w:b w:val="false"/>
          <w:i w:val="false"/>
          <w:color w:val="000000"/>
          <w:sz w:val="28"/>
        </w:rPr>
        <w:t xml:space="preserve">
    Қызылқоға ауда- </w:t>
      </w:r>
      <w:r>
        <w:br/>
      </w:r>
      <w:r>
        <w:rPr>
          <w:rFonts w:ascii="Times New Roman"/>
          <w:b w:val="false"/>
          <w:i w:val="false"/>
          <w:color w:val="000000"/>
          <w:sz w:val="28"/>
        </w:rPr>
        <w:t xml:space="preserve">
    нының Миялы </w:t>
      </w:r>
      <w:r>
        <w:br/>
      </w:r>
      <w:r>
        <w:rPr>
          <w:rFonts w:ascii="Times New Roman"/>
          <w:b w:val="false"/>
          <w:i w:val="false"/>
          <w:color w:val="000000"/>
          <w:sz w:val="28"/>
        </w:rPr>
        <w:t xml:space="preserve">
    селосында 30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224 Атырау облысы      ДСМ      2009        389350 </w:t>
      </w:r>
      <w:r>
        <w:br/>
      </w:r>
      <w:r>
        <w:rPr>
          <w:rFonts w:ascii="Times New Roman"/>
          <w:b w:val="false"/>
          <w:i w:val="false"/>
          <w:color w:val="000000"/>
          <w:sz w:val="28"/>
        </w:rPr>
        <w:t xml:space="preserve">
    Мақат ауданының </w:t>
      </w:r>
      <w:r>
        <w:br/>
      </w:r>
      <w:r>
        <w:rPr>
          <w:rFonts w:ascii="Times New Roman"/>
          <w:b w:val="false"/>
          <w:i w:val="false"/>
          <w:color w:val="000000"/>
          <w:sz w:val="28"/>
        </w:rPr>
        <w:t xml:space="preserve">
    Доссор кентiнде </w:t>
      </w:r>
      <w:r>
        <w:br/>
      </w:r>
      <w:r>
        <w:rPr>
          <w:rFonts w:ascii="Times New Roman"/>
          <w:b w:val="false"/>
          <w:i w:val="false"/>
          <w:color w:val="000000"/>
          <w:sz w:val="28"/>
        </w:rPr>
        <w:t xml:space="preserve">
    40 төсектік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225 Атырау облысы      ДСМ      2009        302050 </w:t>
      </w:r>
      <w:r>
        <w:br/>
      </w:r>
      <w:r>
        <w:rPr>
          <w:rFonts w:ascii="Times New Roman"/>
          <w:b w:val="false"/>
          <w:i w:val="false"/>
          <w:color w:val="000000"/>
          <w:sz w:val="28"/>
        </w:rPr>
        <w:t xml:space="preserve">
    Махамбет ауда- </w:t>
      </w:r>
      <w:r>
        <w:br/>
      </w:r>
      <w:r>
        <w:rPr>
          <w:rFonts w:ascii="Times New Roman"/>
          <w:b w:val="false"/>
          <w:i w:val="false"/>
          <w:color w:val="000000"/>
          <w:sz w:val="28"/>
        </w:rPr>
        <w:t xml:space="preserve">
    нының Сарытоғай </w:t>
      </w:r>
      <w:r>
        <w:br/>
      </w:r>
      <w:r>
        <w:rPr>
          <w:rFonts w:ascii="Times New Roman"/>
          <w:b w:val="false"/>
          <w:i w:val="false"/>
          <w:color w:val="000000"/>
          <w:sz w:val="28"/>
        </w:rPr>
        <w:t xml:space="preserve">
    селосында 30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226 Атырау облысы      ДСМ      2009        527750 </w:t>
      </w:r>
      <w:r>
        <w:br/>
      </w:r>
      <w:r>
        <w:rPr>
          <w:rFonts w:ascii="Times New Roman"/>
          <w:b w:val="false"/>
          <w:i w:val="false"/>
          <w:color w:val="000000"/>
          <w:sz w:val="28"/>
        </w:rPr>
        <w:t xml:space="preserve">
    Жылыой ауданының </w:t>
      </w:r>
      <w:r>
        <w:br/>
      </w:r>
      <w:r>
        <w:rPr>
          <w:rFonts w:ascii="Times New Roman"/>
          <w:b w:val="false"/>
          <w:i w:val="false"/>
          <w:color w:val="000000"/>
          <w:sz w:val="28"/>
        </w:rPr>
        <w:t xml:space="preserve">
    Құлсары кентінде </w:t>
      </w:r>
      <w:r>
        <w:br/>
      </w:r>
      <w:r>
        <w:rPr>
          <w:rFonts w:ascii="Times New Roman"/>
          <w:b w:val="false"/>
          <w:i w:val="false"/>
          <w:color w:val="000000"/>
          <w:sz w:val="28"/>
        </w:rPr>
        <w:t xml:space="preserve">
    50 төсектік </w:t>
      </w:r>
      <w:r>
        <w:br/>
      </w:r>
      <w:r>
        <w:rPr>
          <w:rFonts w:ascii="Times New Roman"/>
          <w:b w:val="false"/>
          <w:i w:val="false"/>
          <w:color w:val="000000"/>
          <w:sz w:val="28"/>
        </w:rPr>
        <w:t xml:space="preserve">
    перзентхана салу </w:t>
      </w:r>
      <w:r>
        <w:br/>
      </w:r>
      <w:r>
        <w:rPr>
          <w:rFonts w:ascii="Times New Roman"/>
          <w:b w:val="false"/>
          <w:i w:val="false"/>
          <w:color w:val="000000"/>
          <w:sz w:val="28"/>
        </w:rPr>
        <w:t xml:space="preserve">
227 Шығыс Қазақстан    ДСМ      2008-2009   695170 </w:t>
      </w:r>
      <w:r>
        <w:br/>
      </w:r>
      <w:r>
        <w:rPr>
          <w:rFonts w:ascii="Times New Roman"/>
          <w:b w:val="false"/>
          <w:i w:val="false"/>
          <w:color w:val="000000"/>
          <w:sz w:val="28"/>
        </w:rPr>
        <w:t xml:space="preserve">
    облысы Тарбағатай </w:t>
      </w:r>
      <w:r>
        <w:br/>
      </w:r>
      <w:r>
        <w:rPr>
          <w:rFonts w:ascii="Times New Roman"/>
          <w:b w:val="false"/>
          <w:i w:val="false"/>
          <w:color w:val="000000"/>
          <w:sz w:val="28"/>
        </w:rPr>
        <w:t xml:space="preserve">
    ауданының Ақсуат </w:t>
      </w:r>
      <w:r>
        <w:br/>
      </w:r>
      <w:r>
        <w:rPr>
          <w:rFonts w:ascii="Times New Roman"/>
          <w:b w:val="false"/>
          <w:i w:val="false"/>
          <w:color w:val="000000"/>
          <w:sz w:val="28"/>
        </w:rPr>
        <w:t xml:space="preserve">
    селосындада 100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емханасы бар </w:t>
      </w:r>
      <w:r>
        <w:br/>
      </w:r>
      <w:r>
        <w:rPr>
          <w:rFonts w:ascii="Times New Roman"/>
          <w:b w:val="false"/>
          <w:i w:val="false"/>
          <w:color w:val="000000"/>
          <w:sz w:val="28"/>
        </w:rPr>
        <w:t xml:space="preserve">
    75 төсектiк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228 Шығыс Қазақстан    ДСМ      2006-2007   294740 </w:t>
      </w:r>
      <w:r>
        <w:br/>
      </w:r>
      <w:r>
        <w:rPr>
          <w:rFonts w:ascii="Times New Roman"/>
          <w:b w:val="false"/>
          <w:i w:val="false"/>
          <w:color w:val="000000"/>
          <w:sz w:val="28"/>
        </w:rPr>
        <w:t xml:space="preserve">
    облысы Тарбағатай </w:t>
      </w:r>
      <w:r>
        <w:br/>
      </w:r>
      <w:r>
        <w:rPr>
          <w:rFonts w:ascii="Times New Roman"/>
          <w:b w:val="false"/>
          <w:i w:val="false"/>
          <w:color w:val="000000"/>
          <w:sz w:val="28"/>
        </w:rPr>
        <w:t xml:space="preserve">
    ауданының Ақжар </w:t>
      </w:r>
      <w:r>
        <w:br/>
      </w:r>
      <w:r>
        <w:rPr>
          <w:rFonts w:ascii="Times New Roman"/>
          <w:b w:val="false"/>
          <w:i w:val="false"/>
          <w:color w:val="000000"/>
          <w:sz w:val="28"/>
        </w:rPr>
        <w:t xml:space="preserve">
    ауылында 50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229 Шығыс Қазақстан    ДСМ      2008-2009   334910 </w:t>
      </w:r>
      <w:r>
        <w:br/>
      </w:r>
      <w:r>
        <w:rPr>
          <w:rFonts w:ascii="Times New Roman"/>
          <w:b w:val="false"/>
          <w:i w:val="false"/>
          <w:color w:val="000000"/>
          <w:sz w:val="28"/>
        </w:rPr>
        <w:t xml:space="preserve">
    облысы Yржар ауда- </w:t>
      </w:r>
      <w:r>
        <w:br/>
      </w:r>
      <w:r>
        <w:rPr>
          <w:rFonts w:ascii="Times New Roman"/>
          <w:b w:val="false"/>
          <w:i w:val="false"/>
          <w:color w:val="000000"/>
          <w:sz w:val="28"/>
        </w:rPr>
        <w:t xml:space="preserve">
    нының Yржар село- </w:t>
      </w:r>
      <w:r>
        <w:br/>
      </w:r>
      <w:r>
        <w:rPr>
          <w:rFonts w:ascii="Times New Roman"/>
          <w:b w:val="false"/>
          <w:i w:val="false"/>
          <w:color w:val="000000"/>
          <w:sz w:val="28"/>
        </w:rPr>
        <w:t xml:space="preserve">
    сында 50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230 Батыс Қазақстан    ДСМ      2005-2006   310480 </w:t>
      </w:r>
      <w:r>
        <w:br/>
      </w:r>
      <w:r>
        <w:rPr>
          <w:rFonts w:ascii="Times New Roman"/>
          <w:b w:val="false"/>
          <w:i w:val="false"/>
          <w:color w:val="000000"/>
          <w:sz w:val="28"/>
        </w:rPr>
        <w:t xml:space="preserve">
    облысы Ақжайық </w:t>
      </w:r>
      <w:r>
        <w:br/>
      </w:r>
      <w:r>
        <w:rPr>
          <w:rFonts w:ascii="Times New Roman"/>
          <w:b w:val="false"/>
          <w:i w:val="false"/>
          <w:color w:val="000000"/>
          <w:sz w:val="28"/>
        </w:rPr>
        <w:t xml:space="preserve">
    ауданының Чапаев </w:t>
      </w:r>
      <w:r>
        <w:br/>
      </w:r>
      <w:r>
        <w:rPr>
          <w:rFonts w:ascii="Times New Roman"/>
          <w:b w:val="false"/>
          <w:i w:val="false"/>
          <w:color w:val="000000"/>
          <w:sz w:val="28"/>
        </w:rPr>
        <w:t xml:space="preserve">
    селосында 50 тө- </w:t>
      </w:r>
      <w:r>
        <w:br/>
      </w:r>
      <w:r>
        <w:rPr>
          <w:rFonts w:ascii="Times New Roman"/>
          <w:b w:val="false"/>
          <w:i w:val="false"/>
          <w:color w:val="000000"/>
          <w:sz w:val="28"/>
        </w:rPr>
        <w:t xml:space="preserve">
    сектiк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231 Батыс Қазақстан    ДСМ      2005-2007   308380 </w:t>
      </w:r>
      <w:r>
        <w:br/>
      </w:r>
      <w:r>
        <w:rPr>
          <w:rFonts w:ascii="Times New Roman"/>
          <w:b w:val="false"/>
          <w:i w:val="false"/>
          <w:color w:val="000000"/>
          <w:sz w:val="28"/>
        </w:rPr>
        <w:t xml:space="preserve">
    облысы Зеленков </w:t>
      </w:r>
      <w:r>
        <w:br/>
      </w:r>
      <w:r>
        <w:rPr>
          <w:rFonts w:ascii="Times New Roman"/>
          <w:b w:val="false"/>
          <w:i w:val="false"/>
          <w:color w:val="000000"/>
          <w:sz w:val="28"/>
        </w:rPr>
        <w:t xml:space="preserve">
    ауданының Дарьин- </w:t>
      </w:r>
      <w:r>
        <w:br/>
      </w:r>
      <w:r>
        <w:rPr>
          <w:rFonts w:ascii="Times New Roman"/>
          <w:b w:val="false"/>
          <w:i w:val="false"/>
          <w:color w:val="000000"/>
          <w:sz w:val="28"/>
        </w:rPr>
        <w:t xml:space="preserve">
    ское селосында </w:t>
      </w:r>
      <w:r>
        <w:br/>
      </w:r>
      <w:r>
        <w:rPr>
          <w:rFonts w:ascii="Times New Roman"/>
          <w:b w:val="false"/>
          <w:i w:val="false"/>
          <w:color w:val="000000"/>
          <w:sz w:val="28"/>
        </w:rPr>
        <w:t xml:space="preserve">
    50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232 Батыс Қазақстан    ДСМ      2008-2009   773590 </w:t>
      </w:r>
      <w:r>
        <w:br/>
      </w:r>
      <w:r>
        <w:rPr>
          <w:rFonts w:ascii="Times New Roman"/>
          <w:b w:val="false"/>
          <w:i w:val="false"/>
          <w:color w:val="000000"/>
          <w:sz w:val="28"/>
        </w:rPr>
        <w:t xml:space="preserve">
    облысы Жаңақала </w:t>
      </w:r>
      <w:r>
        <w:br/>
      </w:r>
      <w:r>
        <w:rPr>
          <w:rFonts w:ascii="Times New Roman"/>
          <w:b w:val="false"/>
          <w:i w:val="false"/>
          <w:color w:val="000000"/>
          <w:sz w:val="28"/>
        </w:rPr>
        <w:t xml:space="preserve">
    ауданының Жаңа- </w:t>
      </w:r>
      <w:r>
        <w:br/>
      </w:r>
      <w:r>
        <w:rPr>
          <w:rFonts w:ascii="Times New Roman"/>
          <w:b w:val="false"/>
          <w:i w:val="false"/>
          <w:color w:val="000000"/>
          <w:sz w:val="28"/>
        </w:rPr>
        <w:t xml:space="preserve">
    қала кентiнде </w:t>
      </w:r>
      <w:r>
        <w:br/>
      </w:r>
      <w:r>
        <w:rPr>
          <w:rFonts w:ascii="Times New Roman"/>
          <w:b w:val="false"/>
          <w:i w:val="false"/>
          <w:color w:val="000000"/>
          <w:sz w:val="28"/>
        </w:rPr>
        <w:t xml:space="preserve">
    100 төсектiк </w:t>
      </w:r>
      <w:r>
        <w:br/>
      </w:r>
      <w:r>
        <w:rPr>
          <w:rFonts w:ascii="Times New Roman"/>
          <w:b w:val="false"/>
          <w:i w:val="false"/>
          <w:color w:val="000000"/>
          <w:sz w:val="28"/>
        </w:rPr>
        <w:t xml:space="preserve">
    ауданаралық </w:t>
      </w:r>
      <w:r>
        <w:br/>
      </w:r>
      <w:r>
        <w:rPr>
          <w:rFonts w:ascii="Times New Roman"/>
          <w:b w:val="false"/>
          <w:i w:val="false"/>
          <w:color w:val="000000"/>
          <w:sz w:val="28"/>
        </w:rPr>
        <w:t xml:space="preserve">
    қалпына келтіріп </w:t>
      </w:r>
      <w:r>
        <w:br/>
      </w:r>
      <w:r>
        <w:rPr>
          <w:rFonts w:ascii="Times New Roman"/>
          <w:b w:val="false"/>
          <w:i w:val="false"/>
          <w:color w:val="000000"/>
          <w:sz w:val="28"/>
        </w:rPr>
        <w:t xml:space="preserve">
    емдеу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233 Жамбыл облысы      ДСМ      2005-2007   330156 </w:t>
      </w:r>
      <w:r>
        <w:br/>
      </w:r>
      <w:r>
        <w:rPr>
          <w:rFonts w:ascii="Times New Roman"/>
          <w:b w:val="false"/>
          <w:i w:val="false"/>
          <w:color w:val="000000"/>
          <w:sz w:val="28"/>
        </w:rPr>
        <w:t xml:space="preserve">
    Рысқұлов атындағы </w:t>
      </w:r>
      <w:r>
        <w:br/>
      </w:r>
      <w:r>
        <w:rPr>
          <w:rFonts w:ascii="Times New Roman"/>
          <w:b w:val="false"/>
          <w:i w:val="false"/>
          <w:color w:val="000000"/>
          <w:sz w:val="28"/>
        </w:rPr>
        <w:t xml:space="preserve">
    ауданның Құлан </w:t>
      </w:r>
      <w:r>
        <w:br/>
      </w:r>
      <w:r>
        <w:rPr>
          <w:rFonts w:ascii="Times New Roman"/>
          <w:b w:val="false"/>
          <w:i w:val="false"/>
          <w:color w:val="000000"/>
          <w:sz w:val="28"/>
        </w:rPr>
        <w:t xml:space="preserve">
    селосында 40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кулезге қарсы </w:t>
      </w:r>
      <w:r>
        <w:br/>
      </w:r>
      <w:r>
        <w:rPr>
          <w:rFonts w:ascii="Times New Roman"/>
          <w:b w:val="false"/>
          <w:i w:val="false"/>
          <w:color w:val="000000"/>
          <w:sz w:val="28"/>
        </w:rPr>
        <w:t xml:space="preserve">
    диспансер салу </w:t>
      </w:r>
      <w:r>
        <w:br/>
      </w:r>
      <w:r>
        <w:rPr>
          <w:rFonts w:ascii="Times New Roman"/>
          <w:b w:val="false"/>
          <w:i w:val="false"/>
          <w:color w:val="000000"/>
          <w:sz w:val="28"/>
        </w:rPr>
        <w:t xml:space="preserve">
234 Жамбыл облысы      ДСМ      2006-2007   217270 </w:t>
      </w:r>
      <w:r>
        <w:br/>
      </w:r>
      <w:r>
        <w:rPr>
          <w:rFonts w:ascii="Times New Roman"/>
          <w:b w:val="false"/>
          <w:i w:val="false"/>
          <w:color w:val="000000"/>
          <w:sz w:val="28"/>
        </w:rPr>
        <w:t xml:space="preserve">
    Жамбыл ауданының </w:t>
      </w:r>
      <w:r>
        <w:br/>
      </w:r>
      <w:r>
        <w:rPr>
          <w:rFonts w:ascii="Times New Roman"/>
          <w:b w:val="false"/>
          <w:i w:val="false"/>
          <w:color w:val="000000"/>
          <w:sz w:val="28"/>
        </w:rPr>
        <w:t xml:space="preserve">
    Асы кентiнде 30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235 Жамбыл облысы      ДСМ      2004-2006   341750      6000 </w:t>
      </w:r>
      <w:r>
        <w:br/>
      </w:r>
      <w:r>
        <w:rPr>
          <w:rFonts w:ascii="Times New Roman"/>
          <w:b w:val="false"/>
          <w:i w:val="false"/>
          <w:color w:val="000000"/>
          <w:sz w:val="28"/>
        </w:rPr>
        <w:t xml:space="preserve">
    Мойынқұм ауданы </w:t>
      </w:r>
      <w:r>
        <w:br/>
      </w:r>
      <w:r>
        <w:rPr>
          <w:rFonts w:ascii="Times New Roman"/>
          <w:b w:val="false"/>
          <w:i w:val="false"/>
          <w:color w:val="000000"/>
          <w:sz w:val="28"/>
        </w:rPr>
        <w:t xml:space="preserve">
    Мойынқұм ауылында </w:t>
      </w:r>
      <w:r>
        <w:br/>
      </w:r>
      <w:r>
        <w:rPr>
          <w:rFonts w:ascii="Times New Roman"/>
          <w:b w:val="false"/>
          <w:i w:val="false"/>
          <w:color w:val="000000"/>
          <w:sz w:val="28"/>
        </w:rPr>
        <w:t xml:space="preserve">
    40 төсектік ту- </w:t>
      </w:r>
      <w:r>
        <w:br/>
      </w:r>
      <w:r>
        <w:rPr>
          <w:rFonts w:ascii="Times New Roman"/>
          <w:b w:val="false"/>
          <w:i w:val="false"/>
          <w:color w:val="000000"/>
          <w:sz w:val="28"/>
        </w:rPr>
        <w:t xml:space="preserve">
    беркулез ауруха- </w:t>
      </w:r>
      <w:r>
        <w:br/>
      </w:r>
      <w:r>
        <w:rPr>
          <w:rFonts w:ascii="Times New Roman"/>
          <w:b w:val="false"/>
          <w:i w:val="false"/>
          <w:color w:val="000000"/>
          <w:sz w:val="28"/>
        </w:rPr>
        <w:t xml:space="preserve">
    насын салу </w:t>
      </w:r>
      <w:r>
        <w:br/>
      </w:r>
      <w:r>
        <w:rPr>
          <w:rFonts w:ascii="Times New Roman"/>
          <w:b w:val="false"/>
          <w:i w:val="false"/>
          <w:color w:val="000000"/>
          <w:sz w:val="28"/>
        </w:rPr>
        <w:t xml:space="preserve">
236 Жамбыл облысы      ДСМ      2003-2005   852740      600000 </w:t>
      </w:r>
      <w:r>
        <w:br/>
      </w:r>
      <w:r>
        <w:rPr>
          <w:rFonts w:ascii="Times New Roman"/>
          <w:b w:val="false"/>
          <w:i w:val="false"/>
          <w:color w:val="000000"/>
          <w:sz w:val="28"/>
        </w:rPr>
        <w:t xml:space="preserve">
    Рысқұлов атындағы </w:t>
      </w:r>
      <w:r>
        <w:br/>
      </w:r>
      <w:r>
        <w:rPr>
          <w:rFonts w:ascii="Times New Roman"/>
          <w:b w:val="false"/>
          <w:i w:val="false"/>
          <w:color w:val="000000"/>
          <w:sz w:val="28"/>
        </w:rPr>
        <w:t xml:space="preserve">
    ауданның Құлан </w:t>
      </w:r>
      <w:r>
        <w:br/>
      </w:r>
      <w:r>
        <w:rPr>
          <w:rFonts w:ascii="Times New Roman"/>
          <w:b w:val="false"/>
          <w:i w:val="false"/>
          <w:color w:val="000000"/>
          <w:sz w:val="28"/>
        </w:rPr>
        <w:t xml:space="preserve">
    ауылында 150 тө- </w:t>
      </w:r>
      <w:r>
        <w:br/>
      </w:r>
      <w:r>
        <w:rPr>
          <w:rFonts w:ascii="Times New Roman"/>
          <w:b w:val="false"/>
          <w:i w:val="false"/>
          <w:color w:val="000000"/>
          <w:sz w:val="28"/>
        </w:rPr>
        <w:t xml:space="preserve">
    сектiк орталық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237 Жамбыл облысы      ДСМ      2007-2008   453400 </w:t>
      </w:r>
      <w:r>
        <w:br/>
      </w:r>
      <w:r>
        <w:rPr>
          <w:rFonts w:ascii="Times New Roman"/>
          <w:b w:val="false"/>
          <w:i w:val="false"/>
          <w:color w:val="000000"/>
          <w:sz w:val="28"/>
        </w:rPr>
        <w:t xml:space="preserve">
    Байзақ ауданының </w:t>
      </w:r>
      <w:r>
        <w:br/>
      </w:r>
      <w:r>
        <w:rPr>
          <w:rFonts w:ascii="Times New Roman"/>
          <w:b w:val="false"/>
          <w:i w:val="false"/>
          <w:color w:val="000000"/>
          <w:sz w:val="28"/>
        </w:rPr>
        <w:t xml:space="preserve">
    Сарыкемер ауылында </w:t>
      </w:r>
      <w:r>
        <w:br/>
      </w:r>
      <w:r>
        <w:rPr>
          <w:rFonts w:ascii="Times New Roman"/>
          <w:b w:val="false"/>
          <w:i w:val="false"/>
          <w:color w:val="000000"/>
          <w:sz w:val="28"/>
        </w:rPr>
        <w:t xml:space="preserve">
    70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238 Жамбыл облысы      ДСМ      2007-2008   335300 </w:t>
      </w:r>
      <w:r>
        <w:br/>
      </w:r>
      <w:r>
        <w:rPr>
          <w:rFonts w:ascii="Times New Roman"/>
          <w:b w:val="false"/>
          <w:i w:val="false"/>
          <w:color w:val="000000"/>
          <w:sz w:val="28"/>
        </w:rPr>
        <w:t xml:space="preserve">
    Қордай ауданының </w:t>
      </w:r>
      <w:r>
        <w:br/>
      </w:r>
      <w:r>
        <w:rPr>
          <w:rFonts w:ascii="Times New Roman"/>
          <w:b w:val="false"/>
          <w:i w:val="false"/>
          <w:color w:val="000000"/>
          <w:sz w:val="28"/>
        </w:rPr>
        <w:t xml:space="preserve">
    Қордай қаласында </w:t>
      </w:r>
      <w:r>
        <w:br/>
      </w:r>
      <w:r>
        <w:rPr>
          <w:rFonts w:ascii="Times New Roman"/>
          <w:b w:val="false"/>
          <w:i w:val="false"/>
          <w:color w:val="000000"/>
          <w:sz w:val="28"/>
        </w:rPr>
        <w:t xml:space="preserve">
    50 төсектiк </w:t>
      </w:r>
      <w:r>
        <w:br/>
      </w:r>
      <w:r>
        <w:rPr>
          <w:rFonts w:ascii="Times New Roman"/>
          <w:b w:val="false"/>
          <w:i w:val="false"/>
          <w:color w:val="000000"/>
          <w:sz w:val="28"/>
        </w:rPr>
        <w:t xml:space="preserve">
    туберкулез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239 Жамбыл облысы      ДСМ      2007-2008   355300 </w:t>
      </w:r>
      <w:r>
        <w:br/>
      </w:r>
      <w:r>
        <w:rPr>
          <w:rFonts w:ascii="Times New Roman"/>
          <w:b w:val="false"/>
          <w:i w:val="false"/>
          <w:color w:val="000000"/>
          <w:sz w:val="28"/>
        </w:rPr>
        <w:t xml:space="preserve">
    Мерке ауданының </w:t>
      </w:r>
      <w:r>
        <w:br/>
      </w:r>
      <w:r>
        <w:rPr>
          <w:rFonts w:ascii="Times New Roman"/>
          <w:b w:val="false"/>
          <w:i w:val="false"/>
          <w:color w:val="000000"/>
          <w:sz w:val="28"/>
        </w:rPr>
        <w:t xml:space="preserve">
    Мерке ауылында </w:t>
      </w:r>
      <w:r>
        <w:br/>
      </w:r>
      <w:r>
        <w:rPr>
          <w:rFonts w:ascii="Times New Roman"/>
          <w:b w:val="false"/>
          <w:i w:val="false"/>
          <w:color w:val="000000"/>
          <w:sz w:val="28"/>
        </w:rPr>
        <w:t xml:space="preserve">
    50 төсектiк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240 Жамбыл облысы      ДСМ      2008        276300 </w:t>
      </w:r>
      <w:r>
        <w:br/>
      </w:r>
      <w:r>
        <w:rPr>
          <w:rFonts w:ascii="Times New Roman"/>
          <w:b w:val="false"/>
          <w:i w:val="false"/>
          <w:color w:val="000000"/>
          <w:sz w:val="28"/>
        </w:rPr>
        <w:t xml:space="preserve">
    Талас ауданының </w:t>
      </w:r>
      <w:r>
        <w:br/>
      </w:r>
      <w:r>
        <w:rPr>
          <w:rFonts w:ascii="Times New Roman"/>
          <w:b w:val="false"/>
          <w:i w:val="false"/>
          <w:color w:val="000000"/>
          <w:sz w:val="28"/>
        </w:rPr>
        <w:t xml:space="preserve">
    Қаратау қаласында </w:t>
      </w:r>
      <w:r>
        <w:br/>
      </w:r>
      <w:r>
        <w:rPr>
          <w:rFonts w:ascii="Times New Roman"/>
          <w:b w:val="false"/>
          <w:i w:val="false"/>
          <w:color w:val="000000"/>
          <w:sz w:val="28"/>
        </w:rPr>
        <w:t xml:space="preserve">
    40 төсектiк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241 Жамбыл облысы      ДСМ      2008        217270 </w:t>
      </w:r>
      <w:r>
        <w:br/>
      </w:r>
      <w:r>
        <w:rPr>
          <w:rFonts w:ascii="Times New Roman"/>
          <w:b w:val="false"/>
          <w:i w:val="false"/>
          <w:color w:val="000000"/>
          <w:sz w:val="28"/>
        </w:rPr>
        <w:t xml:space="preserve">
    Жуалы ауданының </w:t>
      </w:r>
      <w:r>
        <w:br/>
      </w:r>
      <w:r>
        <w:rPr>
          <w:rFonts w:ascii="Times New Roman"/>
          <w:b w:val="false"/>
          <w:i w:val="false"/>
          <w:color w:val="000000"/>
          <w:sz w:val="28"/>
        </w:rPr>
        <w:t xml:space="preserve">
    Бауыржан Момышұлы </w:t>
      </w:r>
      <w:r>
        <w:br/>
      </w:r>
      <w:r>
        <w:rPr>
          <w:rFonts w:ascii="Times New Roman"/>
          <w:b w:val="false"/>
          <w:i w:val="false"/>
          <w:color w:val="000000"/>
          <w:sz w:val="28"/>
        </w:rPr>
        <w:t xml:space="preserve">
    селосында 30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242 Жамбыл облысы      ДСМ      2008        327400 </w:t>
      </w:r>
      <w:r>
        <w:br/>
      </w:r>
      <w:r>
        <w:rPr>
          <w:rFonts w:ascii="Times New Roman"/>
          <w:b w:val="false"/>
          <w:i w:val="false"/>
          <w:color w:val="000000"/>
          <w:sz w:val="28"/>
        </w:rPr>
        <w:t xml:space="preserve">
    Талас ауданының </w:t>
      </w:r>
      <w:r>
        <w:br/>
      </w:r>
      <w:r>
        <w:rPr>
          <w:rFonts w:ascii="Times New Roman"/>
          <w:b w:val="false"/>
          <w:i w:val="false"/>
          <w:color w:val="000000"/>
          <w:sz w:val="28"/>
        </w:rPr>
        <w:t xml:space="preserve">
    Қаратау қаласында </w:t>
      </w:r>
      <w:r>
        <w:br/>
      </w:r>
      <w:r>
        <w:rPr>
          <w:rFonts w:ascii="Times New Roman"/>
          <w:b w:val="false"/>
          <w:i w:val="false"/>
          <w:color w:val="000000"/>
          <w:sz w:val="28"/>
        </w:rPr>
        <w:t xml:space="preserve">
    40 тесектiк босану </w:t>
      </w:r>
      <w:r>
        <w:br/>
      </w:r>
      <w:r>
        <w:rPr>
          <w:rFonts w:ascii="Times New Roman"/>
          <w:b w:val="false"/>
          <w:i w:val="false"/>
          <w:color w:val="000000"/>
          <w:sz w:val="28"/>
        </w:rPr>
        <w:t xml:space="preserve">
    бөлiмiнiң </w:t>
      </w:r>
      <w:r>
        <w:br/>
      </w:r>
      <w:r>
        <w:rPr>
          <w:rFonts w:ascii="Times New Roman"/>
          <w:b w:val="false"/>
          <w:i w:val="false"/>
          <w:color w:val="000000"/>
          <w:sz w:val="28"/>
        </w:rPr>
        <w:t xml:space="preserve">
    корпусын салу </w:t>
      </w:r>
      <w:r>
        <w:br/>
      </w:r>
      <w:r>
        <w:rPr>
          <w:rFonts w:ascii="Times New Roman"/>
          <w:b w:val="false"/>
          <w:i w:val="false"/>
          <w:color w:val="000000"/>
          <w:sz w:val="28"/>
        </w:rPr>
        <w:t xml:space="preserve">
243 Жамбыл облысы      ДСМ      2003-2005   347990      214100 </w:t>
      </w:r>
      <w:r>
        <w:br/>
      </w:r>
      <w:r>
        <w:rPr>
          <w:rFonts w:ascii="Times New Roman"/>
          <w:b w:val="false"/>
          <w:i w:val="false"/>
          <w:color w:val="000000"/>
          <w:sz w:val="28"/>
        </w:rPr>
        <w:t xml:space="preserve">
    Tұpap Рысқұлов </w:t>
      </w:r>
      <w:r>
        <w:br/>
      </w:r>
      <w:r>
        <w:rPr>
          <w:rFonts w:ascii="Times New Roman"/>
          <w:b w:val="false"/>
          <w:i w:val="false"/>
          <w:color w:val="000000"/>
          <w:sz w:val="28"/>
        </w:rPr>
        <w:t xml:space="preserve">
    атындағы ауда- </w:t>
      </w:r>
      <w:r>
        <w:br/>
      </w:r>
      <w:r>
        <w:rPr>
          <w:rFonts w:ascii="Times New Roman"/>
          <w:b w:val="false"/>
          <w:i w:val="false"/>
          <w:color w:val="000000"/>
          <w:sz w:val="28"/>
        </w:rPr>
        <w:t xml:space="preserve">
    нының Қарақыстақ </w:t>
      </w:r>
      <w:r>
        <w:br/>
      </w:r>
      <w:r>
        <w:rPr>
          <w:rFonts w:ascii="Times New Roman"/>
          <w:b w:val="false"/>
          <w:i w:val="false"/>
          <w:color w:val="000000"/>
          <w:sz w:val="28"/>
        </w:rPr>
        <w:t xml:space="preserve">
    кентiнде 75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кулезге қарсы </w:t>
      </w:r>
      <w:r>
        <w:br/>
      </w:r>
      <w:r>
        <w:rPr>
          <w:rFonts w:ascii="Times New Roman"/>
          <w:b w:val="false"/>
          <w:i w:val="false"/>
          <w:color w:val="000000"/>
          <w:sz w:val="28"/>
        </w:rPr>
        <w:t xml:space="preserve">
    балалар санато- </w:t>
      </w:r>
      <w:r>
        <w:br/>
      </w:r>
      <w:r>
        <w:rPr>
          <w:rFonts w:ascii="Times New Roman"/>
          <w:b w:val="false"/>
          <w:i w:val="false"/>
          <w:color w:val="000000"/>
          <w:sz w:val="28"/>
        </w:rPr>
        <w:t xml:space="preserve">
    рийін салу </w:t>
      </w:r>
      <w:r>
        <w:br/>
      </w:r>
      <w:r>
        <w:rPr>
          <w:rFonts w:ascii="Times New Roman"/>
          <w:b w:val="false"/>
          <w:i w:val="false"/>
          <w:color w:val="000000"/>
          <w:sz w:val="28"/>
        </w:rPr>
        <w:t xml:space="preserve">
244 Жамбыл облысы      ДСМ      2005        114730 </w:t>
      </w:r>
      <w:r>
        <w:br/>
      </w:r>
      <w:r>
        <w:rPr>
          <w:rFonts w:ascii="Times New Roman"/>
          <w:b w:val="false"/>
          <w:i w:val="false"/>
          <w:color w:val="000000"/>
          <w:sz w:val="28"/>
        </w:rPr>
        <w:t xml:space="preserve">
    Tұpap Рысқұлов </w:t>
      </w:r>
      <w:r>
        <w:br/>
      </w:r>
      <w:r>
        <w:rPr>
          <w:rFonts w:ascii="Times New Roman"/>
          <w:b w:val="false"/>
          <w:i w:val="false"/>
          <w:color w:val="000000"/>
          <w:sz w:val="28"/>
        </w:rPr>
        <w:t xml:space="preserve">
    атындағы ауда- </w:t>
      </w:r>
      <w:r>
        <w:br/>
      </w:r>
      <w:r>
        <w:rPr>
          <w:rFonts w:ascii="Times New Roman"/>
          <w:b w:val="false"/>
          <w:i w:val="false"/>
          <w:color w:val="000000"/>
          <w:sz w:val="28"/>
        </w:rPr>
        <w:t xml:space="preserve">
    нының Құлан </w:t>
      </w:r>
      <w:r>
        <w:br/>
      </w:r>
      <w:r>
        <w:rPr>
          <w:rFonts w:ascii="Times New Roman"/>
          <w:b w:val="false"/>
          <w:i w:val="false"/>
          <w:color w:val="000000"/>
          <w:sz w:val="28"/>
        </w:rPr>
        <w:t xml:space="preserve">
    селосында аудан- </w:t>
      </w:r>
      <w:r>
        <w:br/>
      </w:r>
      <w:r>
        <w:rPr>
          <w:rFonts w:ascii="Times New Roman"/>
          <w:b w:val="false"/>
          <w:i w:val="false"/>
          <w:color w:val="000000"/>
          <w:sz w:val="28"/>
        </w:rPr>
        <w:t xml:space="preserve">
    дық санэпидстан- </w:t>
      </w:r>
      <w:r>
        <w:br/>
      </w:r>
      <w:r>
        <w:rPr>
          <w:rFonts w:ascii="Times New Roman"/>
          <w:b w:val="false"/>
          <w:i w:val="false"/>
          <w:color w:val="000000"/>
          <w:sz w:val="28"/>
        </w:rPr>
        <w:t xml:space="preserve">
    ция ғимаратын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245 Жамбыл облысы      ДСМ      2005        35450 </w:t>
      </w:r>
      <w:r>
        <w:br/>
      </w:r>
      <w:r>
        <w:rPr>
          <w:rFonts w:ascii="Times New Roman"/>
          <w:b w:val="false"/>
          <w:i w:val="false"/>
          <w:color w:val="000000"/>
          <w:sz w:val="28"/>
        </w:rPr>
        <w:t xml:space="preserve">
    Тұрар Рысқұлов </w:t>
      </w:r>
      <w:r>
        <w:br/>
      </w:r>
      <w:r>
        <w:rPr>
          <w:rFonts w:ascii="Times New Roman"/>
          <w:b w:val="false"/>
          <w:i w:val="false"/>
          <w:color w:val="000000"/>
          <w:sz w:val="28"/>
        </w:rPr>
        <w:t xml:space="preserve">
    атындағы ауданы- </w:t>
      </w:r>
      <w:r>
        <w:br/>
      </w:r>
      <w:r>
        <w:rPr>
          <w:rFonts w:ascii="Times New Roman"/>
          <w:b w:val="false"/>
          <w:i w:val="false"/>
          <w:color w:val="000000"/>
          <w:sz w:val="28"/>
        </w:rPr>
        <w:t xml:space="preserve">
    ның Луговая </w:t>
      </w:r>
      <w:r>
        <w:br/>
      </w:r>
      <w:r>
        <w:rPr>
          <w:rFonts w:ascii="Times New Roman"/>
          <w:b w:val="false"/>
          <w:i w:val="false"/>
          <w:color w:val="000000"/>
          <w:sz w:val="28"/>
        </w:rPr>
        <w:t xml:space="preserve">
    станциясында 75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отбасылық-дәрi- </w:t>
      </w:r>
      <w:r>
        <w:br/>
      </w:r>
      <w:r>
        <w:rPr>
          <w:rFonts w:ascii="Times New Roman"/>
          <w:b w:val="false"/>
          <w:i w:val="false"/>
          <w:color w:val="000000"/>
          <w:sz w:val="28"/>
        </w:rPr>
        <w:t xml:space="preserve">
    герлiк амбулато- </w:t>
      </w:r>
      <w:r>
        <w:br/>
      </w:r>
      <w:r>
        <w:rPr>
          <w:rFonts w:ascii="Times New Roman"/>
          <w:b w:val="false"/>
          <w:i w:val="false"/>
          <w:color w:val="000000"/>
          <w:sz w:val="28"/>
        </w:rPr>
        <w:t xml:space="preserve">
    рия салу </w:t>
      </w:r>
      <w:r>
        <w:br/>
      </w:r>
      <w:r>
        <w:rPr>
          <w:rFonts w:ascii="Times New Roman"/>
          <w:b w:val="false"/>
          <w:i w:val="false"/>
          <w:color w:val="000000"/>
          <w:sz w:val="28"/>
        </w:rPr>
        <w:t xml:space="preserve">
246 Жамбыл облысы      ДСМ      2005        24030 </w:t>
      </w:r>
      <w:r>
        <w:br/>
      </w:r>
      <w:r>
        <w:rPr>
          <w:rFonts w:ascii="Times New Roman"/>
          <w:b w:val="false"/>
          <w:i w:val="false"/>
          <w:color w:val="000000"/>
          <w:sz w:val="28"/>
        </w:rPr>
        <w:t xml:space="preserve">
    Тұрар Рысқұлов </w:t>
      </w:r>
      <w:r>
        <w:br/>
      </w:r>
      <w:r>
        <w:rPr>
          <w:rFonts w:ascii="Times New Roman"/>
          <w:b w:val="false"/>
          <w:i w:val="false"/>
          <w:color w:val="000000"/>
          <w:sz w:val="28"/>
        </w:rPr>
        <w:t xml:space="preserve">
    атындағы ауда- </w:t>
      </w:r>
      <w:r>
        <w:br/>
      </w:r>
      <w:r>
        <w:rPr>
          <w:rFonts w:ascii="Times New Roman"/>
          <w:b w:val="false"/>
          <w:i w:val="false"/>
          <w:color w:val="000000"/>
          <w:sz w:val="28"/>
        </w:rPr>
        <w:t xml:space="preserve">
    нының Қарақыстақ </w:t>
      </w:r>
      <w:r>
        <w:br/>
      </w:r>
      <w:r>
        <w:rPr>
          <w:rFonts w:ascii="Times New Roman"/>
          <w:b w:val="false"/>
          <w:i w:val="false"/>
          <w:color w:val="000000"/>
          <w:sz w:val="28"/>
        </w:rPr>
        <w:t xml:space="preserve">
    ауылында 50 адам </w:t>
      </w:r>
      <w:r>
        <w:br/>
      </w:r>
      <w:r>
        <w:rPr>
          <w:rFonts w:ascii="Times New Roman"/>
          <w:b w:val="false"/>
          <w:i w:val="false"/>
          <w:color w:val="000000"/>
          <w:sz w:val="28"/>
        </w:rPr>
        <w:t xml:space="preserve">
    қабылдайтын </w:t>
      </w:r>
      <w:r>
        <w:br/>
      </w:r>
      <w:r>
        <w:rPr>
          <w:rFonts w:ascii="Times New Roman"/>
          <w:b w:val="false"/>
          <w:i w:val="false"/>
          <w:color w:val="000000"/>
          <w:sz w:val="28"/>
        </w:rPr>
        <w:t xml:space="preserve">
    отбасылық-дәрi- </w:t>
      </w:r>
      <w:r>
        <w:br/>
      </w:r>
      <w:r>
        <w:rPr>
          <w:rFonts w:ascii="Times New Roman"/>
          <w:b w:val="false"/>
          <w:i w:val="false"/>
          <w:color w:val="000000"/>
          <w:sz w:val="28"/>
        </w:rPr>
        <w:t xml:space="preserve">
    герлiк амбулато- </w:t>
      </w:r>
      <w:r>
        <w:br/>
      </w:r>
      <w:r>
        <w:rPr>
          <w:rFonts w:ascii="Times New Roman"/>
          <w:b w:val="false"/>
          <w:i w:val="false"/>
          <w:color w:val="000000"/>
          <w:sz w:val="28"/>
        </w:rPr>
        <w:t xml:space="preserve">
    рия салу </w:t>
      </w:r>
      <w:r>
        <w:br/>
      </w:r>
      <w:r>
        <w:rPr>
          <w:rFonts w:ascii="Times New Roman"/>
          <w:b w:val="false"/>
          <w:i w:val="false"/>
          <w:color w:val="000000"/>
          <w:sz w:val="28"/>
        </w:rPr>
        <w:t xml:space="preserve">
247 Жамбыл облысы      ДСМ      2005        14360 </w:t>
      </w:r>
      <w:r>
        <w:br/>
      </w:r>
      <w:r>
        <w:rPr>
          <w:rFonts w:ascii="Times New Roman"/>
          <w:b w:val="false"/>
          <w:i w:val="false"/>
          <w:color w:val="000000"/>
          <w:sz w:val="28"/>
        </w:rPr>
        <w:t xml:space="preserve">
    Тұрар Рысқұлов </w:t>
      </w:r>
      <w:r>
        <w:br/>
      </w:r>
      <w:r>
        <w:rPr>
          <w:rFonts w:ascii="Times New Roman"/>
          <w:b w:val="false"/>
          <w:i w:val="false"/>
          <w:color w:val="000000"/>
          <w:sz w:val="28"/>
        </w:rPr>
        <w:t xml:space="preserve">
    атындағы ауда- </w:t>
      </w:r>
      <w:r>
        <w:br/>
      </w:r>
      <w:r>
        <w:rPr>
          <w:rFonts w:ascii="Times New Roman"/>
          <w:b w:val="false"/>
          <w:i w:val="false"/>
          <w:color w:val="000000"/>
          <w:sz w:val="28"/>
        </w:rPr>
        <w:t xml:space="preserve">
    нының Қызыл- </w:t>
      </w:r>
      <w:r>
        <w:br/>
      </w:r>
      <w:r>
        <w:rPr>
          <w:rFonts w:ascii="Times New Roman"/>
          <w:b w:val="false"/>
          <w:i w:val="false"/>
          <w:color w:val="000000"/>
          <w:sz w:val="28"/>
        </w:rPr>
        <w:t xml:space="preserve">
    Шаруа ауылында </w:t>
      </w:r>
      <w:r>
        <w:br/>
      </w:r>
      <w:r>
        <w:rPr>
          <w:rFonts w:ascii="Times New Roman"/>
          <w:b w:val="false"/>
          <w:i w:val="false"/>
          <w:color w:val="000000"/>
          <w:sz w:val="28"/>
        </w:rPr>
        <w:t xml:space="preserve">
    ауылдық </w:t>
      </w:r>
      <w:r>
        <w:br/>
      </w:r>
      <w:r>
        <w:rPr>
          <w:rFonts w:ascii="Times New Roman"/>
          <w:b w:val="false"/>
          <w:i w:val="false"/>
          <w:color w:val="000000"/>
          <w:sz w:val="28"/>
        </w:rPr>
        <w:t xml:space="preserve">
    фельдшерлiк- </w:t>
      </w:r>
      <w:r>
        <w:br/>
      </w:r>
      <w:r>
        <w:rPr>
          <w:rFonts w:ascii="Times New Roman"/>
          <w:b w:val="false"/>
          <w:i w:val="false"/>
          <w:color w:val="000000"/>
          <w:sz w:val="28"/>
        </w:rPr>
        <w:t xml:space="preserve">
    акушерлiк пун- </w:t>
      </w:r>
      <w:r>
        <w:br/>
      </w:r>
      <w:r>
        <w:rPr>
          <w:rFonts w:ascii="Times New Roman"/>
          <w:b w:val="false"/>
          <w:i w:val="false"/>
          <w:color w:val="000000"/>
          <w:sz w:val="28"/>
        </w:rPr>
        <w:t xml:space="preserve">
    ктiн салу </w:t>
      </w:r>
      <w:r>
        <w:br/>
      </w:r>
      <w:r>
        <w:rPr>
          <w:rFonts w:ascii="Times New Roman"/>
          <w:b w:val="false"/>
          <w:i w:val="false"/>
          <w:color w:val="000000"/>
          <w:sz w:val="28"/>
        </w:rPr>
        <w:t xml:space="preserve">
248 Қарағанды облы-    ДСМ      2004-2006   652830      100000 </w:t>
      </w:r>
      <w:r>
        <w:br/>
      </w:r>
      <w:r>
        <w:rPr>
          <w:rFonts w:ascii="Times New Roman"/>
          <w:b w:val="false"/>
          <w:i w:val="false"/>
          <w:color w:val="000000"/>
          <w:sz w:val="28"/>
        </w:rPr>
        <w:t xml:space="preserve">
    сының Осакаров </w:t>
      </w:r>
      <w:r>
        <w:br/>
      </w:r>
      <w:r>
        <w:rPr>
          <w:rFonts w:ascii="Times New Roman"/>
          <w:b w:val="false"/>
          <w:i w:val="false"/>
          <w:color w:val="000000"/>
          <w:sz w:val="28"/>
        </w:rPr>
        <w:t xml:space="preserve">
    кентiнде 200 адам </w:t>
      </w:r>
      <w:r>
        <w:br/>
      </w:r>
      <w:r>
        <w:rPr>
          <w:rFonts w:ascii="Times New Roman"/>
          <w:b w:val="false"/>
          <w:i w:val="false"/>
          <w:color w:val="000000"/>
          <w:sz w:val="28"/>
        </w:rPr>
        <w:t xml:space="preserve">
    қабылдайтын </w:t>
      </w:r>
      <w:r>
        <w:br/>
      </w:r>
      <w:r>
        <w:rPr>
          <w:rFonts w:ascii="Times New Roman"/>
          <w:b w:val="false"/>
          <w:i w:val="false"/>
          <w:color w:val="000000"/>
          <w:sz w:val="28"/>
        </w:rPr>
        <w:t xml:space="preserve">
    емханасы бар </w:t>
      </w:r>
      <w:r>
        <w:br/>
      </w:r>
      <w:r>
        <w:rPr>
          <w:rFonts w:ascii="Times New Roman"/>
          <w:b w:val="false"/>
          <w:i w:val="false"/>
          <w:color w:val="000000"/>
          <w:sz w:val="28"/>
        </w:rPr>
        <w:t xml:space="preserve">
    100 төсектiк </w:t>
      </w:r>
      <w:r>
        <w:br/>
      </w:r>
      <w:r>
        <w:rPr>
          <w:rFonts w:ascii="Times New Roman"/>
          <w:b w:val="false"/>
          <w:i w:val="false"/>
          <w:color w:val="000000"/>
          <w:sz w:val="28"/>
        </w:rPr>
        <w:t xml:space="preserve">
    орталық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249 Қарағанды облы-    ДСМ      2004-2006   658740      120000 </w:t>
      </w:r>
      <w:r>
        <w:br/>
      </w:r>
      <w:r>
        <w:rPr>
          <w:rFonts w:ascii="Times New Roman"/>
          <w:b w:val="false"/>
          <w:i w:val="false"/>
          <w:color w:val="000000"/>
          <w:sz w:val="28"/>
        </w:rPr>
        <w:t xml:space="preserve">
    сының Қарқаралы </w:t>
      </w:r>
      <w:r>
        <w:br/>
      </w:r>
      <w:r>
        <w:rPr>
          <w:rFonts w:ascii="Times New Roman"/>
          <w:b w:val="false"/>
          <w:i w:val="false"/>
          <w:color w:val="000000"/>
          <w:sz w:val="28"/>
        </w:rPr>
        <w:t xml:space="preserve">
    қаласында 200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емханасы бар </w:t>
      </w:r>
      <w:r>
        <w:br/>
      </w:r>
      <w:r>
        <w:rPr>
          <w:rFonts w:ascii="Times New Roman"/>
          <w:b w:val="false"/>
          <w:i w:val="false"/>
          <w:color w:val="000000"/>
          <w:sz w:val="28"/>
        </w:rPr>
        <w:t xml:space="preserve">
    100 төсектiк </w:t>
      </w:r>
      <w:r>
        <w:br/>
      </w:r>
      <w:r>
        <w:rPr>
          <w:rFonts w:ascii="Times New Roman"/>
          <w:b w:val="false"/>
          <w:i w:val="false"/>
          <w:color w:val="000000"/>
          <w:sz w:val="28"/>
        </w:rPr>
        <w:t xml:space="preserve">
    Қарқаралы орта- </w:t>
      </w:r>
      <w:r>
        <w:br/>
      </w:r>
      <w:r>
        <w:rPr>
          <w:rFonts w:ascii="Times New Roman"/>
          <w:b w:val="false"/>
          <w:i w:val="false"/>
          <w:color w:val="000000"/>
          <w:sz w:val="28"/>
        </w:rPr>
        <w:t xml:space="preserve">
    лық аудандық ау- </w:t>
      </w:r>
      <w:r>
        <w:br/>
      </w:r>
      <w:r>
        <w:rPr>
          <w:rFonts w:ascii="Times New Roman"/>
          <w:b w:val="false"/>
          <w:i w:val="false"/>
          <w:color w:val="000000"/>
          <w:sz w:val="28"/>
        </w:rPr>
        <w:t xml:space="preserve">
    руханасын салу </w:t>
      </w:r>
      <w:r>
        <w:br/>
      </w:r>
      <w:r>
        <w:rPr>
          <w:rFonts w:ascii="Times New Roman"/>
          <w:b w:val="false"/>
          <w:i w:val="false"/>
          <w:color w:val="000000"/>
          <w:sz w:val="28"/>
        </w:rPr>
        <w:t xml:space="preserve">
250 Қарағанды облы-    ДСМ      2004-2005   128480      50000 </w:t>
      </w:r>
      <w:r>
        <w:br/>
      </w:r>
      <w:r>
        <w:rPr>
          <w:rFonts w:ascii="Times New Roman"/>
          <w:b w:val="false"/>
          <w:i w:val="false"/>
          <w:color w:val="000000"/>
          <w:sz w:val="28"/>
        </w:rPr>
        <w:t xml:space="preserve">
    сының Атасу кен- </w:t>
      </w:r>
      <w:r>
        <w:br/>
      </w:r>
      <w:r>
        <w:rPr>
          <w:rFonts w:ascii="Times New Roman"/>
          <w:b w:val="false"/>
          <w:i w:val="false"/>
          <w:color w:val="000000"/>
          <w:sz w:val="28"/>
        </w:rPr>
        <w:t xml:space="preserve">
    тiнде 250 адам </w:t>
      </w:r>
      <w:r>
        <w:br/>
      </w:r>
      <w:r>
        <w:rPr>
          <w:rFonts w:ascii="Times New Roman"/>
          <w:b w:val="false"/>
          <w:i w:val="false"/>
          <w:color w:val="000000"/>
          <w:sz w:val="28"/>
        </w:rPr>
        <w:t xml:space="preserve">
    қабылдайтын емха- </w:t>
      </w:r>
      <w:r>
        <w:br/>
      </w:r>
      <w:r>
        <w:rPr>
          <w:rFonts w:ascii="Times New Roman"/>
          <w:b w:val="false"/>
          <w:i w:val="false"/>
          <w:color w:val="000000"/>
          <w:sz w:val="28"/>
        </w:rPr>
        <w:t xml:space="preserve">
    насы бар 100 тө- </w:t>
      </w:r>
      <w:r>
        <w:br/>
      </w:r>
      <w:r>
        <w:rPr>
          <w:rFonts w:ascii="Times New Roman"/>
          <w:b w:val="false"/>
          <w:i w:val="false"/>
          <w:color w:val="000000"/>
          <w:sz w:val="28"/>
        </w:rPr>
        <w:t xml:space="preserve">
    сектiк Жаңаарқа </w:t>
      </w:r>
      <w:r>
        <w:br/>
      </w:r>
      <w:r>
        <w:rPr>
          <w:rFonts w:ascii="Times New Roman"/>
          <w:b w:val="false"/>
          <w:i w:val="false"/>
          <w:color w:val="000000"/>
          <w:sz w:val="28"/>
        </w:rPr>
        <w:t xml:space="preserve">
    орталық аудандық </w:t>
      </w:r>
      <w:r>
        <w:br/>
      </w:r>
      <w:r>
        <w:rPr>
          <w:rFonts w:ascii="Times New Roman"/>
          <w:b w:val="false"/>
          <w:i w:val="false"/>
          <w:color w:val="000000"/>
          <w:sz w:val="28"/>
        </w:rPr>
        <w:t xml:space="preserve">
    ауруханасын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251 Қарағанды облы-    ДСМ      2008        754460 </w:t>
      </w:r>
      <w:r>
        <w:br/>
      </w:r>
      <w:r>
        <w:rPr>
          <w:rFonts w:ascii="Times New Roman"/>
          <w:b w:val="false"/>
          <w:i w:val="false"/>
          <w:color w:val="000000"/>
          <w:sz w:val="28"/>
        </w:rPr>
        <w:t xml:space="preserve">
    сының Бұқар жырау </w:t>
      </w:r>
      <w:r>
        <w:br/>
      </w:r>
      <w:r>
        <w:rPr>
          <w:rFonts w:ascii="Times New Roman"/>
          <w:b w:val="false"/>
          <w:i w:val="false"/>
          <w:color w:val="000000"/>
          <w:sz w:val="28"/>
        </w:rPr>
        <w:t xml:space="preserve">
    ауданының Бота- </w:t>
      </w:r>
      <w:r>
        <w:br/>
      </w:r>
      <w:r>
        <w:rPr>
          <w:rFonts w:ascii="Times New Roman"/>
          <w:b w:val="false"/>
          <w:i w:val="false"/>
          <w:color w:val="000000"/>
          <w:sz w:val="28"/>
        </w:rPr>
        <w:t xml:space="preserve">
    қара кентiнде </w:t>
      </w:r>
      <w:r>
        <w:br/>
      </w:r>
      <w:r>
        <w:rPr>
          <w:rFonts w:ascii="Times New Roman"/>
          <w:b w:val="false"/>
          <w:i w:val="false"/>
          <w:color w:val="000000"/>
          <w:sz w:val="28"/>
        </w:rPr>
        <w:t xml:space="preserve">
    100 төсектік ор- </w:t>
      </w:r>
      <w:r>
        <w:br/>
      </w:r>
      <w:r>
        <w:rPr>
          <w:rFonts w:ascii="Times New Roman"/>
          <w:b w:val="false"/>
          <w:i w:val="false"/>
          <w:color w:val="000000"/>
          <w:sz w:val="28"/>
        </w:rPr>
        <w:t xml:space="preserve">
    талық аудандық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252 Қызылорда облы-    ДСМ      2005-2007   784017 </w:t>
      </w:r>
      <w:r>
        <w:br/>
      </w:r>
      <w:r>
        <w:rPr>
          <w:rFonts w:ascii="Times New Roman"/>
          <w:b w:val="false"/>
          <w:i w:val="false"/>
          <w:color w:val="000000"/>
          <w:sz w:val="28"/>
        </w:rPr>
        <w:t xml:space="preserve">
    сының Жаңақорған </w:t>
      </w:r>
      <w:r>
        <w:br/>
      </w:r>
      <w:r>
        <w:rPr>
          <w:rFonts w:ascii="Times New Roman"/>
          <w:b w:val="false"/>
          <w:i w:val="false"/>
          <w:color w:val="000000"/>
          <w:sz w:val="28"/>
        </w:rPr>
        <w:t xml:space="preserve">
    кентiнде 190 </w:t>
      </w:r>
      <w:r>
        <w:br/>
      </w:r>
      <w:r>
        <w:rPr>
          <w:rFonts w:ascii="Times New Roman"/>
          <w:b w:val="false"/>
          <w:i w:val="false"/>
          <w:color w:val="000000"/>
          <w:sz w:val="28"/>
        </w:rPr>
        <w:t xml:space="preserve">
    төсектiк Жаңақор- </w:t>
      </w:r>
      <w:r>
        <w:br/>
      </w:r>
      <w:r>
        <w:rPr>
          <w:rFonts w:ascii="Times New Roman"/>
          <w:b w:val="false"/>
          <w:i w:val="false"/>
          <w:color w:val="000000"/>
          <w:sz w:val="28"/>
        </w:rPr>
        <w:t xml:space="preserve">
    ған орталық </w:t>
      </w:r>
      <w:r>
        <w:br/>
      </w:r>
      <w:r>
        <w:rPr>
          <w:rFonts w:ascii="Times New Roman"/>
          <w:b w:val="false"/>
          <w:i w:val="false"/>
          <w:color w:val="000000"/>
          <w:sz w:val="28"/>
        </w:rPr>
        <w:t xml:space="preserve">
    аудандық ауру- </w:t>
      </w:r>
      <w:r>
        <w:br/>
      </w:r>
      <w:r>
        <w:rPr>
          <w:rFonts w:ascii="Times New Roman"/>
          <w:b w:val="false"/>
          <w:i w:val="false"/>
          <w:color w:val="000000"/>
          <w:sz w:val="28"/>
        </w:rPr>
        <w:t xml:space="preserve">
    ханасын салу </w:t>
      </w:r>
      <w:r>
        <w:br/>
      </w:r>
      <w:r>
        <w:rPr>
          <w:rFonts w:ascii="Times New Roman"/>
          <w:b w:val="false"/>
          <w:i w:val="false"/>
          <w:color w:val="000000"/>
          <w:sz w:val="28"/>
        </w:rPr>
        <w:t xml:space="preserve">
253 Қызылорда облысы   ДСМ      2003-2005   441970      219500 </w:t>
      </w:r>
      <w:r>
        <w:br/>
      </w:r>
      <w:r>
        <w:rPr>
          <w:rFonts w:ascii="Times New Roman"/>
          <w:b w:val="false"/>
          <w:i w:val="false"/>
          <w:color w:val="000000"/>
          <w:sz w:val="28"/>
        </w:rPr>
        <w:t xml:space="preserve">
    Арал ауданының </w:t>
      </w:r>
      <w:r>
        <w:br/>
      </w:r>
      <w:r>
        <w:rPr>
          <w:rFonts w:ascii="Times New Roman"/>
          <w:b w:val="false"/>
          <w:i w:val="false"/>
          <w:color w:val="000000"/>
          <w:sz w:val="28"/>
        </w:rPr>
        <w:t xml:space="preserve">
    Арал қаласында </w:t>
      </w:r>
      <w:r>
        <w:br/>
      </w:r>
      <w:r>
        <w:rPr>
          <w:rFonts w:ascii="Times New Roman"/>
          <w:b w:val="false"/>
          <w:i w:val="false"/>
          <w:color w:val="000000"/>
          <w:sz w:val="28"/>
        </w:rPr>
        <w:t xml:space="preserve">
    100 төсектік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254 Қызылорда облысы   ДСМ      2003-2005   265050      172900 </w:t>
      </w:r>
      <w:r>
        <w:br/>
      </w:r>
      <w:r>
        <w:rPr>
          <w:rFonts w:ascii="Times New Roman"/>
          <w:b w:val="false"/>
          <w:i w:val="false"/>
          <w:color w:val="000000"/>
          <w:sz w:val="28"/>
        </w:rPr>
        <w:t xml:space="preserve">
    Қармақшы ауданы- </w:t>
      </w:r>
      <w:r>
        <w:br/>
      </w:r>
      <w:r>
        <w:rPr>
          <w:rFonts w:ascii="Times New Roman"/>
          <w:b w:val="false"/>
          <w:i w:val="false"/>
          <w:color w:val="000000"/>
          <w:sz w:val="28"/>
        </w:rPr>
        <w:t xml:space="preserve">
    ның Жосалы кен- </w:t>
      </w:r>
      <w:r>
        <w:br/>
      </w:r>
      <w:r>
        <w:rPr>
          <w:rFonts w:ascii="Times New Roman"/>
          <w:b w:val="false"/>
          <w:i w:val="false"/>
          <w:color w:val="000000"/>
          <w:sz w:val="28"/>
        </w:rPr>
        <w:t xml:space="preserve">
    тiнде 60 төсектiк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255 Қызылорда облысы   ДСМ      2003-2005   425790      174250 </w:t>
      </w:r>
      <w:r>
        <w:br/>
      </w:r>
      <w:r>
        <w:rPr>
          <w:rFonts w:ascii="Times New Roman"/>
          <w:b w:val="false"/>
          <w:i w:val="false"/>
          <w:color w:val="000000"/>
          <w:sz w:val="28"/>
        </w:rPr>
        <w:t xml:space="preserve">
    Сырдария ауданы- </w:t>
      </w:r>
      <w:r>
        <w:br/>
      </w:r>
      <w:r>
        <w:rPr>
          <w:rFonts w:ascii="Times New Roman"/>
          <w:b w:val="false"/>
          <w:i w:val="false"/>
          <w:color w:val="000000"/>
          <w:sz w:val="28"/>
        </w:rPr>
        <w:t xml:space="preserve">
    ның Тереңөзек </w:t>
      </w:r>
      <w:r>
        <w:br/>
      </w:r>
      <w:r>
        <w:rPr>
          <w:rFonts w:ascii="Times New Roman"/>
          <w:b w:val="false"/>
          <w:i w:val="false"/>
          <w:color w:val="000000"/>
          <w:sz w:val="28"/>
        </w:rPr>
        <w:t xml:space="preserve">
    кентiнде 50 тө- </w:t>
      </w:r>
      <w:r>
        <w:br/>
      </w:r>
      <w:r>
        <w:rPr>
          <w:rFonts w:ascii="Times New Roman"/>
          <w:b w:val="false"/>
          <w:i w:val="false"/>
          <w:color w:val="000000"/>
          <w:sz w:val="28"/>
        </w:rPr>
        <w:t xml:space="preserve">
    сектiк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256 Қызылорда облысы   ДСМ      2007-2008   361820 </w:t>
      </w:r>
      <w:r>
        <w:br/>
      </w:r>
      <w:r>
        <w:rPr>
          <w:rFonts w:ascii="Times New Roman"/>
          <w:b w:val="false"/>
          <w:i w:val="false"/>
          <w:color w:val="000000"/>
          <w:sz w:val="28"/>
        </w:rPr>
        <w:t xml:space="preserve">
    Жалағаш ауданының </w:t>
      </w:r>
      <w:r>
        <w:br/>
      </w:r>
      <w:r>
        <w:rPr>
          <w:rFonts w:ascii="Times New Roman"/>
          <w:b w:val="false"/>
          <w:i w:val="false"/>
          <w:color w:val="000000"/>
          <w:sz w:val="28"/>
        </w:rPr>
        <w:t xml:space="preserve">
    Жалағаш кентiнде </w:t>
      </w:r>
      <w:r>
        <w:br/>
      </w:r>
      <w:r>
        <w:rPr>
          <w:rFonts w:ascii="Times New Roman"/>
          <w:b w:val="false"/>
          <w:i w:val="false"/>
          <w:color w:val="000000"/>
          <w:sz w:val="28"/>
        </w:rPr>
        <w:t xml:space="preserve">
    10 төсектiк гине- </w:t>
      </w:r>
      <w:r>
        <w:br/>
      </w:r>
      <w:r>
        <w:rPr>
          <w:rFonts w:ascii="Times New Roman"/>
          <w:b w:val="false"/>
          <w:i w:val="false"/>
          <w:color w:val="000000"/>
          <w:sz w:val="28"/>
        </w:rPr>
        <w:t xml:space="preserve">
    кологиялық бөлiм- </w:t>
      </w:r>
      <w:r>
        <w:br/>
      </w:r>
      <w:r>
        <w:rPr>
          <w:rFonts w:ascii="Times New Roman"/>
          <w:b w:val="false"/>
          <w:i w:val="false"/>
          <w:color w:val="000000"/>
          <w:sz w:val="28"/>
        </w:rPr>
        <w:t xml:space="preserve">
    шесiмен және </w:t>
      </w:r>
      <w:r>
        <w:br/>
      </w:r>
      <w:r>
        <w:rPr>
          <w:rFonts w:ascii="Times New Roman"/>
          <w:b w:val="false"/>
          <w:i w:val="false"/>
          <w:color w:val="000000"/>
          <w:sz w:val="28"/>
        </w:rPr>
        <w:t xml:space="preserve">
    әйелдер консуль- </w:t>
      </w:r>
      <w:r>
        <w:br/>
      </w:r>
      <w:r>
        <w:rPr>
          <w:rFonts w:ascii="Times New Roman"/>
          <w:b w:val="false"/>
          <w:i w:val="false"/>
          <w:color w:val="000000"/>
          <w:sz w:val="28"/>
        </w:rPr>
        <w:t xml:space="preserve">
    тациясымен 40 </w:t>
      </w:r>
      <w:r>
        <w:br/>
      </w:r>
      <w:r>
        <w:rPr>
          <w:rFonts w:ascii="Times New Roman"/>
          <w:b w:val="false"/>
          <w:i w:val="false"/>
          <w:color w:val="000000"/>
          <w:sz w:val="28"/>
        </w:rPr>
        <w:t xml:space="preserve">
    төсектiк перзент- </w:t>
      </w:r>
      <w:r>
        <w:br/>
      </w:r>
      <w:r>
        <w:rPr>
          <w:rFonts w:ascii="Times New Roman"/>
          <w:b w:val="false"/>
          <w:i w:val="false"/>
          <w:color w:val="000000"/>
          <w:sz w:val="28"/>
        </w:rPr>
        <w:t xml:space="preserve">
    хана үйiн салу </w:t>
      </w:r>
      <w:r>
        <w:br/>
      </w:r>
      <w:r>
        <w:rPr>
          <w:rFonts w:ascii="Times New Roman"/>
          <w:b w:val="false"/>
          <w:i w:val="false"/>
          <w:color w:val="000000"/>
          <w:sz w:val="28"/>
        </w:rPr>
        <w:t xml:space="preserve">
257 Қызылорда облысы   ДСМ      2006-2007   459680 </w:t>
      </w:r>
      <w:r>
        <w:br/>
      </w:r>
      <w:r>
        <w:rPr>
          <w:rFonts w:ascii="Times New Roman"/>
          <w:b w:val="false"/>
          <w:i w:val="false"/>
          <w:color w:val="000000"/>
          <w:sz w:val="28"/>
        </w:rPr>
        <w:t xml:space="preserve">
    Шиелi ауданының </w:t>
      </w:r>
      <w:r>
        <w:br/>
      </w:r>
      <w:r>
        <w:rPr>
          <w:rFonts w:ascii="Times New Roman"/>
          <w:b w:val="false"/>
          <w:i w:val="false"/>
          <w:color w:val="000000"/>
          <w:sz w:val="28"/>
        </w:rPr>
        <w:t xml:space="preserve">
    Шиелi кентiнде </w:t>
      </w:r>
      <w:r>
        <w:br/>
      </w:r>
      <w:r>
        <w:rPr>
          <w:rFonts w:ascii="Times New Roman"/>
          <w:b w:val="false"/>
          <w:i w:val="false"/>
          <w:color w:val="000000"/>
          <w:sz w:val="28"/>
        </w:rPr>
        <w:t xml:space="preserve">
    әйелдер консуль- </w:t>
      </w:r>
      <w:r>
        <w:br/>
      </w:r>
      <w:r>
        <w:rPr>
          <w:rFonts w:ascii="Times New Roman"/>
          <w:b w:val="false"/>
          <w:i w:val="false"/>
          <w:color w:val="000000"/>
          <w:sz w:val="28"/>
        </w:rPr>
        <w:t xml:space="preserve">
    тациясы бар </w:t>
      </w:r>
      <w:r>
        <w:br/>
      </w:r>
      <w:r>
        <w:rPr>
          <w:rFonts w:ascii="Times New Roman"/>
          <w:b w:val="false"/>
          <w:i w:val="false"/>
          <w:color w:val="000000"/>
          <w:sz w:val="28"/>
        </w:rPr>
        <w:t xml:space="preserve">
    55 төсектік </w:t>
      </w:r>
      <w:r>
        <w:br/>
      </w:r>
      <w:r>
        <w:rPr>
          <w:rFonts w:ascii="Times New Roman"/>
          <w:b w:val="false"/>
          <w:i w:val="false"/>
          <w:color w:val="000000"/>
          <w:sz w:val="28"/>
        </w:rPr>
        <w:t xml:space="preserve">
    перзентхана </w:t>
      </w:r>
      <w:r>
        <w:br/>
      </w:r>
      <w:r>
        <w:rPr>
          <w:rFonts w:ascii="Times New Roman"/>
          <w:b w:val="false"/>
          <w:i w:val="false"/>
          <w:color w:val="000000"/>
          <w:sz w:val="28"/>
        </w:rPr>
        <w:t xml:space="preserve">
    үйін салу </w:t>
      </w:r>
      <w:r>
        <w:br/>
      </w:r>
      <w:r>
        <w:rPr>
          <w:rFonts w:ascii="Times New Roman"/>
          <w:b w:val="false"/>
          <w:i w:val="false"/>
          <w:color w:val="000000"/>
          <w:sz w:val="28"/>
        </w:rPr>
        <w:t xml:space="preserve">
258 Қостанай облысы    ДСМ      2005-2007   538590 </w:t>
      </w:r>
      <w:r>
        <w:br/>
      </w:r>
      <w:r>
        <w:rPr>
          <w:rFonts w:ascii="Times New Roman"/>
          <w:b w:val="false"/>
          <w:i w:val="false"/>
          <w:color w:val="000000"/>
          <w:sz w:val="28"/>
        </w:rPr>
        <w:t xml:space="preserve">
    Қостанай ауданы- </w:t>
      </w:r>
      <w:r>
        <w:br/>
      </w:r>
      <w:r>
        <w:rPr>
          <w:rFonts w:ascii="Times New Roman"/>
          <w:b w:val="false"/>
          <w:i w:val="false"/>
          <w:color w:val="000000"/>
          <w:sz w:val="28"/>
        </w:rPr>
        <w:t xml:space="preserve">
    ның Затоболаское </w:t>
      </w:r>
      <w:r>
        <w:br/>
      </w:r>
      <w:r>
        <w:rPr>
          <w:rFonts w:ascii="Times New Roman"/>
          <w:b w:val="false"/>
          <w:i w:val="false"/>
          <w:color w:val="000000"/>
          <w:sz w:val="28"/>
        </w:rPr>
        <w:t xml:space="preserve">
    кентiнде 100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259 Маңғыстау облысы   ДСМ      2004-2005   213770      50000 </w:t>
      </w:r>
      <w:r>
        <w:br/>
      </w:r>
      <w:r>
        <w:rPr>
          <w:rFonts w:ascii="Times New Roman"/>
          <w:b w:val="false"/>
          <w:i w:val="false"/>
          <w:color w:val="000000"/>
          <w:sz w:val="28"/>
        </w:rPr>
        <w:t xml:space="preserve">
    Маңғыстау ауданы- </w:t>
      </w:r>
      <w:r>
        <w:br/>
      </w:r>
      <w:r>
        <w:rPr>
          <w:rFonts w:ascii="Times New Roman"/>
          <w:b w:val="false"/>
          <w:i w:val="false"/>
          <w:color w:val="000000"/>
          <w:sz w:val="28"/>
        </w:rPr>
        <w:t xml:space="preserve">
    ның Шетпе кен- </w:t>
      </w:r>
      <w:r>
        <w:br/>
      </w:r>
      <w:r>
        <w:rPr>
          <w:rFonts w:ascii="Times New Roman"/>
          <w:b w:val="false"/>
          <w:i w:val="false"/>
          <w:color w:val="000000"/>
          <w:sz w:val="28"/>
        </w:rPr>
        <w:t xml:space="preserve">
    тiнде 50 төсек- </w:t>
      </w:r>
      <w:r>
        <w:br/>
      </w:r>
      <w:r>
        <w:rPr>
          <w:rFonts w:ascii="Times New Roman"/>
          <w:b w:val="false"/>
          <w:i w:val="false"/>
          <w:color w:val="000000"/>
          <w:sz w:val="28"/>
        </w:rPr>
        <w:t xml:space="preserve">
    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260 Маңғыстау облысы   ДСМ      2009        334100 </w:t>
      </w:r>
      <w:r>
        <w:br/>
      </w:r>
      <w:r>
        <w:rPr>
          <w:rFonts w:ascii="Times New Roman"/>
          <w:b w:val="false"/>
          <w:i w:val="false"/>
          <w:color w:val="000000"/>
          <w:sz w:val="28"/>
        </w:rPr>
        <w:t xml:space="preserve">
    Қарақиян ауданы- </w:t>
      </w:r>
      <w:r>
        <w:br/>
      </w:r>
      <w:r>
        <w:rPr>
          <w:rFonts w:ascii="Times New Roman"/>
          <w:b w:val="false"/>
          <w:i w:val="false"/>
          <w:color w:val="000000"/>
          <w:sz w:val="28"/>
        </w:rPr>
        <w:t xml:space="preserve">
    ның Жетiбай кен- </w:t>
      </w:r>
      <w:r>
        <w:br/>
      </w:r>
      <w:r>
        <w:rPr>
          <w:rFonts w:ascii="Times New Roman"/>
          <w:b w:val="false"/>
          <w:i w:val="false"/>
          <w:color w:val="000000"/>
          <w:sz w:val="28"/>
        </w:rPr>
        <w:t xml:space="preserve">
    тiнде 100 төсек- </w:t>
      </w:r>
      <w:r>
        <w:br/>
      </w:r>
      <w:r>
        <w:rPr>
          <w:rFonts w:ascii="Times New Roman"/>
          <w:b w:val="false"/>
          <w:i w:val="false"/>
          <w:color w:val="000000"/>
          <w:sz w:val="28"/>
        </w:rPr>
        <w:t xml:space="preserve">
    тік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261 Маңғыстау облысы   ДСМ      2006-2008   336900 </w:t>
      </w:r>
      <w:r>
        <w:br/>
      </w:r>
      <w:r>
        <w:rPr>
          <w:rFonts w:ascii="Times New Roman"/>
          <w:b w:val="false"/>
          <w:i w:val="false"/>
          <w:color w:val="000000"/>
          <w:sz w:val="28"/>
        </w:rPr>
        <w:t xml:space="preserve">
    Түпқараған ауда- </w:t>
      </w:r>
      <w:r>
        <w:br/>
      </w:r>
      <w:r>
        <w:rPr>
          <w:rFonts w:ascii="Times New Roman"/>
          <w:b w:val="false"/>
          <w:i w:val="false"/>
          <w:color w:val="000000"/>
          <w:sz w:val="28"/>
        </w:rPr>
        <w:t xml:space="preserve">
    нының Форт-Шев- </w:t>
      </w:r>
      <w:r>
        <w:br/>
      </w:r>
      <w:r>
        <w:rPr>
          <w:rFonts w:ascii="Times New Roman"/>
          <w:b w:val="false"/>
          <w:i w:val="false"/>
          <w:color w:val="000000"/>
          <w:sz w:val="28"/>
        </w:rPr>
        <w:t xml:space="preserve">
    ченко қаласында </w:t>
      </w:r>
      <w:r>
        <w:br/>
      </w:r>
      <w:r>
        <w:rPr>
          <w:rFonts w:ascii="Times New Roman"/>
          <w:b w:val="false"/>
          <w:i w:val="false"/>
          <w:color w:val="000000"/>
          <w:sz w:val="28"/>
        </w:rPr>
        <w:t xml:space="preserve">
    30 төсекке арнал- </w:t>
      </w:r>
      <w:r>
        <w:br/>
      </w:r>
      <w:r>
        <w:rPr>
          <w:rFonts w:ascii="Times New Roman"/>
          <w:b w:val="false"/>
          <w:i w:val="false"/>
          <w:color w:val="000000"/>
          <w:sz w:val="28"/>
        </w:rPr>
        <w:t xml:space="preserve">
    ған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262 Павлодар облысы    ДСМ      2004-2005   347270      280000 </w:t>
      </w:r>
      <w:r>
        <w:br/>
      </w:r>
      <w:r>
        <w:rPr>
          <w:rFonts w:ascii="Times New Roman"/>
          <w:b w:val="false"/>
          <w:i w:val="false"/>
          <w:color w:val="000000"/>
          <w:sz w:val="28"/>
        </w:rPr>
        <w:t xml:space="preserve">
    Баянауыл ауданы- </w:t>
      </w:r>
      <w:r>
        <w:br/>
      </w:r>
      <w:r>
        <w:rPr>
          <w:rFonts w:ascii="Times New Roman"/>
          <w:b w:val="false"/>
          <w:i w:val="false"/>
          <w:color w:val="000000"/>
          <w:sz w:val="28"/>
        </w:rPr>
        <w:t xml:space="preserve">
    ның Баянауыл </w:t>
      </w:r>
      <w:r>
        <w:br/>
      </w:r>
      <w:r>
        <w:rPr>
          <w:rFonts w:ascii="Times New Roman"/>
          <w:b w:val="false"/>
          <w:i w:val="false"/>
          <w:color w:val="000000"/>
          <w:sz w:val="28"/>
        </w:rPr>
        <w:t xml:space="preserve">
    ауылында 35 төсек- </w:t>
      </w:r>
      <w:r>
        <w:br/>
      </w:r>
      <w:r>
        <w:rPr>
          <w:rFonts w:ascii="Times New Roman"/>
          <w:b w:val="false"/>
          <w:i w:val="false"/>
          <w:color w:val="000000"/>
          <w:sz w:val="28"/>
        </w:rPr>
        <w:t xml:space="preserve">
    тiк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263 Павлодар облы-     ДСМ      2005-2006   340870 </w:t>
      </w:r>
      <w:r>
        <w:br/>
      </w:r>
      <w:r>
        <w:rPr>
          <w:rFonts w:ascii="Times New Roman"/>
          <w:b w:val="false"/>
          <w:i w:val="false"/>
          <w:color w:val="000000"/>
          <w:sz w:val="28"/>
        </w:rPr>
        <w:t xml:space="preserve">
    сының Ертiс қала- </w:t>
      </w:r>
      <w:r>
        <w:br/>
      </w:r>
      <w:r>
        <w:rPr>
          <w:rFonts w:ascii="Times New Roman"/>
          <w:b w:val="false"/>
          <w:i w:val="false"/>
          <w:color w:val="000000"/>
          <w:sz w:val="28"/>
        </w:rPr>
        <w:t xml:space="preserve">
    сында Ертiс ау- </w:t>
      </w:r>
      <w:r>
        <w:br/>
      </w:r>
      <w:r>
        <w:rPr>
          <w:rFonts w:ascii="Times New Roman"/>
          <w:b w:val="false"/>
          <w:i w:val="false"/>
          <w:color w:val="000000"/>
          <w:sz w:val="28"/>
        </w:rPr>
        <w:t xml:space="preserve">
    дандық орталық </w:t>
      </w:r>
      <w:r>
        <w:br/>
      </w:r>
      <w:r>
        <w:rPr>
          <w:rFonts w:ascii="Times New Roman"/>
          <w:b w:val="false"/>
          <w:i w:val="false"/>
          <w:color w:val="000000"/>
          <w:sz w:val="28"/>
        </w:rPr>
        <w:t xml:space="preserve">
    ауруханасының </w:t>
      </w:r>
      <w:r>
        <w:br/>
      </w:r>
      <w:r>
        <w:rPr>
          <w:rFonts w:ascii="Times New Roman"/>
          <w:b w:val="false"/>
          <w:i w:val="false"/>
          <w:color w:val="000000"/>
          <w:sz w:val="28"/>
        </w:rPr>
        <w:t xml:space="preserve">
    жанындағы 30 </w:t>
      </w:r>
      <w:r>
        <w:br/>
      </w:r>
      <w:r>
        <w:rPr>
          <w:rFonts w:ascii="Times New Roman"/>
          <w:b w:val="false"/>
          <w:i w:val="false"/>
          <w:color w:val="000000"/>
          <w:sz w:val="28"/>
        </w:rPr>
        <w:t xml:space="preserve">
    төсектік тубер- </w:t>
      </w:r>
      <w:r>
        <w:br/>
      </w:r>
      <w:r>
        <w:rPr>
          <w:rFonts w:ascii="Times New Roman"/>
          <w:b w:val="false"/>
          <w:i w:val="false"/>
          <w:color w:val="000000"/>
          <w:sz w:val="28"/>
        </w:rPr>
        <w:t xml:space="preserve">
    кулез бөлімшесін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264 Павлодар облысы    ДСМ      2005-2006   340120 </w:t>
      </w:r>
      <w:r>
        <w:br/>
      </w:r>
      <w:r>
        <w:rPr>
          <w:rFonts w:ascii="Times New Roman"/>
          <w:b w:val="false"/>
          <w:i w:val="false"/>
          <w:color w:val="000000"/>
          <w:sz w:val="28"/>
        </w:rPr>
        <w:t xml:space="preserve">
    Қашыр ауданының </w:t>
      </w:r>
      <w:r>
        <w:br/>
      </w:r>
      <w:r>
        <w:rPr>
          <w:rFonts w:ascii="Times New Roman"/>
          <w:b w:val="false"/>
          <w:i w:val="false"/>
          <w:color w:val="000000"/>
          <w:sz w:val="28"/>
        </w:rPr>
        <w:t xml:space="preserve">
    Қашыр ауылында </w:t>
      </w:r>
      <w:r>
        <w:br/>
      </w:r>
      <w:r>
        <w:rPr>
          <w:rFonts w:ascii="Times New Roman"/>
          <w:b w:val="false"/>
          <w:i w:val="false"/>
          <w:color w:val="000000"/>
          <w:sz w:val="28"/>
        </w:rPr>
        <w:t xml:space="preserve">
    35 төсектiк ту- </w:t>
      </w:r>
      <w:r>
        <w:br/>
      </w:r>
      <w:r>
        <w:rPr>
          <w:rFonts w:ascii="Times New Roman"/>
          <w:b w:val="false"/>
          <w:i w:val="false"/>
          <w:color w:val="000000"/>
          <w:sz w:val="28"/>
        </w:rPr>
        <w:t xml:space="preserve">
    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265 Павлодар облысы    ДСМ      2006-2008   833520 </w:t>
      </w:r>
      <w:r>
        <w:br/>
      </w:r>
      <w:r>
        <w:rPr>
          <w:rFonts w:ascii="Times New Roman"/>
          <w:b w:val="false"/>
          <w:i w:val="false"/>
          <w:color w:val="000000"/>
          <w:sz w:val="28"/>
        </w:rPr>
        <w:t xml:space="preserve">
    Май ауданының </w:t>
      </w:r>
      <w:r>
        <w:br/>
      </w:r>
      <w:r>
        <w:rPr>
          <w:rFonts w:ascii="Times New Roman"/>
          <w:b w:val="false"/>
          <w:i w:val="false"/>
          <w:color w:val="000000"/>
          <w:sz w:val="28"/>
        </w:rPr>
        <w:t xml:space="preserve">
    Көктөбе ауылында </w:t>
      </w:r>
      <w:r>
        <w:br/>
      </w:r>
      <w:r>
        <w:rPr>
          <w:rFonts w:ascii="Times New Roman"/>
          <w:b w:val="false"/>
          <w:i w:val="false"/>
          <w:color w:val="000000"/>
          <w:sz w:val="28"/>
        </w:rPr>
        <w:t xml:space="preserve">
    100 төсектiк </w:t>
      </w:r>
      <w:r>
        <w:br/>
      </w:r>
      <w:r>
        <w:rPr>
          <w:rFonts w:ascii="Times New Roman"/>
          <w:b w:val="false"/>
          <w:i w:val="false"/>
          <w:color w:val="000000"/>
          <w:sz w:val="28"/>
        </w:rPr>
        <w:t xml:space="preserve">
    орталық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266 Павлодар облысы-   ДСМ      2008-2009   833520 </w:t>
      </w:r>
      <w:r>
        <w:br/>
      </w:r>
      <w:r>
        <w:rPr>
          <w:rFonts w:ascii="Times New Roman"/>
          <w:b w:val="false"/>
          <w:i w:val="false"/>
          <w:color w:val="000000"/>
          <w:sz w:val="28"/>
        </w:rPr>
        <w:t xml:space="preserve">
    ның Павлодар </w:t>
      </w:r>
      <w:r>
        <w:br/>
      </w:r>
      <w:r>
        <w:rPr>
          <w:rFonts w:ascii="Times New Roman"/>
          <w:b w:val="false"/>
          <w:i w:val="false"/>
          <w:color w:val="000000"/>
          <w:sz w:val="28"/>
        </w:rPr>
        <w:t xml:space="preserve">
    ауданында 100 </w:t>
      </w:r>
      <w:r>
        <w:br/>
      </w:r>
      <w:r>
        <w:rPr>
          <w:rFonts w:ascii="Times New Roman"/>
          <w:b w:val="false"/>
          <w:i w:val="false"/>
          <w:color w:val="000000"/>
          <w:sz w:val="28"/>
        </w:rPr>
        <w:t xml:space="preserve">
    төсектiк орталық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267 Солтүстiк Қазақ-   ДСМ      2008        250270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Жамбыл ауданының </w:t>
      </w:r>
      <w:r>
        <w:br/>
      </w:r>
      <w:r>
        <w:rPr>
          <w:rFonts w:ascii="Times New Roman"/>
          <w:b w:val="false"/>
          <w:i w:val="false"/>
          <w:color w:val="000000"/>
          <w:sz w:val="28"/>
        </w:rPr>
        <w:t xml:space="preserve">
    Пресновка село- </w:t>
      </w:r>
      <w:r>
        <w:br/>
      </w:r>
      <w:r>
        <w:rPr>
          <w:rFonts w:ascii="Times New Roman"/>
          <w:b w:val="false"/>
          <w:i w:val="false"/>
          <w:color w:val="000000"/>
          <w:sz w:val="28"/>
        </w:rPr>
        <w:t xml:space="preserve">
    сында 30 төсектік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268 Солтүстiк Қазақ-   ДСМ      2005-2006   373950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Жұмабаев атындағы </w:t>
      </w:r>
      <w:r>
        <w:br/>
      </w:r>
      <w:r>
        <w:rPr>
          <w:rFonts w:ascii="Times New Roman"/>
          <w:b w:val="false"/>
          <w:i w:val="false"/>
          <w:color w:val="000000"/>
          <w:sz w:val="28"/>
        </w:rPr>
        <w:t xml:space="preserve">
    ауданның Булаев </w:t>
      </w:r>
      <w:r>
        <w:br/>
      </w:r>
      <w:r>
        <w:rPr>
          <w:rFonts w:ascii="Times New Roman"/>
          <w:b w:val="false"/>
          <w:i w:val="false"/>
          <w:color w:val="000000"/>
          <w:sz w:val="28"/>
        </w:rPr>
        <w:t xml:space="preserve">
    қаласында 90 адам </w:t>
      </w:r>
      <w:r>
        <w:br/>
      </w:r>
      <w:r>
        <w:rPr>
          <w:rFonts w:ascii="Times New Roman"/>
          <w:b w:val="false"/>
          <w:i w:val="false"/>
          <w:color w:val="000000"/>
          <w:sz w:val="28"/>
        </w:rPr>
        <w:t xml:space="preserve">
    қабылдайтын емха- </w:t>
      </w:r>
      <w:r>
        <w:br/>
      </w:r>
      <w:r>
        <w:rPr>
          <w:rFonts w:ascii="Times New Roman"/>
          <w:b w:val="false"/>
          <w:i w:val="false"/>
          <w:color w:val="000000"/>
          <w:sz w:val="28"/>
        </w:rPr>
        <w:t xml:space="preserve">
    насы бар 50 төсек- </w:t>
      </w:r>
      <w:r>
        <w:br/>
      </w:r>
      <w:r>
        <w:rPr>
          <w:rFonts w:ascii="Times New Roman"/>
          <w:b w:val="false"/>
          <w:i w:val="false"/>
          <w:color w:val="000000"/>
          <w:sz w:val="28"/>
        </w:rPr>
        <w:t xml:space="preserve">
    тiк туберкулезге </w:t>
      </w:r>
      <w:r>
        <w:br/>
      </w:r>
      <w:r>
        <w:rPr>
          <w:rFonts w:ascii="Times New Roman"/>
          <w:b w:val="false"/>
          <w:i w:val="false"/>
          <w:color w:val="000000"/>
          <w:sz w:val="28"/>
        </w:rPr>
        <w:t xml:space="preserve">
    қарсы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269 Солтүстiк Қазақ-   ДСМ      2008        320300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Айыртау ауданның </w:t>
      </w:r>
      <w:r>
        <w:br/>
      </w:r>
      <w:r>
        <w:rPr>
          <w:rFonts w:ascii="Times New Roman"/>
          <w:b w:val="false"/>
          <w:i w:val="false"/>
          <w:color w:val="000000"/>
          <w:sz w:val="28"/>
        </w:rPr>
        <w:t xml:space="preserve">
    Саумалкөл кентiн- </w:t>
      </w:r>
      <w:r>
        <w:br/>
      </w:r>
      <w:r>
        <w:rPr>
          <w:rFonts w:ascii="Times New Roman"/>
          <w:b w:val="false"/>
          <w:i w:val="false"/>
          <w:color w:val="000000"/>
          <w:sz w:val="28"/>
        </w:rPr>
        <w:t xml:space="preserve">
    де 30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270 СҚO Ақжар ауданы   ДСМ      2005-2007   859520 </w:t>
      </w:r>
      <w:r>
        <w:br/>
      </w:r>
      <w:r>
        <w:rPr>
          <w:rFonts w:ascii="Times New Roman"/>
          <w:b w:val="false"/>
          <w:i w:val="false"/>
          <w:color w:val="000000"/>
          <w:sz w:val="28"/>
        </w:rPr>
        <w:t xml:space="preserve">
    Талшық селосында </w:t>
      </w:r>
      <w:r>
        <w:br/>
      </w:r>
      <w:r>
        <w:rPr>
          <w:rFonts w:ascii="Times New Roman"/>
          <w:b w:val="false"/>
          <w:i w:val="false"/>
          <w:color w:val="000000"/>
          <w:sz w:val="28"/>
        </w:rPr>
        <w:t xml:space="preserve">
    200 адам қабыл- </w:t>
      </w:r>
      <w:r>
        <w:br/>
      </w:r>
      <w:r>
        <w:rPr>
          <w:rFonts w:ascii="Times New Roman"/>
          <w:b w:val="false"/>
          <w:i w:val="false"/>
          <w:color w:val="000000"/>
          <w:sz w:val="28"/>
        </w:rPr>
        <w:t xml:space="preserve">
    дайтын емханасы </w:t>
      </w:r>
      <w:r>
        <w:br/>
      </w:r>
      <w:r>
        <w:rPr>
          <w:rFonts w:ascii="Times New Roman"/>
          <w:b w:val="false"/>
          <w:i w:val="false"/>
          <w:color w:val="000000"/>
          <w:sz w:val="28"/>
        </w:rPr>
        <w:t xml:space="preserve">
    бар 100 төсектік </w:t>
      </w:r>
      <w:r>
        <w:br/>
      </w:r>
      <w:r>
        <w:rPr>
          <w:rFonts w:ascii="Times New Roman"/>
          <w:b w:val="false"/>
          <w:i w:val="false"/>
          <w:color w:val="000000"/>
          <w:sz w:val="28"/>
        </w:rPr>
        <w:t xml:space="preserve">
    аудандық орталық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271 Солтүстiк Қазақ-   ДСМ      2008        390300 </w:t>
      </w:r>
      <w:r>
        <w:br/>
      </w:r>
      <w:r>
        <w:rPr>
          <w:rFonts w:ascii="Times New Roman"/>
          <w:b w:val="false"/>
          <w:i w:val="false"/>
          <w:color w:val="000000"/>
          <w:sz w:val="28"/>
        </w:rPr>
        <w:t xml:space="preserve">
    стан облысы Ғабит </w:t>
      </w:r>
      <w:r>
        <w:br/>
      </w:r>
      <w:r>
        <w:rPr>
          <w:rFonts w:ascii="Times New Roman"/>
          <w:b w:val="false"/>
          <w:i w:val="false"/>
          <w:color w:val="000000"/>
          <w:sz w:val="28"/>
        </w:rPr>
        <w:t xml:space="preserve">
    Мүсiрепов атын- </w:t>
      </w:r>
      <w:r>
        <w:br/>
      </w:r>
      <w:r>
        <w:rPr>
          <w:rFonts w:ascii="Times New Roman"/>
          <w:b w:val="false"/>
          <w:i w:val="false"/>
          <w:color w:val="000000"/>
          <w:sz w:val="28"/>
        </w:rPr>
        <w:t xml:space="preserve">
    дағы ауданның </w:t>
      </w:r>
      <w:r>
        <w:br/>
      </w:r>
      <w:r>
        <w:rPr>
          <w:rFonts w:ascii="Times New Roman"/>
          <w:b w:val="false"/>
          <w:i w:val="false"/>
          <w:color w:val="000000"/>
          <w:sz w:val="28"/>
        </w:rPr>
        <w:t xml:space="preserve">
    Новоишим </w:t>
      </w:r>
      <w:r>
        <w:br/>
      </w:r>
      <w:r>
        <w:rPr>
          <w:rFonts w:ascii="Times New Roman"/>
          <w:b w:val="false"/>
          <w:i w:val="false"/>
          <w:color w:val="000000"/>
          <w:sz w:val="28"/>
        </w:rPr>
        <w:t xml:space="preserve">
    селосында 90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емханасы бар </w:t>
      </w:r>
      <w:r>
        <w:br/>
      </w:r>
      <w:r>
        <w:rPr>
          <w:rFonts w:ascii="Times New Roman"/>
          <w:b w:val="false"/>
          <w:i w:val="false"/>
          <w:color w:val="000000"/>
          <w:sz w:val="28"/>
        </w:rPr>
        <w:t xml:space="preserve">
    50 төсектік </w:t>
      </w:r>
      <w:r>
        <w:br/>
      </w:r>
      <w:r>
        <w:rPr>
          <w:rFonts w:ascii="Times New Roman"/>
          <w:b w:val="false"/>
          <w:i w:val="false"/>
          <w:color w:val="000000"/>
          <w:sz w:val="28"/>
        </w:rPr>
        <w:t xml:space="preserve">
    туберкулезге </w:t>
      </w:r>
      <w:r>
        <w:br/>
      </w:r>
      <w:r>
        <w:rPr>
          <w:rFonts w:ascii="Times New Roman"/>
          <w:b w:val="false"/>
          <w:i w:val="false"/>
          <w:color w:val="000000"/>
          <w:sz w:val="28"/>
        </w:rPr>
        <w:t xml:space="preserve">
    қарсы диспансер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272 OҚO Ақсу Сайрам    ДСМ      2004-2006   418800      50000 </w:t>
      </w:r>
      <w:r>
        <w:br/>
      </w:r>
      <w:r>
        <w:rPr>
          <w:rFonts w:ascii="Times New Roman"/>
          <w:b w:val="false"/>
          <w:i w:val="false"/>
          <w:color w:val="000000"/>
          <w:sz w:val="28"/>
        </w:rPr>
        <w:t xml:space="preserve">
    ауданының Ақсу </w:t>
      </w:r>
      <w:r>
        <w:br/>
      </w:r>
      <w:r>
        <w:rPr>
          <w:rFonts w:ascii="Times New Roman"/>
          <w:b w:val="false"/>
          <w:i w:val="false"/>
          <w:color w:val="000000"/>
          <w:sz w:val="28"/>
        </w:rPr>
        <w:t xml:space="preserve">
    кентiнде 80 </w:t>
      </w:r>
      <w:r>
        <w:br/>
      </w:r>
      <w:r>
        <w:rPr>
          <w:rFonts w:ascii="Times New Roman"/>
          <w:b w:val="false"/>
          <w:i w:val="false"/>
          <w:color w:val="000000"/>
          <w:sz w:val="28"/>
        </w:rPr>
        <w:t xml:space="preserve">
    төсекке арналған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273 Оңтүстiк Қазақ-    ДСМ      2007-2008   370360 </w:t>
      </w:r>
      <w:r>
        <w:br/>
      </w:r>
      <w:r>
        <w:rPr>
          <w:rFonts w:ascii="Times New Roman"/>
          <w:b w:val="false"/>
          <w:i w:val="false"/>
          <w:color w:val="000000"/>
          <w:sz w:val="28"/>
        </w:rPr>
        <w:t xml:space="preserve">
    стан облысы Созақ </w:t>
      </w:r>
      <w:r>
        <w:br/>
      </w:r>
      <w:r>
        <w:rPr>
          <w:rFonts w:ascii="Times New Roman"/>
          <w:b w:val="false"/>
          <w:i w:val="false"/>
          <w:color w:val="000000"/>
          <w:sz w:val="28"/>
        </w:rPr>
        <w:t xml:space="preserve">
    ауданының Шолақ- </w:t>
      </w:r>
      <w:r>
        <w:br/>
      </w:r>
      <w:r>
        <w:rPr>
          <w:rFonts w:ascii="Times New Roman"/>
          <w:b w:val="false"/>
          <w:i w:val="false"/>
          <w:color w:val="000000"/>
          <w:sz w:val="28"/>
        </w:rPr>
        <w:t xml:space="preserve">
    қорған ауылында </w:t>
      </w:r>
      <w:r>
        <w:br/>
      </w:r>
      <w:r>
        <w:rPr>
          <w:rFonts w:ascii="Times New Roman"/>
          <w:b w:val="false"/>
          <w:i w:val="false"/>
          <w:color w:val="000000"/>
          <w:sz w:val="28"/>
        </w:rPr>
        <w:t xml:space="preserve">
    40 төсектiк </w:t>
      </w:r>
      <w:r>
        <w:br/>
      </w:r>
      <w:r>
        <w:rPr>
          <w:rFonts w:ascii="Times New Roman"/>
          <w:b w:val="false"/>
          <w:i w:val="false"/>
          <w:color w:val="000000"/>
          <w:sz w:val="28"/>
        </w:rPr>
        <w:t xml:space="preserve">
    перзентхана салу </w:t>
      </w:r>
      <w:r>
        <w:br/>
      </w:r>
      <w:r>
        <w:rPr>
          <w:rFonts w:ascii="Times New Roman"/>
          <w:b w:val="false"/>
          <w:i w:val="false"/>
          <w:color w:val="000000"/>
          <w:sz w:val="28"/>
        </w:rPr>
        <w:t xml:space="preserve">
274 Оңтүстiк Қазақ-    ДСМ      2007-2008   389000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Шардара ауданының </w:t>
      </w:r>
      <w:r>
        <w:br/>
      </w:r>
      <w:r>
        <w:rPr>
          <w:rFonts w:ascii="Times New Roman"/>
          <w:b w:val="false"/>
          <w:i w:val="false"/>
          <w:color w:val="000000"/>
          <w:sz w:val="28"/>
        </w:rPr>
        <w:t xml:space="preserve">
    Шардара ауылында </w:t>
      </w:r>
      <w:r>
        <w:br/>
      </w:r>
      <w:r>
        <w:rPr>
          <w:rFonts w:ascii="Times New Roman"/>
          <w:b w:val="false"/>
          <w:i w:val="false"/>
          <w:color w:val="000000"/>
          <w:sz w:val="28"/>
        </w:rPr>
        <w:t xml:space="preserve">
    50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275 Оңтүстiк Қазақ-    ДСМ      2007-2008   737800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Сарыағаш ауда- </w:t>
      </w:r>
      <w:r>
        <w:br/>
      </w:r>
      <w:r>
        <w:rPr>
          <w:rFonts w:ascii="Times New Roman"/>
          <w:b w:val="false"/>
          <w:i w:val="false"/>
          <w:color w:val="000000"/>
          <w:sz w:val="28"/>
        </w:rPr>
        <w:t xml:space="preserve">
    нының Сарыағаш </w:t>
      </w:r>
      <w:r>
        <w:br/>
      </w:r>
      <w:r>
        <w:rPr>
          <w:rFonts w:ascii="Times New Roman"/>
          <w:b w:val="false"/>
          <w:i w:val="false"/>
          <w:color w:val="000000"/>
          <w:sz w:val="28"/>
        </w:rPr>
        <w:t xml:space="preserve">
    қаласында 100 </w:t>
      </w:r>
      <w:r>
        <w:br/>
      </w:r>
      <w:r>
        <w:rPr>
          <w:rFonts w:ascii="Times New Roman"/>
          <w:b w:val="false"/>
          <w:i w:val="false"/>
          <w:color w:val="000000"/>
          <w:sz w:val="28"/>
        </w:rPr>
        <w:t xml:space="preserve">
    төсектiк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ауруханасын салу </w:t>
      </w:r>
      <w:r>
        <w:br/>
      </w:r>
      <w:r>
        <w:rPr>
          <w:rFonts w:ascii="Times New Roman"/>
          <w:b w:val="false"/>
          <w:i w:val="false"/>
          <w:color w:val="000000"/>
          <w:sz w:val="28"/>
        </w:rPr>
        <w:t xml:space="preserve">
276 Оңтүстiк Қазақ-    ДСМ      2007-2008   598340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Түлкiбас ауда- </w:t>
      </w:r>
      <w:r>
        <w:br/>
      </w:r>
      <w:r>
        <w:rPr>
          <w:rFonts w:ascii="Times New Roman"/>
          <w:b w:val="false"/>
          <w:i w:val="false"/>
          <w:color w:val="000000"/>
          <w:sz w:val="28"/>
        </w:rPr>
        <w:t xml:space="preserve">
    нының Т. Pысқұлов </w:t>
      </w:r>
      <w:r>
        <w:br/>
      </w:r>
      <w:r>
        <w:rPr>
          <w:rFonts w:ascii="Times New Roman"/>
          <w:b w:val="false"/>
          <w:i w:val="false"/>
          <w:color w:val="000000"/>
          <w:sz w:val="28"/>
        </w:rPr>
        <w:t xml:space="preserve">
    ауылында 80 </w:t>
      </w:r>
      <w:r>
        <w:br/>
      </w:r>
      <w:r>
        <w:rPr>
          <w:rFonts w:ascii="Times New Roman"/>
          <w:b w:val="false"/>
          <w:i w:val="false"/>
          <w:color w:val="000000"/>
          <w:sz w:val="28"/>
        </w:rPr>
        <w:t xml:space="preserve">
    төсектік тубер- </w:t>
      </w:r>
      <w:r>
        <w:br/>
      </w:r>
      <w:r>
        <w:rPr>
          <w:rFonts w:ascii="Times New Roman"/>
          <w:b w:val="false"/>
          <w:i w:val="false"/>
          <w:color w:val="000000"/>
          <w:sz w:val="28"/>
        </w:rPr>
        <w:t xml:space="preserve">
    кулез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277 Оңтүстiк Қазақ-    ДСМ      2005-2007   389000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ауданының Арыс </w:t>
      </w:r>
      <w:r>
        <w:br/>
      </w:r>
      <w:r>
        <w:rPr>
          <w:rFonts w:ascii="Times New Roman"/>
          <w:b w:val="false"/>
          <w:i w:val="false"/>
          <w:color w:val="000000"/>
          <w:sz w:val="28"/>
        </w:rPr>
        <w:t xml:space="preserve">
    қаласында 50 </w:t>
      </w:r>
      <w:r>
        <w:br/>
      </w:r>
      <w:r>
        <w:rPr>
          <w:rFonts w:ascii="Times New Roman"/>
          <w:b w:val="false"/>
          <w:i w:val="false"/>
          <w:color w:val="000000"/>
          <w:sz w:val="28"/>
        </w:rPr>
        <w:t xml:space="preserve">
    төсектiк тубер- </w:t>
      </w:r>
      <w:r>
        <w:br/>
      </w:r>
      <w:r>
        <w:rPr>
          <w:rFonts w:ascii="Times New Roman"/>
          <w:b w:val="false"/>
          <w:i w:val="false"/>
          <w:color w:val="000000"/>
          <w:sz w:val="28"/>
        </w:rPr>
        <w:t xml:space="preserve">
    кулез аурухана-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278 Оңтүстiк Қазақ-    ДСМ      2004-2006   678070      150000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Сарыағаш ауданы </w:t>
      </w:r>
      <w:r>
        <w:br/>
      </w:r>
      <w:r>
        <w:rPr>
          <w:rFonts w:ascii="Times New Roman"/>
          <w:b w:val="false"/>
          <w:i w:val="false"/>
          <w:color w:val="000000"/>
          <w:sz w:val="28"/>
        </w:rPr>
        <w:t xml:space="preserve">
    Aбай ауылында </w:t>
      </w:r>
      <w:r>
        <w:br/>
      </w:r>
      <w:r>
        <w:rPr>
          <w:rFonts w:ascii="Times New Roman"/>
          <w:b w:val="false"/>
          <w:i w:val="false"/>
          <w:color w:val="000000"/>
          <w:sz w:val="28"/>
        </w:rPr>
        <w:t xml:space="preserve">
    200 адам қабыл- </w:t>
      </w:r>
      <w:r>
        <w:br/>
      </w:r>
      <w:r>
        <w:rPr>
          <w:rFonts w:ascii="Times New Roman"/>
          <w:b w:val="false"/>
          <w:i w:val="false"/>
          <w:color w:val="000000"/>
          <w:sz w:val="28"/>
        </w:rPr>
        <w:t xml:space="preserve">
    дайтын емханасы </w:t>
      </w:r>
      <w:r>
        <w:br/>
      </w:r>
      <w:r>
        <w:rPr>
          <w:rFonts w:ascii="Times New Roman"/>
          <w:b w:val="false"/>
          <w:i w:val="false"/>
          <w:color w:val="000000"/>
          <w:sz w:val="28"/>
        </w:rPr>
        <w:t xml:space="preserve">
    бар орталық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279 Оңтүстiк Қазақ-    ДСМ      2008-2009   1826800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Төлеби ауданы </w:t>
      </w:r>
      <w:r>
        <w:br/>
      </w:r>
      <w:r>
        <w:rPr>
          <w:rFonts w:ascii="Times New Roman"/>
          <w:b w:val="false"/>
          <w:i w:val="false"/>
          <w:color w:val="000000"/>
          <w:sz w:val="28"/>
        </w:rPr>
        <w:t xml:space="preserve">
    Ленгер қаласында </w:t>
      </w:r>
      <w:r>
        <w:br/>
      </w:r>
      <w:r>
        <w:rPr>
          <w:rFonts w:ascii="Times New Roman"/>
          <w:b w:val="false"/>
          <w:i w:val="false"/>
          <w:color w:val="000000"/>
          <w:sz w:val="28"/>
        </w:rPr>
        <w:t xml:space="preserve">
    250 төсектік </w:t>
      </w:r>
      <w:r>
        <w:br/>
      </w:r>
      <w:r>
        <w:rPr>
          <w:rFonts w:ascii="Times New Roman"/>
          <w:b w:val="false"/>
          <w:i w:val="false"/>
          <w:color w:val="000000"/>
          <w:sz w:val="28"/>
        </w:rPr>
        <w:t xml:space="preserve">
    орталық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280 ОҚО Отырар ауданы   ДСМ      2005-2006   320320 </w:t>
      </w:r>
      <w:r>
        <w:br/>
      </w:r>
      <w:r>
        <w:rPr>
          <w:rFonts w:ascii="Times New Roman"/>
          <w:b w:val="false"/>
          <w:i w:val="false"/>
          <w:color w:val="000000"/>
          <w:sz w:val="28"/>
        </w:rPr>
        <w:t xml:space="preserve">
    Шәуiлдiр село- </w:t>
      </w:r>
      <w:r>
        <w:br/>
      </w:r>
      <w:r>
        <w:rPr>
          <w:rFonts w:ascii="Times New Roman"/>
          <w:b w:val="false"/>
          <w:i w:val="false"/>
          <w:color w:val="000000"/>
          <w:sz w:val="28"/>
        </w:rPr>
        <w:t xml:space="preserve">
    сында 50 төсекке </w:t>
      </w:r>
      <w:r>
        <w:br/>
      </w:r>
      <w:r>
        <w:rPr>
          <w:rFonts w:ascii="Times New Roman"/>
          <w:b w:val="false"/>
          <w:i w:val="false"/>
          <w:color w:val="000000"/>
          <w:sz w:val="28"/>
        </w:rPr>
        <w:t xml:space="preserve">
    арналған туберку- </w:t>
      </w:r>
      <w:r>
        <w:br/>
      </w:r>
      <w:r>
        <w:rPr>
          <w:rFonts w:ascii="Times New Roman"/>
          <w:b w:val="false"/>
          <w:i w:val="false"/>
          <w:color w:val="000000"/>
          <w:sz w:val="28"/>
        </w:rPr>
        <w:t xml:space="preserve">
    лез ауруханасын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281 ОҚО Бәйдібек       ДСМ      2007-2008   389000 </w:t>
      </w:r>
      <w:r>
        <w:br/>
      </w:r>
      <w:r>
        <w:rPr>
          <w:rFonts w:ascii="Times New Roman"/>
          <w:b w:val="false"/>
          <w:i w:val="false"/>
          <w:color w:val="000000"/>
          <w:sz w:val="28"/>
        </w:rPr>
        <w:t xml:space="preserve">
    ауданы Шаян с. </w:t>
      </w:r>
      <w:r>
        <w:br/>
      </w:r>
      <w:r>
        <w:rPr>
          <w:rFonts w:ascii="Times New Roman"/>
          <w:b w:val="false"/>
          <w:i w:val="false"/>
          <w:color w:val="000000"/>
          <w:sz w:val="28"/>
        </w:rPr>
        <w:t xml:space="preserve">
    50 төсекке </w:t>
      </w:r>
      <w:r>
        <w:br/>
      </w:r>
      <w:r>
        <w:rPr>
          <w:rFonts w:ascii="Times New Roman"/>
          <w:b w:val="false"/>
          <w:i w:val="false"/>
          <w:color w:val="000000"/>
          <w:sz w:val="28"/>
        </w:rPr>
        <w:t xml:space="preserve">
    арналған тубер- </w:t>
      </w:r>
      <w:r>
        <w:br/>
      </w:r>
      <w:r>
        <w:rPr>
          <w:rFonts w:ascii="Times New Roman"/>
          <w:b w:val="false"/>
          <w:i w:val="false"/>
          <w:color w:val="000000"/>
          <w:sz w:val="28"/>
        </w:rPr>
        <w:t xml:space="preserve">
    кулез аурухана-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282 Оңтүстiк Қазақ-    ДСМ      2004-2008   897020      80000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Ордабасы ауданы </w:t>
      </w:r>
      <w:r>
        <w:br/>
      </w:r>
      <w:r>
        <w:rPr>
          <w:rFonts w:ascii="Times New Roman"/>
          <w:b w:val="false"/>
          <w:i w:val="false"/>
          <w:color w:val="000000"/>
          <w:sz w:val="28"/>
        </w:rPr>
        <w:t xml:space="preserve">
    Темiрлан ауылында </w:t>
      </w:r>
      <w:r>
        <w:br/>
      </w:r>
      <w:r>
        <w:rPr>
          <w:rFonts w:ascii="Times New Roman"/>
          <w:b w:val="false"/>
          <w:i w:val="false"/>
          <w:color w:val="000000"/>
          <w:sz w:val="28"/>
        </w:rPr>
        <w:t xml:space="preserve">
    ауысымда 500 </w:t>
      </w:r>
      <w:r>
        <w:br/>
      </w:r>
      <w:r>
        <w:rPr>
          <w:rFonts w:ascii="Times New Roman"/>
          <w:b w:val="false"/>
          <w:i w:val="false"/>
          <w:color w:val="000000"/>
          <w:sz w:val="28"/>
        </w:rPr>
        <w:t xml:space="preserve">
    адам қабылдайтын </w:t>
      </w:r>
      <w:r>
        <w:br/>
      </w:r>
      <w:r>
        <w:rPr>
          <w:rFonts w:ascii="Times New Roman"/>
          <w:b w:val="false"/>
          <w:i w:val="false"/>
          <w:color w:val="000000"/>
          <w:sz w:val="28"/>
        </w:rPr>
        <w:t xml:space="preserve">
    емханасы бар 240 </w:t>
      </w:r>
      <w:r>
        <w:br/>
      </w:r>
      <w:r>
        <w:rPr>
          <w:rFonts w:ascii="Times New Roman"/>
          <w:b w:val="false"/>
          <w:i w:val="false"/>
          <w:color w:val="000000"/>
          <w:sz w:val="28"/>
        </w:rPr>
        <w:t xml:space="preserve">
    төсектiк орталық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аурухана салу </w:t>
      </w:r>
      <w:r>
        <w:br/>
      </w:r>
      <w:r>
        <w:rPr>
          <w:rFonts w:ascii="Times New Roman"/>
          <w:b w:val="false"/>
          <w:i w:val="false"/>
          <w:color w:val="000000"/>
          <w:sz w:val="28"/>
        </w:rPr>
        <w:t xml:space="preserve">
283 Оңтүстiк Қазақ-    ДСМ      2007-2008   1129000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ауданы Арыс қала- </w:t>
      </w:r>
      <w:r>
        <w:br/>
      </w:r>
      <w:r>
        <w:rPr>
          <w:rFonts w:ascii="Times New Roman"/>
          <w:b w:val="false"/>
          <w:i w:val="false"/>
          <w:color w:val="000000"/>
          <w:sz w:val="28"/>
        </w:rPr>
        <w:t xml:space="preserve">
    сында 150 төсек- </w:t>
      </w:r>
      <w:r>
        <w:br/>
      </w:r>
      <w:r>
        <w:rPr>
          <w:rFonts w:ascii="Times New Roman"/>
          <w:b w:val="false"/>
          <w:i w:val="false"/>
          <w:color w:val="000000"/>
          <w:sz w:val="28"/>
        </w:rPr>
        <w:t xml:space="preserve">
    тiк орталық </w:t>
      </w:r>
      <w:r>
        <w:br/>
      </w:r>
      <w:r>
        <w:rPr>
          <w:rFonts w:ascii="Times New Roman"/>
          <w:b w:val="false"/>
          <w:i w:val="false"/>
          <w:color w:val="000000"/>
          <w:sz w:val="28"/>
        </w:rPr>
        <w:t xml:space="preserve">
    аудандық аурухана </w:t>
      </w:r>
      <w:r>
        <w:br/>
      </w:r>
      <w:r>
        <w:rPr>
          <w:rFonts w:ascii="Times New Roman"/>
          <w:b w:val="false"/>
          <w:i w:val="false"/>
          <w:color w:val="000000"/>
          <w:sz w:val="28"/>
        </w:rPr>
        <w:t xml:space="preserve">
    салу </w:t>
      </w:r>
      <w:r>
        <w:br/>
      </w:r>
      <w:r>
        <w:rPr>
          <w:rFonts w:ascii="Times New Roman"/>
          <w:b w:val="false"/>
          <w:i w:val="false"/>
          <w:color w:val="000000"/>
          <w:sz w:val="28"/>
        </w:rPr>
        <w:t xml:space="preserve">
284 Ақмола облысы      АШМ     2005         57960 </w:t>
      </w:r>
      <w:r>
        <w:br/>
      </w:r>
      <w:r>
        <w:rPr>
          <w:rFonts w:ascii="Times New Roman"/>
          <w:b w:val="false"/>
          <w:i w:val="false"/>
          <w:color w:val="000000"/>
          <w:sz w:val="28"/>
        </w:rPr>
        <w:t xml:space="preserve">
    Жарқайың ауда- </w:t>
      </w:r>
      <w:r>
        <w:br/>
      </w:r>
      <w:r>
        <w:rPr>
          <w:rFonts w:ascii="Times New Roman"/>
          <w:b w:val="false"/>
          <w:i w:val="false"/>
          <w:color w:val="000000"/>
          <w:sz w:val="28"/>
        </w:rPr>
        <w:t xml:space="preserve">
    нының Костычево, </w:t>
      </w:r>
      <w:r>
        <w:br/>
      </w:r>
      <w:r>
        <w:rPr>
          <w:rFonts w:ascii="Times New Roman"/>
          <w:b w:val="false"/>
          <w:i w:val="false"/>
          <w:color w:val="000000"/>
          <w:sz w:val="28"/>
        </w:rPr>
        <w:t xml:space="preserve">
    Донское ауылда- </w:t>
      </w:r>
      <w:r>
        <w:br/>
      </w:r>
      <w:r>
        <w:rPr>
          <w:rFonts w:ascii="Times New Roman"/>
          <w:b w:val="false"/>
          <w:i w:val="false"/>
          <w:color w:val="000000"/>
          <w:sz w:val="28"/>
        </w:rPr>
        <w:t xml:space="preserve">
    рында тарату </w:t>
      </w:r>
      <w:r>
        <w:br/>
      </w:r>
      <w:r>
        <w:rPr>
          <w:rFonts w:ascii="Times New Roman"/>
          <w:b w:val="false"/>
          <w:i w:val="false"/>
          <w:color w:val="000000"/>
          <w:sz w:val="28"/>
        </w:rPr>
        <w:t xml:space="preserve">
    желiлерiн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285 Ақмола облысы      АШМ     2005-2006    165967 </w:t>
      </w:r>
      <w:r>
        <w:br/>
      </w:r>
      <w:r>
        <w:rPr>
          <w:rFonts w:ascii="Times New Roman"/>
          <w:b w:val="false"/>
          <w:i w:val="false"/>
          <w:color w:val="000000"/>
          <w:sz w:val="28"/>
        </w:rPr>
        <w:t xml:space="preserve">
    Ерейментау ауда- </w:t>
      </w:r>
      <w:r>
        <w:br/>
      </w:r>
      <w:r>
        <w:rPr>
          <w:rFonts w:ascii="Times New Roman"/>
          <w:b w:val="false"/>
          <w:i w:val="false"/>
          <w:color w:val="000000"/>
          <w:sz w:val="28"/>
        </w:rPr>
        <w:t xml:space="preserve">
    нының Павловка </w:t>
      </w:r>
      <w:r>
        <w:br/>
      </w:r>
      <w:r>
        <w:rPr>
          <w:rFonts w:ascii="Times New Roman"/>
          <w:b w:val="false"/>
          <w:i w:val="false"/>
          <w:color w:val="000000"/>
          <w:sz w:val="28"/>
        </w:rPr>
        <w:t xml:space="preserve">
    (Еркіншілiк) </w:t>
      </w:r>
      <w:r>
        <w:br/>
      </w:r>
      <w:r>
        <w:rPr>
          <w:rFonts w:ascii="Times New Roman"/>
          <w:b w:val="false"/>
          <w:i w:val="false"/>
          <w:color w:val="000000"/>
          <w:sz w:val="28"/>
        </w:rPr>
        <w:t xml:space="preserve">
    ауылын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286 Ақмола облысы      АШМ     2005-2007    285000 </w:t>
      </w:r>
      <w:r>
        <w:br/>
      </w:r>
      <w:r>
        <w:rPr>
          <w:rFonts w:ascii="Times New Roman"/>
          <w:b w:val="false"/>
          <w:i w:val="false"/>
          <w:color w:val="000000"/>
          <w:sz w:val="28"/>
        </w:rPr>
        <w:t xml:space="preserve">
    Целиноград ауда- </w:t>
      </w:r>
      <w:r>
        <w:br/>
      </w:r>
      <w:r>
        <w:rPr>
          <w:rFonts w:ascii="Times New Roman"/>
          <w:b w:val="false"/>
          <w:i w:val="false"/>
          <w:color w:val="000000"/>
          <w:sz w:val="28"/>
        </w:rPr>
        <w:t xml:space="preserve">
    нының Қосшы </w:t>
      </w:r>
      <w:r>
        <w:br/>
      </w:r>
      <w:r>
        <w:rPr>
          <w:rFonts w:ascii="Times New Roman"/>
          <w:b w:val="false"/>
          <w:i w:val="false"/>
          <w:color w:val="000000"/>
          <w:sz w:val="28"/>
        </w:rPr>
        <w:t xml:space="preserve">
    ауылында сумен </w:t>
      </w:r>
      <w:r>
        <w:br/>
      </w:r>
      <w:r>
        <w:rPr>
          <w:rFonts w:ascii="Times New Roman"/>
          <w:b w:val="false"/>
          <w:i w:val="false"/>
          <w:color w:val="000000"/>
          <w:sz w:val="28"/>
        </w:rPr>
        <w:t xml:space="preserve">
    жабдықтау және </w:t>
      </w:r>
      <w:r>
        <w:br/>
      </w:r>
      <w:r>
        <w:rPr>
          <w:rFonts w:ascii="Times New Roman"/>
          <w:b w:val="false"/>
          <w:i w:val="false"/>
          <w:color w:val="000000"/>
          <w:sz w:val="28"/>
        </w:rPr>
        <w:t xml:space="preserve">
    су тарту жүйелерiн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287 Ақтөбе облысы      АШМ     2004-2005    183780      70000 </w:t>
      </w:r>
      <w:r>
        <w:br/>
      </w:r>
      <w:r>
        <w:rPr>
          <w:rFonts w:ascii="Times New Roman"/>
          <w:b w:val="false"/>
          <w:i w:val="false"/>
          <w:color w:val="000000"/>
          <w:sz w:val="28"/>
        </w:rPr>
        <w:t xml:space="preserve">
    Қобда ауылында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жүйелерiн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288 Ақтөбе облысы      АШМ     2004-2005    169725      70000 </w:t>
      </w:r>
      <w:r>
        <w:br/>
      </w:r>
      <w:r>
        <w:rPr>
          <w:rFonts w:ascii="Times New Roman"/>
          <w:b w:val="false"/>
          <w:i w:val="false"/>
          <w:color w:val="000000"/>
          <w:sz w:val="28"/>
        </w:rPr>
        <w:t xml:space="preserve">
    Әйтеке би </w:t>
      </w:r>
      <w:r>
        <w:br/>
      </w:r>
      <w:r>
        <w:rPr>
          <w:rFonts w:ascii="Times New Roman"/>
          <w:b w:val="false"/>
          <w:i w:val="false"/>
          <w:color w:val="000000"/>
          <w:sz w:val="28"/>
        </w:rPr>
        <w:t xml:space="preserve">
    ауданының Ком- </w:t>
      </w:r>
      <w:r>
        <w:br/>
      </w:r>
      <w:r>
        <w:rPr>
          <w:rFonts w:ascii="Times New Roman"/>
          <w:b w:val="false"/>
          <w:i w:val="false"/>
          <w:color w:val="000000"/>
          <w:sz w:val="28"/>
        </w:rPr>
        <w:t xml:space="preserve">
    сомольское </w:t>
      </w:r>
      <w:r>
        <w:br/>
      </w:r>
      <w:r>
        <w:rPr>
          <w:rFonts w:ascii="Times New Roman"/>
          <w:b w:val="false"/>
          <w:i w:val="false"/>
          <w:color w:val="000000"/>
          <w:sz w:val="28"/>
        </w:rPr>
        <w:t xml:space="preserve">
    ауылында бар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жаңарту және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289 Ақтөбе облысы      АШМ     2005-2007    321847 </w:t>
      </w:r>
      <w:r>
        <w:br/>
      </w:r>
      <w:r>
        <w:rPr>
          <w:rFonts w:ascii="Times New Roman"/>
          <w:b w:val="false"/>
          <w:i w:val="false"/>
          <w:color w:val="000000"/>
          <w:sz w:val="28"/>
        </w:rPr>
        <w:t xml:space="preserve">
    Мәртүк ауданы- </w:t>
      </w:r>
      <w:r>
        <w:br/>
      </w:r>
      <w:r>
        <w:rPr>
          <w:rFonts w:ascii="Times New Roman"/>
          <w:b w:val="false"/>
          <w:i w:val="false"/>
          <w:color w:val="000000"/>
          <w:sz w:val="28"/>
        </w:rPr>
        <w:t xml:space="preserve">
    ның Mәpтүк </w:t>
      </w:r>
      <w:r>
        <w:br/>
      </w:r>
      <w:r>
        <w:rPr>
          <w:rFonts w:ascii="Times New Roman"/>
          <w:b w:val="false"/>
          <w:i w:val="false"/>
          <w:color w:val="000000"/>
          <w:sz w:val="28"/>
        </w:rPr>
        <w:t xml:space="preserve">
    ауылын сумен </w:t>
      </w:r>
      <w:r>
        <w:br/>
      </w:r>
      <w:r>
        <w:rPr>
          <w:rFonts w:ascii="Times New Roman"/>
          <w:b w:val="false"/>
          <w:i w:val="false"/>
          <w:color w:val="000000"/>
          <w:sz w:val="28"/>
        </w:rPr>
        <w:t xml:space="preserve">
    жабдықтау жүйесiн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және кеңейту </w:t>
      </w:r>
      <w:r>
        <w:br/>
      </w:r>
      <w:r>
        <w:rPr>
          <w:rFonts w:ascii="Times New Roman"/>
          <w:b w:val="false"/>
          <w:i w:val="false"/>
          <w:color w:val="000000"/>
          <w:sz w:val="28"/>
        </w:rPr>
        <w:t xml:space="preserve">
290 Ақтөбе облысы      АШМ     2005-2007    235625 </w:t>
      </w:r>
      <w:r>
        <w:br/>
      </w:r>
      <w:r>
        <w:rPr>
          <w:rFonts w:ascii="Times New Roman"/>
          <w:b w:val="false"/>
          <w:i w:val="false"/>
          <w:color w:val="000000"/>
          <w:sz w:val="28"/>
        </w:rPr>
        <w:t xml:space="preserve">
    Ойыл ауданы </w:t>
      </w:r>
      <w:r>
        <w:br/>
      </w:r>
      <w:r>
        <w:rPr>
          <w:rFonts w:ascii="Times New Roman"/>
          <w:b w:val="false"/>
          <w:i w:val="false"/>
          <w:color w:val="000000"/>
          <w:sz w:val="28"/>
        </w:rPr>
        <w:t xml:space="preserve">
    Ойыл селосының </w:t>
      </w:r>
      <w:r>
        <w:br/>
      </w:r>
      <w:r>
        <w:rPr>
          <w:rFonts w:ascii="Times New Roman"/>
          <w:b w:val="false"/>
          <w:i w:val="false"/>
          <w:color w:val="000000"/>
          <w:sz w:val="28"/>
        </w:rPr>
        <w:t xml:space="preserve">
    қазiргi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291 Алматы облысының   АШМ     2005-2006    100000 </w:t>
      </w:r>
      <w:r>
        <w:br/>
      </w:r>
      <w:r>
        <w:rPr>
          <w:rFonts w:ascii="Times New Roman"/>
          <w:b w:val="false"/>
          <w:i w:val="false"/>
          <w:color w:val="000000"/>
          <w:sz w:val="28"/>
        </w:rPr>
        <w:t xml:space="preserve">
    Жамбыл ауданы </w:t>
      </w:r>
      <w:r>
        <w:br/>
      </w:r>
      <w:r>
        <w:rPr>
          <w:rFonts w:ascii="Times New Roman"/>
          <w:b w:val="false"/>
          <w:i w:val="false"/>
          <w:color w:val="000000"/>
          <w:sz w:val="28"/>
        </w:rPr>
        <w:t xml:space="preserve">
    Yлкен ауылының </w:t>
      </w:r>
      <w:r>
        <w:br/>
      </w:r>
      <w:r>
        <w:rPr>
          <w:rFonts w:ascii="Times New Roman"/>
          <w:b w:val="false"/>
          <w:i w:val="false"/>
          <w:color w:val="000000"/>
          <w:sz w:val="28"/>
        </w:rPr>
        <w:t xml:space="preserve">
    ауданаралық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және салу </w:t>
      </w:r>
      <w:r>
        <w:br/>
      </w:r>
      <w:r>
        <w:rPr>
          <w:rFonts w:ascii="Times New Roman"/>
          <w:b w:val="false"/>
          <w:i w:val="false"/>
          <w:color w:val="000000"/>
          <w:sz w:val="28"/>
        </w:rPr>
        <w:t xml:space="preserve">
292 Алматы облысы      АШМ     2005-2006    80135 </w:t>
      </w:r>
      <w:r>
        <w:br/>
      </w:r>
      <w:r>
        <w:rPr>
          <w:rFonts w:ascii="Times New Roman"/>
          <w:b w:val="false"/>
          <w:i w:val="false"/>
          <w:color w:val="000000"/>
          <w:sz w:val="28"/>
        </w:rPr>
        <w:t xml:space="preserve">
    Көксу ауданының </w:t>
      </w:r>
      <w:r>
        <w:br/>
      </w:r>
      <w:r>
        <w:rPr>
          <w:rFonts w:ascii="Times New Roman"/>
          <w:b w:val="false"/>
          <w:i w:val="false"/>
          <w:color w:val="000000"/>
          <w:sz w:val="28"/>
        </w:rPr>
        <w:t xml:space="preserve">
    Балпық би Кентiн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жаңарту және салу </w:t>
      </w:r>
      <w:r>
        <w:br/>
      </w:r>
      <w:r>
        <w:rPr>
          <w:rFonts w:ascii="Times New Roman"/>
          <w:b w:val="false"/>
          <w:i w:val="false"/>
          <w:color w:val="000000"/>
          <w:sz w:val="28"/>
        </w:rPr>
        <w:t xml:space="preserve">
293 Алматы облысы      АШМ     2005         114900 </w:t>
      </w:r>
      <w:r>
        <w:br/>
      </w:r>
      <w:r>
        <w:rPr>
          <w:rFonts w:ascii="Times New Roman"/>
          <w:b w:val="false"/>
          <w:i w:val="false"/>
          <w:color w:val="000000"/>
          <w:sz w:val="28"/>
        </w:rPr>
        <w:t xml:space="preserve">
    Еңбекшiқазақ </w:t>
      </w:r>
      <w:r>
        <w:br/>
      </w:r>
      <w:r>
        <w:rPr>
          <w:rFonts w:ascii="Times New Roman"/>
          <w:b w:val="false"/>
          <w:i w:val="false"/>
          <w:color w:val="000000"/>
          <w:sz w:val="28"/>
        </w:rPr>
        <w:t xml:space="preserve">
    ауданында Түрген </w:t>
      </w:r>
      <w:r>
        <w:br/>
      </w:r>
      <w:r>
        <w:rPr>
          <w:rFonts w:ascii="Times New Roman"/>
          <w:b w:val="false"/>
          <w:i w:val="false"/>
          <w:color w:val="000000"/>
          <w:sz w:val="28"/>
        </w:rPr>
        <w:t xml:space="preserve">
    магистральдық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(IІ кезек) </w:t>
      </w:r>
      <w:r>
        <w:br/>
      </w:r>
      <w:r>
        <w:rPr>
          <w:rFonts w:ascii="Times New Roman"/>
          <w:b w:val="false"/>
          <w:i w:val="false"/>
          <w:color w:val="000000"/>
          <w:sz w:val="28"/>
        </w:rPr>
        <w:t xml:space="preserve">
294 Алматы облысы      АШМ     2005         38600 </w:t>
      </w:r>
      <w:r>
        <w:br/>
      </w:r>
      <w:r>
        <w:rPr>
          <w:rFonts w:ascii="Times New Roman"/>
          <w:b w:val="false"/>
          <w:i w:val="false"/>
          <w:color w:val="000000"/>
          <w:sz w:val="28"/>
        </w:rPr>
        <w:t xml:space="preserve">
    Балқаш ауданы </w:t>
      </w:r>
      <w:r>
        <w:br/>
      </w:r>
      <w:r>
        <w:rPr>
          <w:rFonts w:ascii="Times New Roman"/>
          <w:b w:val="false"/>
          <w:i w:val="false"/>
          <w:color w:val="000000"/>
          <w:sz w:val="28"/>
        </w:rPr>
        <w:t xml:space="preserve">
    Ақкөл селосының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жаңарту және салу </w:t>
      </w:r>
      <w:r>
        <w:br/>
      </w:r>
      <w:r>
        <w:rPr>
          <w:rFonts w:ascii="Times New Roman"/>
          <w:b w:val="false"/>
          <w:i w:val="false"/>
          <w:color w:val="000000"/>
          <w:sz w:val="28"/>
        </w:rPr>
        <w:t xml:space="preserve">
295 Алматы облысын-    АШМ     2005-2006    71798 </w:t>
      </w:r>
      <w:r>
        <w:br/>
      </w:r>
      <w:r>
        <w:rPr>
          <w:rFonts w:ascii="Times New Roman"/>
          <w:b w:val="false"/>
          <w:i w:val="false"/>
          <w:color w:val="000000"/>
          <w:sz w:val="28"/>
        </w:rPr>
        <w:t xml:space="preserve">
    дағы елдi мекен- </w:t>
      </w:r>
      <w:r>
        <w:br/>
      </w:r>
      <w:r>
        <w:rPr>
          <w:rFonts w:ascii="Times New Roman"/>
          <w:b w:val="false"/>
          <w:i w:val="false"/>
          <w:color w:val="000000"/>
          <w:sz w:val="28"/>
        </w:rPr>
        <w:t xml:space="preserve">
    дерде сумен қамту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жаңарту. Iле </w:t>
      </w:r>
      <w:r>
        <w:br/>
      </w:r>
      <w:r>
        <w:rPr>
          <w:rFonts w:ascii="Times New Roman"/>
          <w:b w:val="false"/>
          <w:i w:val="false"/>
          <w:color w:val="000000"/>
          <w:sz w:val="28"/>
        </w:rPr>
        <w:t xml:space="preserve">
    ауданы Байсерке </w:t>
      </w:r>
      <w:r>
        <w:br/>
      </w:r>
      <w:r>
        <w:rPr>
          <w:rFonts w:ascii="Times New Roman"/>
          <w:b w:val="false"/>
          <w:i w:val="false"/>
          <w:color w:val="000000"/>
          <w:sz w:val="28"/>
        </w:rPr>
        <w:t xml:space="preserve">
    селосы (құры- </w:t>
      </w:r>
      <w:r>
        <w:br/>
      </w:r>
      <w:r>
        <w:rPr>
          <w:rFonts w:ascii="Times New Roman"/>
          <w:b w:val="false"/>
          <w:i w:val="false"/>
          <w:color w:val="000000"/>
          <w:sz w:val="28"/>
        </w:rPr>
        <w:t xml:space="preserve">
    лыстың І-ІІ </w:t>
      </w:r>
      <w:r>
        <w:br/>
      </w:r>
      <w:r>
        <w:rPr>
          <w:rFonts w:ascii="Times New Roman"/>
          <w:b w:val="false"/>
          <w:i w:val="false"/>
          <w:color w:val="000000"/>
          <w:sz w:val="28"/>
        </w:rPr>
        <w:t xml:space="preserve">
    кезегі) </w:t>
      </w:r>
      <w:r>
        <w:br/>
      </w:r>
      <w:r>
        <w:rPr>
          <w:rFonts w:ascii="Times New Roman"/>
          <w:b w:val="false"/>
          <w:i w:val="false"/>
          <w:color w:val="000000"/>
          <w:sz w:val="28"/>
        </w:rPr>
        <w:t xml:space="preserve">
296 Атырау облысы      АШМ     2004-2005    270360      70000 </w:t>
      </w:r>
      <w:r>
        <w:br/>
      </w:r>
      <w:r>
        <w:rPr>
          <w:rFonts w:ascii="Times New Roman"/>
          <w:b w:val="false"/>
          <w:i w:val="false"/>
          <w:color w:val="000000"/>
          <w:sz w:val="28"/>
        </w:rPr>
        <w:t xml:space="preserve">
    Қызылқоға </w:t>
      </w:r>
      <w:r>
        <w:br/>
      </w:r>
      <w:r>
        <w:rPr>
          <w:rFonts w:ascii="Times New Roman"/>
          <w:b w:val="false"/>
          <w:i w:val="false"/>
          <w:color w:val="000000"/>
          <w:sz w:val="28"/>
        </w:rPr>
        <w:t xml:space="preserve">
    ауданының Миялы </w:t>
      </w:r>
      <w:r>
        <w:br/>
      </w:r>
      <w:r>
        <w:rPr>
          <w:rFonts w:ascii="Times New Roman"/>
          <w:b w:val="false"/>
          <w:i w:val="false"/>
          <w:color w:val="000000"/>
          <w:sz w:val="28"/>
        </w:rPr>
        <w:t xml:space="preserve">
    ауылында блоктық </w:t>
      </w:r>
      <w:r>
        <w:br/>
      </w:r>
      <w:r>
        <w:rPr>
          <w:rFonts w:ascii="Times New Roman"/>
          <w:b w:val="false"/>
          <w:i w:val="false"/>
          <w:color w:val="000000"/>
          <w:sz w:val="28"/>
        </w:rPr>
        <w:t xml:space="preserve">
    су тазарту құры- </w:t>
      </w:r>
      <w:r>
        <w:br/>
      </w:r>
      <w:r>
        <w:rPr>
          <w:rFonts w:ascii="Times New Roman"/>
          <w:b w:val="false"/>
          <w:i w:val="false"/>
          <w:color w:val="000000"/>
          <w:sz w:val="28"/>
        </w:rPr>
        <w:t xml:space="preserve">
    лыстары мен </w:t>
      </w:r>
      <w:r>
        <w:br/>
      </w:r>
      <w:r>
        <w:rPr>
          <w:rFonts w:ascii="Times New Roman"/>
          <w:b w:val="false"/>
          <w:i w:val="false"/>
          <w:color w:val="000000"/>
          <w:sz w:val="28"/>
        </w:rPr>
        <w:t xml:space="preserve">
    ауданы ішілік </w:t>
      </w:r>
      <w:r>
        <w:br/>
      </w:r>
      <w:r>
        <w:rPr>
          <w:rFonts w:ascii="Times New Roman"/>
          <w:b w:val="false"/>
          <w:i w:val="false"/>
          <w:color w:val="000000"/>
          <w:sz w:val="28"/>
        </w:rPr>
        <w:t xml:space="preserve">
    су құбыры </w:t>
      </w:r>
      <w:r>
        <w:br/>
      </w:r>
      <w:r>
        <w:rPr>
          <w:rFonts w:ascii="Times New Roman"/>
          <w:b w:val="false"/>
          <w:i w:val="false"/>
          <w:color w:val="000000"/>
          <w:sz w:val="28"/>
        </w:rPr>
        <w:t xml:space="preserve">
    желілері </w:t>
      </w:r>
      <w:r>
        <w:br/>
      </w:r>
      <w:r>
        <w:rPr>
          <w:rFonts w:ascii="Times New Roman"/>
          <w:b w:val="false"/>
          <w:i w:val="false"/>
          <w:color w:val="000000"/>
          <w:sz w:val="28"/>
        </w:rPr>
        <w:t xml:space="preserve">
297 Атырау облысы      АШМ     2004-2005    91426       60000 </w:t>
      </w:r>
      <w:r>
        <w:br/>
      </w:r>
      <w:r>
        <w:rPr>
          <w:rFonts w:ascii="Times New Roman"/>
          <w:b w:val="false"/>
          <w:i w:val="false"/>
          <w:color w:val="000000"/>
          <w:sz w:val="28"/>
        </w:rPr>
        <w:t xml:space="preserve">
    Қызылқоға ауда- </w:t>
      </w:r>
      <w:r>
        <w:br/>
      </w:r>
      <w:r>
        <w:rPr>
          <w:rFonts w:ascii="Times New Roman"/>
          <w:b w:val="false"/>
          <w:i w:val="false"/>
          <w:color w:val="000000"/>
          <w:sz w:val="28"/>
        </w:rPr>
        <w:t xml:space="preserve">
    нының Жасқайрат </w:t>
      </w:r>
      <w:r>
        <w:br/>
      </w:r>
      <w:r>
        <w:rPr>
          <w:rFonts w:ascii="Times New Roman"/>
          <w:b w:val="false"/>
          <w:i w:val="false"/>
          <w:color w:val="000000"/>
          <w:sz w:val="28"/>
        </w:rPr>
        <w:t xml:space="preserve">
    ауылында блоктық </w:t>
      </w:r>
      <w:r>
        <w:br/>
      </w:r>
      <w:r>
        <w:rPr>
          <w:rFonts w:ascii="Times New Roman"/>
          <w:b w:val="false"/>
          <w:i w:val="false"/>
          <w:color w:val="000000"/>
          <w:sz w:val="28"/>
        </w:rPr>
        <w:t xml:space="preserve">
    су тазарту </w:t>
      </w:r>
      <w:r>
        <w:br/>
      </w:r>
      <w:r>
        <w:rPr>
          <w:rFonts w:ascii="Times New Roman"/>
          <w:b w:val="false"/>
          <w:i w:val="false"/>
          <w:color w:val="000000"/>
          <w:sz w:val="28"/>
        </w:rPr>
        <w:t xml:space="preserve">
    құрылыстары мен </w:t>
      </w:r>
      <w:r>
        <w:br/>
      </w:r>
      <w:r>
        <w:rPr>
          <w:rFonts w:ascii="Times New Roman"/>
          <w:b w:val="false"/>
          <w:i w:val="false"/>
          <w:color w:val="000000"/>
          <w:sz w:val="28"/>
        </w:rPr>
        <w:t xml:space="preserve">
    ауданы ішілік су </w:t>
      </w:r>
      <w:r>
        <w:br/>
      </w:r>
      <w:r>
        <w:rPr>
          <w:rFonts w:ascii="Times New Roman"/>
          <w:b w:val="false"/>
          <w:i w:val="false"/>
          <w:color w:val="000000"/>
          <w:sz w:val="28"/>
        </w:rPr>
        <w:t xml:space="preserve">
    құбыры желiлерi </w:t>
      </w:r>
      <w:r>
        <w:br/>
      </w:r>
      <w:r>
        <w:rPr>
          <w:rFonts w:ascii="Times New Roman"/>
          <w:b w:val="false"/>
          <w:i w:val="false"/>
          <w:color w:val="000000"/>
          <w:sz w:val="28"/>
        </w:rPr>
        <w:t xml:space="preserve">
298 Атырау облысы      АШМ     2004-2005    99000       60000 </w:t>
      </w:r>
      <w:r>
        <w:br/>
      </w:r>
      <w:r>
        <w:rPr>
          <w:rFonts w:ascii="Times New Roman"/>
          <w:b w:val="false"/>
          <w:i w:val="false"/>
          <w:color w:val="000000"/>
          <w:sz w:val="28"/>
        </w:rPr>
        <w:t xml:space="preserve">
    Қызылқоға </w:t>
      </w:r>
      <w:r>
        <w:br/>
      </w:r>
      <w:r>
        <w:rPr>
          <w:rFonts w:ascii="Times New Roman"/>
          <w:b w:val="false"/>
          <w:i w:val="false"/>
          <w:color w:val="000000"/>
          <w:sz w:val="28"/>
        </w:rPr>
        <w:t xml:space="preserve">
    ауданының Жан- </w:t>
      </w:r>
      <w:r>
        <w:br/>
      </w:r>
      <w:r>
        <w:rPr>
          <w:rFonts w:ascii="Times New Roman"/>
          <w:b w:val="false"/>
          <w:i w:val="false"/>
          <w:color w:val="000000"/>
          <w:sz w:val="28"/>
        </w:rPr>
        <w:t xml:space="preserve">
    гелдi ауылында </w:t>
      </w:r>
      <w:r>
        <w:br/>
      </w:r>
      <w:r>
        <w:rPr>
          <w:rFonts w:ascii="Times New Roman"/>
          <w:b w:val="false"/>
          <w:i w:val="false"/>
          <w:color w:val="000000"/>
          <w:sz w:val="28"/>
        </w:rPr>
        <w:t xml:space="preserve">
    блоктық </w:t>
      </w:r>
      <w:r>
        <w:br/>
      </w:r>
      <w:r>
        <w:rPr>
          <w:rFonts w:ascii="Times New Roman"/>
          <w:b w:val="false"/>
          <w:i w:val="false"/>
          <w:color w:val="000000"/>
          <w:sz w:val="28"/>
        </w:rPr>
        <w:t xml:space="preserve">
    су тазарту </w:t>
      </w:r>
      <w:r>
        <w:br/>
      </w:r>
      <w:r>
        <w:rPr>
          <w:rFonts w:ascii="Times New Roman"/>
          <w:b w:val="false"/>
          <w:i w:val="false"/>
          <w:color w:val="000000"/>
          <w:sz w:val="28"/>
        </w:rPr>
        <w:t xml:space="preserve">
    құрылыстары мен </w:t>
      </w:r>
      <w:r>
        <w:br/>
      </w:r>
      <w:r>
        <w:rPr>
          <w:rFonts w:ascii="Times New Roman"/>
          <w:b w:val="false"/>
          <w:i w:val="false"/>
          <w:color w:val="000000"/>
          <w:sz w:val="28"/>
        </w:rPr>
        <w:t xml:space="preserve">
    ауданы ішілік су </w:t>
      </w:r>
      <w:r>
        <w:br/>
      </w:r>
      <w:r>
        <w:rPr>
          <w:rFonts w:ascii="Times New Roman"/>
          <w:b w:val="false"/>
          <w:i w:val="false"/>
          <w:color w:val="000000"/>
          <w:sz w:val="28"/>
        </w:rPr>
        <w:t xml:space="preserve">
    құбыры желiлерi </w:t>
      </w:r>
      <w:r>
        <w:br/>
      </w:r>
      <w:r>
        <w:rPr>
          <w:rFonts w:ascii="Times New Roman"/>
          <w:b w:val="false"/>
          <w:i w:val="false"/>
          <w:color w:val="000000"/>
          <w:sz w:val="28"/>
        </w:rPr>
        <w:t xml:space="preserve">
299 Шығыс Қазақстан    АШМ     2004-2005    113611      72890 </w:t>
      </w:r>
      <w:r>
        <w:br/>
      </w:r>
      <w:r>
        <w:rPr>
          <w:rFonts w:ascii="Times New Roman"/>
          <w:b w:val="false"/>
          <w:i w:val="false"/>
          <w:color w:val="000000"/>
          <w:sz w:val="28"/>
        </w:rPr>
        <w:t xml:space="preserve">
    облысы Yржар </w:t>
      </w:r>
      <w:r>
        <w:br/>
      </w:r>
      <w:r>
        <w:rPr>
          <w:rFonts w:ascii="Times New Roman"/>
          <w:b w:val="false"/>
          <w:i w:val="false"/>
          <w:color w:val="000000"/>
          <w:sz w:val="28"/>
        </w:rPr>
        <w:t xml:space="preserve">
    ауылының су </w:t>
      </w:r>
      <w:r>
        <w:br/>
      </w:r>
      <w:r>
        <w:rPr>
          <w:rFonts w:ascii="Times New Roman"/>
          <w:b w:val="false"/>
          <w:i w:val="false"/>
          <w:color w:val="000000"/>
          <w:sz w:val="28"/>
        </w:rPr>
        <w:t xml:space="preserve">
    құбырын және </w:t>
      </w:r>
      <w:r>
        <w:br/>
      </w:r>
      <w:r>
        <w:rPr>
          <w:rFonts w:ascii="Times New Roman"/>
          <w:b w:val="false"/>
          <w:i w:val="false"/>
          <w:color w:val="000000"/>
          <w:sz w:val="28"/>
        </w:rPr>
        <w:t xml:space="preserve">
    кәрізін қайта </w:t>
      </w:r>
      <w:r>
        <w:br/>
      </w:r>
      <w:r>
        <w:rPr>
          <w:rFonts w:ascii="Times New Roman"/>
          <w:b w:val="false"/>
          <w:i w:val="false"/>
          <w:color w:val="000000"/>
          <w:sz w:val="28"/>
        </w:rPr>
        <w:t xml:space="preserve">
    жаңарту (1 кезек) </w:t>
      </w:r>
      <w:r>
        <w:br/>
      </w:r>
      <w:r>
        <w:rPr>
          <w:rFonts w:ascii="Times New Roman"/>
          <w:b w:val="false"/>
          <w:i w:val="false"/>
          <w:color w:val="000000"/>
          <w:sz w:val="28"/>
        </w:rPr>
        <w:t xml:space="preserve">
300 Шығыс Қазақстан    АШМ     2006-2008    617651 </w:t>
      </w:r>
      <w:r>
        <w:br/>
      </w:r>
      <w:r>
        <w:rPr>
          <w:rFonts w:ascii="Times New Roman"/>
          <w:b w:val="false"/>
          <w:i w:val="false"/>
          <w:color w:val="000000"/>
          <w:sz w:val="28"/>
        </w:rPr>
        <w:t xml:space="preserve">
    облысы Жарма </w:t>
      </w:r>
      <w:r>
        <w:br/>
      </w:r>
      <w:r>
        <w:rPr>
          <w:rFonts w:ascii="Times New Roman"/>
          <w:b w:val="false"/>
          <w:i w:val="false"/>
          <w:color w:val="000000"/>
          <w:sz w:val="28"/>
        </w:rPr>
        <w:t xml:space="preserve">
    ауданының Геор- </w:t>
      </w:r>
      <w:r>
        <w:br/>
      </w:r>
      <w:r>
        <w:rPr>
          <w:rFonts w:ascii="Times New Roman"/>
          <w:b w:val="false"/>
          <w:i w:val="false"/>
          <w:color w:val="000000"/>
          <w:sz w:val="28"/>
        </w:rPr>
        <w:t xml:space="preserve">
    гиевка ауылының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желiлерін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301 Шығыс Қазақстан    АШМ     2005         74501 </w:t>
      </w:r>
      <w:r>
        <w:br/>
      </w:r>
      <w:r>
        <w:rPr>
          <w:rFonts w:ascii="Times New Roman"/>
          <w:b w:val="false"/>
          <w:i w:val="false"/>
          <w:color w:val="000000"/>
          <w:sz w:val="28"/>
        </w:rPr>
        <w:t xml:space="preserve">
    облысы Шемонаиха </w:t>
      </w:r>
      <w:r>
        <w:br/>
      </w:r>
      <w:r>
        <w:rPr>
          <w:rFonts w:ascii="Times New Roman"/>
          <w:b w:val="false"/>
          <w:i w:val="false"/>
          <w:color w:val="000000"/>
          <w:sz w:val="28"/>
        </w:rPr>
        <w:t xml:space="preserve">
    ауданының Камы- </w:t>
      </w:r>
      <w:r>
        <w:br/>
      </w:r>
      <w:r>
        <w:rPr>
          <w:rFonts w:ascii="Times New Roman"/>
          <w:b w:val="false"/>
          <w:i w:val="false"/>
          <w:color w:val="000000"/>
          <w:sz w:val="28"/>
        </w:rPr>
        <w:t xml:space="preserve">
    шинка селосында </w:t>
      </w:r>
      <w:r>
        <w:br/>
      </w:r>
      <w:r>
        <w:rPr>
          <w:rFonts w:ascii="Times New Roman"/>
          <w:b w:val="false"/>
          <w:i w:val="false"/>
          <w:color w:val="000000"/>
          <w:sz w:val="28"/>
        </w:rPr>
        <w:t xml:space="preserve">
    су құбырының </w:t>
      </w:r>
      <w:r>
        <w:br/>
      </w:r>
      <w:r>
        <w:rPr>
          <w:rFonts w:ascii="Times New Roman"/>
          <w:b w:val="false"/>
          <w:i w:val="false"/>
          <w:color w:val="000000"/>
          <w:sz w:val="28"/>
        </w:rPr>
        <w:t xml:space="preserve">
    кенттiк желi- </w:t>
      </w:r>
      <w:r>
        <w:br/>
      </w:r>
      <w:r>
        <w:rPr>
          <w:rFonts w:ascii="Times New Roman"/>
          <w:b w:val="false"/>
          <w:i w:val="false"/>
          <w:color w:val="000000"/>
          <w:sz w:val="28"/>
        </w:rPr>
        <w:t xml:space="preserve">
    лерiн салу </w:t>
      </w:r>
      <w:r>
        <w:br/>
      </w:r>
      <w:r>
        <w:rPr>
          <w:rFonts w:ascii="Times New Roman"/>
          <w:b w:val="false"/>
          <w:i w:val="false"/>
          <w:color w:val="000000"/>
          <w:sz w:val="28"/>
        </w:rPr>
        <w:t xml:space="preserve">
301-1 Шығыс           АШМ      2005-        129667        </w:t>
      </w:r>
      <w:r>
        <w:br/>
      </w:r>
      <w:r>
        <w:rPr>
          <w:rFonts w:ascii="Times New Roman"/>
          <w:b w:val="false"/>
          <w:i w:val="false"/>
          <w:color w:val="000000"/>
          <w:sz w:val="28"/>
        </w:rPr>
        <w:t xml:space="preserve">
    Қазақстан                  2006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Бородулиха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Бородулиха </w:t>
      </w:r>
      <w:r>
        <w:br/>
      </w:r>
      <w:r>
        <w:rPr>
          <w:rFonts w:ascii="Times New Roman"/>
          <w:b w:val="false"/>
          <w:i w:val="false"/>
          <w:color w:val="000000"/>
          <w:sz w:val="28"/>
        </w:rPr>
        <w:t xml:space="preserve">
    ауылының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желiлерiн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302 Жамбыл облысы      АШМ     2004-2005    144204      80500 </w:t>
      </w:r>
      <w:r>
        <w:br/>
      </w:r>
      <w:r>
        <w:rPr>
          <w:rFonts w:ascii="Times New Roman"/>
          <w:b w:val="false"/>
          <w:i w:val="false"/>
          <w:color w:val="000000"/>
          <w:sz w:val="28"/>
        </w:rPr>
        <w:t xml:space="preserve">
    Талас ауданының </w:t>
      </w:r>
      <w:r>
        <w:br/>
      </w:r>
      <w:r>
        <w:rPr>
          <w:rFonts w:ascii="Times New Roman"/>
          <w:b w:val="false"/>
          <w:i w:val="false"/>
          <w:color w:val="000000"/>
          <w:sz w:val="28"/>
        </w:rPr>
        <w:t xml:space="preserve">
    Ақкөл ауылының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жүйесiн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303 Жамбыл облысы      АШМ     2005         61695 </w:t>
      </w:r>
      <w:r>
        <w:br/>
      </w:r>
      <w:r>
        <w:rPr>
          <w:rFonts w:ascii="Times New Roman"/>
          <w:b w:val="false"/>
          <w:i w:val="false"/>
          <w:color w:val="000000"/>
          <w:sz w:val="28"/>
        </w:rPr>
        <w:t xml:space="preserve">
    Талас ауданының </w:t>
      </w:r>
      <w:r>
        <w:br/>
      </w:r>
      <w:r>
        <w:rPr>
          <w:rFonts w:ascii="Times New Roman"/>
          <w:b w:val="false"/>
          <w:i w:val="false"/>
          <w:color w:val="000000"/>
          <w:sz w:val="28"/>
        </w:rPr>
        <w:t xml:space="preserve">
    Бостандық ауылын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304 Жамбыл облысы      АШМ     2005-2006    311981 </w:t>
      </w:r>
      <w:r>
        <w:br/>
      </w:r>
      <w:r>
        <w:rPr>
          <w:rFonts w:ascii="Times New Roman"/>
          <w:b w:val="false"/>
          <w:i w:val="false"/>
          <w:color w:val="000000"/>
          <w:sz w:val="28"/>
        </w:rPr>
        <w:t xml:space="preserve">
    Байзақ ауданының </w:t>
      </w:r>
      <w:r>
        <w:br/>
      </w:r>
      <w:r>
        <w:rPr>
          <w:rFonts w:ascii="Times New Roman"/>
          <w:b w:val="false"/>
          <w:i w:val="false"/>
          <w:color w:val="000000"/>
          <w:sz w:val="28"/>
        </w:rPr>
        <w:t xml:space="preserve">
    Ынтымақ ауылында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305 Жамбыл облысы      АШМ     2005-2006    118947 </w:t>
      </w:r>
      <w:r>
        <w:br/>
      </w:r>
      <w:r>
        <w:rPr>
          <w:rFonts w:ascii="Times New Roman"/>
          <w:b w:val="false"/>
          <w:i w:val="false"/>
          <w:color w:val="000000"/>
          <w:sz w:val="28"/>
        </w:rPr>
        <w:t xml:space="preserve">
    Талас ауданы </w:t>
      </w:r>
      <w:r>
        <w:br/>
      </w:r>
      <w:r>
        <w:rPr>
          <w:rFonts w:ascii="Times New Roman"/>
          <w:b w:val="false"/>
          <w:i w:val="false"/>
          <w:color w:val="000000"/>
          <w:sz w:val="28"/>
        </w:rPr>
        <w:t xml:space="preserve">
    Аққұм ауылын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306 Батыс Қазақстан    АШМ     2005         21776 </w:t>
      </w:r>
      <w:r>
        <w:br/>
      </w:r>
      <w:r>
        <w:rPr>
          <w:rFonts w:ascii="Times New Roman"/>
          <w:b w:val="false"/>
          <w:i w:val="false"/>
          <w:color w:val="000000"/>
          <w:sz w:val="28"/>
        </w:rPr>
        <w:t xml:space="preserve">
    облысы Бөкейорда </w:t>
      </w:r>
      <w:r>
        <w:br/>
      </w:r>
      <w:r>
        <w:rPr>
          <w:rFonts w:ascii="Times New Roman"/>
          <w:b w:val="false"/>
          <w:i w:val="false"/>
          <w:color w:val="000000"/>
          <w:sz w:val="28"/>
        </w:rPr>
        <w:t xml:space="preserve">
    ауданының Мұрат- </w:t>
      </w:r>
      <w:r>
        <w:br/>
      </w:r>
      <w:r>
        <w:rPr>
          <w:rFonts w:ascii="Times New Roman"/>
          <w:b w:val="false"/>
          <w:i w:val="false"/>
          <w:color w:val="000000"/>
          <w:sz w:val="28"/>
        </w:rPr>
        <w:t xml:space="preserve">
    сай кентiн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307 Батыс Қазақстан    АШМ     2005         21277 </w:t>
      </w:r>
      <w:r>
        <w:br/>
      </w:r>
      <w:r>
        <w:rPr>
          <w:rFonts w:ascii="Times New Roman"/>
          <w:b w:val="false"/>
          <w:i w:val="false"/>
          <w:color w:val="000000"/>
          <w:sz w:val="28"/>
        </w:rPr>
        <w:t xml:space="preserve">
    облысы Бөкейорда </w:t>
      </w:r>
      <w:r>
        <w:br/>
      </w:r>
      <w:r>
        <w:rPr>
          <w:rFonts w:ascii="Times New Roman"/>
          <w:b w:val="false"/>
          <w:i w:val="false"/>
          <w:color w:val="000000"/>
          <w:sz w:val="28"/>
        </w:rPr>
        <w:t xml:space="preserve">
    ауданының Искра </w:t>
      </w:r>
      <w:r>
        <w:br/>
      </w:r>
      <w:r>
        <w:rPr>
          <w:rFonts w:ascii="Times New Roman"/>
          <w:b w:val="false"/>
          <w:i w:val="false"/>
          <w:color w:val="000000"/>
          <w:sz w:val="28"/>
        </w:rPr>
        <w:t xml:space="preserve">
    кентiнде ұңғыма </w:t>
      </w:r>
      <w:r>
        <w:br/>
      </w:r>
      <w:r>
        <w:rPr>
          <w:rFonts w:ascii="Times New Roman"/>
          <w:b w:val="false"/>
          <w:i w:val="false"/>
          <w:color w:val="000000"/>
          <w:sz w:val="28"/>
        </w:rPr>
        <w:t xml:space="preserve">
    салу және сутарт- </w:t>
      </w:r>
      <w:r>
        <w:br/>
      </w:r>
      <w:r>
        <w:rPr>
          <w:rFonts w:ascii="Times New Roman"/>
          <w:b w:val="false"/>
          <w:i w:val="false"/>
          <w:color w:val="000000"/>
          <w:sz w:val="28"/>
        </w:rPr>
        <w:t xml:space="preserve">
    қышты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308 Батыс Қазақстан    АШМ     2005         23665 </w:t>
      </w:r>
      <w:r>
        <w:br/>
      </w:r>
      <w:r>
        <w:rPr>
          <w:rFonts w:ascii="Times New Roman"/>
          <w:b w:val="false"/>
          <w:i w:val="false"/>
          <w:color w:val="000000"/>
          <w:sz w:val="28"/>
        </w:rPr>
        <w:t xml:space="preserve">
    облысы Бөкейорда </w:t>
      </w:r>
      <w:r>
        <w:br/>
      </w:r>
      <w:r>
        <w:rPr>
          <w:rFonts w:ascii="Times New Roman"/>
          <w:b w:val="false"/>
          <w:i w:val="false"/>
          <w:color w:val="000000"/>
          <w:sz w:val="28"/>
        </w:rPr>
        <w:t xml:space="preserve">
    ауданының Бисен </w:t>
      </w:r>
      <w:r>
        <w:br/>
      </w:r>
      <w:r>
        <w:rPr>
          <w:rFonts w:ascii="Times New Roman"/>
          <w:b w:val="false"/>
          <w:i w:val="false"/>
          <w:color w:val="000000"/>
          <w:sz w:val="28"/>
        </w:rPr>
        <w:t xml:space="preserve">
    кентiнде резер- </w:t>
      </w:r>
      <w:r>
        <w:br/>
      </w:r>
      <w:r>
        <w:rPr>
          <w:rFonts w:ascii="Times New Roman"/>
          <w:b w:val="false"/>
          <w:i w:val="false"/>
          <w:color w:val="000000"/>
          <w:sz w:val="28"/>
        </w:rPr>
        <w:t xml:space="preserve">
    вуар, тегеурiндi </w:t>
      </w:r>
      <w:r>
        <w:br/>
      </w:r>
      <w:r>
        <w:rPr>
          <w:rFonts w:ascii="Times New Roman"/>
          <w:b w:val="false"/>
          <w:i w:val="false"/>
          <w:color w:val="000000"/>
          <w:sz w:val="28"/>
        </w:rPr>
        <w:t xml:space="preserve">
    су мұнарасын </w:t>
      </w:r>
      <w:r>
        <w:br/>
      </w:r>
      <w:r>
        <w:rPr>
          <w:rFonts w:ascii="Times New Roman"/>
          <w:b w:val="false"/>
          <w:i w:val="false"/>
          <w:color w:val="000000"/>
          <w:sz w:val="28"/>
        </w:rPr>
        <w:t xml:space="preserve">
    салу және сутарт- </w:t>
      </w:r>
      <w:r>
        <w:br/>
      </w:r>
      <w:r>
        <w:rPr>
          <w:rFonts w:ascii="Times New Roman"/>
          <w:b w:val="false"/>
          <w:i w:val="false"/>
          <w:color w:val="000000"/>
          <w:sz w:val="28"/>
        </w:rPr>
        <w:t xml:space="preserve">
    қышты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309 Батыс Қазақстан    АШМ     2005         32548 </w:t>
      </w:r>
      <w:r>
        <w:br/>
      </w:r>
      <w:r>
        <w:rPr>
          <w:rFonts w:ascii="Times New Roman"/>
          <w:b w:val="false"/>
          <w:i w:val="false"/>
          <w:color w:val="000000"/>
          <w:sz w:val="28"/>
        </w:rPr>
        <w:t xml:space="preserve">
    облысы Жаңақала </w:t>
      </w:r>
      <w:r>
        <w:br/>
      </w:r>
      <w:r>
        <w:rPr>
          <w:rFonts w:ascii="Times New Roman"/>
          <w:b w:val="false"/>
          <w:i w:val="false"/>
          <w:color w:val="000000"/>
          <w:sz w:val="28"/>
        </w:rPr>
        <w:t xml:space="preserve">
    ауданы Қырқопы </w:t>
      </w:r>
      <w:r>
        <w:br/>
      </w:r>
      <w:r>
        <w:rPr>
          <w:rFonts w:ascii="Times New Roman"/>
          <w:b w:val="false"/>
          <w:i w:val="false"/>
          <w:color w:val="000000"/>
          <w:sz w:val="28"/>
        </w:rPr>
        <w:t xml:space="preserve">
    селосын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310 Батыс Қазақстан    АШМ     2005         51720 </w:t>
      </w:r>
      <w:r>
        <w:br/>
      </w:r>
      <w:r>
        <w:rPr>
          <w:rFonts w:ascii="Times New Roman"/>
          <w:b w:val="false"/>
          <w:i w:val="false"/>
          <w:color w:val="000000"/>
          <w:sz w:val="28"/>
        </w:rPr>
        <w:t xml:space="preserve">
    облысы Қазтал </w:t>
      </w:r>
      <w:r>
        <w:br/>
      </w:r>
      <w:r>
        <w:rPr>
          <w:rFonts w:ascii="Times New Roman"/>
          <w:b w:val="false"/>
          <w:i w:val="false"/>
          <w:color w:val="000000"/>
          <w:sz w:val="28"/>
        </w:rPr>
        <w:t xml:space="preserve">
    ауданының Қарасу </w:t>
      </w:r>
      <w:r>
        <w:br/>
      </w:r>
      <w:r>
        <w:rPr>
          <w:rFonts w:ascii="Times New Roman"/>
          <w:b w:val="false"/>
          <w:i w:val="false"/>
          <w:color w:val="000000"/>
          <w:sz w:val="28"/>
        </w:rPr>
        <w:t xml:space="preserve">
    кентiнде "Струя" </w:t>
      </w:r>
      <w:r>
        <w:br/>
      </w:r>
      <w:r>
        <w:rPr>
          <w:rFonts w:ascii="Times New Roman"/>
          <w:b w:val="false"/>
          <w:i w:val="false"/>
          <w:color w:val="000000"/>
          <w:sz w:val="28"/>
        </w:rPr>
        <w:t xml:space="preserve">
    қондырғысын салу </w:t>
      </w:r>
      <w:r>
        <w:br/>
      </w:r>
      <w:r>
        <w:rPr>
          <w:rFonts w:ascii="Times New Roman"/>
          <w:b w:val="false"/>
          <w:i w:val="false"/>
          <w:color w:val="000000"/>
          <w:sz w:val="28"/>
        </w:rPr>
        <w:t xml:space="preserve">
311 Батыс Қазақстан    АШМ     2005         60407 </w:t>
      </w:r>
      <w:r>
        <w:br/>
      </w:r>
      <w:r>
        <w:rPr>
          <w:rFonts w:ascii="Times New Roman"/>
          <w:b w:val="false"/>
          <w:i w:val="false"/>
          <w:color w:val="000000"/>
          <w:sz w:val="28"/>
        </w:rPr>
        <w:t xml:space="preserve">
    облысы Қаратөбе </w:t>
      </w:r>
      <w:r>
        <w:br/>
      </w:r>
      <w:r>
        <w:rPr>
          <w:rFonts w:ascii="Times New Roman"/>
          <w:b w:val="false"/>
          <w:i w:val="false"/>
          <w:color w:val="000000"/>
          <w:sz w:val="28"/>
        </w:rPr>
        <w:t xml:space="preserve">
    ауданының Қара- </w:t>
      </w:r>
      <w:r>
        <w:br/>
      </w:r>
      <w:r>
        <w:rPr>
          <w:rFonts w:ascii="Times New Roman"/>
          <w:b w:val="false"/>
          <w:i w:val="false"/>
          <w:color w:val="000000"/>
          <w:sz w:val="28"/>
        </w:rPr>
        <w:t xml:space="preserve">
    қамыс кентiн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312 Батыс Қазақстан    АШМ     2005         27094 </w:t>
      </w:r>
      <w:r>
        <w:br/>
      </w:r>
      <w:r>
        <w:rPr>
          <w:rFonts w:ascii="Times New Roman"/>
          <w:b w:val="false"/>
          <w:i w:val="false"/>
          <w:color w:val="000000"/>
          <w:sz w:val="28"/>
        </w:rPr>
        <w:t xml:space="preserve">
    облысы Ақжайық </w:t>
      </w:r>
      <w:r>
        <w:br/>
      </w:r>
      <w:r>
        <w:rPr>
          <w:rFonts w:ascii="Times New Roman"/>
          <w:b w:val="false"/>
          <w:i w:val="false"/>
          <w:color w:val="000000"/>
          <w:sz w:val="28"/>
        </w:rPr>
        <w:t xml:space="preserve">
    ауданы Алмалы </w:t>
      </w:r>
      <w:r>
        <w:br/>
      </w:r>
      <w:r>
        <w:rPr>
          <w:rFonts w:ascii="Times New Roman"/>
          <w:b w:val="false"/>
          <w:i w:val="false"/>
          <w:color w:val="000000"/>
          <w:sz w:val="28"/>
        </w:rPr>
        <w:t xml:space="preserve">
    селосын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313 Батыс Қазақстан    АШМ     2005       87015 </w:t>
      </w:r>
      <w:r>
        <w:br/>
      </w:r>
      <w:r>
        <w:rPr>
          <w:rFonts w:ascii="Times New Roman"/>
          <w:b w:val="false"/>
          <w:i w:val="false"/>
          <w:color w:val="000000"/>
          <w:sz w:val="28"/>
        </w:rPr>
        <w:t xml:space="preserve">
    облысы Жаңақала </w:t>
      </w:r>
      <w:r>
        <w:br/>
      </w:r>
      <w:r>
        <w:rPr>
          <w:rFonts w:ascii="Times New Roman"/>
          <w:b w:val="false"/>
          <w:i w:val="false"/>
          <w:color w:val="000000"/>
          <w:sz w:val="28"/>
        </w:rPr>
        <w:t xml:space="preserve">
    ауданының Жаңа- </w:t>
      </w:r>
      <w:r>
        <w:br/>
      </w:r>
      <w:r>
        <w:rPr>
          <w:rFonts w:ascii="Times New Roman"/>
          <w:b w:val="false"/>
          <w:i w:val="false"/>
          <w:color w:val="000000"/>
          <w:sz w:val="28"/>
        </w:rPr>
        <w:t xml:space="preserve">
    қала аудан </w:t>
      </w:r>
      <w:r>
        <w:br/>
      </w:r>
      <w:r>
        <w:rPr>
          <w:rFonts w:ascii="Times New Roman"/>
          <w:b w:val="false"/>
          <w:i w:val="false"/>
          <w:color w:val="000000"/>
          <w:sz w:val="28"/>
        </w:rPr>
        <w:t xml:space="preserve">
    орталығында </w:t>
      </w:r>
      <w:r>
        <w:br/>
      </w:r>
      <w:r>
        <w:rPr>
          <w:rFonts w:ascii="Times New Roman"/>
          <w:b w:val="false"/>
          <w:i w:val="false"/>
          <w:color w:val="000000"/>
          <w:sz w:val="28"/>
        </w:rPr>
        <w:t xml:space="preserve">
    кентішілiк су </w:t>
      </w:r>
      <w:r>
        <w:br/>
      </w:r>
      <w:r>
        <w:rPr>
          <w:rFonts w:ascii="Times New Roman"/>
          <w:b w:val="false"/>
          <w:i w:val="false"/>
          <w:color w:val="000000"/>
          <w:sz w:val="28"/>
        </w:rPr>
        <w:t xml:space="preserve">
    құбыры желiлерi </w:t>
      </w:r>
      <w:r>
        <w:br/>
      </w:r>
      <w:r>
        <w:rPr>
          <w:rFonts w:ascii="Times New Roman"/>
          <w:b w:val="false"/>
          <w:i w:val="false"/>
          <w:color w:val="000000"/>
          <w:sz w:val="28"/>
        </w:rPr>
        <w:t xml:space="preserve">
    және тегеурiнді </w:t>
      </w:r>
      <w:r>
        <w:br/>
      </w:r>
      <w:r>
        <w:rPr>
          <w:rFonts w:ascii="Times New Roman"/>
          <w:b w:val="false"/>
          <w:i w:val="false"/>
          <w:color w:val="000000"/>
          <w:sz w:val="28"/>
        </w:rPr>
        <w:t xml:space="preserve">
    реттеуші құрылыс- </w:t>
      </w:r>
      <w:r>
        <w:br/>
      </w:r>
      <w:r>
        <w:rPr>
          <w:rFonts w:ascii="Times New Roman"/>
          <w:b w:val="false"/>
          <w:i w:val="false"/>
          <w:color w:val="000000"/>
          <w:sz w:val="28"/>
        </w:rPr>
        <w:t xml:space="preserve">
    тарды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314 Батыс Қазақстан    АШМ     2005         44786 </w:t>
      </w:r>
      <w:r>
        <w:br/>
      </w:r>
      <w:r>
        <w:rPr>
          <w:rFonts w:ascii="Times New Roman"/>
          <w:b w:val="false"/>
          <w:i w:val="false"/>
          <w:color w:val="000000"/>
          <w:sz w:val="28"/>
        </w:rPr>
        <w:t xml:space="preserve">
    облысы Бөкейорда </w:t>
      </w:r>
      <w:r>
        <w:br/>
      </w:r>
      <w:r>
        <w:rPr>
          <w:rFonts w:ascii="Times New Roman"/>
          <w:b w:val="false"/>
          <w:i w:val="false"/>
          <w:color w:val="000000"/>
          <w:sz w:val="28"/>
        </w:rPr>
        <w:t xml:space="preserve">
    ауданы Сайқын </w:t>
      </w:r>
      <w:r>
        <w:br/>
      </w:r>
      <w:r>
        <w:rPr>
          <w:rFonts w:ascii="Times New Roman"/>
          <w:b w:val="false"/>
          <w:i w:val="false"/>
          <w:color w:val="000000"/>
          <w:sz w:val="28"/>
        </w:rPr>
        <w:t xml:space="preserve">
    аудан орталығын- </w:t>
      </w:r>
      <w:r>
        <w:br/>
      </w:r>
      <w:r>
        <w:rPr>
          <w:rFonts w:ascii="Times New Roman"/>
          <w:b w:val="false"/>
          <w:i w:val="false"/>
          <w:color w:val="000000"/>
          <w:sz w:val="28"/>
        </w:rPr>
        <w:t xml:space="preserve">
    дағы кентішiлiк </w:t>
      </w:r>
      <w:r>
        <w:br/>
      </w:r>
      <w:r>
        <w:rPr>
          <w:rFonts w:ascii="Times New Roman"/>
          <w:b w:val="false"/>
          <w:i w:val="false"/>
          <w:color w:val="000000"/>
          <w:sz w:val="28"/>
        </w:rPr>
        <w:t xml:space="preserve">
    су құбырлары </w:t>
      </w:r>
      <w:r>
        <w:br/>
      </w:r>
      <w:r>
        <w:rPr>
          <w:rFonts w:ascii="Times New Roman"/>
          <w:b w:val="false"/>
          <w:i w:val="false"/>
          <w:color w:val="000000"/>
          <w:sz w:val="28"/>
        </w:rPr>
        <w:t xml:space="preserve">
    жүйесін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315 Батыс Қазақстан    АШМ     2005         20124 </w:t>
      </w:r>
      <w:r>
        <w:br/>
      </w:r>
      <w:r>
        <w:rPr>
          <w:rFonts w:ascii="Times New Roman"/>
          <w:b w:val="false"/>
          <w:i w:val="false"/>
          <w:color w:val="000000"/>
          <w:sz w:val="28"/>
        </w:rPr>
        <w:t xml:space="preserve">
    облысы Ақжайық </w:t>
      </w:r>
      <w:r>
        <w:br/>
      </w:r>
      <w:r>
        <w:rPr>
          <w:rFonts w:ascii="Times New Roman"/>
          <w:b w:val="false"/>
          <w:i w:val="false"/>
          <w:color w:val="000000"/>
          <w:sz w:val="28"/>
        </w:rPr>
        <w:t xml:space="preserve">
    ауданы Базаршолан </w:t>
      </w:r>
      <w:r>
        <w:br/>
      </w:r>
      <w:r>
        <w:rPr>
          <w:rFonts w:ascii="Times New Roman"/>
          <w:b w:val="false"/>
          <w:i w:val="false"/>
          <w:color w:val="000000"/>
          <w:sz w:val="28"/>
        </w:rPr>
        <w:t xml:space="preserve">
    кентiн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316 Батыс Қазақстан    АШМ     2005         34321 </w:t>
      </w:r>
      <w:r>
        <w:br/>
      </w:r>
      <w:r>
        <w:rPr>
          <w:rFonts w:ascii="Times New Roman"/>
          <w:b w:val="false"/>
          <w:i w:val="false"/>
          <w:color w:val="000000"/>
          <w:sz w:val="28"/>
        </w:rPr>
        <w:t xml:space="preserve">
    облысы Жангелдi </w:t>
      </w:r>
      <w:r>
        <w:br/>
      </w:r>
      <w:r>
        <w:rPr>
          <w:rFonts w:ascii="Times New Roman"/>
          <w:b w:val="false"/>
          <w:i w:val="false"/>
          <w:color w:val="000000"/>
          <w:sz w:val="28"/>
        </w:rPr>
        <w:t xml:space="preserve">
    ауданы Айдархан </w:t>
      </w:r>
      <w:r>
        <w:br/>
      </w:r>
      <w:r>
        <w:rPr>
          <w:rFonts w:ascii="Times New Roman"/>
          <w:b w:val="false"/>
          <w:i w:val="false"/>
          <w:color w:val="000000"/>
          <w:sz w:val="28"/>
        </w:rPr>
        <w:t xml:space="preserve">
    селосын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317 Батыс Қазақстан    АШМ     2005        44021 </w:t>
      </w:r>
      <w:r>
        <w:br/>
      </w:r>
      <w:r>
        <w:rPr>
          <w:rFonts w:ascii="Times New Roman"/>
          <w:b w:val="false"/>
          <w:i w:val="false"/>
          <w:color w:val="000000"/>
          <w:sz w:val="28"/>
        </w:rPr>
        <w:t xml:space="preserve">
    облысы Жанғалы </w:t>
      </w:r>
      <w:r>
        <w:br/>
      </w:r>
      <w:r>
        <w:rPr>
          <w:rFonts w:ascii="Times New Roman"/>
          <w:b w:val="false"/>
          <w:i w:val="false"/>
          <w:color w:val="000000"/>
          <w:sz w:val="28"/>
        </w:rPr>
        <w:t xml:space="preserve">
    ауданы Мәштексай </w:t>
      </w:r>
      <w:r>
        <w:br/>
      </w:r>
      <w:r>
        <w:rPr>
          <w:rFonts w:ascii="Times New Roman"/>
          <w:b w:val="false"/>
          <w:i w:val="false"/>
          <w:color w:val="000000"/>
          <w:sz w:val="28"/>
        </w:rPr>
        <w:t xml:space="preserve">
    селосын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318 Батыс Қазақстан    АШМ     2005         25034 </w:t>
      </w:r>
      <w:r>
        <w:br/>
      </w:r>
      <w:r>
        <w:rPr>
          <w:rFonts w:ascii="Times New Roman"/>
          <w:b w:val="false"/>
          <w:i w:val="false"/>
          <w:color w:val="000000"/>
          <w:sz w:val="28"/>
        </w:rPr>
        <w:t xml:space="preserve">
    облысы Қазталов </w:t>
      </w:r>
      <w:r>
        <w:br/>
      </w:r>
      <w:r>
        <w:rPr>
          <w:rFonts w:ascii="Times New Roman"/>
          <w:b w:val="false"/>
          <w:i w:val="false"/>
          <w:color w:val="000000"/>
          <w:sz w:val="28"/>
        </w:rPr>
        <w:t xml:space="preserve">
    ауданы Бостанды </w:t>
      </w:r>
      <w:r>
        <w:br/>
      </w:r>
      <w:r>
        <w:rPr>
          <w:rFonts w:ascii="Times New Roman"/>
          <w:b w:val="false"/>
          <w:i w:val="false"/>
          <w:color w:val="000000"/>
          <w:sz w:val="28"/>
        </w:rPr>
        <w:t xml:space="preserve">
    кентiн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319 Батыс Қазақстан    АШМ     2005        60494 </w:t>
      </w:r>
      <w:r>
        <w:br/>
      </w:r>
      <w:r>
        <w:rPr>
          <w:rFonts w:ascii="Times New Roman"/>
          <w:b w:val="false"/>
          <w:i w:val="false"/>
          <w:color w:val="000000"/>
          <w:sz w:val="28"/>
        </w:rPr>
        <w:t xml:space="preserve">
    облысы Бөрлi </w:t>
      </w:r>
      <w:r>
        <w:br/>
      </w:r>
      <w:r>
        <w:rPr>
          <w:rFonts w:ascii="Times New Roman"/>
          <w:b w:val="false"/>
          <w:i w:val="false"/>
          <w:color w:val="000000"/>
          <w:sz w:val="28"/>
        </w:rPr>
        <w:t xml:space="preserve">
    ауданы Кеңтүбек </w:t>
      </w:r>
      <w:r>
        <w:br/>
      </w:r>
      <w:r>
        <w:rPr>
          <w:rFonts w:ascii="Times New Roman"/>
          <w:b w:val="false"/>
          <w:i w:val="false"/>
          <w:color w:val="000000"/>
          <w:sz w:val="28"/>
        </w:rPr>
        <w:t xml:space="preserve">
    селосында су </w:t>
      </w:r>
      <w:r>
        <w:br/>
      </w:r>
      <w:r>
        <w:rPr>
          <w:rFonts w:ascii="Times New Roman"/>
          <w:b w:val="false"/>
          <w:i w:val="false"/>
          <w:color w:val="000000"/>
          <w:sz w:val="28"/>
        </w:rPr>
        <w:t xml:space="preserve">
    құбырын салу </w:t>
      </w:r>
      <w:r>
        <w:br/>
      </w:r>
      <w:r>
        <w:rPr>
          <w:rFonts w:ascii="Times New Roman"/>
          <w:b w:val="false"/>
          <w:i w:val="false"/>
          <w:color w:val="000000"/>
          <w:sz w:val="28"/>
        </w:rPr>
        <w:t xml:space="preserve">
320 Батыс Қазақстан    АШМ     2005         22100 </w:t>
      </w:r>
      <w:r>
        <w:br/>
      </w:r>
      <w:r>
        <w:rPr>
          <w:rFonts w:ascii="Times New Roman"/>
          <w:b w:val="false"/>
          <w:i w:val="false"/>
          <w:color w:val="000000"/>
          <w:sz w:val="28"/>
        </w:rPr>
        <w:t xml:space="preserve">
    облысы Тасқалың </w:t>
      </w:r>
      <w:r>
        <w:br/>
      </w:r>
      <w:r>
        <w:rPr>
          <w:rFonts w:ascii="Times New Roman"/>
          <w:b w:val="false"/>
          <w:i w:val="false"/>
          <w:color w:val="000000"/>
          <w:sz w:val="28"/>
        </w:rPr>
        <w:t xml:space="preserve">
    ауданы Mepeке </w:t>
      </w:r>
      <w:r>
        <w:br/>
      </w:r>
      <w:r>
        <w:rPr>
          <w:rFonts w:ascii="Times New Roman"/>
          <w:b w:val="false"/>
          <w:i w:val="false"/>
          <w:color w:val="000000"/>
          <w:sz w:val="28"/>
        </w:rPr>
        <w:t xml:space="preserve">
    кентінде су </w:t>
      </w:r>
      <w:r>
        <w:br/>
      </w:r>
      <w:r>
        <w:rPr>
          <w:rFonts w:ascii="Times New Roman"/>
          <w:b w:val="false"/>
          <w:i w:val="false"/>
          <w:color w:val="000000"/>
          <w:sz w:val="28"/>
        </w:rPr>
        <w:t xml:space="preserve">
    таратқышын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321 Батыс Қазақстан    АШМ     2005         31973 </w:t>
      </w:r>
      <w:r>
        <w:br/>
      </w:r>
      <w:r>
        <w:rPr>
          <w:rFonts w:ascii="Times New Roman"/>
          <w:b w:val="false"/>
          <w:i w:val="false"/>
          <w:color w:val="000000"/>
          <w:sz w:val="28"/>
        </w:rPr>
        <w:t xml:space="preserve">
    облысы Зеленовск </w:t>
      </w:r>
      <w:r>
        <w:br/>
      </w:r>
      <w:r>
        <w:rPr>
          <w:rFonts w:ascii="Times New Roman"/>
          <w:b w:val="false"/>
          <w:i w:val="false"/>
          <w:color w:val="000000"/>
          <w:sz w:val="28"/>
        </w:rPr>
        <w:t xml:space="preserve">
    ауданы Новенькое </w:t>
      </w:r>
      <w:r>
        <w:br/>
      </w:r>
      <w:r>
        <w:rPr>
          <w:rFonts w:ascii="Times New Roman"/>
          <w:b w:val="false"/>
          <w:i w:val="false"/>
          <w:color w:val="000000"/>
          <w:sz w:val="28"/>
        </w:rPr>
        <w:t xml:space="preserve">
    селосында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322 Батыс Қазақстан    АШМ     2005-2006    45571       0 </w:t>
      </w:r>
      <w:r>
        <w:br/>
      </w:r>
      <w:r>
        <w:rPr>
          <w:rFonts w:ascii="Times New Roman"/>
          <w:b w:val="false"/>
          <w:i w:val="false"/>
          <w:color w:val="000000"/>
          <w:sz w:val="28"/>
        </w:rPr>
        <w:t xml:space="preserve">
    облысы Зеленов- </w:t>
      </w:r>
      <w:r>
        <w:br/>
      </w:r>
      <w:r>
        <w:rPr>
          <w:rFonts w:ascii="Times New Roman"/>
          <w:b w:val="false"/>
          <w:i w:val="false"/>
          <w:color w:val="000000"/>
          <w:sz w:val="28"/>
        </w:rPr>
        <w:t xml:space="preserve">
    ское ауданы </w:t>
      </w:r>
      <w:r>
        <w:br/>
      </w:r>
      <w:r>
        <w:rPr>
          <w:rFonts w:ascii="Times New Roman"/>
          <w:b w:val="false"/>
          <w:i w:val="false"/>
          <w:color w:val="000000"/>
          <w:sz w:val="28"/>
        </w:rPr>
        <w:t xml:space="preserve">
    Первосоветское </w:t>
      </w:r>
      <w:r>
        <w:br/>
      </w:r>
      <w:r>
        <w:rPr>
          <w:rFonts w:ascii="Times New Roman"/>
          <w:b w:val="false"/>
          <w:i w:val="false"/>
          <w:color w:val="000000"/>
          <w:sz w:val="28"/>
        </w:rPr>
        <w:t xml:space="preserve">
    селосындағы </w:t>
      </w:r>
      <w:r>
        <w:br/>
      </w:r>
      <w:r>
        <w:rPr>
          <w:rFonts w:ascii="Times New Roman"/>
          <w:b w:val="false"/>
          <w:i w:val="false"/>
          <w:color w:val="000000"/>
          <w:sz w:val="28"/>
        </w:rPr>
        <w:t xml:space="preserve">
    су тартқыштар </w:t>
      </w:r>
      <w:r>
        <w:br/>
      </w:r>
      <w:r>
        <w:rPr>
          <w:rFonts w:ascii="Times New Roman"/>
          <w:b w:val="false"/>
          <w:i w:val="false"/>
          <w:color w:val="000000"/>
          <w:sz w:val="28"/>
        </w:rPr>
        <w:t xml:space="preserve">
    мен ұңғымаларды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323 Батыс Қазақстан    АШМ     2005         26602 </w:t>
      </w:r>
      <w:r>
        <w:br/>
      </w:r>
      <w:r>
        <w:rPr>
          <w:rFonts w:ascii="Times New Roman"/>
          <w:b w:val="false"/>
          <w:i w:val="false"/>
          <w:color w:val="000000"/>
          <w:sz w:val="28"/>
        </w:rPr>
        <w:t xml:space="preserve">
    облысы Қазтал </w:t>
      </w:r>
      <w:r>
        <w:br/>
      </w:r>
      <w:r>
        <w:rPr>
          <w:rFonts w:ascii="Times New Roman"/>
          <w:b w:val="false"/>
          <w:i w:val="false"/>
          <w:color w:val="000000"/>
          <w:sz w:val="28"/>
        </w:rPr>
        <w:t xml:space="preserve">
    ауданы Казтал </w:t>
      </w:r>
      <w:r>
        <w:br/>
      </w:r>
      <w:r>
        <w:rPr>
          <w:rFonts w:ascii="Times New Roman"/>
          <w:b w:val="false"/>
          <w:i w:val="false"/>
          <w:color w:val="000000"/>
          <w:sz w:val="28"/>
        </w:rPr>
        <w:t xml:space="preserve">
    селосындағы </w:t>
      </w:r>
      <w:r>
        <w:br/>
      </w:r>
      <w:r>
        <w:rPr>
          <w:rFonts w:ascii="Times New Roman"/>
          <w:b w:val="false"/>
          <w:i w:val="false"/>
          <w:color w:val="000000"/>
          <w:sz w:val="28"/>
        </w:rPr>
        <w:t xml:space="preserve">
    ұңғыма және </w:t>
      </w:r>
      <w:r>
        <w:br/>
      </w:r>
      <w:r>
        <w:rPr>
          <w:rFonts w:ascii="Times New Roman"/>
          <w:b w:val="false"/>
          <w:i w:val="false"/>
          <w:color w:val="000000"/>
          <w:sz w:val="28"/>
        </w:rPr>
        <w:t xml:space="preserve">
    су тартқышын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324 Батыс Қазақстан    АШМ     2004-2005    40128       0 </w:t>
      </w:r>
      <w:r>
        <w:br/>
      </w:r>
      <w:r>
        <w:rPr>
          <w:rFonts w:ascii="Times New Roman"/>
          <w:b w:val="false"/>
          <w:i w:val="false"/>
          <w:color w:val="000000"/>
          <w:sz w:val="28"/>
        </w:rPr>
        <w:t xml:space="preserve">
    облысы Тасқалың </w:t>
      </w:r>
      <w:r>
        <w:br/>
      </w:r>
      <w:r>
        <w:rPr>
          <w:rFonts w:ascii="Times New Roman"/>
          <w:b w:val="false"/>
          <w:i w:val="false"/>
          <w:color w:val="000000"/>
          <w:sz w:val="28"/>
        </w:rPr>
        <w:t xml:space="preserve">
    ауданы Каменка </w:t>
      </w:r>
      <w:r>
        <w:br/>
      </w:r>
      <w:r>
        <w:rPr>
          <w:rFonts w:ascii="Times New Roman"/>
          <w:b w:val="false"/>
          <w:i w:val="false"/>
          <w:color w:val="000000"/>
          <w:sz w:val="28"/>
        </w:rPr>
        <w:t xml:space="preserve">
    селосында </w:t>
      </w:r>
      <w:r>
        <w:br/>
      </w:r>
      <w:r>
        <w:rPr>
          <w:rFonts w:ascii="Times New Roman"/>
          <w:b w:val="false"/>
          <w:i w:val="false"/>
          <w:color w:val="000000"/>
          <w:sz w:val="28"/>
        </w:rPr>
        <w:t xml:space="preserve">
    (солтүстiк </w:t>
      </w:r>
      <w:r>
        <w:br/>
      </w:r>
      <w:r>
        <w:rPr>
          <w:rFonts w:ascii="Times New Roman"/>
          <w:b w:val="false"/>
          <w:i w:val="false"/>
          <w:color w:val="000000"/>
          <w:sz w:val="28"/>
        </w:rPr>
        <w:t xml:space="preserve">
    бөлiгi) су </w:t>
      </w:r>
      <w:r>
        <w:br/>
      </w:r>
      <w:r>
        <w:rPr>
          <w:rFonts w:ascii="Times New Roman"/>
          <w:b w:val="false"/>
          <w:i w:val="false"/>
          <w:color w:val="000000"/>
          <w:sz w:val="28"/>
        </w:rPr>
        <w:t xml:space="preserve">
    тартқышты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325 Батыс Қазақстан    АШМ     2005         21872 </w:t>
      </w:r>
      <w:r>
        <w:br/>
      </w:r>
      <w:r>
        <w:rPr>
          <w:rFonts w:ascii="Times New Roman"/>
          <w:b w:val="false"/>
          <w:i w:val="false"/>
          <w:color w:val="000000"/>
          <w:sz w:val="28"/>
        </w:rPr>
        <w:t xml:space="preserve">
    облысы Зеленовск </w:t>
      </w:r>
      <w:r>
        <w:br/>
      </w:r>
      <w:r>
        <w:rPr>
          <w:rFonts w:ascii="Times New Roman"/>
          <w:b w:val="false"/>
          <w:i w:val="false"/>
          <w:color w:val="000000"/>
          <w:sz w:val="28"/>
        </w:rPr>
        <w:t xml:space="preserve">
    ауданы Макарово </w:t>
      </w:r>
      <w:r>
        <w:br/>
      </w:r>
      <w:r>
        <w:rPr>
          <w:rFonts w:ascii="Times New Roman"/>
          <w:b w:val="false"/>
          <w:i w:val="false"/>
          <w:color w:val="000000"/>
          <w:sz w:val="28"/>
        </w:rPr>
        <w:t xml:space="preserve">
    селосында су </w:t>
      </w:r>
      <w:r>
        <w:br/>
      </w:r>
      <w:r>
        <w:rPr>
          <w:rFonts w:ascii="Times New Roman"/>
          <w:b w:val="false"/>
          <w:i w:val="false"/>
          <w:color w:val="000000"/>
          <w:sz w:val="28"/>
        </w:rPr>
        <w:t xml:space="preserve">
    құбырлары мен </w:t>
      </w:r>
      <w:r>
        <w:br/>
      </w:r>
      <w:r>
        <w:rPr>
          <w:rFonts w:ascii="Times New Roman"/>
          <w:b w:val="false"/>
          <w:i w:val="false"/>
          <w:color w:val="000000"/>
          <w:sz w:val="28"/>
        </w:rPr>
        <w:t xml:space="preserve">
    колонкаларды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326 Батыс Қазақстан    АШМ     2005         20545 </w:t>
      </w:r>
      <w:r>
        <w:br/>
      </w:r>
      <w:r>
        <w:rPr>
          <w:rFonts w:ascii="Times New Roman"/>
          <w:b w:val="false"/>
          <w:i w:val="false"/>
          <w:color w:val="000000"/>
          <w:sz w:val="28"/>
        </w:rPr>
        <w:t xml:space="preserve">
    облысы Жанғалы </w:t>
      </w:r>
      <w:r>
        <w:br/>
      </w:r>
      <w:r>
        <w:rPr>
          <w:rFonts w:ascii="Times New Roman"/>
          <w:b w:val="false"/>
          <w:i w:val="false"/>
          <w:color w:val="000000"/>
          <w:sz w:val="28"/>
        </w:rPr>
        <w:t xml:space="preserve">
    ауданы Пятимар </w:t>
      </w:r>
      <w:r>
        <w:br/>
      </w:r>
      <w:r>
        <w:rPr>
          <w:rFonts w:ascii="Times New Roman"/>
          <w:b w:val="false"/>
          <w:i w:val="false"/>
          <w:color w:val="000000"/>
          <w:sz w:val="28"/>
        </w:rPr>
        <w:t xml:space="preserve">
    кентін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326-1 Батыс            АШМ     2005         48338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Ақжайық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Жанама елдi </w:t>
      </w:r>
      <w:r>
        <w:br/>
      </w:r>
      <w:r>
        <w:rPr>
          <w:rFonts w:ascii="Times New Roman"/>
          <w:b w:val="false"/>
          <w:i w:val="false"/>
          <w:color w:val="000000"/>
          <w:sz w:val="28"/>
        </w:rPr>
        <w:t xml:space="preserve">
      мекенiн сапалы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жабдықтауды </w:t>
      </w:r>
      <w:r>
        <w:br/>
      </w:r>
      <w:r>
        <w:rPr>
          <w:rFonts w:ascii="Times New Roman"/>
          <w:b w:val="false"/>
          <w:i w:val="false"/>
          <w:color w:val="000000"/>
          <w:sz w:val="28"/>
        </w:rPr>
        <w:t xml:space="preserve">
      жақсартуға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iс-шаралар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326-2 Батыс           АШМ       2005         23180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Казталовка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Березино </w:t>
      </w:r>
      <w:r>
        <w:br/>
      </w:r>
      <w:r>
        <w:rPr>
          <w:rFonts w:ascii="Times New Roman"/>
          <w:b w:val="false"/>
          <w:i w:val="false"/>
          <w:color w:val="000000"/>
          <w:sz w:val="28"/>
        </w:rPr>
        <w:t xml:space="preserve">
      кентiн сумен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326-3 Батыс           АШМ       2005         22168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Казталовка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Көктерек </w:t>
      </w:r>
      <w:r>
        <w:br/>
      </w:r>
      <w:r>
        <w:rPr>
          <w:rFonts w:ascii="Times New Roman"/>
          <w:b w:val="false"/>
          <w:i w:val="false"/>
          <w:color w:val="000000"/>
          <w:sz w:val="28"/>
        </w:rPr>
        <w:t xml:space="preserve">
      кентiн сумен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326-4 Батыс           АШМ       2005         16249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 Жәнiбек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Ұзынкөл </w:t>
      </w:r>
      <w:r>
        <w:br/>
      </w:r>
      <w:r>
        <w:rPr>
          <w:rFonts w:ascii="Times New Roman"/>
          <w:b w:val="false"/>
          <w:i w:val="false"/>
          <w:color w:val="000000"/>
          <w:sz w:val="28"/>
        </w:rPr>
        <w:t xml:space="preserve">
      ауылында су </w:t>
      </w:r>
      <w:r>
        <w:br/>
      </w:r>
      <w:r>
        <w:rPr>
          <w:rFonts w:ascii="Times New Roman"/>
          <w:b w:val="false"/>
          <w:i w:val="false"/>
          <w:color w:val="000000"/>
          <w:sz w:val="28"/>
        </w:rPr>
        <w:t xml:space="preserve">
      құбырын салу </w:t>
      </w:r>
    </w:p>
    <w:p>
      <w:pPr>
        <w:spacing w:after="0"/>
        <w:ind w:left="0"/>
        <w:jc w:val="both"/>
      </w:pPr>
      <w:r>
        <w:rPr>
          <w:rFonts w:ascii="Times New Roman"/>
          <w:b w:val="false"/>
          <w:i w:val="false"/>
          <w:color w:val="000000"/>
          <w:sz w:val="28"/>
        </w:rPr>
        <w:t xml:space="preserve">326-5 Батыс           АШМ       2004-        10624       0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облысы Зеленов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Калининское </w:t>
      </w:r>
      <w:r>
        <w:br/>
      </w:r>
      <w:r>
        <w:rPr>
          <w:rFonts w:ascii="Times New Roman"/>
          <w:b w:val="false"/>
          <w:i w:val="false"/>
          <w:color w:val="000000"/>
          <w:sz w:val="28"/>
        </w:rPr>
        <w:t xml:space="preserve">
      кентiнде су </w:t>
      </w:r>
      <w:r>
        <w:br/>
      </w:r>
      <w:r>
        <w:rPr>
          <w:rFonts w:ascii="Times New Roman"/>
          <w:b w:val="false"/>
          <w:i w:val="false"/>
          <w:color w:val="000000"/>
          <w:sz w:val="28"/>
        </w:rPr>
        <w:t xml:space="preserve">
      ұбырын қайта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326-5 Батыс           АШМ       2004-        11702       0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облысы Зеленов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Переметное </w:t>
      </w:r>
      <w:r>
        <w:br/>
      </w:r>
      <w:r>
        <w:rPr>
          <w:rFonts w:ascii="Times New Roman"/>
          <w:b w:val="false"/>
          <w:i w:val="false"/>
          <w:color w:val="000000"/>
          <w:sz w:val="28"/>
        </w:rPr>
        <w:t xml:space="preserve">
      кентiнде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326-7 Батыс          АШМ       2004-        18685        0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облысы Зеленов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Көшiм кентiнде </w:t>
      </w:r>
      <w:r>
        <w:br/>
      </w:r>
      <w:r>
        <w:rPr>
          <w:rFonts w:ascii="Times New Roman"/>
          <w:b w:val="false"/>
          <w:i w:val="false"/>
          <w:color w:val="000000"/>
          <w:sz w:val="28"/>
        </w:rPr>
        <w:t xml:space="preserve">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327 Қарағанды облы-    АШМ     2004-2006    193800      50000 </w:t>
      </w:r>
      <w:r>
        <w:br/>
      </w:r>
      <w:r>
        <w:rPr>
          <w:rFonts w:ascii="Times New Roman"/>
          <w:b w:val="false"/>
          <w:i w:val="false"/>
          <w:color w:val="000000"/>
          <w:sz w:val="28"/>
        </w:rPr>
        <w:t xml:space="preserve">
    сының Молодежный </w:t>
      </w:r>
      <w:r>
        <w:br/>
      </w:r>
      <w:r>
        <w:rPr>
          <w:rFonts w:ascii="Times New Roman"/>
          <w:b w:val="false"/>
          <w:i w:val="false"/>
          <w:color w:val="000000"/>
          <w:sz w:val="28"/>
        </w:rPr>
        <w:t xml:space="preserve">
    кентi сумен </w:t>
      </w:r>
      <w:r>
        <w:br/>
      </w:r>
      <w:r>
        <w:rPr>
          <w:rFonts w:ascii="Times New Roman"/>
          <w:b w:val="false"/>
          <w:i w:val="false"/>
          <w:color w:val="000000"/>
          <w:sz w:val="28"/>
        </w:rPr>
        <w:t xml:space="preserve">
    жабдықтау және </w:t>
      </w:r>
      <w:r>
        <w:br/>
      </w:r>
      <w:r>
        <w:rPr>
          <w:rFonts w:ascii="Times New Roman"/>
          <w:b w:val="false"/>
          <w:i w:val="false"/>
          <w:color w:val="000000"/>
          <w:sz w:val="28"/>
        </w:rPr>
        <w:t xml:space="preserve">
    су бұру жүйеле- </w:t>
      </w:r>
      <w:r>
        <w:br/>
      </w:r>
      <w:r>
        <w:rPr>
          <w:rFonts w:ascii="Times New Roman"/>
          <w:b w:val="false"/>
          <w:i w:val="false"/>
          <w:color w:val="000000"/>
          <w:sz w:val="28"/>
        </w:rPr>
        <w:t xml:space="preserve">
    рін қайта жаңарту </w:t>
      </w:r>
      <w:r>
        <w:br/>
      </w:r>
      <w:r>
        <w:rPr>
          <w:rFonts w:ascii="Times New Roman"/>
          <w:b w:val="false"/>
          <w:i w:val="false"/>
          <w:color w:val="000000"/>
          <w:sz w:val="28"/>
        </w:rPr>
        <w:t xml:space="preserve">
328 Қарағанды облы-    АШМ     2004-2005    42366       25000 </w:t>
      </w:r>
      <w:r>
        <w:br/>
      </w:r>
      <w:r>
        <w:rPr>
          <w:rFonts w:ascii="Times New Roman"/>
          <w:b w:val="false"/>
          <w:i w:val="false"/>
          <w:color w:val="000000"/>
          <w:sz w:val="28"/>
        </w:rPr>
        <w:t xml:space="preserve">
    сының Жаңаарқа </w:t>
      </w:r>
      <w:r>
        <w:br/>
      </w:r>
      <w:r>
        <w:rPr>
          <w:rFonts w:ascii="Times New Roman"/>
          <w:b w:val="false"/>
          <w:i w:val="false"/>
          <w:color w:val="000000"/>
          <w:sz w:val="28"/>
        </w:rPr>
        <w:t xml:space="preserve">
    ауданы Қараағаш </w:t>
      </w:r>
      <w:r>
        <w:br/>
      </w:r>
      <w:r>
        <w:rPr>
          <w:rFonts w:ascii="Times New Roman"/>
          <w:b w:val="false"/>
          <w:i w:val="false"/>
          <w:color w:val="000000"/>
          <w:sz w:val="28"/>
        </w:rPr>
        <w:t xml:space="preserve">
    ауылының су құ- </w:t>
      </w:r>
      <w:r>
        <w:br/>
      </w:r>
      <w:r>
        <w:rPr>
          <w:rFonts w:ascii="Times New Roman"/>
          <w:b w:val="false"/>
          <w:i w:val="false"/>
          <w:color w:val="000000"/>
          <w:sz w:val="28"/>
        </w:rPr>
        <w:t xml:space="preserve">
    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329 Қарағанды облы-    АШМ     2004-2005    45419       30620 </w:t>
      </w:r>
      <w:r>
        <w:br/>
      </w:r>
      <w:r>
        <w:rPr>
          <w:rFonts w:ascii="Times New Roman"/>
          <w:b w:val="false"/>
          <w:i w:val="false"/>
          <w:color w:val="000000"/>
          <w:sz w:val="28"/>
        </w:rPr>
        <w:t xml:space="preserve">
    сының Жаңаарқа </w:t>
      </w:r>
      <w:r>
        <w:br/>
      </w:r>
      <w:r>
        <w:rPr>
          <w:rFonts w:ascii="Times New Roman"/>
          <w:b w:val="false"/>
          <w:i w:val="false"/>
          <w:color w:val="000000"/>
          <w:sz w:val="28"/>
        </w:rPr>
        <w:t xml:space="preserve">
    ауданы Тоғысқан </w:t>
      </w:r>
      <w:r>
        <w:br/>
      </w:r>
      <w:r>
        <w:rPr>
          <w:rFonts w:ascii="Times New Roman"/>
          <w:b w:val="false"/>
          <w:i w:val="false"/>
          <w:color w:val="000000"/>
          <w:sz w:val="28"/>
        </w:rPr>
        <w:t xml:space="preserve">
    ауылының су </w:t>
      </w:r>
      <w:r>
        <w:br/>
      </w:r>
      <w:r>
        <w:rPr>
          <w:rFonts w:ascii="Times New Roman"/>
          <w:b w:val="false"/>
          <w:i w:val="false"/>
          <w:color w:val="000000"/>
          <w:sz w:val="28"/>
        </w:rPr>
        <w:t xml:space="preserve">
    құбыры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330 Қарағанды облы-    АШМ     2005-2006    172650 </w:t>
      </w:r>
      <w:r>
        <w:br/>
      </w:r>
      <w:r>
        <w:rPr>
          <w:rFonts w:ascii="Times New Roman"/>
          <w:b w:val="false"/>
          <w:i w:val="false"/>
          <w:color w:val="000000"/>
          <w:sz w:val="28"/>
        </w:rPr>
        <w:t xml:space="preserve">
    сының Шет ауданы </w:t>
      </w:r>
      <w:r>
        <w:br/>
      </w:r>
      <w:r>
        <w:rPr>
          <w:rFonts w:ascii="Times New Roman"/>
          <w:b w:val="false"/>
          <w:i w:val="false"/>
          <w:color w:val="000000"/>
          <w:sz w:val="28"/>
        </w:rPr>
        <w:t xml:space="preserve">
    Ақсу-Аюлы ауылы- </w:t>
      </w:r>
      <w:r>
        <w:br/>
      </w:r>
      <w:r>
        <w:rPr>
          <w:rFonts w:ascii="Times New Roman"/>
          <w:b w:val="false"/>
          <w:i w:val="false"/>
          <w:color w:val="000000"/>
          <w:sz w:val="28"/>
        </w:rPr>
        <w:t xml:space="preserve">
    ның аудан орта- </w:t>
      </w:r>
      <w:r>
        <w:br/>
      </w:r>
      <w:r>
        <w:rPr>
          <w:rFonts w:ascii="Times New Roman"/>
          <w:b w:val="false"/>
          <w:i w:val="false"/>
          <w:color w:val="000000"/>
          <w:sz w:val="28"/>
        </w:rPr>
        <w:t xml:space="preserve">
    лығында су құбыры </w:t>
      </w:r>
      <w:r>
        <w:br/>
      </w:r>
      <w:r>
        <w:rPr>
          <w:rFonts w:ascii="Times New Roman"/>
          <w:b w:val="false"/>
          <w:i w:val="false"/>
          <w:color w:val="000000"/>
          <w:sz w:val="28"/>
        </w:rPr>
        <w:t xml:space="preserve">
    желiлерiн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331 Қарағанды облысы   АШМ     2005         41841 </w:t>
      </w:r>
      <w:r>
        <w:br/>
      </w:r>
      <w:r>
        <w:rPr>
          <w:rFonts w:ascii="Times New Roman"/>
          <w:b w:val="false"/>
          <w:i w:val="false"/>
          <w:color w:val="000000"/>
          <w:sz w:val="28"/>
        </w:rPr>
        <w:t xml:space="preserve">
    Осакаров ауданы </w:t>
      </w:r>
      <w:r>
        <w:br/>
      </w:r>
      <w:r>
        <w:rPr>
          <w:rFonts w:ascii="Times New Roman"/>
          <w:b w:val="false"/>
          <w:i w:val="false"/>
          <w:color w:val="000000"/>
          <w:sz w:val="28"/>
        </w:rPr>
        <w:t xml:space="preserve">
    Батпақ селосында </w:t>
      </w:r>
      <w:r>
        <w:br/>
      </w:r>
      <w:r>
        <w:rPr>
          <w:rFonts w:ascii="Times New Roman"/>
          <w:b w:val="false"/>
          <w:i w:val="false"/>
          <w:color w:val="000000"/>
          <w:sz w:val="28"/>
        </w:rPr>
        <w:t xml:space="preserve">
    бас тоған ұңғыма- </w:t>
      </w:r>
      <w:r>
        <w:br/>
      </w:r>
      <w:r>
        <w:rPr>
          <w:rFonts w:ascii="Times New Roman"/>
          <w:b w:val="false"/>
          <w:i w:val="false"/>
          <w:color w:val="000000"/>
          <w:sz w:val="28"/>
        </w:rPr>
        <w:t xml:space="preserve">
    лары мен су </w:t>
      </w:r>
      <w:r>
        <w:br/>
      </w:r>
      <w:r>
        <w:rPr>
          <w:rFonts w:ascii="Times New Roman"/>
          <w:b w:val="false"/>
          <w:i w:val="false"/>
          <w:color w:val="000000"/>
          <w:sz w:val="28"/>
        </w:rPr>
        <w:t xml:space="preserve">
    құбырлар желiлерi </w:t>
      </w:r>
      <w:r>
        <w:br/>
      </w:r>
      <w:r>
        <w:rPr>
          <w:rFonts w:ascii="Times New Roman"/>
          <w:b w:val="false"/>
          <w:i w:val="false"/>
          <w:color w:val="000000"/>
          <w:sz w:val="28"/>
        </w:rPr>
        <w:t xml:space="preserve">
332 Қарағанды облысы-  АШМ     2005         32730 </w:t>
      </w:r>
      <w:r>
        <w:br/>
      </w:r>
      <w:r>
        <w:rPr>
          <w:rFonts w:ascii="Times New Roman"/>
          <w:b w:val="false"/>
          <w:i w:val="false"/>
          <w:color w:val="000000"/>
          <w:sz w:val="28"/>
        </w:rPr>
        <w:t xml:space="preserve">
    ның Қарқаралы </w:t>
      </w:r>
      <w:r>
        <w:br/>
      </w:r>
      <w:r>
        <w:rPr>
          <w:rFonts w:ascii="Times New Roman"/>
          <w:b w:val="false"/>
          <w:i w:val="false"/>
          <w:color w:val="000000"/>
          <w:sz w:val="28"/>
        </w:rPr>
        <w:t xml:space="preserve">
    ауданы Қоянды </w:t>
      </w:r>
      <w:r>
        <w:br/>
      </w:r>
      <w:r>
        <w:rPr>
          <w:rFonts w:ascii="Times New Roman"/>
          <w:b w:val="false"/>
          <w:i w:val="false"/>
          <w:color w:val="000000"/>
          <w:sz w:val="28"/>
        </w:rPr>
        <w:t xml:space="preserve">
    селосында су </w:t>
      </w:r>
      <w:r>
        <w:br/>
      </w:r>
      <w:r>
        <w:rPr>
          <w:rFonts w:ascii="Times New Roman"/>
          <w:b w:val="false"/>
          <w:i w:val="false"/>
          <w:color w:val="000000"/>
          <w:sz w:val="28"/>
        </w:rPr>
        <w:t xml:space="preserve">
    құбыры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333 Қарағанды облы-    АШМ     2005-2006    30750 </w:t>
      </w:r>
      <w:r>
        <w:br/>
      </w:r>
      <w:r>
        <w:rPr>
          <w:rFonts w:ascii="Times New Roman"/>
          <w:b w:val="false"/>
          <w:i w:val="false"/>
          <w:color w:val="000000"/>
          <w:sz w:val="28"/>
        </w:rPr>
        <w:t xml:space="preserve">
    сының Қарқаралы </w:t>
      </w:r>
      <w:r>
        <w:br/>
      </w:r>
      <w:r>
        <w:rPr>
          <w:rFonts w:ascii="Times New Roman"/>
          <w:b w:val="false"/>
          <w:i w:val="false"/>
          <w:color w:val="000000"/>
          <w:sz w:val="28"/>
        </w:rPr>
        <w:t xml:space="preserve">
    ауданы Қызыл-Ту </w:t>
      </w:r>
      <w:r>
        <w:br/>
      </w:r>
      <w:r>
        <w:rPr>
          <w:rFonts w:ascii="Times New Roman"/>
          <w:b w:val="false"/>
          <w:i w:val="false"/>
          <w:color w:val="000000"/>
          <w:sz w:val="28"/>
        </w:rPr>
        <w:t xml:space="preserve">
    селосында су </w:t>
      </w:r>
      <w:r>
        <w:br/>
      </w:r>
      <w:r>
        <w:rPr>
          <w:rFonts w:ascii="Times New Roman"/>
          <w:b w:val="false"/>
          <w:i w:val="false"/>
          <w:color w:val="000000"/>
          <w:sz w:val="28"/>
        </w:rPr>
        <w:t xml:space="preserve">
    құбыры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334 Қарағанды облы-    АШМ     2005         17598 </w:t>
      </w:r>
      <w:r>
        <w:br/>
      </w:r>
      <w:r>
        <w:rPr>
          <w:rFonts w:ascii="Times New Roman"/>
          <w:b w:val="false"/>
          <w:i w:val="false"/>
          <w:color w:val="000000"/>
          <w:sz w:val="28"/>
        </w:rPr>
        <w:t xml:space="preserve">
    сының Қарқаралы </w:t>
      </w:r>
      <w:r>
        <w:br/>
      </w:r>
      <w:r>
        <w:rPr>
          <w:rFonts w:ascii="Times New Roman"/>
          <w:b w:val="false"/>
          <w:i w:val="false"/>
          <w:color w:val="000000"/>
          <w:sz w:val="28"/>
        </w:rPr>
        <w:t xml:space="preserve">
    қаласының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3-кезек </w:t>
      </w:r>
      <w:r>
        <w:br/>
      </w:r>
      <w:r>
        <w:rPr>
          <w:rFonts w:ascii="Times New Roman"/>
          <w:b w:val="false"/>
          <w:i w:val="false"/>
          <w:color w:val="000000"/>
          <w:sz w:val="28"/>
        </w:rPr>
        <w:t xml:space="preserve">
    (резервуар) </w:t>
      </w:r>
      <w:r>
        <w:br/>
      </w:r>
      <w:r>
        <w:rPr>
          <w:rFonts w:ascii="Times New Roman"/>
          <w:b w:val="false"/>
          <w:i w:val="false"/>
          <w:color w:val="000000"/>
          <w:sz w:val="28"/>
        </w:rPr>
        <w:t xml:space="preserve">
335 Қостанай облысы    АШМ     2004-2006    523801      120000 </w:t>
      </w:r>
      <w:r>
        <w:br/>
      </w:r>
      <w:r>
        <w:rPr>
          <w:rFonts w:ascii="Times New Roman"/>
          <w:b w:val="false"/>
          <w:i w:val="false"/>
          <w:color w:val="000000"/>
          <w:sz w:val="28"/>
        </w:rPr>
        <w:t xml:space="preserve">
    Жiтiқара ауда- </w:t>
      </w:r>
      <w:r>
        <w:br/>
      </w:r>
      <w:r>
        <w:rPr>
          <w:rFonts w:ascii="Times New Roman"/>
          <w:b w:val="false"/>
          <w:i w:val="false"/>
          <w:color w:val="000000"/>
          <w:sz w:val="28"/>
        </w:rPr>
        <w:t xml:space="preserve">
    нының Желқуар су </w:t>
      </w:r>
      <w:r>
        <w:br/>
      </w:r>
      <w:r>
        <w:rPr>
          <w:rFonts w:ascii="Times New Roman"/>
          <w:b w:val="false"/>
          <w:i w:val="false"/>
          <w:color w:val="000000"/>
          <w:sz w:val="28"/>
        </w:rPr>
        <w:t xml:space="preserve">
    тартқышын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336 Қостанай облысы    АШМ     2005-2007    500000 </w:t>
      </w:r>
      <w:r>
        <w:br/>
      </w:r>
      <w:r>
        <w:rPr>
          <w:rFonts w:ascii="Times New Roman"/>
          <w:b w:val="false"/>
          <w:i w:val="false"/>
          <w:color w:val="000000"/>
          <w:sz w:val="28"/>
        </w:rPr>
        <w:t xml:space="preserve">
    Ecіл топты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337 Қостанай облысы    АШМ     2005         72500 </w:t>
      </w:r>
      <w:r>
        <w:br/>
      </w:r>
      <w:r>
        <w:rPr>
          <w:rFonts w:ascii="Times New Roman"/>
          <w:b w:val="false"/>
          <w:i w:val="false"/>
          <w:color w:val="000000"/>
          <w:sz w:val="28"/>
        </w:rPr>
        <w:t xml:space="preserve">
    Амангелдi ауданы </w:t>
      </w:r>
      <w:r>
        <w:br/>
      </w:r>
      <w:r>
        <w:rPr>
          <w:rFonts w:ascii="Times New Roman"/>
          <w:b w:val="false"/>
          <w:i w:val="false"/>
          <w:color w:val="000000"/>
          <w:sz w:val="28"/>
        </w:rPr>
        <w:t xml:space="preserve">
    Амангелдi кенті </w:t>
      </w:r>
      <w:r>
        <w:br/>
      </w:r>
      <w:r>
        <w:rPr>
          <w:rFonts w:ascii="Times New Roman"/>
          <w:b w:val="false"/>
          <w:i w:val="false"/>
          <w:color w:val="000000"/>
          <w:sz w:val="28"/>
        </w:rPr>
        <w:t xml:space="preserve">
    су құбырының </w:t>
      </w:r>
      <w:r>
        <w:br/>
      </w:r>
      <w:r>
        <w:rPr>
          <w:rFonts w:ascii="Times New Roman"/>
          <w:b w:val="false"/>
          <w:i w:val="false"/>
          <w:color w:val="000000"/>
          <w:sz w:val="28"/>
        </w:rPr>
        <w:t xml:space="preserve">
    таратушы желі- </w:t>
      </w:r>
      <w:r>
        <w:br/>
      </w:r>
      <w:r>
        <w:rPr>
          <w:rFonts w:ascii="Times New Roman"/>
          <w:b w:val="false"/>
          <w:i w:val="false"/>
          <w:color w:val="000000"/>
          <w:sz w:val="28"/>
        </w:rPr>
        <w:t xml:space="preserve">
    сiн қайта жаңарту </w:t>
      </w:r>
      <w:r>
        <w:br/>
      </w:r>
      <w:r>
        <w:rPr>
          <w:rFonts w:ascii="Times New Roman"/>
          <w:b w:val="false"/>
          <w:i w:val="false"/>
          <w:color w:val="000000"/>
          <w:sz w:val="28"/>
        </w:rPr>
        <w:t xml:space="preserve">
338 Қызылорда облысы    АШМ     2004-2005   152700      100000 </w:t>
      </w:r>
      <w:r>
        <w:br/>
      </w:r>
      <w:r>
        <w:rPr>
          <w:rFonts w:ascii="Times New Roman"/>
          <w:b w:val="false"/>
          <w:i w:val="false"/>
          <w:color w:val="000000"/>
          <w:sz w:val="28"/>
        </w:rPr>
        <w:t xml:space="preserve">
    Жаңақорған ауда- </w:t>
      </w:r>
      <w:r>
        <w:br/>
      </w:r>
      <w:r>
        <w:rPr>
          <w:rFonts w:ascii="Times New Roman"/>
          <w:b w:val="false"/>
          <w:i w:val="false"/>
          <w:color w:val="000000"/>
          <w:sz w:val="28"/>
        </w:rPr>
        <w:t xml:space="preserve">
    нының Жаңақорған </w:t>
      </w:r>
      <w:r>
        <w:br/>
      </w:r>
      <w:r>
        <w:rPr>
          <w:rFonts w:ascii="Times New Roman"/>
          <w:b w:val="false"/>
          <w:i w:val="false"/>
          <w:color w:val="000000"/>
          <w:sz w:val="28"/>
        </w:rPr>
        <w:t xml:space="preserve">
    кентiнде сумен </w:t>
      </w:r>
      <w:r>
        <w:br/>
      </w:r>
      <w:r>
        <w:rPr>
          <w:rFonts w:ascii="Times New Roman"/>
          <w:b w:val="false"/>
          <w:i w:val="false"/>
          <w:color w:val="000000"/>
          <w:sz w:val="28"/>
        </w:rPr>
        <w:t xml:space="preserve">
    жабдықтау жүйе- </w:t>
      </w:r>
      <w:r>
        <w:br/>
      </w:r>
      <w:r>
        <w:rPr>
          <w:rFonts w:ascii="Times New Roman"/>
          <w:b w:val="false"/>
          <w:i w:val="false"/>
          <w:color w:val="000000"/>
          <w:sz w:val="28"/>
        </w:rPr>
        <w:t xml:space="preserve">
    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339 Қызылорда облысы    АШМ     2005-2006   161657 </w:t>
      </w:r>
      <w:r>
        <w:br/>
      </w:r>
      <w:r>
        <w:rPr>
          <w:rFonts w:ascii="Times New Roman"/>
          <w:b w:val="false"/>
          <w:i w:val="false"/>
          <w:color w:val="000000"/>
          <w:sz w:val="28"/>
        </w:rPr>
        <w:t xml:space="preserve">
    Сырдария ауданы- </w:t>
      </w:r>
      <w:r>
        <w:br/>
      </w:r>
      <w:r>
        <w:rPr>
          <w:rFonts w:ascii="Times New Roman"/>
          <w:b w:val="false"/>
          <w:i w:val="false"/>
          <w:color w:val="000000"/>
          <w:sz w:val="28"/>
        </w:rPr>
        <w:t xml:space="preserve">
    ның Тереңөзек </w:t>
      </w:r>
      <w:r>
        <w:br/>
      </w:r>
      <w:r>
        <w:rPr>
          <w:rFonts w:ascii="Times New Roman"/>
          <w:b w:val="false"/>
          <w:i w:val="false"/>
          <w:color w:val="000000"/>
          <w:sz w:val="28"/>
        </w:rPr>
        <w:t xml:space="preserve">
    кентiнде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жүйелерiн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340 Қызылорда облысы-   АШМ     2005-2007   595073 </w:t>
      </w:r>
      <w:r>
        <w:br/>
      </w:r>
      <w:r>
        <w:rPr>
          <w:rFonts w:ascii="Times New Roman"/>
          <w:b w:val="false"/>
          <w:i w:val="false"/>
          <w:color w:val="000000"/>
          <w:sz w:val="28"/>
        </w:rPr>
        <w:t xml:space="preserve">
    ның Tаcбөгет </w:t>
      </w:r>
      <w:r>
        <w:br/>
      </w:r>
      <w:r>
        <w:rPr>
          <w:rFonts w:ascii="Times New Roman"/>
          <w:b w:val="false"/>
          <w:i w:val="false"/>
          <w:color w:val="000000"/>
          <w:sz w:val="28"/>
        </w:rPr>
        <w:t xml:space="preserve">
    кентiнде сумен </w:t>
      </w:r>
      <w:r>
        <w:br/>
      </w:r>
      <w:r>
        <w:rPr>
          <w:rFonts w:ascii="Times New Roman"/>
          <w:b w:val="false"/>
          <w:i w:val="false"/>
          <w:color w:val="000000"/>
          <w:sz w:val="28"/>
        </w:rPr>
        <w:t xml:space="preserve">
    жабдықтау және </w:t>
      </w:r>
      <w:r>
        <w:br/>
      </w:r>
      <w:r>
        <w:rPr>
          <w:rFonts w:ascii="Times New Roman"/>
          <w:b w:val="false"/>
          <w:i w:val="false"/>
          <w:color w:val="000000"/>
          <w:sz w:val="28"/>
        </w:rPr>
        <w:t xml:space="preserve">
    су тарту жүйе- </w:t>
      </w:r>
      <w:r>
        <w:br/>
      </w:r>
      <w:r>
        <w:rPr>
          <w:rFonts w:ascii="Times New Roman"/>
          <w:b w:val="false"/>
          <w:i w:val="false"/>
          <w:color w:val="000000"/>
          <w:sz w:val="28"/>
        </w:rPr>
        <w:t xml:space="preserve">
    лерiн қайта </w:t>
      </w:r>
      <w:r>
        <w:br/>
      </w:r>
      <w:r>
        <w:rPr>
          <w:rFonts w:ascii="Times New Roman"/>
          <w:b w:val="false"/>
          <w:i w:val="false"/>
          <w:color w:val="000000"/>
          <w:sz w:val="28"/>
        </w:rPr>
        <w:t xml:space="preserve">
    жаңарту және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341 Қызылорда облысы    АШМ     2005         114700 </w:t>
      </w:r>
      <w:r>
        <w:br/>
      </w:r>
      <w:r>
        <w:rPr>
          <w:rFonts w:ascii="Times New Roman"/>
          <w:b w:val="false"/>
          <w:i w:val="false"/>
          <w:color w:val="000000"/>
          <w:sz w:val="28"/>
        </w:rPr>
        <w:t xml:space="preserve">
    Жалағаш ауданы- </w:t>
      </w:r>
      <w:r>
        <w:br/>
      </w:r>
      <w:r>
        <w:rPr>
          <w:rFonts w:ascii="Times New Roman"/>
          <w:b w:val="false"/>
          <w:i w:val="false"/>
          <w:color w:val="000000"/>
          <w:sz w:val="28"/>
        </w:rPr>
        <w:t xml:space="preserve">
    ның Жалағаш а/о </w:t>
      </w:r>
      <w:r>
        <w:br/>
      </w:r>
      <w:r>
        <w:rPr>
          <w:rFonts w:ascii="Times New Roman"/>
          <w:b w:val="false"/>
          <w:i w:val="false"/>
          <w:color w:val="000000"/>
          <w:sz w:val="28"/>
        </w:rPr>
        <w:t xml:space="preserve">
    су құбырын </w:t>
      </w:r>
      <w:r>
        <w:br/>
      </w:r>
      <w:r>
        <w:rPr>
          <w:rFonts w:ascii="Times New Roman"/>
          <w:b w:val="false"/>
          <w:i w:val="false"/>
          <w:color w:val="000000"/>
          <w:sz w:val="28"/>
        </w:rPr>
        <w:t xml:space="preserve">
    кеңейту. Бас </w:t>
      </w:r>
      <w:r>
        <w:br/>
      </w:r>
      <w:r>
        <w:rPr>
          <w:rFonts w:ascii="Times New Roman"/>
          <w:b w:val="false"/>
          <w:i w:val="false"/>
          <w:color w:val="000000"/>
          <w:sz w:val="28"/>
        </w:rPr>
        <w:t xml:space="preserve">
    сусорғыш құры- </w:t>
      </w:r>
      <w:r>
        <w:br/>
      </w:r>
      <w:r>
        <w:rPr>
          <w:rFonts w:ascii="Times New Roman"/>
          <w:b w:val="false"/>
          <w:i w:val="false"/>
          <w:color w:val="000000"/>
          <w:sz w:val="28"/>
        </w:rPr>
        <w:t xml:space="preserve">
    лысы (2 кезең) </w:t>
      </w:r>
      <w:r>
        <w:br/>
      </w:r>
      <w:r>
        <w:rPr>
          <w:rFonts w:ascii="Times New Roman"/>
          <w:b w:val="false"/>
          <w:i w:val="false"/>
          <w:color w:val="000000"/>
          <w:sz w:val="28"/>
        </w:rPr>
        <w:t xml:space="preserve">
342 Маңғыстау облысы    АШМ     2005         73192 </w:t>
      </w:r>
      <w:r>
        <w:br/>
      </w:r>
      <w:r>
        <w:rPr>
          <w:rFonts w:ascii="Times New Roman"/>
          <w:b w:val="false"/>
          <w:i w:val="false"/>
          <w:color w:val="000000"/>
          <w:sz w:val="28"/>
        </w:rPr>
        <w:t xml:space="preserve">
    Қарақиян ауданы- </w:t>
      </w:r>
      <w:r>
        <w:br/>
      </w:r>
      <w:r>
        <w:rPr>
          <w:rFonts w:ascii="Times New Roman"/>
          <w:b w:val="false"/>
          <w:i w:val="false"/>
          <w:color w:val="000000"/>
          <w:sz w:val="28"/>
        </w:rPr>
        <w:t xml:space="preserve">
    ның Жетiбай </w:t>
      </w:r>
      <w:r>
        <w:br/>
      </w:r>
      <w:r>
        <w:rPr>
          <w:rFonts w:ascii="Times New Roman"/>
          <w:b w:val="false"/>
          <w:i w:val="false"/>
          <w:color w:val="000000"/>
          <w:sz w:val="28"/>
        </w:rPr>
        <w:t xml:space="preserve">
    кентiнде ұзын- </w:t>
      </w:r>
      <w:r>
        <w:br/>
      </w:r>
      <w:r>
        <w:rPr>
          <w:rFonts w:ascii="Times New Roman"/>
          <w:b w:val="false"/>
          <w:i w:val="false"/>
          <w:color w:val="000000"/>
          <w:sz w:val="28"/>
        </w:rPr>
        <w:t xml:space="preserve">
    дығы 9,5 км жер </w:t>
      </w:r>
      <w:r>
        <w:br/>
      </w:r>
      <w:r>
        <w:rPr>
          <w:rFonts w:ascii="Times New Roman"/>
          <w:b w:val="false"/>
          <w:i w:val="false"/>
          <w:color w:val="000000"/>
          <w:sz w:val="28"/>
        </w:rPr>
        <w:t xml:space="preserve">
    асты сутартқышын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343 Павлодар облысы     АШМ     2004-2005   150002      69050 </w:t>
      </w:r>
      <w:r>
        <w:br/>
      </w:r>
      <w:r>
        <w:rPr>
          <w:rFonts w:ascii="Times New Roman"/>
          <w:b w:val="false"/>
          <w:i w:val="false"/>
          <w:color w:val="000000"/>
          <w:sz w:val="28"/>
        </w:rPr>
        <w:t xml:space="preserve">
    Ертiс ауданынан </w:t>
      </w:r>
      <w:r>
        <w:br/>
      </w:r>
      <w:r>
        <w:rPr>
          <w:rFonts w:ascii="Times New Roman"/>
          <w:b w:val="false"/>
          <w:i w:val="false"/>
          <w:color w:val="000000"/>
          <w:sz w:val="28"/>
        </w:rPr>
        <w:t xml:space="preserve">
    Ертiс ауылында </w:t>
      </w:r>
      <w:r>
        <w:br/>
      </w:r>
      <w:r>
        <w:rPr>
          <w:rFonts w:ascii="Times New Roman"/>
          <w:b w:val="false"/>
          <w:i w:val="false"/>
          <w:color w:val="000000"/>
          <w:sz w:val="28"/>
        </w:rPr>
        <w:t xml:space="preserve">
    таратушы желi </w:t>
      </w:r>
      <w:r>
        <w:br/>
      </w:r>
      <w:r>
        <w:rPr>
          <w:rFonts w:ascii="Times New Roman"/>
          <w:b w:val="false"/>
          <w:i w:val="false"/>
          <w:color w:val="000000"/>
          <w:sz w:val="28"/>
        </w:rPr>
        <w:t xml:space="preserve">
    мен құрылыстарды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344 Павлодар облысы     АШМ     2004-2005   155700      70000 </w:t>
      </w:r>
      <w:r>
        <w:br/>
      </w:r>
      <w:r>
        <w:rPr>
          <w:rFonts w:ascii="Times New Roman"/>
          <w:b w:val="false"/>
          <w:i w:val="false"/>
          <w:color w:val="000000"/>
          <w:sz w:val="28"/>
        </w:rPr>
        <w:t xml:space="preserve">
    Успенск ауданының </w:t>
      </w:r>
      <w:r>
        <w:br/>
      </w:r>
      <w:r>
        <w:rPr>
          <w:rFonts w:ascii="Times New Roman"/>
          <w:b w:val="false"/>
          <w:i w:val="false"/>
          <w:color w:val="000000"/>
          <w:sz w:val="28"/>
        </w:rPr>
        <w:t xml:space="preserve">
    Успенка ауылында </w:t>
      </w:r>
      <w:r>
        <w:br/>
      </w:r>
      <w:r>
        <w:rPr>
          <w:rFonts w:ascii="Times New Roman"/>
          <w:b w:val="false"/>
          <w:i w:val="false"/>
          <w:color w:val="000000"/>
          <w:sz w:val="28"/>
        </w:rPr>
        <w:t xml:space="preserve">
    су құбырының </w:t>
      </w:r>
      <w:r>
        <w:br/>
      </w:r>
      <w:r>
        <w:rPr>
          <w:rFonts w:ascii="Times New Roman"/>
          <w:b w:val="false"/>
          <w:i w:val="false"/>
          <w:color w:val="000000"/>
          <w:sz w:val="28"/>
        </w:rPr>
        <w:t xml:space="preserve">
    таратушы желiсi </w:t>
      </w:r>
      <w:r>
        <w:br/>
      </w:r>
      <w:r>
        <w:rPr>
          <w:rFonts w:ascii="Times New Roman"/>
          <w:b w:val="false"/>
          <w:i w:val="false"/>
          <w:color w:val="000000"/>
          <w:sz w:val="28"/>
        </w:rPr>
        <w:t xml:space="preserve">
    мен құрылыстарын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345 Павлодар облысын-  АШМ     2005         10164 </w:t>
      </w:r>
      <w:r>
        <w:br/>
      </w:r>
      <w:r>
        <w:rPr>
          <w:rFonts w:ascii="Times New Roman"/>
          <w:b w:val="false"/>
          <w:i w:val="false"/>
          <w:color w:val="000000"/>
          <w:sz w:val="28"/>
        </w:rPr>
        <w:t xml:space="preserve">
    дағы елдi мекен- </w:t>
      </w:r>
      <w:r>
        <w:br/>
      </w:r>
      <w:r>
        <w:rPr>
          <w:rFonts w:ascii="Times New Roman"/>
          <w:b w:val="false"/>
          <w:i w:val="false"/>
          <w:color w:val="000000"/>
          <w:sz w:val="28"/>
        </w:rPr>
        <w:t xml:space="preserve">
    дердi сумен жаб- </w:t>
      </w:r>
      <w:r>
        <w:br/>
      </w:r>
      <w:r>
        <w:rPr>
          <w:rFonts w:ascii="Times New Roman"/>
          <w:b w:val="false"/>
          <w:i w:val="false"/>
          <w:color w:val="000000"/>
          <w:sz w:val="28"/>
        </w:rPr>
        <w:t xml:space="preserve">
    дықтауды ұйымдас- </w:t>
      </w:r>
      <w:r>
        <w:br/>
      </w:r>
      <w:r>
        <w:rPr>
          <w:rFonts w:ascii="Times New Roman"/>
          <w:b w:val="false"/>
          <w:i w:val="false"/>
          <w:color w:val="000000"/>
          <w:sz w:val="28"/>
        </w:rPr>
        <w:t xml:space="preserve">
    тырудың жергi- </w:t>
      </w:r>
      <w:r>
        <w:br/>
      </w:r>
      <w:r>
        <w:rPr>
          <w:rFonts w:ascii="Times New Roman"/>
          <w:b w:val="false"/>
          <w:i w:val="false"/>
          <w:color w:val="000000"/>
          <w:sz w:val="28"/>
        </w:rPr>
        <w:t xml:space="preserve">
    ліктi жүйесiнiң </w:t>
      </w:r>
      <w:r>
        <w:br/>
      </w:r>
      <w:r>
        <w:rPr>
          <w:rFonts w:ascii="Times New Roman"/>
          <w:b w:val="false"/>
          <w:i w:val="false"/>
          <w:color w:val="000000"/>
          <w:sz w:val="28"/>
        </w:rPr>
        <w:t xml:space="preserve">
    ІІ кезегі. Ақсу </w:t>
      </w:r>
      <w:r>
        <w:br/>
      </w:r>
      <w:r>
        <w:rPr>
          <w:rFonts w:ascii="Times New Roman"/>
          <w:b w:val="false"/>
          <w:i w:val="false"/>
          <w:color w:val="000000"/>
          <w:sz w:val="28"/>
        </w:rPr>
        <w:t xml:space="preserve">
    селосы (селолық </w:t>
      </w:r>
      <w:r>
        <w:br/>
      </w:r>
      <w:r>
        <w:rPr>
          <w:rFonts w:ascii="Times New Roman"/>
          <w:b w:val="false"/>
          <w:i w:val="false"/>
          <w:color w:val="000000"/>
          <w:sz w:val="28"/>
        </w:rPr>
        <w:t xml:space="preserve">
    аймақ), Ақжол </w:t>
      </w:r>
      <w:r>
        <w:br/>
      </w:r>
      <w:r>
        <w:rPr>
          <w:rFonts w:ascii="Times New Roman"/>
          <w:b w:val="false"/>
          <w:i w:val="false"/>
          <w:color w:val="000000"/>
          <w:sz w:val="28"/>
        </w:rPr>
        <w:t xml:space="preserve">
    селосы КБМ-мен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346 Павлодар облысы    АШМ     2005-2006    349314 </w:t>
      </w:r>
      <w:r>
        <w:br/>
      </w:r>
      <w:r>
        <w:rPr>
          <w:rFonts w:ascii="Times New Roman"/>
          <w:b w:val="false"/>
          <w:i w:val="false"/>
          <w:color w:val="000000"/>
          <w:sz w:val="28"/>
        </w:rPr>
        <w:t xml:space="preserve">
    Қашыр ауданының </w:t>
      </w:r>
      <w:r>
        <w:br/>
      </w:r>
      <w:r>
        <w:rPr>
          <w:rFonts w:ascii="Times New Roman"/>
          <w:b w:val="false"/>
          <w:i w:val="false"/>
          <w:color w:val="000000"/>
          <w:sz w:val="28"/>
        </w:rPr>
        <w:t xml:space="preserve">
    Қашыр ауылында </w:t>
      </w:r>
      <w:r>
        <w:br/>
      </w:r>
      <w:r>
        <w:rPr>
          <w:rFonts w:ascii="Times New Roman"/>
          <w:b w:val="false"/>
          <w:i w:val="false"/>
          <w:color w:val="000000"/>
          <w:sz w:val="28"/>
        </w:rPr>
        <w:t xml:space="preserve">
    су құбыры желi- </w:t>
      </w:r>
      <w:r>
        <w:br/>
      </w:r>
      <w:r>
        <w:rPr>
          <w:rFonts w:ascii="Times New Roman"/>
          <w:b w:val="false"/>
          <w:i w:val="false"/>
          <w:color w:val="000000"/>
          <w:sz w:val="28"/>
        </w:rPr>
        <w:t xml:space="preserve">
    лерiн қайта </w:t>
      </w:r>
      <w:r>
        <w:br/>
      </w:r>
      <w:r>
        <w:rPr>
          <w:rFonts w:ascii="Times New Roman"/>
          <w:b w:val="false"/>
          <w:i w:val="false"/>
          <w:color w:val="000000"/>
          <w:sz w:val="28"/>
        </w:rPr>
        <w:t xml:space="preserve">
    жаңарту және </w:t>
      </w:r>
      <w:r>
        <w:br/>
      </w:r>
      <w:r>
        <w:rPr>
          <w:rFonts w:ascii="Times New Roman"/>
          <w:b w:val="false"/>
          <w:i w:val="false"/>
          <w:color w:val="000000"/>
          <w:sz w:val="28"/>
        </w:rPr>
        <w:t xml:space="preserve">
    кеңейту (ІІ </w:t>
      </w:r>
      <w:r>
        <w:br/>
      </w:r>
      <w:r>
        <w:rPr>
          <w:rFonts w:ascii="Times New Roman"/>
          <w:b w:val="false"/>
          <w:i w:val="false"/>
          <w:color w:val="000000"/>
          <w:sz w:val="28"/>
        </w:rPr>
        <w:t xml:space="preserve">
    кезек) </w:t>
      </w:r>
      <w:r>
        <w:br/>
      </w:r>
      <w:r>
        <w:rPr>
          <w:rFonts w:ascii="Times New Roman"/>
          <w:b w:val="false"/>
          <w:i w:val="false"/>
          <w:color w:val="000000"/>
          <w:sz w:val="28"/>
        </w:rPr>
        <w:t xml:space="preserve">
347 Ленинский кентiн   АШМ     2004-2005   57700       39690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құрылысының </w:t>
      </w:r>
      <w:r>
        <w:br/>
      </w:r>
      <w:r>
        <w:rPr>
          <w:rFonts w:ascii="Times New Roman"/>
          <w:b w:val="false"/>
          <w:i w:val="false"/>
          <w:color w:val="000000"/>
          <w:sz w:val="28"/>
        </w:rPr>
        <w:t xml:space="preserve">
    жергілiкті жүйесi </w:t>
      </w:r>
      <w:r>
        <w:br/>
      </w:r>
      <w:r>
        <w:rPr>
          <w:rFonts w:ascii="Times New Roman"/>
          <w:b w:val="false"/>
          <w:i w:val="false"/>
          <w:color w:val="000000"/>
          <w:sz w:val="28"/>
        </w:rPr>
        <w:t xml:space="preserve">
    N 1, N 2, N 3 </w:t>
      </w:r>
      <w:r>
        <w:br/>
      </w:r>
      <w:r>
        <w:rPr>
          <w:rFonts w:ascii="Times New Roman"/>
          <w:b w:val="false"/>
          <w:i w:val="false"/>
          <w:color w:val="000000"/>
          <w:sz w:val="28"/>
        </w:rPr>
        <w:t xml:space="preserve">
    алаңдар Павлодар </w:t>
      </w:r>
      <w:r>
        <w:br/>
      </w:r>
      <w:r>
        <w:rPr>
          <w:rFonts w:ascii="Times New Roman"/>
          <w:b w:val="false"/>
          <w:i w:val="false"/>
          <w:color w:val="000000"/>
          <w:sz w:val="28"/>
        </w:rPr>
        <w:t xml:space="preserve">
    қаласы (селолық </w:t>
      </w:r>
      <w:r>
        <w:br/>
      </w:r>
      <w:r>
        <w:rPr>
          <w:rFonts w:ascii="Times New Roman"/>
          <w:b w:val="false"/>
          <w:i w:val="false"/>
          <w:color w:val="000000"/>
          <w:sz w:val="28"/>
        </w:rPr>
        <w:t xml:space="preserve">
    аймақ).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пункттерi </w:t>
      </w:r>
      <w:r>
        <w:br/>
      </w:r>
      <w:r>
        <w:rPr>
          <w:rFonts w:ascii="Times New Roman"/>
          <w:b w:val="false"/>
          <w:i w:val="false"/>
          <w:color w:val="000000"/>
          <w:sz w:val="28"/>
        </w:rPr>
        <w:t xml:space="preserve">
348 Мойылды селосын    АШМ     2004-2005    16000      7920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құрылысының </w:t>
      </w:r>
      <w:r>
        <w:br/>
      </w:r>
      <w:r>
        <w:rPr>
          <w:rFonts w:ascii="Times New Roman"/>
          <w:b w:val="false"/>
          <w:i w:val="false"/>
          <w:color w:val="000000"/>
          <w:sz w:val="28"/>
        </w:rPr>
        <w:t xml:space="preserve">
    жергiліктi жүйесi </w:t>
      </w:r>
      <w:r>
        <w:br/>
      </w:r>
      <w:r>
        <w:rPr>
          <w:rFonts w:ascii="Times New Roman"/>
          <w:b w:val="false"/>
          <w:i w:val="false"/>
          <w:color w:val="000000"/>
          <w:sz w:val="28"/>
        </w:rPr>
        <w:t xml:space="preserve">
    Павлодар қаласы </w:t>
      </w:r>
      <w:r>
        <w:br/>
      </w:r>
      <w:r>
        <w:rPr>
          <w:rFonts w:ascii="Times New Roman"/>
          <w:b w:val="false"/>
          <w:i w:val="false"/>
          <w:color w:val="000000"/>
          <w:sz w:val="28"/>
        </w:rPr>
        <w:t xml:space="preserve">
    (селолық аймақ).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пункттерi </w:t>
      </w:r>
      <w:r>
        <w:br/>
      </w:r>
      <w:r>
        <w:rPr>
          <w:rFonts w:ascii="Times New Roman"/>
          <w:b w:val="false"/>
          <w:i w:val="false"/>
          <w:color w:val="000000"/>
          <w:sz w:val="28"/>
        </w:rPr>
        <w:t xml:space="preserve">
349 Павлодар облысы    АШМ     2005-2007    293913 </w:t>
      </w:r>
      <w:r>
        <w:br/>
      </w:r>
      <w:r>
        <w:rPr>
          <w:rFonts w:ascii="Times New Roman"/>
          <w:b w:val="false"/>
          <w:i w:val="false"/>
          <w:color w:val="000000"/>
          <w:sz w:val="28"/>
        </w:rPr>
        <w:t xml:space="preserve">
    Песчаное село- </w:t>
      </w:r>
      <w:r>
        <w:br/>
      </w:r>
      <w:r>
        <w:rPr>
          <w:rFonts w:ascii="Times New Roman"/>
          <w:b w:val="false"/>
          <w:i w:val="false"/>
          <w:color w:val="000000"/>
          <w:sz w:val="28"/>
        </w:rPr>
        <w:t xml:space="preserve">
    сында су тарат- </w:t>
      </w:r>
      <w:r>
        <w:br/>
      </w:r>
      <w:r>
        <w:rPr>
          <w:rFonts w:ascii="Times New Roman"/>
          <w:b w:val="false"/>
          <w:i w:val="false"/>
          <w:color w:val="000000"/>
          <w:sz w:val="28"/>
        </w:rPr>
        <w:t xml:space="preserve">
    қышын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350 Солтүстiк Қазақ-   АШМ     2004-2007    458624      19000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Уәлиханов және </w:t>
      </w:r>
      <w:r>
        <w:br/>
      </w:r>
      <w:r>
        <w:rPr>
          <w:rFonts w:ascii="Times New Roman"/>
          <w:b w:val="false"/>
          <w:i w:val="false"/>
          <w:color w:val="000000"/>
          <w:sz w:val="28"/>
        </w:rPr>
        <w:t xml:space="preserve">
    Ақжар ауданда- </w:t>
      </w:r>
      <w:r>
        <w:br/>
      </w:r>
      <w:r>
        <w:rPr>
          <w:rFonts w:ascii="Times New Roman"/>
          <w:b w:val="false"/>
          <w:i w:val="false"/>
          <w:color w:val="000000"/>
          <w:sz w:val="28"/>
        </w:rPr>
        <w:t xml:space="preserve">
    рынын ауылдық </w:t>
      </w:r>
      <w:r>
        <w:br/>
      </w:r>
      <w:r>
        <w:rPr>
          <w:rFonts w:ascii="Times New Roman"/>
          <w:b w:val="false"/>
          <w:i w:val="false"/>
          <w:color w:val="000000"/>
          <w:sz w:val="28"/>
        </w:rPr>
        <w:t xml:space="preserve">
    елдi мекендерiн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(II кезек) </w:t>
      </w:r>
      <w:r>
        <w:br/>
      </w:r>
      <w:r>
        <w:rPr>
          <w:rFonts w:ascii="Times New Roman"/>
          <w:b w:val="false"/>
          <w:i w:val="false"/>
          <w:color w:val="000000"/>
          <w:sz w:val="28"/>
        </w:rPr>
        <w:t xml:space="preserve">
351 Солтүстiк Қазақ-   АШМ     2004-2007    388930      16400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Жамбыл ауданында </w:t>
      </w:r>
      <w:r>
        <w:br/>
      </w:r>
      <w:r>
        <w:rPr>
          <w:rFonts w:ascii="Times New Roman"/>
          <w:b w:val="false"/>
          <w:i w:val="false"/>
          <w:color w:val="000000"/>
          <w:sz w:val="28"/>
        </w:rPr>
        <w:t xml:space="preserve">
    шоғырланған </w:t>
      </w:r>
      <w:r>
        <w:br/>
      </w:r>
      <w:r>
        <w:rPr>
          <w:rFonts w:ascii="Times New Roman"/>
          <w:b w:val="false"/>
          <w:i w:val="false"/>
          <w:color w:val="000000"/>
          <w:sz w:val="28"/>
        </w:rPr>
        <w:t xml:space="preserve">
    ұңғыма сутарт- </w:t>
      </w:r>
      <w:r>
        <w:br/>
      </w:r>
      <w:r>
        <w:rPr>
          <w:rFonts w:ascii="Times New Roman"/>
          <w:b w:val="false"/>
          <w:i w:val="false"/>
          <w:color w:val="000000"/>
          <w:sz w:val="28"/>
        </w:rPr>
        <w:t xml:space="preserve">
    қыштарын салу </w:t>
      </w:r>
      <w:r>
        <w:br/>
      </w:r>
      <w:r>
        <w:rPr>
          <w:rFonts w:ascii="Times New Roman"/>
          <w:b w:val="false"/>
          <w:i w:val="false"/>
          <w:color w:val="000000"/>
          <w:sz w:val="28"/>
        </w:rPr>
        <w:t xml:space="preserve">
352 Оңтүстiк Қазақ-    АШМ     2004-2005    233847      110000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Сарыағаш ауда- </w:t>
      </w:r>
      <w:r>
        <w:br/>
      </w:r>
      <w:r>
        <w:rPr>
          <w:rFonts w:ascii="Times New Roman"/>
          <w:b w:val="false"/>
          <w:i w:val="false"/>
          <w:color w:val="000000"/>
          <w:sz w:val="28"/>
        </w:rPr>
        <w:t xml:space="preserve">
    нының Абай </w:t>
      </w:r>
      <w:r>
        <w:br/>
      </w:r>
      <w:r>
        <w:rPr>
          <w:rFonts w:ascii="Times New Roman"/>
          <w:b w:val="false"/>
          <w:i w:val="false"/>
          <w:color w:val="000000"/>
          <w:sz w:val="28"/>
        </w:rPr>
        <w:t xml:space="preserve">
    ауылын және </w:t>
      </w:r>
      <w:r>
        <w:br/>
      </w:r>
      <w:r>
        <w:rPr>
          <w:rFonts w:ascii="Times New Roman"/>
          <w:b w:val="false"/>
          <w:i w:val="false"/>
          <w:color w:val="000000"/>
          <w:sz w:val="28"/>
        </w:rPr>
        <w:t xml:space="preserve">
    жақын орналас- </w:t>
      </w:r>
      <w:r>
        <w:br/>
      </w:r>
      <w:r>
        <w:rPr>
          <w:rFonts w:ascii="Times New Roman"/>
          <w:b w:val="false"/>
          <w:i w:val="false"/>
          <w:color w:val="000000"/>
          <w:sz w:val="28"/>
        </w:rPr>
        <w:t xml:space="preserve">
    қан ауылдарын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353 Оңтүстiк Қазақ-    АШМ     2005-2006    141200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Сайрам ауданының </w:t>
      </w:r>
      <w:r>
        <w:br/>
      </w:r>
      <w:r>
        <w:rPr>
          <w:rFonts w:ascii="Times New Roman"/>
          <w:b w:val="false"/>
          <w:i w:val="false"/>
          <w:color w:val="000000"/>
          <w:sz w:val="28"/>
        </w:rPr>
        <w:t xml:space="preserve">
    Жiбек жолы ауылын </w:t>
      </w:r>
      <w:r>
        <w:br/>
      </w:r>
      <w:r>
        <w:rPr>
          <w:rFonts w:ascii="Times New Roman"/>
          <w:b w:val="false"/>
          <w:i w:val="false"/>
          <w:color w:val="000000"/>
          <w:sz w:val="28"/>
        </w:rPr>
        <w:t xml:space="preserve">
    сумен қамту </w:t>
      </w:r>
      <w:r>
        <w:br/>
      </w:r>
      <w:r>
        <w:rPr>
          <w:rFonts w:ascii="Times New Roman"/>
          <w:b w:val="false"/>
          <w:i w:val="false"/>
          <w:color w:val="000000"/>
          <w:sz w:val="28"/>
        </w:rPr>
        <w:t xml:space="preserve">
354 Оңтүстiк Қазақ-    АШМ     2005-2006     80298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Ордабасы ауда- </w:t>
      </w:r>
      <w:r>
        <w:br/>
      </w:r>
      <w:r>
        <w:rPr>
          <w:rFonts w:ascii="Times New Roman"/>
          <w:b w:val="false"/>
          <w:i w:val="false"/>
          <w:color w:val="000000"/>
          <w:sz w:val="28"/>
        </w:rPr>
        <w:t xml:space="preserve">
    нының Төрткүл </w:t>
      </w:r>
      <w:r>
        <w:br/>
      </w:r>
      <w:r>
        <w:rPr>
          <w:rFonts w:ascii="Times New Roman"/>
          <w:b w:val="false"/>
          <w:i w:val="false"/>
          <w:color w:val="000000"/>
          <w:sz w:val="28"/>
        </w:rPr>
        <w:t xml:space="preserve">
    ауылын сумен </w:t>
      </w:r>
      <w:r>
        <w:br/>
      </w:r>
      <w:r>
        <w:rPr>
          <w:rFonts w:ascii="Times New Roman"/>
          <w:b w:val="false"/>
          <w:i w:val="false"/>
          <w:color w:val="000000"/>
          <w:sz w:val="28"/>
        </w:rPr>
        <w:t xml:space="preserve">
    жабдықтауды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355 Оңтүстiк Қазақ-    АШМ     2005         44893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Отырар ауданы </w:t>
      </w:r>
      <w:r>
        <w:br/>
      </w:r>
      <w:r>
        <w:rPr>
          <w:rFonts w:ascii="Times New Roman"/>
          <w:b w:val="false"/>
          <w:i w:val="false"/>
          <w:color w:val="000000"/>
          <w:sz w:val="28"/>
        </w:rPr>
        <w:t xml:space="preserve">
    Шәуілдiр елдi </w:t>
      </w:r>
      <w:r>
        <w:br/>
      </w:r>
      <w:r>
        <w:rPr>
          <w:rFonts w:ascii="Times New Roman"/>
          <w:b w:val="false"/>
          <w:i w:val="false"/>
          <w:color w:val="000000"/>
          <w:sz w:val="28"/>
        </w:rPr>
        <w:t xml:space="preserve">
    мекенiн сумен </w:t>
      </w:r>
      <w:r>
        <w:br/>
      </w:r>
      <w:r>
        <w:rPr>
          <w:rFonts w:ascii="Times New Roman"/>
          <w:b w:val="false"/>
          <w:i w:val="false"/>
          <w:color w:val="000000"/>
          <w:sz w:val="28"/>
        </w:rPr>
        <w:t xml:space="preserve">
    қамту </w:t>
      </w:r>
      <w:r>
        <w:br/>
      </w:r>
      <w:r>
        <w:rPr>
          <w:rFonts w:ascii="Times New Roman"/>
          <w:b w:val="false"/>
          <w:i w:val="false"/>
          <w:color w:val="000000"/>
          <w:sz w:val="28"/>
        </w:rPr>
        <w:t xml:space="preserve">
356 Оңтүстiк Қазақ-    АШМ     2005-2006    76465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Арыс, Шойманов, </w:t>
      </w:r>
      <w:r>
        <w:br/>
      </w:r>
      <w:r>
        <w:rPr>
          <w:rFonts w:ascii="Times New Roman"/>
          <w:b w:val="false"/>
          <w:i w:val="false"/>
          <w:color w:val="000000"/>
          <w:sz w:val="28"/>
        </w:rPr>
        <w:t xml:space="preserve">
    Темiр, Коғам, </w:t>
      </w:r>
      <w:r>
        <w:br/>
      </w:r>
      <w:r>
        <w:rPr>
          <w:rFonts w:ascii="Times New Roman"/>
          <w:b w:val="false"/>
          <w:i w:val="false"/>
          <w:color w:val="000000"/>
          <w:sz w:val="28"/>
        </w:rPr>
        <w:t xml:space="preserve">
    Көкмардан, </w:t>
      </w:r>
      <w:r>
        <w:br/>
      </w:r>
      <w:r>
        <w:rPr>
          <w:rFonts w:ascii="Times New Roman"/>
          <w:b w:val="false"/>
          <w:i w:val="false"/>
          <w:color w:val="000000"/>
          <w:sz w:val="28"/>
        </w:rPr>
        <w:t xml:space="preserve">
    Қызыл-Ту </w:t>
      </w:r>
      <w:r>
        <w:br/>
      </w:r>
      <w:r>
        <w:rPr>
          <w:rFonts w:ascii="Times New Roman"/>
          <w:b w:val="false"/>
          <w:i w:val="false"/>
          <w:color w:val="000000"/>
          <w:sz w:val="28"/>
        </w:rPr>
        <w:t xml:space="preserve">
    елдi мекен- </w:t>
      </w:r>
      <w:r>
        <w:br/>
      </w:r>
      <w:r>
        <w:rPr>
          <w:rFonts w:ascii="Times New Roman"/>
          <w:b w:val="false"/>
          <w:i w:val="false"/>
          <w:color w:val="000000"/>
          <w:sz w:val="28"/>
        </w:rPr>
        <w:t xml:space="preserve">
    дерiнiң су </w:t>
      </w:r>
      <w:r>
        <w:br/>
      </w:r>
      <w:r>
        <w:rPr>
          <w:rFonts w:ascii="Times New Roman"/>
          <w:b w:val="false"/>
          <w:i w:val="false"/>
          <w:color w:val="000000"/>
          <w:sz w:val="28"/>
        </w:rPr>
        <w:t xml:space="preserve">
    құбырларын </w:t>
      </w:r>
      <w:r>
        <w:br/>
      </w:r>
      <w:r>
        <w:rPr>
          <w:rFonts w:ascii="Times New Roman"/>
          <w:b w:val="false"/>
          <w:i w:val="false"/>
          <w:color w:val="000000"/>
          <w:sz w:val="28"/>
        </w:rPr>
        <w:t xml:space="preserve">
    салу. Темiр </w:t>
      </w:r>
      <w:r>
        <w:br/>
      </w:r>
      <w:r>
        <w:rPr>
          <w:rFonts w:ascii="Times New Roman"/>
          <w:b w:val="false"/>
          <w:i w:val="false"/>
          <w:color w:val="000000"/>
          <w:sz w:val="28"/>
        </w:rPr>
        <w:t xml:space="preserve">
    кентi </w:t>
      </w:r>
      <w:r>
        <w:br/>
      </w:r>
      <w:r>
        <w:rPr>
          <w:rFonts w:ascii="Times New Roman"/>
          <w:b w:val="false"/>
          <w:i w:val="false"/>
          <w:color w:val="000000"/>
          <w:sz w:val="28"/>
        </w:rPr>
        <w:t xml:space="preserve">
357 Оңтүстiк Қазақ-    АШМ     2005-2006    59642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Шойманов, Темiр, </w:t>
      </w:r>
      <w:r>
        <w:br/>
      </w:r>
      <w:r>
        <w:rPr>
          <w:rFonts w:ascii="Times New Roman"/>
          <w:b w:val="false"/>
          <w:i w:val="false"/>
          <w:color w:val="000000"/>
          <w:sz w:val="28"/>
        </w:rPr>
        <w:t xml:space="preserve">
    Қоғам, Көкмардан, </w:t>
      </w:r>
      <w:r>
        <w:br/>
      </w:r>
      <w:r>
        <w:rPr>
          <w:rFonts w:ascii="Times New Roman"/>
          <w:b w:val="false"/>
          <w:i w:val="false"/>
          <w:color w:val="000000"/>
          <w:sz w:val="28"/>
        </w:rPr>
        <w:t xml:space="preserve">
    Қызыл-Ту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құбырларын салу. </w:t>
      </w:r>
      <w:r>
        <w:br/>
      </w:r>
      <w:r>
        <w:rPr>
          <w:rFonts w:ascii="Times New Roman"/>
          <w:b w:val="false"/>
          <w:i w:val="false"/>
          <w:color w:val="000000"/>
          <w:sz w:val="28"/>
        </w:rPr>
        <w:t xml:space="preserve">
    Көкмардан кентi </w:t>
      </w:r>
      <w:r>
        <w:br/>
      </w:r>
      <w:r>
        <w:rPr>
          <w:rFonts w:ascii="Times New Roman"/>
          <w:b w:val="false"/>
          <w:i w:val="false"/>
          <w:color w:val="000000"/>
          <w:sz w:val="28"/>
        </w:rPr>
        <w:t xml:space="preserve">
358 Оңтүстiк Қазақ-    АШМ     2005         30296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Шойманов, Темiр, </w:t>
      </w:r>
      <w:r>
        <w:br/>
      </w:r>
      <w:r>
        <w:rPr>
          <w:rFonts w:ascii="Times New Roman"/>
          <w:b w:val="false"/>
          <w:i w:val="false"/>
          <w:color w:val="000000"/>
          <w:sz w:val="28"/>
        </w:rPr>
        <w:t xml:space="preserve">
    Қоғам, Көкмардан, </w:t>
      </w:r>
      <w:r>
        <w:br/>
      </w:r>
      <w:r>
        <w:rPr>
          <w:rFonts w:ascii="Times New Roman"/>
          <w:b w:val="false"/>
          <w:i w:val="false"/>
          <w:color w:val="000000"/>
          <w:sz w:val="28"/>
        </w:rPr>
        <w:t xml:space="preserve">
    Қызыл-Ту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құбырларын салу. </w:t>
      </w:r>
      <w:r>
        <w:br/>
      </w:r>
      <w:r>
        <w:rPr>
          <w:rFonts w:ascii="Times New Roman"/>
          <w:b w:val="false"/>
          <w:i w:val="false"/>
          <w:color w:val="000000"/>
          <w:sz w:val="28"/>
        </w:rPr>
        <w:t xml:space="preserve">
    Арыс кентi. </w:t>
      </w:r>
      <w:r>
        <w:br/>
      </w:r>
      <w:r>
        <w:rPr>
          <w:rFonts w:ascii="Times New Roman"/>
          <w:b w:val="false"/>
          <w:i w:val="false"/>
          <w:color w:val="000000"/>
          <w:sz w:val="28"/>
        </w:rPr>
        <w:t xml:space="preserve">
359 Оңтүстiк Қазақ-    АШМ     2005         12100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Шойманов, Темiр, </w:t>
      </w:r>
      <w:r>
        <w:br/>
      </w:r>
      <w:r>
        <w:rPr>
          <w:rFonts w:ascii="Times New Roman"/>
          <w:b w:val="false"/>
          <w:i w:val="false"/>
          <w:color w:val="000000"/>
          <w:sz w:val="28"/>
        </w:rPr>
        <w:t xml:space="preserve">
    Қоғам, Көкмардан, </w:t>
      </w:r>
      <w:r>
        <w:br/>
      </w:r>
      <w:r>
        <w:rPr>
          <w:rFonts w:ascii="Times New Roman"/>
          <w:b w:val="false"/>
          <w:i w:val="false"/>
          <w:color w:val="000000"/>
          <w:sz w:val="28"/>
        </w:rPr>
        <w:t xml:space="preserve">
    Қызыл-Ту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құбырларын салу. </w:t>
      </w:r>
      <w:r>
        <w:br/>
      </w:r>
      <w:r>
        <w:rPr>
          <w:rFonts w:ascii="Times New Roman"/>
          <w:b w:val="false"/>
          <w:i w:val="false"/>
          <w:color w:val="000000"/>
          <w:sz w:val="28"/>
        </w:rPr>
        <w:t xml:space="preserve">
    Қызыл-Ту </w:t>
      </w:r>
      <w:r>
        <w:br/>
      </w:r>
      <w:r>
        <w:rPr>
          <w:rFonts w:ascii="Times New Roman"/>
          <w:b w:val="false"/>
          <w:i w:val="false"/>
          <w:color w:val="000000"/>
          <w:sz w:val="28"/>
        </w:rPr>
        <w:t xml:space="preserve">
360 Оңтүстiк Қазақ-    АШМ     2005         25700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Шойманов, Темiр, </w:t>
      </w:r>
      <w:r>
        <w:br/>
      </w:r>
      <w:r>
        <w:rPr>
          <w:rFonts w:ascii="Times New Roman"/>
          <w:b w:val="false"/>
          <w:i w:val="false"/>
          <w:color w:val="000000"/>
          <w:sz w:val="28"/>
        </w:rPr>
        <w:t xml:space="preserve">
    Қоғам Көкмардан, </w:t>
      </w:r>
      <w:r>
        <w:br/>
      </w:r>
      <w:r>
        <w:rPr>
          <w:rFonts w:ascii="Times New Roman"/>
          <w:b w:val="false"/>
          <w:i w:val="false"/>
          <w:color w:val="000000"/>
          <w:sz w:val="28"/>
        </w:rPr>
        <w:t xml:space="preserve">
    Қызыл-Ту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құбырларын салу. </w:t>
      </w:r>
      <w:r>
        <w:br/>
      </w:r>
      <w:r>
        <w:rPr>
          <w:rFonts w:ascii="Times New Roman"/>
          <w:b w:val="false"/>
          <w:i w:val="false"/>
          <w:color w:val="000000"/>
          <w:sz w:val="28"/>
        </w:rPr>
        <w:t xml:space="preserve">
    Шойманов кентi </w:t>
      </w:r>
      <w:r>
        <w:br/>
      </w:r>
      <w:r>
        <w:rPr>
          <w:rFonts w:ascii="Times New Roman"/>
          <w:b w:val="false"/>
          <w:i w:val="false"/>
          <w:color w:val="000000"/>
          <w:sz w:val="28"/>
        </w:rPr>
        <w:t xml:space="preserve">
361 Оңтүстiк Қазақ-    АШМ     2005         24125 </w:t>
      </w:r>
      <w:r>
        <w:br/>
      </w:r>
      <w:r>
        <w:rPr>
          <w:rFonts w:ascii="Times New Roman"/>
          <w:b w:val="false"/>
          <w:i w:val="false"/>
          <w:color w:val="000000"/>
          <w:sz w:val="28"/>
        </w:rPr>
        <w:t xml:space="preserve">
    стан облысы Арыс, </w:t>
      </w:r>
      <w:r>
        <w:br/>
      </w:r>
      <w:r>
        <w:rPr>
          <w:rFonts w:ascii="Times New Roman"/>
          <w:b w:val="false"/>
          <w:i w:val="false"/>
          <w:color w:val="000000"/>
          <w:sz w:val="28"/>
        </w:rPr>
        <w:t xml:space="preserve">
    Шойманов, Темiр, </w:t>
      </w:r>
      <w:r>
        <w:br/>
      </w:r>
      <w:r>
        <w:rPr>
          <w:rFonts w:ascii="Times New Roman"/>
          <w:b w:val="false"/>
          <w:i w:val="false"/>
          <w:color w:val="000000"/>
          <w:sz w:val="28"/>
        </w:rPr>
        <w:t xml:space="preserve">
    Қоғам, Көкмардан, </w:t>
      </w:r>
      <w:r>
        <w:br/>
      </w:r>
      <w:r>
        <w:rPr>
          <w:rFonts w:ascii="Times New Roman"/>
          <w:b w:val="false"/>
          <w:i w:val="false"/>
          <w:color w:val="000000"/>
          <w:sz w:val="28"/>
        </w:rPr>
        <w:t xml:space="preserve">
    Қызыл-Tу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құбырларын салу. </w:t>
      </w:r>
      <w:r>
        <w:br/>
      </w:r>
      <w:r>
        <w:rPr>
          <w:rFonts w:ascii="Times New Roman"/>
          <w:b w:val="false"/>
          <w:i w:val="false"/>
          <w:color w:val="000000"/>
          <w:sz w:val="28"/>
        </w:rPr>
        <w:t xml:space="preserve">
    Қоғам кентi. </w:t>
      </w:r>
      <w:r>
        <w:br/>
      </w:r>
      <w:r>
        <w:rPr>
          <w:rFonts w:ascii="Times New Roman"/>
          <w:b w:val="false"/>
          <w:i w:val="false"/>
          <w:color w:val="000000"/>
          <w:sz w:val="28"/>
        </w:rPr>
        <w:t xml:space="preserve">
362 Оңтүстiк Қазақ-    АШМ     2005         25626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Отырар ауданы </w:t>
      </w:r>
      <w:r>
        <w:br/>
      </w:r>
      <w:r>
        <w:rPr>
          <w:rFonts w:ascii="Times New Roman"/>
          <w:b w:val="false"/>
          <w:i w:val="false"/>
          <w:color w:val="000000"/>
          <w:sz w:val="28"/>
        </w:rPr>
        <w:t xml:space="preserve">
    Әметпек елдi </w:t>
      </w:r>
      <w:r>
        <w:br/>
      </w:r>
      <w:r>
        <w:rPr>
          <w:rFonts w:ascii="Times New Roman"/>
          <w:b w:val="false"/>
          <w:i w:val="false"/>
          <w:color w:val="000000"/>
          <w:sz w:val="28"/>
        </w:rPr>
        <w:t xml:space="preserve">
    мекенiн сумен </w:t>
      </w:r>
      <w:r>
        <w:br/>
      </w:r>
      <w:r>
        <w:rPr>
          <w:rFonts w:ascii="Times New Roman"/>
          <w:b w:val="false"/>
          <w:i w:val="false"/>
          <w:color w:val="000000"/>
          <w:sz w:val="28"/>
        </w:rPr>
        <w:t xml:space="preserve">
    қамту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дейін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61     200300 </w:t>
      </w:r>
      <w:r>
        <w:br/>
      </w:r>
      <w:r>
        <w:rPr>
          <w:rFonts w:ascii="Times New Roman"/>
          <w:b w:val="false"/>
          <w:i w:val="false"/>
          <w:color w:val="000000"/>
          <w:sz w:val="28"/>
        </w:rPr>
        <w:t xml:space="preserve">
62     182750 </w:t>
      </w:r>
      <w:r>
        <w:br/>
      </w:r>
      <w:r>
        <w:rPr>
          <w:rFonts w:ascii="Times New Roman"/>
          <w:b w:val="false"/>
          <w:i w:val="false"/>
          <w:color w:val="000000"/>
          <w:sz w:val="28"/>
        </w:rPr>
        <w:t xml:space="preserve">
63                    50000          300000         116200 </w:t>
      </w:r>
      <w:r>
        <w:br/>
      </w:r>
      <w:r>
        <w:rPr>
          <w:rFonts w:ascii="Times New Roman"/>
          <w:b w:val="false"/>
          <w:i w:val="false"/>
          <w:color w:val="000000"/>
          <w:sz w:val="28"/>
        </w:rPr>
        <w:t xml:space="preserve">
64     155000 </w:t>
      </w:r>
      <w:r>
        <w:br/>
      </w:r>
      <w:r>
        <w:rPr>
          <w:rFonts w:ascii="Times New Roman"/>
          <w:b w:val="false"/>
          <w:i w:val="false"/>
          <w:color w:val="000000"/>
          <w:sz w:val="28"/>
        </w:rPr>
        <w:t xml:space="preserve">
65     52080          125140 </w:t>
      </w:r>
      <w:r>
        <w:br/>
      </w:r>
      <w:r>
        <w:rPr>
          <w:rFonts w:ascii="Times New Roman"/>
          <w:b w:val="false"/>
          <w:i w:val="false"/>
          <w:color w:val="000000"/>
          <w:sz w:val="28"/>
        </w:rPr>
        <w:t xml:space="preserve">
66                                                  312600 </w:t>
      </w:r>
      <w:r>
        <w:br/>
      </w:r>
      <w:r>
        <w:rPr>
          <w:rFonts w:ascii="Times New Roman"/>
          <w:b w:val="false"/>
          <w:i w:val="false"/>
          <w:color w:val="000000"/>
          <w:sz w:val="28"/>
        </w:rPr>
        <w:t xml:space="preserve">
67                                                  130250 </w:t>
      </w:r>
      <w:r>
        <w:br/>
      </w:r>
      <w:r>
        <w:rPr>
          <w:rFonts w:ascii="Times New Roman"/>
          <w:b w:val="false"/>
          <w:i w:val="false"/>
          <w:color w:val="000000"/>
          <w:sz w:val="28"/>
        </w:rPr>
        <w:t xml:space="preserve">
68                                                  142720 </w:t>
      </w:r>
      <w:r>
        <w:br/>
      </w:r>
      <w:r>
        <w:rPr>
          <w:rFonts w:ascii="Times New Roman"/>
          <w:b w:val="false"/>
          <w:i w:val="false"/>
          <w:color w:val="000000"/>
          <w:sz w:val="28"/>
        </w:rPr>
        <w:t xml:space="preserve">
69     100000         69340 </w:t>
      </w:r>
      <w:r>
        <w:br/>
      </w:r>
      <w:r>
        <w:rPr>
          <w:rFonts w:ascii="Times New Roman"/>
          <w:b w:val="false"/>
          <w:i w:val="false"/>
          <w:color w:val="000000"/>
          <w:sz w:val="28"/>
        </w:rPr>
        <w:t xml:space="preserve">
70     95370 </w:t>
      </w:r>
      <w:r>
        <w:br/>
      </w:r>
      <w:r>
        <w:rPr>
          <w:rFonts w:ascii="Times New Roman"/>
          <w:b w:val="false"/>
          <w:i w:val="false"/>
          <w:color w:val="000000"/>
          <w:sz w:val="28"/>
        </w:rPr>
        <w:t xml:space="preserve">
71     262460         77625 </w:t>
      </w:r>
      <w:r>
        <w:br/>
      </w:r>
      <w:r>
        <w:rPr>
          <w:rFonts w:ascii="Times New Roman"/>
          <w:b w:val="false"/>
          <w:i w:val="false"/>
          <w:color w:val="000000"/>
          <w:sz w:val="28"/>
        </w:rPr>
        <w:t xml:space="preserve">
72     138420 </w:t>
      </w:r>
      <w:r>
        <w:br/>
      </w:r>
      <w:r>
        <w:rPr>
          <w:rFonts w:ascii="Times New Roman"/>
          <w:b w:val="false"/>
          <w:i w:val="false"/>
          <w:color w:val="000000"/>
          <w:sz w:val="28"/>
        </w:rPr>
        <w:t xml:space="preserve">
73     54160 </w:t>
      </w:r>
      <w:r>
        <w:br/>
      </w:r>
      <w:r>
        <w:rPr>
          <w:rFonts w:ascii="Times New Roman"/>
          <w:b w:val="false"/>
          <w:i w:val="false"/>
          <w:color w:val="000000"/>
          <w:sz w:val="28"/>
        </w:rPr>
        <w:t xml:space="preserve">
74     100000        148430 </w:t>
      </w:r>
      <w:r>
        <w:br/>
      </w:r>
      <w:r>
        <w:rPr>
          <w:rFonts w:ascii="Times New Roman"/>
          <w:b w:val="false"/>
          <w:i w:val="false"/>
          <w:color w:val="000000"/>
          <w:sz w:val="28"/>
        </w:rPr>
        <w:t xml:space="preserve">
75     200000        140210 </w:t>
      </w:r>
      <w:r>
        <w:br/>
      </w:r>
      <w:r>
        <w:rPr>
          <w:rFonts w:ascii="Times New Roman"/>
          <w:b w:val="false"/>
          <w:i w:val="false"/>
          <w:color w:val="000000"/>
          <w:sz w:val="28"/>
        </w:rPr>
        <w:t xml:space="preserve">
76                   64875           77625 </w:t>
      </w:r>
      <w:r>
        <w:br/>
      </w:r>
      <w:r>
        <w:rPr>
          <w:rFonts w:ascii="Times New Roman"/>
          <w:b w:val="false"/>
          <w:i w:val="false"/>
          <w:color w:val="000000"/>
          <w:sz w:val="28"/>
        </w:rPr>
        <w:t xml:space="preserve">
77                   102600 </w:t>
      </w:r>
      <w:r>
        <w:br/>
      </w:r>
      <w:r>
        <w:rPr>
          <w:rFonts w:ascii="Times New Roman"/>
          <w:b w:val="false"/>
          <w:i w:val="false"/>
          <w:color w:val="000000"/>
          <w:sz w:val="28"/>
        </w:rPr>
        <w:t xml:space="preserve">
78                   102600 </w:t>
      </w:r>
      <w:r>
        <w:br/>
      </w:r>
      <w:r>
        <w:rPr>
          <w:rFonts w:ascii="Times New Roman"/>
          <w:b w:val="false"/>
          <w:i w:val="false"/>
          <w:color w:val="000000"/>
          <w:sz w:val="28"/>
        </w:rPr>
        <w:t xml:space="preserve">
79                                   24975          77625 </w:t>
      </w:r>
      <w:r>
        <w:br/>
      </w:r>
      <w:r>
        <w:rPr>
          <w:rFonts w:ascii="Times New Roman"/>
          <w:b w:val="false"/>
          <w:i w:val="false"/>
          <w:color w:val="000000"/>
          <w:sz w:val="28"/>
        </w:rPr>
        <w:t xml:space="preserve">
80                                                  142500 </w:t>
      </w:r>
      <w:r>
        <w:br/>
      </w:r>
      <w:r>
        <w:rPr>
          <w:rFonts w:ascii="Times New Roman"/>
          <w:b w:val="false"/>
          <w:i w:val="false"/>
          <w:color w:val="000000"/>
          <w:sz w:val="28"/>
        </w:rPr>
        <w:t xml:space="preserve">
81                                                  102600 </w:t>
      </w:r>
      <w:r>
        <w:br/>
      </w:r>
      <w:r>
        <w:rPr>
          <w:rFonts w:ascii="Times New Roman"/>
          <w:b w:val="false"/>
          <w:i w:val="false"/>
          <w:color w:val="000000"/>
          <w:sz w:val="28"/>
        </w:rPr>
        <w:t xml:space="preserve">
82                                                  228000 </w:t>
      </w:r>
      <w:r>
        <w:br/>
      </w:r>
      <w:r>
        <w:rPr>
          <w:rFonts w:ascii="Times New Roman"/>
          <w:b w:val="false"/>
          <w:i w:val="false"/>
          <w:color w:val="000000"/>
          <w:sz w:val="28"/>
        </w:rPr>
        <w:t xml:space="preserve">
83                                                  228000 </w:t>
      </w:r>
      <w:r>
        <w:br/>
      </w:r>
      <w:r>
        <w:rPr>
          <w:rFonts w:ascii="Times New Roman"/>
          <w:b w:val="false"/>
          <w:i w:val="false"/>
          <w:color w:val="000000"/>
          <w:sz w:val="28"/>
        </w:rPr>
        <w:t xml:space="preserve">
84     202592 </w:t>
      </w:r>
      <w:r>
        <w:br/>
      </w:r>
      <w:r>
        <w:rPr>
          <w:rFonts w:ascii="Times New Roman"/>
          <w:b w:val="false"/>
          <w:i w:val="false"/>
          <w:color w:val="000000"/>
          <w:sz w:val="28"/>
        </w:rPr>
        <w:t xml:space="preserve">
85     215290 </w:t>
      </w:r>
      <w:r>
        <w:br/>
      </w:r>
      <w:r>
        <w:rPr>
          <w:rFonts w:ascii="Times New Roman"/>
          <w:b w:val="false"/>
          <w:i w:val="false"/>
          <w:color w:val="000000"/>
          <w:sz w:val="28"/>
        </w:rPr>
        <w:t xml:space="preserve">
86                    200000         264400 </w:t>
      </w:r>
      <w:r>
        <w:br/>
      </w:r>
      <w:r>
        <w:rPr>
          <w:rFonts w:ascii="Times New Roman"/>
          <w:b w:val="false"/>
          <w:i w:val="false"/>
          <w:color w:val="000000"/>
          <w:sz w:val="28"/>
        </w:rPr>
        <w:t xml:space="preserve">
87     100000         380080 </w:t>
      </w:r>
      <w:r>
        <w:br/>
      </w:r>
      <w:r>
        <w:rPr>
          <w:rFonts w:ascii="Times New Roman"/>
          <w:b w:val="false"/>
          <w:i w:val="false"/>
          <w:color w:val="000000"/>
          <w:sz w:val="28"/>
        </w:rPr>
        <w:t xml:space="preserve">
88                                   100000         209600 </w:t>
      </w:r>
      <w:r>
        <w:br/>
      </w:r>
      <w:r>
        <w:rPr>
          <w:rFonts w:ascii="Times New Roman"/>
          <w:b w:val="false"/>
          <w:i w:val="false"/>
          <w:color w:val="000000"/>
          <w:sz w:val="28"/>
        </w:rPr>
        <w:t xml:space="preserve">
89                                   100000         209600 </w:t>
      </w:r>
      <w:r>
        <w:br/>
      </w:r>
      <w:r>
        <w:rPr>
          <w:rFonts w:ascii="Times New Roman"/>
          <w:b w:val="false"/>
          <w:i w:val="false"/>
          <w:color w:val="000000"/>
          <w:sz w:val="28"/>
        </w:rPr>
        <w:t xml:space="preserve">
90                    309600 </w:t>
      </w:r>
      <w:r>
        <w:br/>
      </w:r>
      <w:r>
        <w:rPr>
          <w:rFonts w:ascii="Times New Roman"/>
          <w:b w:val="false"/>
          <w:i w:val="false"/>
          <w:color w:val="000000"/>
          <w:sz w:val="28"/>
        </w:rPr>
        <w:t xml:space="preserve">
91                                   100000         93500 </w:t>
      </w:r>
      <w:r>
        <w:br/>
      </w:r>
      <w:r>
        <w:rPr>
          <w:rFonts w:ascii="Times New Roman"/>
          <w:b w:val="false"/>
          <w:i w:val="false"/>
          <w:color w:val="000000"/>
          <w:sz w:val="28"/>
        </w:rPr>
        <w:t xml:space="preserve">
92                                   100000         93500 </w:t>
      </w:r>
      <w:r>
        <w:br/>
      </w:r>
      <w:r>
        <w:rPr>
          <w:rFonts w:ascii="Times New Roman"/>
          <w:b w:val="false"/>
          <w:i w:val="false"/>
          <w:color w:val="000000"/>
          <w:sz w:val="28"/>
        </w:rPr>
        <w:t xml:space="preserve">
93                                   100000         39320 </w:t>
      </w:r>
      <w:r>
        <w:br/>
      </w:r>
      <w:r>
        <w:rPr>
          <w:rFonts w:ascii="Times New Roman"/>
          <w:b w:val="false"/>
          <w:i w:val="false"/>
          <w:color w:val="000000"/>
          <w:sz w:val="28"/>
        </w:rPr>
        <w:t xml:space="preserve">
94                                   50000          89320 </w:t>
      </w:r>
      <w:r>
        <w:br/>
      </w:r>
      <w:r>
        <w:rPr>
          <w:rFonts w:ascii="Times New Roman"/>
          <w:b w:val="false"/>
          <w:i w:val="false"/>
          <w:color w:val="000000"/>
          <w:sz w:val="28"/>
        </w:rPr>
        <w:t xml:space="preserve">
95                                                  139320 </w:t>
      </w:r>
      <w:r>
        <w:br/>
      </w:r>
      <w:r>
        <w:rPr>
          <w:rFonts w:ascii="Times New Roman"/>
          <w:b w:val="false"/>
          <w:i w:val="false"/>
          <w:color w:val="000000"/>
          <w:sz w:val="28"/>
        </w:rPr>
        <w:t xml:space="preserve">
96                                                  139320 </w:t>
      </w:r>
      <w:r>
        <w:br/>
      </w:r>
      <w:r>
        <w:rPr>
          <w:rFonts w:ascii="Times New Roman"/>
          <w:b w:val="false"/>
          <w:i w:val="false"/>
          <w:color w:val="000000"/>
          <w:sz w:val="28"/>
        </w:rPr>
        <w:t xml:space="preserve">
97                                                  309600 </w:t>
      </w:r>
      <w:r>
        <w:br/>
      </w:r>
      <w:r>
        <w:rPr>
          <w:rFonts w:ascii="Times New Roman"/>
          <w:b w:val="false"/>
          <w:i w:val="false"/>
          <w:color w:val="000000"/>
          <w:sz w:val="28"/>
        </w:rPr>
        <w:t xml:space="preserve">
98     129580 </w:t>
      </w:r>
      <w:r>
        <w:br/>
      </w:r>
      <w:r>
        <w:rPr>
          <w:rFonts w:ascii="Times New Roman"/>
          <w:b w:val="false"/>
          <w:i w:val="false"/>
          <w:color w:val="000000"/>
          <w:sz w:val="28"/>
        </w:rPr>
        <w:t xml:space="preserve">
99     77600 </w:t>
      </w:r>
      <w:r>
        <w:br/>
      </w:r>
      <w:r>
        <w:rPr>
          <w:rFonts w:ascii="Times New Roman"/>
          <w:b w:val="false"/>
          <w:i w:val="false"/>
          <w:color w:val="000000"/>
          <w:sz w:val="28"/>
        </w:rPr>
        <w:t xml:space="preserve">
100    100000         76530 </w:t>
      </w:r>
      <w:r>
        <w:br/>
      </w:r>
      <w:r>
        <w:rPr>
          <w:rFonts w:ascii="Times New Roman"/>
          <w:b w:val="false"/>
          <w:i w:val="false"/>
          <w:color w:val="000000"/>
          <w:sz w:val="28"/>
        </w:rPr>
        <w:t xml:space="preserve">
101    118600 </w:t>
      </w:r>
      <w:r>
        <w:br/>
      </w:r>
      <w:r>
        <w:rPr>
          <w:rFonts w:ascii="Times New Roman"/>
          <w:b w:val="false"/>
          <w:i w:val="false"/>
          <w:color w:val="000000"/>
          <w:sz w:val="28"/>
        </w:rPr>
        <w:t xml:space="preserve">
102                   53150          77600 </w:t>
      </w:r>
      <w:r>
        <w:br/>
      </w:r>
      <w:r>
        <w:rPr>
          <w:rFonts w:ascii="Times New Roman"/>
          <w:b w:val="false"/>
          <w:i w:val="false"/>
          <w:color w:val="000000"/>
          <w:sz w:val="28"/>
        </w:rPr>
        <w:t xml:space="preserve">
103                   130750 </w:t>
      </w:r>
      <w:r>
        <w:br/>
      </w:r>
      <w:r>
        <w:rPr>
          <w:rFonts w:ascii="Times New Roman"/>
          <w:b w:val="false"/>
          <w:i w:val="false"/>
          <w:color w:val="000000"/>
          <w:sz w:val="28"/>
        </w:rPr>
        <w:t xml:space="preserve">
104                                  72700 </w:t>
      </w:r>
      <w:r>
        <w:br/>
      </w:r>
      <w:r>
        <w:rPr>
          <w:rFonts w:ascii="Times New Roman"/>
          <w:b w:val="false"/>
          <w:i w:val="false"/>
          <w:color w:val="000000"/>
          <w:sz w:val="28"/>
        </w:rPr>
        <w:t xml:space="preserve">
105                                  94140 </w:t>
      </w:r>
      <w:r>
        <w:br/>
      </w:r>
      <w:r>
        <w:rPr>
          <w:rFonts w:ascii="Times New Roman"/>
          <w:b w:val="false"/>
          <w:i w:val="false"/>
          <w:color w:val="000000"/>
          <w:sz w:val="28"/>
        </w:rPr>
        <w:t xml:space="preserve">
106                                                 94140 </w:t>
      </w:r>
      <w:r>
        <w:br/>
      </w:r>
      <w:r>
        <w:rPr>
          <w:rFonts w:ascii="Times New Roman"/>
          <w:b w:val="false"/>
          <w:i w:val="false"/>
          <w:color w:val="000000"/>
          <w:sz w:val="28"/>
        </w:rPr>
        <w:t xml:space="preserve">
107                                  94140 </w:t>
      </w:r>
      <w:r>
        <w:br/>
      </w:r>
      <w:r>
        <w:rPr>
          <w:rFonts w:ascii="Times New Roman"/>
          <w:b w:val="false"/>
          <w:i w:val="false"/>
          <w:color w:val="000000"/>
          <w:sz w:val="28"/>
        </w:rPr>
        <w:t xml:space="preserve">
108                                  94140 </w:t>
      </w:r>
      <w:r>
        <w:br/>
      </w:r>
      <w:r>
        <w:rPr>
          <w:rFonts w:ascii="Times New Roman"/>
          <w:b w:val="false"/>
          <w:i w:val="false"/>
          <w:color w:val="000000"/>
          <w:sz w:val="28"/>
        </w:rPr>
        <w:t xml:space="preserve">
109                                  94140 </w:t>
      </w:r>
      <w:r>
        <w:br/>
      </w:r>
      <w:r>
        <w:rPr>
          <w:rFonts w:ascii="Times New Roman"/>
          <w:b w:val="false"/>
          <w:i w:val="false"/>
          <w:color w:val="000000"/>
          <w:sz w:val="28"/>
        </w:rPr>
        <w:t xml:space="preserve">
110                                  98530 </w:t>
      </w:r>
      <w:r>
        <w:br/>
      </w:r>
      <w:r>
        <w:rPr>
          <w:rFonts w:ascii="Times New Roman"/>
          <w:b w:val="false"/>
          <w:i w:val="false"/>
          <w:color w:val="000000"/>
          <w:sz w:val="28"/>
        </w:rPr>
        <w:t xml:space="preserve">
111    94320 </w:t>
      </w:r>
      <w:r>
        <w:br/>
      </w:r>
      <w:r>
        <w:rPr>
          <w:rFonts w:ascii="Times New Roman"/>
          <w:b w:val="false"/>
          <w:i w:val="false"/>
          <w:color w:val="000000"/>
          <w:sz w:val="28"/>
        </w:rPr>
        <w:t xml:space="preserve">
112                   94320 </w:t>
      </w:r>
      <w:r>
        <w:br/>
      </w:r>
      <w:r>
        <w:rPr>
          <w:rFonts w:ascii="Times New Roman"/>
          <w:b w:val="false"/>
          <w:i w:val="false"/>
          <w:color w:val="000000"/>
          <w:sz w:val="28"/>
        </w:rPr>
        <w:t xml:space="preserve">
113    100000         181070 </w:t>
      </w:r>
      <w:r>
        <w:br/>
      </w:r>
      <w:r>
        <w:rPr>
          <w:rFonts w:ascii="Times New Roman"/>
          <w:b w:val="false"/>
          <w:i w:val="false"/>
          <w:color w:val="000000"/>
          <w:sz w:val="28"/>
        </w:rPr>
        <w:t xml:space="preserve">
114                                                 131000 </w:t>
      </w:r>
      <w:r>
        <w:br/>
      </w:r>
      <w:r>
        <w:rPr>
          <w:rFonts w:ascii="Times New Roman"/>
          <w:b w:val="false"/>
          <w:i w:val="false"/>
          <w:color w:val="000000"/>
          <w:sz w:val="28"/>
        </w:rPr>
        <w:t xml:space="preserve">
115                   272170 </w:t>
      </w:r>
      <w:r>
        <w:br/>
      </w:r>
      <w:r>
        <w:rPr>
          <w:rFonts w:ascii="Times New Roman"/>
          <w:b w:val="false"/>
          <w:i w:val="false"/>
          <w:color w:val="000000"/>
          <w:sz w:val="28"/>
        </w:rPr>
        <w:t xml:space="preserve">
116    200000         102940 </w:t>
      </w:r>
      <w:r>
        <w:br/>
      </w:r>
      <w:r>
        <w:rPr>
          <w:rFonts w:ascii="Times New Roman"/>
          <w:b w:val="false"/>
          <w:i w:val="false"/>
          <w:color w:val="000000"/>
          <w:sz w:val="28"/>
        </w:rPr>
        <w:t xml:space="preserve">
117                                  50000          103250 </w:t>
      </w:r>
      <w:r>
        <w:br/>
      </w:r>
      <w:r>
        <w:rPr>
          <w:rFonts w:ascii="Times New Roman"/>
          <w:b w:val="false"/>
          <w:i w:val="false"/>
          <w:color w:val="000000"/>
          <w:sz w:val="28"/>
        </w:rPr>
        <w:t xml:space="preserve">
118                   147000 </w:t>
      </w:r>
      <w:r>
        <w:br/>
      </w:r>
      <w:r>
        <w:rPr>
          <w:rFonts w:ascii="Times New Roman"/>
          <w:b w:val="false"/>
          <w:i w:val="false"/>
          <w:color w:val="000000"/>
          <w:sz w:val="28"/>
        </w:rPr>
        <w:t xml:space="preserve">
119                   106560 </w:t>
      </w:r>
      <w:r>
        <w:br/>
      </w:r>
      <w:r>
        <w:rPr>
          <w:rFonts w:ascii="Times New Roman"/>
          <w:b w:val="false"/>
          <w:i w:val="false"/>
          <w:color w:val="000000"/>
          <w:sz w:val="28"/>
        </w:rPr>
        <w:t xml:space="preserve">
120    383800 </w:t>
      </w:r>
      <w:r>
        <w:br/>
      </w:r>
      <w:r>
        <w:rPr>
          <w:rFonts w:ascii="Times New Roman"/>
          <w:b w:val="false"/>
          <w:i w:val="false"/>
          <w:color w:val="000000"/>
          <w:sz w:val="28"/>
        </w:rPr>
        <w:t xml:space="preserve">
121    96450 </w:t>
      </w:r>
      <w:r>
        <w:br/>
      </w:r>
      <w:r>
        <w:rPr>
          <w:rFonts w:ascii="Times New Roman"/>
          <w:b w:val="false"/>
          <w:i w:val="false"/>
          <w:color w:val="000000"/>
          <w:sz w:val="28"/>
        </w:rPr>
        <w:t xml:space="preserve">
122    59830 </w:t>
      </w:r>
      <w:r>
        <w:br/>
      </w:r>
      <w:r>
        <w:rPr>
          <w:rFonts w:ascii="Times New Roman"/>
          <w:b w:val="false"/>
          <w:i w:val="false"/>
          <w:color w:val="000000"/>
          <w:sz w:val="28"/>
        </w:rPr>
        <w:t xml:space="preserve">
123    50000          141750 </w:t>
      </w:r>
      <w:r>
        <w:br/>
      </w:r>
      <w:r>
        <w:rPr>
          <w:rFonts w:ascii="Times New Roman"/>
          <w:b w:val="false"/>
          <w:i w:val="false"/>
          <w:color w:val="000000"/>
          <w:sz w:val="28"/>
        </w:rPr>
        <w:t xml:space="preserve">
124                   103170         280230 </w:t>
      </w:r>
      <w:r>
        <w:br/>
      </w:r>
      <w:r>
        <w:rPr>
          <w:rFonts w:ascii="Times New Roman"/>
          <w:b w:val="false"/>
          <w:i w:val="false"/>
          <w:color w:val="000000"/>
          <w:sz w:val="28"/>
        </w:rPr>
        <w:t xml:space="preserve">
125                   43660          100000         239740 </w:t>
      </w:r>
      <w:r>
        <w:br/>
      </w:r>
      <w:r>
        <w:rPr>
          <w:rFonts w:ascii="Times New Roman"/>
          <w:b w:val="false"/>
          <w:i w:val="false"/>
          <w:color w:val="000000"/>
          <w:sz w:val="28"/>
        </w:rPr>
        <w:t xml:space="preserve">
126                   40000          140000         75600 </w:t>
      </w:r>
      <w:r>
        <w:br/>
      </w:r>
      <w:r>
        <w:rPr>
          <w:rFonts w:ascii="Times New Roman"/>
          <w:b w:val="false"/>
          <w:i w:val="false"/>
          <w:color w:val="000000"/>
          <w:sz w:val="28"/>
        </w:rPr>
        <w:t xml:space="preserve">
127                                                 255600 </w:t>
      </w:r>
      <w:r>
        <w:br/>
      </w:r>
      <w:r>
        <w:rPr>
          <w:rFonts w:ascii="Times New Roman"/>
          <w:b w:val="false"/>
          <w:i w:val="false"/>
          <w:color w:val="000000"/>
          <w:sz w:val="28"/>
        </w:rPr>
        <w:t xml:space="preserve">
128                   40000          119750 </w:t>
      </w:r>
      <w:r>
        <w:br/>
      </w:r>
      <w:r>
        <w:rPr>
          <w:rFonts w:ascii="Times New Roman"/>
          <w:b w:val="false"/>
          <w:i w:val="false"/>
          <w:color w:val="000000"/>
          <w:sz w:val="28"/>
        </w:rPr>
        <w:t xml:space="preserve">
129                                  75800 </w:t>
      </w:r>
      <w:r>
        <w:br/>
      </w:r>
      <w:r>
        <w:rPr>
          <w:rFonts w:ascii="Times New Roman"/>
          <w:b w:val="false"/>
          <w:i w:val="false"/>
          <w:color w:val="000000"/>
          <w:sz w:val="28"/>
        </w:rPr>
        <w:t xml:space="preserve">
130                                                 454800 </w:t>
      </w:r>
      <w:r>
        <w:br/>
      </w:r>
      <w:r>
        <w:rPr>
          <w:rFonts w:ascii="Times New Roman"/>
          <w:b w:val="false"/>
          <w:i w:val="false"/>
          <w:color w:val="000000"/>
          <w:sz w:val="28"/>
        </w:rPr>
        <w:t xml:space="preserve">
131                                                 151600 </w:t>
      </w:r>
      <w:r>
        <w:br/>
      </w:r>
      <w:r>
        <w:rPr>
          <w:rFonts w:ascii="Times New Roman"/>
          <w:b w:val="false"/>
          <w:i w:val="false"/>
          <w:color w:val="000000"/>
          <w:sz w:val="28"/>
        </w:rPr>
        <w:t xml:space="preserve">
132                                                 159750 </w:t>
      </w:r>
      <w:r>
        <w:br/>
      </w:r>
      <w:r>
        <w:rPr>
          <w:rFonts w:ascii="Times New Roman"/>
          <w:b w:val="false"/>
          <w:i w:val="false"/>
          <w:color w:val="000000"/>
          <w:sz w:val="28"/>
        </w:rPr>
        <w:t xml:space="preserve">
133                                                 159750 </w:t>
      </w:r>
      <w:r>
        <w:br/>
      </w:r>
      <w:r>
        <w:rPr>
          <w:rFonts w:ascii="Times New Roman"/>
          <w:b w:val="false"/>
          <w:i w:val="false"/>
          <w:color w:val="000000"/>
          <w:sz w:val="28"/>
        </w:rPr>
        <w:t xml:space="preserve">
134                                                 115020 </w:t>
      </w:r>
      <w:r>
        <w:br/>
      </w:r>
      <w:r>
        <w:rPr>
          <w:rFonts w:ascii="Times New Roman"/>
          <w:b w:val="false"/>
          <w:i w:val="false"/>
          <w:color w:val="000000"/>
          <w:sz w:val="28"/>
        </w:rPr>
        <w:t xml:space="preserve">
135                                                 115020 </w:t>
      </w:r>
      <w:r>
        <w:br/>
      </w:r>
      <w:r>
        <w:rPr>
          <w:rFonts w:ascii="Times New Roman"/>
          <w:b w:val="false"/>
          <w:i w:val="false"/>
          <w:color w:val="000000"/>
          <w:sz w:val="28"/>
        </w:rPr>
        <w:t xml:space="preserve">
136    284000         86000 </w:t>
      </w:r>
      <w:r>
        <w:br/>
      </w:r>
      <w:r>
        <w:rPr>
          <w:rFonts w:ascii="Times New Roman"/>
          <w:b w:val="false"/>
          <w:i w:val="false"/>
          <w:color w:val="000000"/>
          <w:sz w:val="28"/>
        </w:rPr>
        <w:t xml:space="preserve">
137    539470 </w:t>
      </w:r>
      <w:r>
        <w:br/>
      </w:r>
      <w:r>
        <w:rPr>
          <w:rFonts w:ascii="Times New Roman"/>
          <w:b w:val="false"/>
          <w:i w:val="false"/>
          <w:color w:val="000000"/>
          <w:sz w:val="28"/>
        </w:rPr>
        <w:t xml:space="preserve">
138                   266400 </w:t>
      </w:r>
      <w:r>
        <w:br/>
      </w:r>
      <w:r>
        <w:rPr>
          <w:rFonts w:ascii="Times New Roman"/>
          <w:b w:val="false"/>
          <w:i w:val="false"/>
          <w:color w:val="000000"/>
          <w:sz w:val="28"/>
        </w:rPr>
        <w:t xml:space="preserve">
139    100000         200000         107880 </w:t>
      </w:r>
      <w:r>
        <w:br/>
      </w:r>
      <w:r>
        <w:rPr>
          <w:rFonts w:ascii="Times New Roman"/>
          <w:b w:val="false"/>
          <w:i w:val="false"/>
          <w:color w:val="000000"/>
          <w:sz w:val="28"/>
        </w:rPr>
        <w:t xml:space="preserve">
140    70500 </w:t>
      </w:r>
      <w:r>
        <w:br/>
      </w:r>
      <w:r>
        <w:rPr>
          <w:rFonts w:ascii="Times New Roman"/>
          <w:b w:val="false"/>
          <w:i w:val="false"/>
          <w:color w:val="000000"/>
          <w:sz w:val="28"/>
        </w:rPr>
        <w:t xml:space="preserve">
141                   111780 </w:t>
      </w:r>
      <w:r>
        <w:br/>
      </w:r>
      <w:r>
        <w:rPr>
          <w:rFonts w:ascii="Times New Roman"/>
          <w:b w:val="false"/>
          <w:i w:val="false"/>
          <w:color w:val="000000"/>
          <w:sz w:val="28"/>
        </w:rPr>
        <w:t xml:space="preserve">
142    170000         200000         293230 </w:t>
      </w:r>
      <w:r>
        <w:br/>
      </w:r>
      <w:r>
        <w:rPr>
          <w:rFonts w:ascii="Times New Roman"/>
          <w:b w:val="false"/>
          <w:i w:val="false"/>
          <w:color w:val="000000"/>
          <w:sz w:val="28"/>
        </w:rPr>
        <w:t xml:space="preserve">
143    160770 </w:t>
      </w:r>
      <w:r>
        <w:br/>
      </w:r>
      <w:r>
        <w:rPr>
          <w:rFonts w:ascii="Times New Roman"/>
          <w:b w:val="false"/>
          <w:i w:val="false"/>
          <w:color w:val="000000"/>
          <w:sz w:val="28"/>
        </w:rPr>
        <w:t xml:space="preserve">
144    28100 </w:t>
      </w:r>
      <w:r>
        <w:br/>
      </w:r>
      <w:r>
        <w:rPr>
          <w:rFonts w:ascii="Times New Roman"/>
          <w:b w:val="false"/>
          <w:i w:val="false"/>
          <w:color w:val="000000"/>
          <w:sz w:val="28"/>
        </w:rPr>
        <w:t xml:space="preserve">
145    22800 </w:t>
      </w:r>
      <w:r>
        <w:br/>
      </w:r>
      <w:r>
        <w:rPr>
          <w:rFonts w:ascii="Times New Roman"/>
          <w:b w:val="false"/>
          <w:i w:val="false"/>
          <w:color w:val="000000"/>
          <w:sz w:val="28"/>
        </w:rPr>
        <w:t xml:space="preserve">
146    22900 </w:t>
      </w:r>
      <w:r>
        <w:br/>
      </w:r>
      <w:r>
        <w:rPr>
          <w:rFonts w:ascii="Times New Roman"/>
          <w:b w:val="false"/>
          <w:i w:val="false"/>
          <w:color w:val="000000"/>
          <w:sz w:val="28"/>
        </w:rPr>
        <w:t xml:space="preserve">
147    152970 </w:t>
      </w:r>
      <w:r>
        <w:br/>
      </w:r>
      <w:r>
        <w:rPr>
          <w:rFonts w:ascii="Times New Roman"/>
          <w:b w:val="false"/>
          <w:i w:val="false"/>
          <w:color w:val="000000"/>
          <w:sz w:val="28"/>
        </w:rPr>
        <w:t xml:space="preserve">
148    112740 </w:t>
      </w:r>
      <w:r>
        <w:br/>
      </w:r>
      <w:r>
        <w:rPr>
          <w:rFonts w:ascii="Times New Roman"/>
          <w:b w:val="false"/>
          <w:i w:val="false"/>
          <w:color w:val="000000"/>
          <w:sz w:val="28"/>
        </w:rPr>
        <w:t xml:space="preserve">
149    140020 </w:t>
      </w:r>
      <w:r>
        <w:br/>
      </w:r>
      <w:r>
        <w:rPr>
          <w:rFonts w:ascii="Times New Roman"/>
          <w:b w:val="false"/>
          <w:i w:val="false"/>
          <w:color w:val="000000"/>
          <w:sz w:val="28"/>
        </w:rPr>
        <w:t xml:space="preserve">
150    100000         126620 </w:t>
      </w:r>
      <w:r>
        <w:br/>
      </w:r>
      <w:r>
        <w:rPr>
          <w:rFonts w:ascii="Times New Roman"/>
          <w:b w:val="false"/>
          <w:i w:val="false"/>
          <w:color w:val="000000"/>
          <w:sz w:val="28"/>
        </w:rPr>
        <w:t xml:space="preserve">
151    150000         23640 </w:t>
      </w:r>
      <w:r>
        <w:br/>
      </w:r>
      <w:r>
        <w:rPr>
          <w:rFonts w:ascii="Times New Roman"/>
          <w:b w:val="false"/>
          <w:i w:val="false"/>
          <w:color w:val="000000"/>
          <w:sz w:val="28"/>
        </w:rPr>
        <w:t xml:space="preserve">
152    80000          291900 </w:t>
      </w:r>
      <w:r>
        <w:br/>
      </w:r>
      <w:r>
        <w:rPr>
          <w:rFonts w:ascii="Times New Roman"/>
          <w:b w:val="false"/>
          <w:i w:val="false"/>
          <w:color w:val="000000"/>
          <w:sz w:val="28"/>
        </w:rPr>
        <w:t xml:space="preserve">
153    100000         157160 </w:t>
      </w:r>
      <w:r>
        <w:br/>
      </w:r>
      <w:r>
        <w:rPr>
          <w:rFonts w:ascii="Times New Roman"/>
          <w:b w:val="false"/>
          <w:i w:val="false"/>
          <w:color w:val="000000"/>
          <w:sz w:val="28"/>
        </w:rPr>
        <w:t xml:space="preserve">
154    80720          273830         388250 </w:t>
      </w:r>
      <w:r>
        <w:br/>
      </w:r>
      <w:r>
        <w:rPr>
          <w:rFonts w:ascii="Times New Roman"/>
          <w:b w:val="false"/>
          <w:i w:val="false"/>
          <w:color w:val="000000"/>
          <w:sz w:val="28"/>
        </w:rPr>
        <w:t xml:space="preserve">
155    116410 </w:t>
      </w:r>
      <w:r>
        <w:br/>
      </w:r>
      <w:r>
        <w:rPr>
          <w:rFonts w:ascii="Times New Roman"/>
          <w:b w:val="false"/>
          <w:i w:val="false"/>
          <w:color w:val="000000"/>
          <w:sz w:val="28"/>
        </w:rPr>
        <w:t xml:space="preserve">
156    100000         94480 </w:t>
      </w:r>
      <w:r>
        <w:br/>
      </w:r>
      <w:r>
        <w:rPr>
          <w:rFonts w:ascii="Times New Roman"/>
          <w:b w:val="false"/>
          <w:i w:val="false"/>
          <w:color w:val="000000"/>
          <w:sz w:val="28"/>
        </w:rPr>
        <w:t xml:space="preserve">
157                   154750 </w:t>
      </w:r>
      <w:r>
        <w:br/>
      </w:r>
      <w:r>
        <w:rPr>
          <w:rFonts w:ascii="Times New Roman"/>
          <w:b w:val="false"/>
          <w:i w:val="false"/>
          <w:color w:val="000000"/>
          <w:sz w:val="28"/>
        </w:rPr>
        <w:t xml:space="preserve">
158                   154740 </w:t>
      </w:r>
      <w:r>
        <w:br/>
      </w:r>
      <w:r>
        <w:rPr>
          <w:rFonts w:ascii="Times New Roman"/>
          <w:b w:val="false"/>
          <w:i w:val="false"/>
          <w:color w:val="000000"/>
          <w:sz w:val="28"/>
        </w:rPr>
        <w:t xml:space="preserve">
159                   154740 </w:t>
      </w:r>
      <w:r>
        <w:br/>
      </w:r>
      <w:r>
        <w:rPr>
          <w:rFonts w:ascii="Times New Roman"/>
          <w:b w:val="false"/>
          <w:i w:val="false"/>
          <w:color w:val="000000"/>
          <w:sz w:val="28"/>
        </w:rPr>
        <w:t xml:space="preserve">
160                   157750 </w:t>
      </w:r>
      <w:r>
        <w:br/>
      </w:r>
      <w:r>
        <w:rPr>
          <w:rFonts w:ascii="Times New Roman"/>
          <w:b w:val="false"/>
          <w:i w:val="false"/>
          <w:color w:val="000000"/>
          <w:sz w:val="28"/>
        </w:rPr>
        <w:t xml:space="preserve">
161                   100000         147600 </w:t>
      </w:r>
      <w:r>
        <w:br/>
      </w:r>
      <w:r>
        <w:rPr>
          <w:rFonts w:ascii="Times New Roman"/>
          <w:b w:val="false"/>
          <w:i w:val="false"/>
          <w:color w:val="000000"/>
          <w:sz w:val="28"/>
        </w:rPr>
        <w:t xml:space="preserve">
162                   142640         113360 </w:t>
      </w:r>
      <w:r>
        <w:br/>
      </w:r>
      <w:r>
        <w:rPr>
          <w:rFonts w:ascii="Times New Roman"/>
          <w:b w:val="false"/>
          <w:i w:val="false"/>
          <w:color w:val="000000"/>
          <w:sz w:val="28"/>
        </w:rPr>
        <w:t xml:space="preserve">
163                                                 111420 </w:t>
      </w:r>
      <w:r>
        <w:br/>
      </w:r>
      <w:r>
        <w:rPr>
          <w:rFonts w:ascii="Times New Roman"/>
          <w:b w:val="false"/>
          <w:i w:val="false"/>
          <w:color w:val="000000"/>
          <w:sz w:val="28"/>
        </w:rPr>
        <w:t xml:space="preserve">
164                                  111420 </w:t>
      </w:r>
      <w:r>
        <w:br/>
      </w:r>
      <w:r>
        <w:rPr>
          <w:rFonts w:ascii="Times New Roman"/>
          <w:b w:val="false"/>
          <w:i w:val="false"/>
          <w:color w:val="000000"/>
          <w:sz w:val="28"/>
        </w:rPr>
        <w:t xml:space="preserve">
165                                  111420 </w:t>
      </w:r>
      <w:r>
        <w:br/>
      </w:r>
      <w:r>
        <w:rPr>
          <w:rFonts w:ascii="Times New Roman"/>
          <w:b w:val="false"/>
          <w:i w:val="false"/>
          <w:color w:val="000000"/>
          <w:sz w:val="28"/>
        </w:rPr>
        <w:t xml:space="preserve">
166                                  111420 </w:t>
      </w:r>
      <w:r>
        <w:br/>
      </w:r>
      <w:r>
        <w:rPr>
          <w:rFonts w:ascii="Times New Roman"/>
          <w:b w:val="false"/>
          <w:i w:val="false"/>
          <w:color w:val="000000"/>
          <w:sz w:val="28"/>
        </w:rPr>
        <w:t xml:space="preserve">
167                                  154750 </w:t>
      </w:r>
      <w:r>
        <w:br/>
      </w:r>
      <w:r>
        <w:rPr>
          <w:rFonts w:ascii="Times New Roman"/>
          <w:b w:val="false"/>
          <w:i w:val="false"/>
          <w:color w:val="000000"/>
          <w:sz w:val="28"/>
        </w:rPr>
        <w:t xml:space="preserve">
168                                  111420 </w:t>
      </w:r>
      <w:r>
        <w:br/>
      </w:r>
      <w:r>
        <w:rPr>
          <w:rFonts w:ascii="Times New Roman"/>
          <w:b w:val="false"/>
          <w:i w:val="false"/>
          <w:color w:val="000000"/>
          <w:sz w:val="28"/>
        </w:rPr>
        <w:t xml:space="preserve">
169                                  154750 </w:t>
      </w:r>
      <w:r>
        <w:br/>
      </w:r>
      <w:r>
        <w:rPr>
          <w:rFonts w:ascii="Times New Roman"/>
          <w:b w:val="false"/>
          <w:i w:val="false"/>
          <w:color w:val="000000"/>
          <w:sz w:val="28"/>
        </w:rPr>
        <w:t xml:space="preserve">
170                                  111420 </w:t>
      </w:r>
      <w:r>
        <w:br/>
      </w:r>
      <w:r>
        <w:rPr>
          <w:rFonts w:ascii="Times New Roman"/>
          <w:b w:val="false"/>
          <w:i w:val="false"/>
          <w:color w:val="000000"/>
          <w:sz w:val="28"/>
        </w:rPr>
        <w:t xml:space="preserve">
171                                  111420 </w:t>
      </w:r>
      <w:r>
        <w:br/>
      </w:r>
      <w:r>
        <w:rPr>
          <w:rFonts w:ascii="Times New Roman"/>
          <w:b w:val="false"/>
          <w:i w:val="false"/>
          <w:color w:val="000000"/>
          <w:sz w:val="28"/>
        </w:rPr>
        <w:t xml:space="preserve">
172                                  111420 </w:t>
      </w:r>
      <w:r>
        <w:br/>
      </w:r>
      <w:r>
        <w:rPr>
          <w:rFonts w:ascii="Times New Roman"/>
          <w:b w:val="false"/>
          <w:i w:val="false"/>
          <w:color w:val="000000"/>
          <w:sz w:val="28"/>
        </w:rPr>
        <w:t xml:space="preserve">
173                                  111420 </w:t>
      </w:r>
      <w:r>
        <w:br/>
      </w:r>
      <w:r>
        <w:rPr>
          <w:rFonts w:ascii="Times New Roman"/>
          <w:b w:val="false"/>
          <w:i w:val="false"/>
          <w:color w:val="000000"/>
          <w:sz w:val="28"/>
        </w:rPr>
        <w:t xml:space="preserve">
174                                  111420 </w:t>
      </w:r>
      <w:r>
        <w:br/>
      </w:r>
      <w:r>
        <w:rPr>
          <w:rFonts w:ascii="Times New Roman"/>
          <w:b w:val="false"/>
          <w:i w:val="false"/>
          <w:color w:val="000000"/>
          <w:sz w:val="28"/>
        </w:rPr>
        <w:t xml:space="preserve">
175                                  111420 </w:t>
      </w:r>
      <w:r>
        <w:br/>
      </w:r>
      <w:r>
        <w:rPr>
          <w:rFonts w:ascii="Times New Roman"/>
          <w:b w:val="false"/>
          <w:i w:val="false"/>
          <w:color w:val="000000"/>
          <w:sz w:val="28"/>
        </w:rPr>
        <w:t xml:space="preserve">
176                                  111420 </w:t>
      </w:r>
      <w:r>
        <w:br/>
      </w:r>
      <w:r>
        <w:rPr>
          <w:rFonts w:ascii="Times New Roman"/>
          <w:b w:val="false"/>
          <w:i w:val="false"/>
          <w:color w:val="000000"/>
          <w:sz w:val="28"/>
        </w:rPr>
        <w:t xml:space="preserve">
177                                  111420 </w:t>
      </w:r>
      <w:r>
        <w:br/>
      </w:r>
      <w:r>
        <w:rPr>
          <w:rFonts w:ascii="Times New Roman"/>
          <w:b w:val="false"/>
          <w:i w:val="false"/>
          <w:color w:val="000000"/>
          <w:sz w:val="28"/>
        </w:rPr>
        <w:t xml:space="preserve">
178                                  111420 </w:t>
      </w:r>
      <w:r>
        <w:br/>
      </w:r>
      <w:r>
        <w:rPr>
          <w:rFonts w:ascii="Times New Roman"/>
          <w:b w:val="false"/>
          <w:i w:val="false"/>
          <w:color w:val="000000"/>
          <w:sz w:val="28"/>
        </w:rPr>
        <w:t xml:space="preserve">
179                                  111420 </w:t>
      </w:r>
      <w:r>
        <w:br/>
      </w:r>
      <w:r>
        <w:rPr>
          <w:rFonts w:ascii="Times New Roman"/>
          <w:b w:val="false"/>
          <w:i w:val="false"/>
          <w:color w:val="000000"/>
          <w:sz w:val="28"/>
        </w:rPr>
        <w:t xml:space="preserve">
180                                  111420 </w:t>
      </w:r>
      <w:r>
        <w:br/>
      </w:r>
      <w:r>
        <w:rPr>
          <w:rFonts w:ascii="Times New Roman"/>
          <w:b w:val="false"/>
          <w:i w:val="false"/>
          <w:color w:val="000000"/>
          <w:sz w:val="28"/>
        </w:rPr>
        <w:t xml:space="preserve">
181                                  111420 </w:t>
      </w:r>
      <w:r>
        <w:br/>
      </w:r>
      <w:r>
        <w:rPr>
          <w:rFonts w:ascii="Times New Roman"/>
          <w:b w:val="false"/>
          <w:i w:val="false"/>
          <w:color w:val="000000"/>
          <w:sz w:val="28"/>
        </w:rPr>
        <w:t xml:space="preserve">
182                                  111420 </w:t>
      </w:r>
      <w:r>
        <w:br/>
      </w:r>
      <w:r>
        <w:rPr>
          <w:rFonts w:ascii="Times New Roman"/>
          <w:b w:val="false"/>
          <w:i w:val="false"/>
          <w:color w:val="000000"/>
          <w:sz w:val="28"/>
        </w:rPr>
        <w:t xml:space="preserve">
183                                  137870         16880 </w:t>
      </w:r>
      <w:r>
        <w:br/>
      </w:r>
      <w:r>
        <w:rPr>
          <w:rFonts w:ascii="Times New Roman"/>
          <w:b w:val="false"/>
          <w:i w:val="false"/>
          <w:color w:val="000000"/>
          <w:sz w:val="28"/>
        </w:rPr>
        <w:t xml:space="preserve">
184                                                 154750 </w:t>
      </w:r>
      <w:r>
        <w:br/>
      </w:r>
      <w:r>
        <w:rPr>
          <w:rFonts w:ascii="Times New Roman"/>
          <w:b w:val="false"/>
          <w:i w:val="false"/>
          <w:color w:val="000000"/>
          <w:sz w:val="28"/>
        </w:rPr>
        <w:t xml:space="preserve">
185                                                 154750 </w:t>
      </w:r>
      <w:r>
        <w:br/>
      </w:r>
      <w:r>
        <w:rPr>
          <w:rFonts w:ascii="Times New Roman"/>
          <w:b w:val="false"/>
          <w:i w:val="false"/>
          <w:color w:val="000000"/>
          <w:sz w:val="28"/>
        </w:rPr>
        <w:t xml:space="preserve">
186                                                 557100 </w:t>
      </w:r>
      <w:r>
        <w:br/>
      </w:r>
      <w:r>
        <w:rPr>
          <w:rFonts w:ascii="Times New Roman"/>
          <w:b w:val="false"/>
          <w:i w:val="false"/>
          <w:color w:val="000000"/>
          <w:sz w:val="28"/>
        </w:rPr>
        <w:t xml:space="preserve">
187                                                 270000 </w:t>
      </w:r>
      <w:r>
        <w:br/>
      </w:r>
      <w:r>
        <w:rPr>
          <w:rFonts w:ascii="Times New Roman"/>
          <w:b w:val="false"/>
          <w:i w:val="false"/>
          <w:color w:val="000000"/>
          <w:sz w:val="28"/>
        </w:rPr>
        <w:t xml:space="preserve">
188                                                 270000 </w:t>
      </w:r>
      <w:r>
        <w:br/>
      </w:r>
      <w:r>
        <w:rPr>
          <w:rFonts w:ascii="Times New Roman"/>
          <w:b w:val="false"/>
          <w:i w:val="false"/>
          <w:color w:val="000000"/>
          <w:sz w:val="28"/>
        </w:rPr>
        <w:t xml:space="preserve">
189                                                 180000 </w:t>
      </w:r>
      <w:r>
        <w:br/>
      </w:r>
      <w:r>
        <w:rPr>
          <w:rFonts w:ascii="Times New Roman"/>
          <w:b w:val="false"/>
          <w:i w:val="false"/>
          <w:color w:val="000000"/>
          <w:sz w:val="28"/>
        </w:rPr>
        <w:t xml:space="preserve">
190                                                 180000 </w:t>
      </w:r>
      <w:r>
        <w:br/>
      </w:r>
      <w:r>
        <w:rPr>
          <w:rFonts w:ascii="Times New Roman"/>
          <w:b w:val="false"/>
          <w:i w:val="false"/>
          <w:color w:val="000000"/>
          <w:sz w:val="28"/>
        </w:rPr>
        <w:t xml:space="preserve">
191                                                 247600 </w:t>
      </w:r>
      <w:r>
        <w:br/>
      </w:r>
      <w:r>
        <w:rPr>
          <w:rFonts w:ascii="Times New Roman"/>
          <w:b w:val="false"/>
          <w:i w:val="false"/>
          <w:color w:val="000000"/>
          <w:sz w:val="28"/>
        </w:rPr>
        <w:t xml:space="preserve">
192                                                 120000 </w:t>
      </w:r>
      <w:r>
        <w:br/>
      </w:r>
      <w:r>
        <w:rPr>
          <w:rFonts w:ascii="Times New Roman"/>
          <w:b w:val="false"/>
          <w:i w:val="false"/>
          <w:color w:val="000000"/>
          <w:sz w:val="28"/>
        </w:rPr>
        <w:t xml:space="preserve">
193                                                 247600 </w:t>
      </w:r>
      <w:r>
        <w:br/>
      </w:r>
      <w:r>
        <w:rPr>
          <w:rFonts w:ascii="Times New Roman"/>
          <w:b w:val="false"/>
          <w:i w:val="false"/>
          <w:color w:val="000000"/>
          <w:sz w:val="28"/>
        </w:rPr>
        <w:t xml:space="preserve">
194                                                 247600 </w:t>
      </w:r>
      <w:r>
        <w:br/>
      </w:r>
      <w:r>
        <w:rPr>
          <w:rFonts w:ascii="Times New Roman"/>
          <w:b w:val="false"/>
          <w:i w:val="false"/>
          <w:color w:val="000000"/>
          <w:sz w:val="28"/>
        </w:rPr>
        <w:t xml:space="preserve">
195                                                 154750 </w:t>
      </w:r>
      <w:r>
        <w:br/>
      </w:r>
      <w:r>
        <w:rPr>
          <w:rFonts w:ascii="Times New Roman"/>
          <w:b w:val="false"/>
          <w:i w:val="false"/>
          <w:color w:val="000000"/>
          <w:sz w:val="28"/>
        </w:rPr>
        <w:t xml:space="preserve">
196                                                 154750 </w:t>
      </w:r>
      <w:r>
        <w:br/>
      </w:r>
      <w:r>
        <w:rPr>
          <w:rFonts w:ascii="Times New Roman"/>
          <w:b w:val="false"/>
          <w:i w:val="false"/>
          <w:color w:val="000000"/>
          <w:sz w:val="28"/>
        </w:rPr>
        <w:t xml:space="preserve">
197                                                 104800 </w:t>
      </w:r>
      <w:r>
        <w:br/>
      </w:r>
      <w:r>
        <w:rPr>
          <w:rFonts w:ascii="Times New Roman"/>
          <w:b w:val="false"/>
          <w:i w:val="false"/>
          <w:color w:val="000000"/>
          <w:sz w:val="28"/>
        </w:rPr>
        <w:t xml:space="preserve">
198                                                 75000 </w:t>
      </w:r>
      <w:r>
        <w:br/>
      </w:r>
      <w:r>
        <w:rPr>
          <w:rFonts w:ascii="Times New Roman"/>
          <w:b w:val="false"/>
          <w:i w:val="false"/>
          <w:color w:val="000000"/>
          <w:sz w:val="28"/>
        </w:rPr>
        <w:t xml:space="preserve">
199                                                 75000 </w:t>
      </w:r>
      <w:r>
        <w:br/>
      </w:r>
      <w:r>
        <w:rPr>
          <w:rFonts w:ascii="Times New Roman"/>
          <w:b w:val="false"/>
          <w:i w:val="false"/>
          <w:color w:val="000000"/>
          <w:sz w:val="28"/>
        </w:rPr>
        <w:t xml:space="preserve">
200                                                 123800 </w:t>
      </w:r>
      <w:r>
        <w:br/>
      </w:r>
      <w:r>
        <w:rPr>
          <w:rFonts w:ascii="Times New Roman"/>
          <w:b w:val="false"/>
          <w:i w:val="false"/>
          <w:color w:val="000000"/>
          <w:sz w:val="28"/>
        </w:rPr>
        <w:t xml:space="preserve">
201                                                 111420 </w:t>
      </w:r>
      <w:r>
        <w:br/>
      </w:r>
      <w:r>
        <w:rPr>
          <w:rFonts w:ascii="Times New Roman"/>
          <w:b w:val="false"/>
          <w:i w:val="false"/>
          <w:color w:val="000000"/>
          <w:sz w:val="28"/>
        </w:rPr>
        <w:t xml:space="preserve">
202                                                 54000 </w:t>
      </w:r>
      <w:r>
        <w:br/>
      </w:r>
      <w:r>
        <w:rPr>
          <w:rFonts w:ascii="Times New Roman"/>
          <w:b w:val="false"/>
          <w:i w:val="false"/>
          <w:color w:val="000000"/>
          <w:sz w:val="28"/>
        </w:rPr>
        <w:t xml:space="preserve">
203    108550 </w:t>
      </w:r>
      <w:r>
        <w:br/>
      </w:r>
      <w:r>
        <w:rPr>
          <w:rFonts w:ascii="Times New Roman"/>
          <w:b w:val="false"/>
          <w:i w:val="false"/>
          <w:color w:val="000000"/>
          <w:sz w:val="28"/>
        </w:rPr>
        <w:t xml:space="preserve">
204                   100000         243000 </w:t>
      </w:r>
      <w:r>
        <w:br/>
      </w:r>
      <w:r>
        <w:rPr>
          <w:rFonts w:ascii="Times New Roman"/>
          <w:b w:val="false"/>
          <w:i w:val="false"/>
          <w:color w:val="000000"/>
          <w:sz w:val="28"/>
        </w:rPr>
        <w:t xml:space="preserve">
205                   100000         243000 </w:t>
      </w:r>
      <w:r>
        <w:br/>
      </w:r>
      <w:r>
        <w:rPr>
          <w:rFonts w:ascii="Times New Roman"/>
          <w:b w:val="false"/>
          <w:i w:val="false"/>
          <w:color w:val="000000"/>
          <w:sz w:val="28"/>
        </w:rPr>
        <w:t xml:space="preserve">
206                                                 809260 </w:t>
      </w:r>
      <w:r>
        <w:br/>
      </w:r>
      <w:r>
        <w:rPr>
          <w:rFonts w:ascii="Times New Roman"/>
          <w:b w:val="false"/>
          <w:i w:val="false"/>
          <w:color w:val="000000"/>
          <w:sz w:val="28"/>
        </w:rPr>
        <w:t xml:space="preserve">
207    240000 </w:t>
      </w:r>
      <w:r>
        <w:br/>
      </w:r>
      <w:r>
        <w:rPr>
          <w:rFonts w:ascii="Times New Roman"/>
          <w:b w:val="false"/>
          <w:i w:val="false"/>
          <w:color w:val="000000"/>
          <w:sz w:val="28"/>
        </w:rPr>
        <w:t xml:space="preserve">
208    240000 </w:t>
      </w:r>
      <w:r>
        <w:br/>
      </w:r>
      <w:r>
        <w:rPr>
          <w:rFonts w:ascii="Times New Roman"/>
          <w:b w:val="false"/>
          <w:i w:val="false"/>
          <w:color w:val="000000"/>
          <w:sz w:val="28"/>
        </w:rPr>
        <w:t xml:space="preserve">
209    220000 </w:t>
      </w:r>
      <w:r>
        <w:br/>
      </w:r>
      <w:r>
        <w:rPr>
          <w:rFonts w:ascii="Times New Roman"/>
          <w:b w:val="false"/>
          <w:i w:val="false"/>
          <w:color w:val="000000"/>
          <w:sz w:val="28"/>
        </w:rPr>
        <w:t xml:space="preserve">
210                   60580          273520 </w:t>
      </w:r>
      <w:r>
        <w:br/>
      </w:r>
      <w:r>
        <w:rPr>
          <w:rFonts w:ascii="Times New Roman"/>
          <w:b w:val="false"/>
          <w:i w:val="false"/>
          <w:color w:val="000000"/>
          <w:sz w:val="28"/>
        </w:rPr>
        <w:t xml:space="preserve">
211    150000         150000         59600 </w:t>
      </w:r>
      <w:r>
        <w:br/>
      </w:r>
      <w:r>
        <w:rPr>
          <w:rFonts w:ascii="Times New Roman"/>
          <w:b w:val="false"/>
          <w:i w:val="false"/>
          <w:color w:val="000000"/>
          <w:sz w:val="28"/>
        </w:rPr>
        <w:t xml:space="preserve">
212                                                 367000 </w:t>
      </w:r>
      <w:r>
        <w:br/>
      </w:r>
      <w:r>
        <w:rPr>
          <w:rFonts w:ascii="Times New Roman"/>
          <w:b w:val="false"/>
          <w:i w:val="false"/>
          <w:color w:val="000000"/>
          <w:sz w:val="28"/>
        </w:rPr>
        <w:t xml:space="preserve">
213                                  100000         133120 </w:t>
      </w:r>
      <w:r>
        <w:br/>
      </w:r>
      <w:r>
        <w:rPr>
          <w:rFonts w:ascii="Times New Roman"/>
          <w:b w:val="false"/>
          <w:i w:val="false"/>
          <w:color w:val="000000"/>
          <w:sz w:val="28"/>
        </w:rPr>
        <w:t xml:space="preserve">
214                                  100000         197430 </w:t>
      </w:r>
      <w:r>
        <w:br/>
      </w:r>
      <w:r>
        <w:rPr>
          <w:rFonts w:ascii="Times New Roman"/>
          <w:b w:val="false"/>
          <w:i w:val="false"/>
          <w:color w:val="000000"/>
          <w:sz w:val="28"/>
        </w:rPr>
        <w:t xml:space="preserve">
215                                  100000         197430 </w:t>
      </w:r>
      <w:r>
        <w:br/>
      </w:r>
      <w:r>
        <w:rPr>
          <w:rFonts w:ascii="Times New Roman"/>
          <w:b w:val="false"/>
          <w:i w:val="false"/>
          <w:color w:val="000000"/>
          <w:sz w:val="28"/>
        </w:rPr>
        <w:t xml:space="preserve">
216                                  100000         197430 </w:t>
      </w:r>
      <w:r>
        <w:br/>
      </w:r>
      <w:r>
        <w:rPr>
          <w:rFonts w:ascii="Times New Roman"/>
          <w:b w:val="false"/>
          <w:i w:val="false"/>
          <w:color w:val="000000"/>
          <w:sz w:val="28"/>
        </w:rPr>
        <w:t xml:space="preserve">
217    273803 </w:t>
      </w:r>
      <w:r>
        <w:br/>
      </w:r>
      <w:r>
        <w:rPr>
          <w:rFonts w:ascii="Times New Roman"/>
          <w:b w:val="false"/>
          <w:i w:val="false"/>
          <w:color w:val="000000"/>
          <w:sz w:val="28"/>
        </w:rPr>
        <w:t xml:space="preserve">
218    180000         332600 </w:t>
      </w:r>
      <w:r>
        <w:br/>
      </w:r>
      <w:r>
        <w:rPr>
          <w:rFonts w:ascii="Times New Roman"/>
          <w:b w:val="false"/>
          <w:i w:val="false"/>
          <w:color w:val="000000"/>
          <w:sz w:val="28"/>
        </w:rPr>
        <w:t xml:space="preserve">
219    180500         415430 </w:t>
      </w:r>
      <w:r>
        <w:br/>
      </w:r>
      <w:r>
        <w:rPr>
          <w:rFonts w:ascii="Times New Roman"/>
          <w:b w:val="false"/>
          <w:i w:val="false"/>
          <w:color w:val="000000"/>
          <w:sz w:val="28"/>
        </w:rPr>
        <w:t xml:space="preserve">
220    234990 </w:t>
      </w:r>
      <w:r>
        <w:br/>
      </w:r>
      <w:r>
        <w:rPr>
          <w:rFonts w:ascii="Times New Roman"/>
          <w:b w:val="false"/>
          <w:i w:val="false"/>
          <w:color w:val="000000"/>
          <w:sz w:val="28"/>
        </w:rPr>
        <w:t xml:space="preserve">
221                                                 985000 </w:t>
      </w:r>
      <w:r>
        <w:br/>
      </w:r>
      <w:r>
        <w:rPr>
          <w:rFonts w:ascii="Times New Roman"/>
          <w:b w:val="false"/>
          <w:i w:val="false"/>
          <w:color w:val="000000"/>
          <w:sz w:val="28"/>
        </w:rPr>
        <w:t xml:space="preserve">
222                                                 302050 </w:t>
      </w:r>
      <w:r>
        <w:br/>
      </w:r>
      <w:r>
        <w:rPr>
          <w:rFonts w:ascii="Times New Roman"/>
          <w:b w:val="false"/>
          <w:i w:val="false"/>
          <w:color w:val="000000"/>
          <w:sz w:val="28"/>
        </w:rPr>
        <w:t xml:space="preserve">
223                                                 302050 </w:t>
      </w:r>
      <w:r>
        <w:br/>
      </w:r>
      <w:r>
        <w:rPr>
          <w:rFonts w:ascii="Times New Roman"/>
          <w:b w:val="false"/>
          <w:i w:val="false"/>
          <w:color w:val="000000"/>
          <w:sz w:val="28"/>
        </w:rPr>
        <w:t xml:space="preserve">
224                                                 389350 </w:t>
      </w:r>
      <w:r>
        <w:br/>
      </w:r>
      <w:r>
        <w:rPr>
          <w:rFonts w:ascii="Times New Roman"/>
          <w:b w:val="false"/>
          <w:i w:val="false"/>
          <w:color w:val="000000"/>
          <w:sz w:val="28"/>
        </w:rPr>
        <w:t xml:space="preserve">
225                                                 302050 </w:t>
      </w:r>
      <w:r>
        <w:br/>
      </w:r>
      <w:r>
        <w:rPr>
          <w:rFonts w:ascii="Times New Roman"/>
          <w:b w:val="false"/>
          <w:i w:val="false"/>
          <w:color w:val="000000"/>
          <w:sz w:val="28"/>
        </w:rPr>
        <w:t xml:space="preserve">
226                                                 527750 </w:t>
      </w:r>
      <w:r>
        <w:br/>
      </w:r>
      <w:r>
        <w:rPr>
          <w:rFonts w:ascii="Times New Roman"/>
          <w:b w:val="false"/>
          <w:i w:val="false"/>
          <w:color w:val="000000"/>
          <w:sz w:val="28"/>
        </w:rPr>
        <w:t xml:space="preserve">
227                                                 695170 </w:t>
      </w:r>
      <w:r>
        <w:br/>
      </w:r>
      <w:r>
        <w:rPr>
          <w:rFonts w:ascii="Times New Roman"/>
          <w:b w:val="false"/>
          <w:i w:val="false"/>
          <w:color w:val="000000"/>
          <w:sz w:val="28"/>
        </w:rPr>
        <w:t xml:space="preserve">
228                   82000          212740 </w:t>
      </w:r>
      <w:r>
        <w:br/>
      </w:r>
      <w:r>
        <w:rPr>
          <w:rFonts w:ascii="Times New Roman"/>
          <w:b w:val="false"/>
          <w:i w:val="false"/>
          <w:color w:val="000000"/>
          <w:sz w:val="28"/>
        </w:rPr>
        <w:t xml:space="preserve">
229                                                 334910 </w:t>
      </w:r>
      <w:r>
        <w:br/>
      </w:r>
      <w:r>
        <w:rPr>
          <w:rFonts w:ascii="Times New Roman"/>
          <w:b w:val="false"/>
          <w:i w:val="false"/>
          <w:color w:val="000000"/>
          <w:sz w:val="28"/>
        </w:rPr>
        <w:t xml:space="preserve">
230    100000         210480 </w:t>
      </w:r>
      <w:r>
        <w:br/>
      </w:r>
      <w:r>
        <w:rPr>
          <w:rFonts w:ascii="Times New Roman"/>
          <w:b w:val="false"/>
          <w:i w:val="false"/>
          <w:color w:val="000000"/>
          <w:sz w:val="28"/>
        </w:rPr>
        <w:t xml:space="preserve">
231    100000         100000         108380 </w:t>
      </w:r>
      <w:r>
        <w:br/>
      </w:r>
      <w:r>
        <w:rPr>
          <w:rFonts w:ascii="Times New Roman"/>
          <w:b w:val="false"/>
          <w:i w:val="false"/>
          <w:color w:val="000000"/>
          <w:sz w:val="28"/>
        </w:rPr>
        <w:t xml:space="preserve">
232                                                 773590 </w:t>
      </w:r>
      <w:r>
        <w:br/>
      </w:r>
      <w:r>
        <w:rPr>
          <w:rFonts w:ascii="Times New Roman"/>
          <w:b w:val="false"/>
          <w:i w:val="false"/>
          <w:color w:val="000000"/>
          <w:sz w:val="28"/>
        </w:rPr>
        <w:t xml:space="preserve">
233    90000          130156         110000 </w:t>
      </w:r>
      <w:r>
        <w:br/>
      </w:r>
      <w:r>
        <w:rPr>
          <w:rFonts w:ascii="Times New Roman"/>
          <w:b w:val="false"/>
          <w:i w:val="false"/>
          <w:color w:val="000000"/>
          <w:sz w:val="28"/>
        </w:rPr>
        <w:t xml:space="preserve">
234                   60000          157270 </w:t>
      </w:r>
      <w:r>
        <w:br/>
      </w:r>
      <w:r>
        <w:rPr>
          <w:rFonts w:ascii="Times New Roman"/>
          <w:b w:val="false"/>
          <w:i w:val="false"/>
          <w:color w:val="000000"/>
          <w:sz w:val="28"/>
        </w:rPr>
        <w:t xml:space="preserve">
235    100000         235750 </w:t>
      </w:r>
      <w:r>
        <w:br/>
      </w:r>
      <w:r>
        <w:rPr>
          <w:rFonts w:ascii="Times New Roman"/>
          <w:b w:val="false"/>
          <w:i w:val="false"/>
          <w:color w:val="000000"/>
          <w:sz w:val="28"/>
        </w:rPr>
        <w:t xml:space="preserve">
236    252740 </w:t>
      </w:r>
      <w:r>
        <w:br/>
      </w:r>
      <w:r>
        <w:rPr>
          <w:rFonts w:ascii="Times New Roman"/>
          <w:b w:val="false"/>
          <w:i w:val="false"/>
          <w:color w:val="000000"/>
          <w:sz w:val="28"/>
        </w:rPr>
        <w:t xml:space="preserve">
237                                  120000         333400 </w:t>
      </w:r>
      <w:r>
        <w:br/>
      </w:r>
      <w:r>
        <w:rPr>
          <w:rFonts w:ascii="Times New Roman"/>
          <w:b w:val="false"/>
          <w:i w:val="false"/>
          <w:color w:val="000000"/>
          <w:sz w:val="28"/>
        </w:rPr>
        <w:t xml:space="preserve">
238                                  100000         235300 </w:t>
      </w:r>
      <w:r>
        <w:br/>
      </w:r>
      <w:r>
        <w:rPr>
          <w:rFonts w:ascii="Times New Roman"/>
          <w:b w:val="false"/>
          <w:i w:val="false"/>
          <w:color w:val="000000"/>
          <w:sz w:val="28"/>
        </w:rPr>
        <w:t xml:space="preserve">
239                                  100000         255300 </w:t>
      </w:r>
      <w:r>
        <w:br/>
      </w:r>
      <w:r>
        <w:rPr>
          <w:rFonts w:ascii="Times New Roman"/>
          <w:b w:val="false"/>
          <w:i w:val="false"/>
          <w:color w:val="000000"/>
          <w:sz w:val="28"/>
        </w:rPr>
        <w:t xml:space="preserve">
240                                                 276300 </w:t>
      </w:r>
      <w:r>
        <w:br/>
      </w:r>
      <w:r>
        <w:rPr>
          <w:rFonts w:ascii="Times New Roman"/>
          <w:b w:val="false"/>
          <w:i w:val="false"/>
          <w:color w:val="000000"/>
          <w:sz w:val="28"/>
        </w:rPr>
        <w:t xml:space="preserve">
241                                                 217270 </w:t>
      </w:r>
      <w:r>
        <w:br/>
      </w:r>
      <w:r>
        <w:rPr>
          <w:rFonts w:ascii="Times New Roman"/>
          <w:b w:val="false"/>
          <w:i w:val="false"/>
          <w:color w:val="000000"/>
          <w:sz w:val="28"/>
        </w:rPr>
        <w:t xml:space="preserve">
242                                                 327400 </w:t>
      </w:r>
      <w:r>
        <w:br/>
      </w:r>
      <w:r>
        <w:rPr>
          <w:rFonts w:ascii="Times New Roman"/>
          <w:b w:val="false"/>
          <w:i w:val="false"/>
          <w:color w:val="000000"/>
          <w:sz w:val="28"/>
        </w:rPr>
        <w:t xml:space="preserve">
243    133890 </w:t>
      </w:r>
      <w:r>
        <w:br/>
      </w:r>
      <w:r>
        <w:rPr>
          <w:rFonts w:ascii="Times New Roman"/>
          <w:b w:val="false"/>
          <w:i w:val="false"/>
          <w:color w:val="000000"/>
          <w:sz w:val="28"/>
        </w:rPr>
        <w:t xml:space="preserve">
244    114730 </w:t>
      </w:r>
      <w:r>
        <w:br/>
      </w:r>
      <w:r>
        <w:rPr>
          <w:rFonts w:ascii="Times New Roman"/>
          <w:b w:val="false"/>
          <w:i w:val="false"/>
          <w:color w:val="000000"/>
          <w:sz w:val="28"/>
        </w:rPr>
        <w:t xml:space="preserve">
245    35450 </w:t>
      </w:r>
      <w:r>
        <w:br/>
      </w:r>
      <w:r>
        <w:rPr>
          <w:rFonts w:ascii="Times New Roman"/>
          <w:b w:val="false"/>
          <w:i w:val="false"/>
          <w:color w:val="000000"/>
          <w:sz w:val="28"/>
        </w:rPr>
        <w:t xml:space="preserve">
246    24030 </w:t>
      </w:r>
      <w:r>
        <w:br/>
      </w:r>
      <w:r>
        <w:rPr>
          <w:rFonts w:ascii="Times New Roman"/>
          <w:b w:val="false"/>
          <w:i w:val="false"/>
          <w:color w:val="000000"/>
          <w:sz w:val="28"/>
        </w:rPr>
        <w:t xml:space="preserve">
247    14360 </w:t>
      </w:r>
      <w:r>
        <w:br/>
      </w:r>
      <w:r>
        <w:rPr>
          <w:rFonts w:ascii="Times New Roman"/>
          <w:b w:val="false"/>
          <w:i w:val="false"/>
          <w:color w:val="000000"/>
          <w:sz w:val="28"/>
        </w:rPr>
        <w:t xml:space="preserve">
248    150000         402830 </w:t>
      </w:r>
      <w:r>
        <w:br/>
      </w:r>
      <w:r>
        <w:rPr>
          <w:rFonts w:ascii="Times New Roman"/>
          <w:b w:val="false"/>
          <w:i w:val="false"/>
          <w:color w:val="000000"/>
          <w:sz w:val="28"/>
        </w:rPr>
        <w:t xml:space="preserve">
249    177000         361740 </w:t>
      </w:r>
      <w:r>
        <w:br/>
      </w:r>
      <w:r>
        <w:rPr>
          <w:rFonts w:ascii="Times New Roman"/>
          <w:b w:val="false"/>
          <w:i w:val="false"/>
          <w:color w:val="000000"/>
          <w:sz w:val="28"/>
        </w:rPr>
        <w:t xml:space="preserve">
250    78480 </w:t>
      </w:r>
      <w:r>
        <w:br/>
      </w:r>
      <w:r>
        <w:rPr>
          <w:rFonts w:ascii="Times New Roman"/>
          <w:b w:val="false"/>
          <w:i w:val="false"/>
          <w:color w:val="000000"/>
          <w:sz w:val="28"/>
        </w:rPr>
        <w:t xml:space="preserve">
251                                                 754460 </w:t>
      </w:r>
      <w:r>
        <w:br/>
      </w:r>
      <w:r>
        <w:rPr>
          <w:rFonts w:ascii="Times New Roman"/>
          <w:b w:val="false"/>
          <w:i w:val="false"/>
          <w:color w:val="000000"/>
          <w:sz w:val="28"/>
        </w:rPr>
        <w:t xml:space="preserve">
252    93697         240000         450320 </w:t>
      </w:r>
      <w:r>
        <w:br/>
      </w:r>
      <w:r>
        <w:rPr>
          <w:rFonts w:ascii="Times New Roman"/>
          <w:b w:val="false"/>
          <w:i w:val="false"/>
          <w:color w:val="000000"/>
          <w:sz w:val="28"/>
        </w:rPr>
        <w:t xml:space="preserve">
253    222470 </w:t>
      </w:r>
      <w:r>
        <w:br/>
      </w:r>
      <w:r>
        <w:rPr>
          <w:rFonts w:ascii="Times New Roman"/>
          <w:b w:val="false"/>
          <w:i w:val="false"/>
          <w:color w:val="000000"/>
          <w:sz w:val="28"/>
        </w:rPr>
        <w:t xml:space="preserve">
254    92150 </w:t>
      </w:r>
      <w:r>
        <w:br/>
      </w:r>
      <w:r>
        <w:rPr>
          <w:rFonts w:ascii="Times New Roman"/>
          <w:b w:val="false"/>
          <w:i w:val="false"/>
          <w:color w:val="000000"/>
          <w:sz w:val="28"/>
        </w:rPr>
        <w:t xml:space="preserve">
255    251540 </w:t>
      </w:r>
      <w:r>
        <w:br/>
      </w:r>
      <w:r>
        <w:rPr>
          <w:rFonts w:ascii="Times New Roman"/>
          <w:b w:val="false"/>
          <w:i w:val="false"/>
          <w:color w:val="000000"/>
          <w:sz w:val="28"/>
        </w:rPr>
        <w:t xml:space="preserve">
256                                  100000         261820 </w:t>
      </w:r>
      <w:r>
        <w:br/>
      </w:r>
      <w:r>
        <w:rPr>
          <w:rFonts w:ascii="Times New Roman"/>
          <w:b w:val="false"/>
          <w:i w:val="false"/>
          <w:color w:val="000000"/>
          <w:sz w:val="28"/>
        </w:rPr>
        <w:t xml:space="preserve">
257                   109224         350456 </w:t>
      </w:r>
      <w:r>
        <w:br/>
      </w:r>
      <w:r>
        <w:rPr>
          <w:rFonts w:ascii="Times New Roman"/>
          <w:b w:val="false"/>
          <w:i w:val="false"/>
          <w:color w:val="000000"/>
          <w:sz w:val="28"/>
        </w:rPr>
        <w:t xml:space="preserve">
258    100000         130000         308590 </w:t>
      </w:r>
      <w:r>
        <w:br/>
      </w:r>
      <w:r>
        <w:rPr>
          <w:rFonts w:ascii="Times New Roman"/>
          <w:b w:val="false"/>
          <w:i w:val="false"/>
          <w:color w:val="000000"/>
          <w:sz w:val="28"/>
        </w:rPr>
        <w:t xml:space="preserve">
259    163770 </w:t>
      </w:r>
      <w:r>
        <w:br/>
      </w:r>
      <w:r>
        <w:rPr>
          <w:rFonts w:ascii="Times New Roman"/>
          <w:b w:val="false"/>
          <w:i w:val="false"/>
          <w:color w:val="000000"/>
          <w:sz w:val="28"/>
        </w:rPr>
        <w:t xml:space="preserve">
260                                                 334100 </w:t>
      </w:r>
      <w:r>
        <w:br/>
      </w:r>
      <w:r>
        <w:rPr>
          <w:rFonts w:ascii="Times New Roman"/>
          <w:b w:val="false"/>
          <w:i w:val="false"/>
          <w:color w:val="000000"/>
          <w:sz w:val="28"/>
        </w:rPr>
        <w:t xml:space="preserve">
261                   54300          111114         171486 </w:t>
      </w:r>
      <w:r>
        <w:br/>
      </w:r>
      <w:r>
        <w:rPr>
          <w:rFonts w:ascii="Times New Roman"/>
          <w:b w:val="false"/>
          <w:i w:val="false"/>
          <w:color w:val="000000"/>
          <w:sz w:val="28"/>
        </w:rPr>
        <w:t xml:space="preserve">
262    67270 </w:t>
      </w:r>
      <w:r>
        <w:br/>
      </w:r>
      <w:r>
        <w:rPr>
          <w:rFonts w:ascii="Times New Roman"/>
          <w:b w:val="false"/>
          <w:i w:val="false"/>
          <w:color w:val="000000"/>
          <w:sz w:val="28"/>
        </w:rPr>
        <w:t xml:space="preserve">
263    180000         160870 </w:t>
      </w:r>
      <w:r>
        <w:br/>
      </w:r>
      <w:r>
        <w:rPr>
          <w:rFonts w:ascii="Times New Roman"/>
          <w:b w:val="false"/>
          <w:i w:val="false"/>
          <w:color w:val="000000"/>
          <w:sz w:val="28"/>
        </w:rPr>
        <w:t xml:space="preserve">
264    160620         179500 </w:t>
      </w:r>
      <w:r>
        <w:br/>
      </w:r>
      <w:r>
        <w:rPr>
          <w:rFonts w:ascii="Times New Roman"/>
          <w:b w:val="false"/>
          <w:i w:val="false"/>
          <w:color w:val="000000"/>
          <w:sz w:val="28"/>
        </w:rPr>
        <w:t xml:space="preserve">
265                   160000         215010         458510 </w:t>
      </w:r>
      <w:r>
        <w:br/>
      </w:r>
      <w:r>
        <w:rPr>
          <w:rFonts w:ascii="Times New Roman"/>
          <w:b w:val="false"/>
          <w:i w:val="false"/>
          <w:color w:val="000000"/>
          <w:sz w:val="28"/>
        </w:rPr>
        <w:t xml:space="preserve">
266                                                 833520 </w:t>
      </w:r>
      <w:r>
        <w:br/>
      </w:r>
      <w:r>
        <w:rPr>
          <w:rFonts w:ascii="Times New Roman"/>
          <w:b w:val="false"/>
          <w:i w:val="false"/>
          <w:color w:val="000000"/>
          <w:sz w:val="28"/>
        </w:rPr>
        <w:t xml:space="preserve">
267                                                 250270 </w:t>
      </w:r>
      <w:r>
        <w:br/>
      </w:r>
      <w:r>
        <w:rPr>
          <w:rFonts w:ascii="Times New Roman"/>
          <w:b w:val="false"/>
          <w:i w:val="false"/>
          <w:color w:val="000000"/>
          <w:sz w:val="28"/>
        </w:rPr>
        <w:t xml:space="preserve">
268    100000         273950 </w:t>
      </w:r>
      <w:r>
        <w:br/>
      </w:r>
      <w:r>
        <w:rPr>
          <w:rFonts w:ascii="Times New Roman"/>
          <w:b w:val="false"/>
          <w:i w:val="false"/>
          <w:color w:val="000000"/>
          <w:sz w:val="28"/>
        </w:rPr>
        <w:t xml:space="preserve">
269                                                 320300 </w:t>
      </w:r>
      <w:r>
        <w:br/>
      </w:r>
      <w:r>
        <w:rPr>
          <w:rFonts w:ascii="Times New Roman"/>
          <w:b w:val="false"/>
          <w:i w:val="false"/>
          <w:color w:val="000000"/>
          <w:sz w:val="28"/>
        </w:rPr>
        <w:t xml:space="preserve">
270    100000         200000         559520 </w:t>
      </w:r>
      <w:r>
        <w:br/>
      </w:r>
      <w:r>
        <w:rPr>
          <w:rFonts w:ascii="Times New Roman"/>
          <w:b w:val="false"/>
          <w:i w:val="false"/>
          <w:color w:val="000000"/>
          <w:sz w:val="28"/>
        </w:rPr>
        <w:t xml:space="preserve">
271                                                 390300 </w:t>
      </w:r>
      <w:r>
        <w:br/>
      </w:r>
      <w:r>
        <w:rPr>
          <w:rFonts w:ascii="Times New Roman"/>
          <w:b w:val="false"/>
          <w:i w:val="false"/>
          <w:color w:val="000000"/>
          <w:sz w:val="28"/>
        </w:rPr>
        <w:t xml:space="preserve">
272    200960         167840 </w:t>
      </w:r>
      <w:r>
        <w:br/>
      </w:r>
      <w:r>
        <w:rPr>
          <w:rFonts w:ascii="Times New Roman"/>
          <w:b w:val="false"/>
          <w:i w:val="false"/>
          <w:color w:val="000000"/>
          <w:sz w:val="28"/>
        </w:rPr>
        <w:t xml:space="preserve">
273                                  120000         250360 </w:t>
      </w:r>
      <w:r>
        <w:br/>
      </w:r>
      <w:r>
        <w:rPr>
          <w:rFonts w:ascii="Times New Roman"/>
          <w:b w:val="false"/>
          <w:i w:val="false"/>
          <w:color w:val="000000"/>
          <w:sz w:val="28"/>
        </w:rPr>
        <w:t xml:space="preserve">
274                                  100000         289000 </w:t>
      </w:r>
      <w:r>
        <w:br/>
      </w:r>
      <w:r>
        <w:rPr>
          <w:rFonts w:ascii="Times New Roman"/>
          <w:b w:val="false"/>
          <w:i w:val="false"/>
          <w:color w:val="000000"/>
          <w:sz w:val="28"/>
        </w:rPr>
        <w:t xml:space="preserve">
275                                  120450         617350 </w:t>
      </w:r>
      <w:r>
        <w:br/>
      </w:r>
      <w:r>
        <w:rPr>
          <w:rFonts w:ascii="Times New Roman"/>
          <w:b w:val="false"/>
          <w:i w:val="false"/>
          <w:color w:val="000000"/>
          <w:sz w:val="28"/>
        </w:rPr>
        <w:t xml:space="preserve">
276                                  150000         448340 </w:t>
      </w:r>
      <w:r>
        <w:br/>
      </w:r>
      <w:r>
        <w:rPr>
          <w:rFonts w:ascii="Times New Roman"/>
          <w:b w:val="false"/>
          <w:i w:val="false"/>
          <w:color w:val="000000"/>
          <w:sz w:val="28"/>
        </w:rPr>
        <w:t xml:space="preserve">
277    100000         100000         189000 </w:t>
      </w:r>
      <w:r>
        <w:br/>
      </w:r>
      <w:r>
        <w:rPr>
          <w:rFonts w:ascii="Times New Roman"/>
          <w:b w:val="false"/>
          <w:i w:val="false"/>
          <w:color w:val="000000"/>
          <w:sz w:val="28"/>
        </w:rPr>
        <w:t xml:space="preserve">
278    240000         288070 </w:t>
      </w:r>
      <w:r>
        <w:br/>
      </w:r>
      <w:r>
        <w:rPr>
          <w:rFonts w:ascii="Times New Roman"/>
          <w:b w:val="false"/>
          <w:i w:val="false"/>
          <w:color w:val="000000"/>
          <w:sz w:val="28"/>
        </w:rPr>
        <w:t xml:space="preserve">
279                                                 1826800 </w:t>
      </w:r>
      <w:r>
        <w:br/>
      </w:r>
      <w:r>
        <w:rPr>
          <w:rFonts w:ascii="Times New Roman"/>
          <w:b w:val="false"/>
          <w:i w:val="false"/>
          <w:color w:val="000000"/>
          <w:sz w:val="28"/>
        </w:rPr>
        <w:t xml:space="preserve">
280    80000          240320 </w:t>
      </w:r>
      <w:r>
        <w:br/>
      </w:r>
      <w:r>
        <w:rPr>
          <w:rFonts w:ascii="Times New Roman"/>
          <w:b w:val="false"/>
          <w:i w:val="false"/>
          <w:color w:val="000000"/>
          <w:sz w:val="28"/>
        </w:rPr>
        <w:t xml:space="preserve">
281                                  100000         289000 </w:t>
      </w:r>
      <w:r>
        <w:br/>
      </w:r>
      <w:r>
        <w:rPr>
          <w:rFonts w:ascii="Times New Roman"/>
          <w:b w:val="false"/>
          <w:i w:val="false"/>
          <w:color w:val="000000"/>
          <w:sz w:val="28"/>
        </w:rPr>
        <w:t xml:space="preserve">
282    249000         254360         137030         176630 </w:t>
      </w:r>
      <w:r>
        <w:br/>
      </w:r>
      <w:r>
        <w:rPr>
          <w:rFonts w:ascii="Times New Roman"/>
          <w:b w:val="false"/>
          <w:i w:val="false"/>
          <w:color w:val="000000"/>
          <w:sz w:val="28"/>
        </w:rPr>
        <w:t xml:space="preserve">
283                                  161000         968000 </w:t>
      </w:r>
      <w:r>
        <w:br/>
      </w:r>
      <w:r>
        <w:rPr>
          <w:rFonts w:ascii="Times New Roman"/>
          <w:b w:val="false"/>
          <w:i w:val="false"/>
          <w:color w:val="000000"/>
          <w:sz w:val="28"/>
        </w:rPr>
        <w:t xml:space="preserve">
284    57960 </w:t>
      </w:r>
      <w:r>
        <w:br/>
      </w:r>
      <w:r>
        <w:rPr>
          <w:rFonts w:ascii="Times New Roman"/>
          <w:b w:val="false"/>
          <w:i w:val="false"/>
          <w:color w:val="000000"/>
          <w:sz w:val="28"/>
        </w:rPr>
        <w:t xml:space="preserve">
285    70000          95967 </w:t>
      </w:r>
      <w:r>
        <w:br/>
      </w:r>
      <w:r>
        <w:rPr>
          <w:rFonts w:ascii="Times New Roman"/>
          <w:b w:val="false"/>
          <w:i w:val="false"/>
          <w:color w:val="000000"/>
          <w:sz w:val="28"/>
        </w:rPr>
        <w:t xml:space="preserve">
286                   100000         185000 </w:t>
      </w:r>
      <w:r>
        <w:br/>
      </w:r>
      <w:r>
        <w:rPr>
          <w:rFonts w:ascii="Times New Roman"/>
          <w:b w:val="false"/>
          <w:i w:val="false"/>
          <w:color w:val="000000"/>
          <w:sz w:val="28"/>
        </w:rPr>
        <w:t xml:space="preserve">
287    113780 </w:t>
      </w:r>
      <w:r>
        <w:br/>
      </w:r>
      <w:r>
        <w:rPr>
          <w:rFonts w:ascii="Times New Roman"/>
          <w:b w:val="false"/>
          <w:i w:val="false"/>
          <w:color w:val="000000"/>
          <w:sz w:val="28"/>
        </w:rPr>
        <w:t xml:space="preserve">
288    99725 </w:t>
      </w:r>
      <w:r>
        <w:br/>
      </w:r>
      <w:r>
        <w:rPr>
          <w:rFonts w:ascii="Times New Roman"/>
          <w:b w:val="false"/>
          <w:i w:val="false"/>
          <w:color w:val="000000"/>
          <w:sz w:val="28"/>
        </w:rPr>
        <w:t xml:space="preserve">
289    30000          111847         160000 </w:t>
      </w:r>
      <w:r>
        <w:br/>
      </w:r>
      <w:r>
        <w:rPr>
          <w:rFonts w:ascii="Times New Roman"/>
          <w:b w:val="false"/>
          <w:i w:val="false"/>
          <w:color w:val="000000"/>
          <w:sz w:val="28"/>
        </w:rPr>
        <w:t xml:space="preserve">
290    50000          50000          135625 </w:t>
      </w:r>
      <w:r>
        <w:br/>
      </w:r>
      <w:r>
        <w:rPr>
          <w:rFonts w:ascii="Times New Roman"/>
          <w:b w:val="false"/>
          <w:i w:val="false"/>
          <w:color w:val="000000"/>
          <w:sz w:val="28"/>
        </w:rPr>
        <w:t xml:space="preserve">
291    35000          65000 </w:t>
      </w:r>
      <w:r>
        <w:br/>
      </w:r>
      <w:r>
        <w:rPr>
          <w:rFonts w:ascii="Times New Roman"/>
          <w:b w:val="false"/>
          <w:i w:val="false"/>
          <w:color w:val="000000"/>
          <w:sz w:val="28"/>
        </w:rPr>
        <w:t xml:space="preserve">
292    30000          50135 </w:t>
      </w:r>
      <w:r>
        <w:br/>
      </w:r>
      <w:r>
        <w:rPr>
          <w:rFonts w:ascii="Times New Roman"/>
          <w:b w:val="false"/>
          <w:i w:val="false"/>
          <w:color w:val="000000"/>
          <w:sz w:val="28"/>
        </w:rPr>
        <w:t xml:space="preserve">
293    114900 </w:t>
      </w:r>
      <w:r>
        <w:br/>
      </w:r>
      <w:r>
        <w:rPr>
          <w:rFonts w:ascii="Times New Roman"/>
          <w:b w:val="false"/>
          <w:i w:val="false"/>
          <w:color w:val="000000"/>
          <w:sz w:val="28"/>
        </w:rPr>
        <w:t xml:space="preserve">
294    38600 </w:t>
      </w:r>
      <w:r>
        <w:br/>
      </w:r>
      <w:r>
        <w:rPr>
          <w:rFonts w:ascii="Times New Roman"/>
          <w:b w:val="false"/>
          <w:i w:val="false"/>
          <w:color w:val="000000"/>
          <w:sz w:val="28"/>
        </w:rPr>
        <w:t xml:space="preserve">
295    34963          36835 </w:t>
      </w:r>
      <w:r>
        <w:br/>
      </w:r>
      <w:r>
        <w:rPr>
          <w:rFonts w:ascii="Times New Roman"/>
          <w:b w:val="false"/>
          <w:i w:val="false"/>
          <w:color w:val="000000"/>
          <w:sz w:val="28"/>
        </w:rPr>
        <w:t xml:space="preserve">
296    200360 </w:t>
      </w:r>
      <w:r>
        <w:br/>
      </w:r>
      <w:r>
        <w:rPr>
          <w:rFonts w:ascii="Times New Roman"/>
          <w:b w:val="false"/>
          <w:i w:val="false"/>
          <w:color w:val="000000"/>
          <w:sz w:val="28"/>
        </w:rPr>
        <w:t xml:space="preserve">
297    31426 </w:t>
      </w:r>
      <w:r>
        <w:br/>
      </w:r>
      <w:r>
        <w:rPr>
          <w:rFonts w:ascii="Times New Roman"/>
          <w:b w:val="false"/>
          <w:i w:val="false"/>
          <w:color w:val="000000"/>
          <w:sz w:val="28"/>
        </w:rPr>
        <w:t xml:space="preserve">
298    39000 </w:t>
      </w:r>
      <w:r>
        <w:br/>
      </w:r>
      <w:r>
        <w:rPr>
          <w:rFonts w:ascii="Times New Roman"/>
          <w:b w:val="false"/>
          <w:i w:val="false"/>
          <w:color w:val="000000"/>
          <w:sz w:val="28"/>
        </w:rPr>
        <w:t xml:space="preserve">
299    40721 </w:t>
      </w:r>
      <w:r>
        <w:br/>
      </w:r>
      <w:r>
        <w:rPr>
          <w:rFonts w:ascii="Times New Roman"/>
          <w:b w:val="false"/>
          <w:i w:val="false"/>
          <w:color w:val="000000"/>
          <w:sz w:val="28"/>
        </w:rPr>
        <w:t xml:space="preserve">
300    0              150000         250000          217651 </w:t>
      </w:r>
      <w:r>
        <w:br/>
      </w:r>
      <w:r>
        <w:rPr>
          <w:rFonts w:ascii="Times New Roman"/>
          <w:b w:val="false"/>
          <w:i w:val="false"/>
          <w:color w:val="000000"/>
          <w:sz w:val="28"/>
        </w:rPr>
        <w:t xml:space="preserve">
301    74501 </w:t>
      </w:r>
      <w:r>
        <w:br/>
      </w:r>
      <w:r>
        <w:rPr>
          <w:rFonts w:ascii="Times New Roman"/>
          <w:b w:val="false"/>
          <w:i w:val="false"/>
          <w:color w:val="000000"/>
          <w:sz w:val="28"/>
        </w:rPr>
        <w:t xml:space="preserve">
301-1  30000          99667           </w:t>
      </w:r>
      <w:r>
        <w:br/>
      </w:r>
      <w:r>
        <w:rPr>
          <w:rFonts w:ascii="Times New Roman"/>
          <w:b w:val="false"/>
          <w:i w:val="false"/>
          <w:color w:val="000000"/>
          <w:sz w:val="28"/>
        </w:rPr>
        <w:t xml:space="preserve">
302    63704 </w:t>
      </w:r>
      <w:r>
        <w:br/>
      </w:r>
      <w:r>
        <w:rPr>
          <w:rFonts w:ascii="Times New Roman"/>
          <w:b w:val="false"/>
          <w:i w:val="false"/>
          <w:color w:val="000000"/>
          <w:sz w:val="28"/>
        </w:rPr>
        <w:t xml:space="preserve">
303    61695 </w:t>
      </w:r>
      <w:r>
        <w:br/>
      </w:r>
      <w:r>
        <w:rPr>
          <w:rFonts w:ascii="Times New Roman"/>
          <w:b w:val="false"/>
          <w:i w:val="false"/>
          <w:color w:val="000000"/>
          <w:sz w:val="28"/>
        </w:rPr>
        <w:t xml:space="preserve">
304    55000          256981 </w:t>
      </w:r>
      <w:r>
        <w:br/>
      </w:r>
      <w:r>
        <w:rPr>
          <w:rFonts w:ascii="Times New Roman"/>
          <w:b w:val="false"/>
          <w:i w:val="false"/>
          <w:color w:val="000000"/>
          <w:sz w:val="28"/>
        </w:rPr>
        <w:t xml:space="preserve">
305    48181          70766 </w:t>
      </w:r>
      <w:r>
        <w:br/>
      </w:r>
      <w:r>
        <w:rPr>
          <w:rFonts w:ascii="Times New Roman"/>
          <w:b w:val="false"/>
          <w:i w:val="false"/>
          <w:color w:val="000000"/>
          <w:sz w:val="28"/>
        </w:rPr>
        <w:t xml:space="preserve">
306    21776 </w:t>
      </w:r>
      <w:r>
        <w:br/>
      </w:r>
      <w:r>
        <w:rPr>
          <w:rFonts w:ascii="Times New Roman"/>
          <w:b w:val="false"/>
          <w:i w:val="false"/>
          <w:color w:val="000000"/>
          <w:sz w:val="28"/>
        </w:rPr>
        <w:t xml:space="preserve">
307    21277 </w:t>
      </w:r>
      <w:r>
        <w:br/>
      </w:r>
      <w:r>
        <w:rPr>
          <w:rFonts w:ascii="Times New Roman"/>
          <w:b w:val="false"/>
          <w:i w:val="false"/>
          <w:color w:val="000000"/>
          <w:sz w:val="28"/>
        </w:rPr>
        <w:t xml:space="preserve">
308    23665 </w:t>
      </w:r>
      <w:r>
        <w:br/>
      </w:r>
      <w:r>
        <w:rPr>
          <w:rFonts w:ascii="Times New Roman"/>
          <w:b w:val="false"/>
          <w:i w:val="false"/>
          <w:color w:val="000000"/>
          <w:sz w:val="28"/>
        </w:rPr>
        <w:t xml:space="preserve">
309    32548 </w:t>
      </w:r>
      <w:r>
        <w:br/>
      </w:r>
      <w:r>
        <w:rPr>
          <w:rFonts w:ascii="Times New Roman"/>
          <w:b w:val="false"/>
          <w:i w:val="false"/>
          <w:color w:val="000000"/>
          <w:sz w:val="28"/>
        </w:rPr>
        <w:t xml:space="preserve">
310    51720 </w:t>
      </w:r>
      <w:r>
        <w:br/>
      </w:r>
      <w:r>
        <w:rPr>
          <w:rFonts w:ascii="Times New Roman"/>
          <w:b w:val="false"/>
          <w:i w:val="false"/>
          <w:color w:val="000000"/>
          <w:sz w:val="28"/>
        </w:rPr>
        <w:t xml:space="preserve">
311    60407           </w:t>
      </w:r>
      <w:r>
        <w:br/>
      </w:r>
      <w:r>
        <w:rPr>
          <w:rFonts w:ascii="Times New Roman"/>
          <w:b w:val="false"/>
          <w:i w:val="false"/>
          <w:color w:val="000000"/>
          <w:sz w:val="28"/>
        </w:rPr>
        <w:t xml:space="preserve">
312    27094 </w:t>
      </w:r>
      <w:r>
        <w:br/>
      </w:r>
      <w:r>
        <w:rPr>
          <w:rFonts w:ascii="Times New Roman"/>
          <w:b w:val="false"/>
          <w:i w:val="false"/>
          <w:color w:val="000000"/>
          <w:sz w:val="28"/>
        </w:rPr>
        <w:t xml:space="preserve">
313    87015           </w:t>
      </w:r>
      <w:r>
        <w:br/>
      </w:r>
      <w:r>
        <w:rPr>
          <w:rFonts w:ascii="Times New Roman"/>
          <w:b w:val="false"/>
          <w:i w:val="false"/>
          <w:color w:val="000000"/>
          <w:sz w:val="28"/>
        </w:rPr>
        <w:t xml:space="preserve">
314    44786 </w:t>
      </w:r>
      <w:r>
        <w:br/>
      </w:r>
      <w:r>
        <w:rPr>
          <w:rFonts w:ascii="Times New Roman"/>
          <w:b w:val="false"/>
          <w:i w:val="false"/>
          <w:color w:val="000000"/>
          <w:sz w:val="28"/>
        </w:rPr>
        <w:t xml:space="preserve">
315    20124          0 </w:t>
      </w:r>
      <w:r>
        <w:br/>
      </w:r>
      <w:r>
        <w:rPr>
          <w:rFonts w:ascii="Times New Roman"/>
          <w:b w:val="false"/>
          <w:i w:val="false"/>
          <w:color w:val="000000"/>
          <w:sz w:val="28"/>
        </w:rPr>
        <w:t xml:space="preserve">
316    34321 </w:t>
      </w:r>
      <w:r>
        <w:br/>
      </w:r>
      <w:r>
        <w:rPr>
          <w:rFonts w:ascii="Times New Roman"/>
          <w:b w:val="false"/>
          <w:i w:val="false"/>
          <w:color w:val="000000"/>
          <w:sz w:val="28"/>
        </w:rPr>
        <w:t xml:space="preserve">
317    44021           </w:t>
      </w:r>
      <w:r>
        <w:br/>
      </w:r>
      <w:r>
        <w:rPr>
          <w:rFonts w:ascii="Times New Roman"/>
          <w:b w:val="false"/>
          <w:i w:val="false"/>
          <w:color w:val="000000"/>
          <w:sz w:val="28"/>
        </w:rPr>
        <w:t xml:space="preserve">
318    25034 </w:t>
      </w:r>
      <w:r>
        <w:br/>
      </w:r>
      <w:r>
        <w:rPr>
          <w:rFonts w:ascii="Times New Roman"/>
          <w:b w:val="false"/>
          <w:i w:val="false"/>
          <w:color w:val="000000"/>
          <w:sz w:val="28"/>
        </w:rPr>
        <w:t xml:space="preserve">
319    60494          0 </w:t>
      </w:r>
      <w:r>
        <w:br/>
      </w:r>
      <w:r>
        <w:rPr>
          <w:rFonts w:ascii="Times New Roman"/>
          <w:b w:val="false"/>
          <w:i w:val="false"/>
          <w:color w:val="000000"/>
          <w:sz w:val="28"/>
        </w:rPr>
        <w:t xml:space="preserve">
320    22100 </w:t>
      </w:r>
      <w:r>
        <w:br/>
      </w:r>
      <w:r>
        <w:rPr>
          <w:rFonts w:ascii="Times New Roman"/>
          <w:b w:val="false"/>
          <w:i w:val="false"/>
          <w:color w:val="000000"/>
          <w:sz w:val="28"/>
        </w:rPr>
        <w:t xml:space="preserve">
321    31973          0 </w:t>
      </w:r>
      <w:r>
        <w:br/>
      </w:r>
      <w:r>
        <w:rPr>
          <w:rFonts w:ascii="Times New Roman"/>
          <w:b w:val="false"/>
          <w:i w:val="false"/>
          <w:color w:val="000000"/>
          <w:sz w:val="28"/>
        </w:rPr>
        <w:t xml:space="preserve">
322    45571           </w:t>
      </w:r>
      <w:r>
        <w:br/>
      </w:r>
      <w:r>
        <w:rPr>
          <w:rFonts w:ascii="Times New Roman"/>
          <w:b w:val="false"/>
          <w:i w:val="false"/>
          <w:color w:val="000000"/>
          <w:sz w:val="28"/>
        </w:rPr>
        <w:t xml:space="preserve">
323    26602 </w:t>
      </w:r>
      <w:r>
        <w:br/>
      </w:r>
      <w:r>
        <w:rPr>
          <w:rFonts w:ascii="Times New Roman"/>
          <w:b w:val="false"/>
          <w:i w:val="false"/>
          <w:color w:val="000000"/>
          <w:sz w:val="28"/>
        </w:rPr>
        <w:t xml:space="preserve">
324    40128          </w:t>
      </w:r>
      <w:r>
        <w:br/>
      </w:r>
      <w:r>
        <w:rPr>
          <w:rFonts w:ascii="Times New Roman"/>
          <w:b w:val="false"/>
          <w:i w:val="false"/>
          <w:color w:val="000000"/>
          <w:sz w:val="28"/>
        </w:rPr>
        <w:t xml:space="preserve">
325    21872 </w:t>
      </w:r>
      <w:r>
        <w:br/>
      </w:r>
      <w:r>
        <w:rPr>
          <w:rFonts w:ascii="Times New Roman"/>
          <w:b w:val="false"/>
          <w:i w:val="false"/>
          <w:color w:val="000000"/>
          <w:sz w:val="28"/>
        </w:rPr>
        <w:t xml:space="preserve">
326    20545 </w:t>
      </w:r>
      <w:r>
        <w:br/>
      </w:r>
      <w:r>
        <w:rPr>
          <w:rFonts w:ascii="Times New Roman"/>
          <w:b w:val="false"/>
          <w:i w:val="false"/>
          <w:color w:val="000000"/>
          <w:sz w:val="28"/>
        </w:rPr>
        <w:t xml:space="preserve">
326-1  48338 </w:t>
      </w:r>
      <w:r>
        <w:br/>
      </w:r>
      <w:r>
        <w:rPr>
          <w:rFonts w:ascii="Times New Roman"/>
          <w:b w:val="false"/>
          <w:i w:val="false"/>
          <w:color w:val="000000"/>
          <w:sz w:val="28"/>
        </w:rPr>
        <w:t xml:space="preserve">
326-2  23180 </w:t>
      </w:r>
      <w:r>
        <w:br/>
      </w:r>
      <w:r>
        <w:rPr>
          <w:rFonts w:ascii="Times New Roman"/>
          <w:b w:val="false"/>
          <w:i w:val="false"/>
          <w:color w:val="000000"/>
          <w:sz w:val="28"/>
        </w:rPr>
        <w:t xml:space="preserve">
326-3  22168 </w:t>
      </w:r>
      <w:r>
        <w:br/>
      </w:r>
      <w:r>
        <w:rPr>
          <w:rFonts w:ascii="Times New Roman"/>
          <w:b w:val="false"/>
          <w:i w:val="false"/>
          <w:color w:val="000000"/>
          <w:sz w:val="28"/>
        </w:rPr>
        <w:t xml:space="preserve">
326-4  16249 </w:t>
      </w:r>
      <w:r>
        <w:br/>
      </w:r>
      <w:r>
        <w:rPr>
          <w:rFonts w:ascii="Times New Roman"/>
          <w:b w:val="false"/>
          <w:i w:val="false"/>
          <w:color w:val="000000"/>
          <w:sz w:val="28"/>
        </w:rPr>
        <w:t xml:space="preserve">
326-5  10624 </w:t>
      </w:r>
      <w:r>
        <w:br/>
      </w:r>
      <w:r>
        <w:rPr>
          <w:rFonts w:ascii="Times New Roman"/>
          <w:b w:val="false"/>
          <w:i w:val="false"/>
          <w:color w:val="000000"/>
          <w:sz w:val="28"/>
        </w:rPr>
        <w:t xml:space="preserve">
326-6  11702  </w:t>
      </w:r>
      <w:r>
        <w:br/>
      </w:r>
      <w:r>
        <w:rPr>
          <w:rFonts w:ascii="Times New Roman"/>
          <w:b w:val="false"/>
          <w:i w:val="false"/>
          <w:color w:val="000000"/>
          <w:sz w:val="28"/>
        </w:rPr>
        <w:t xml:space="preserve">
326-7  18685     </w:t>
      </w:r>
      <w:r>
        <w:br/>
      </w:r>
      <w:r>
        <w:rPr>
          <w:rFonts w:ascii="Times New Roman"/>
          <w:b w:val="false"/>
          <w:i w:val="false"/>
          <w:color w:val="000000"/>
          <w:sz w:val="28"/>
        </w:rPr>
        <w:t xml:space="preserve">
327    40000          103800 </w:t>
      </w:r>
      <w:r>
        <w:br/>
      </w:r>
      <w:r>
        <w:rPr>
          <w:rFonts w:ascii="Times New Roman"/>
          <w:b w:val="false"/>
          <w:i w:val="false"/>
          <w:color w:val="000000"/>
          <w:sz w:val="28"/>
        </w:rPr>
        <w:t xml:space="preserve">
328    17366 </w:t>
      </w:r>
      <w:r>
        <w:br/>
      </w:r>
      <w:r>
        <w:rPr>
          <w:rFonts w:ascii="Times New Roman"/>
          <w:b w:val="false"/>
          <w:i w:val="false"/>
          <w:color w:val="000000"/>
          <w:sz w:val="28"/>
        </w:rPr>
        <w:t xml:space="preserve">
329    14799 </w:t>
      </w:r>
      <w:r>
        <w:br/>
      </w:r>
      <w:r>
        <w:rPr>
          <w:rFonts w:ascii="Times New Roman"/>
          <w:b w:val="false"/>
          <w:i w:val="false"/>
          <w:color w:val="000000"/>
          <w:sz w:val="28"/>
        </w:rPr>
        <w:t xml:space="preserve">
330    50000          122650 </w:t>
      </w:r>
      <w:r>
        <w:br/>
      </w:r>
      <w:r>
        <w:rPr>
          <w:rFonts w:ascii="Times New Roman"/>
          <w:b w:val="false"/>
          <w:i w:val="false"/>
          <w:color w:val="000000"/>
          <w:sz w:val="28"/>
        </w:rPr>
        <w:t xml:space="preserve">
331    41841 </w:t>
      </w:r>
      <w:r>
        <w:br/>
      </w:r>
      <w:r>
        <w:rPr>
          <w:rFonts w:ascii="Times New Roman"/>
          <w:b w:val="false"/>
          <w:i w:val="false"/>
          <w:color w:val="000000"/>
          <w:sz w:val="28"/>
        </w:rPr>
        <w:t xml:space="preserve">
332    32730 </w:t>
      </w:r>
      <w:r>
        <w:br/>
      </w:r>
      <w:r>
        <w:rPr>
          <w:rFonts w:ascii="Times New Roman"/>
          <w:b w:val="false"/>
          <w:i w:val="false"/>
          <w:color w:val="000000"/>
          <w:sz w:val="28"/>
        </w:rPr>
        <w:t xml:space="preserve">
333    12670          18080 </w:t>
      </w:r>
      <w:r>
        <w:br/>
      </w:r>
      <w:r>
        <w:rPr>
          <w:rFonts w:ascii="Times New Roman"/>
          <w:b w:val="false"/>
          <w:i w:val="false"/>
          <w:color w:val="000000"/>
          <w:sz w:val="28"/>
        </w:rPr>
        <w:t xml:space="preserve">
334    17598 </w:t>
      </w:r>
      <w:r>
        <w:br/>
      </w:r>
      <w:r>
        <w:rPr>
          <w:rFonts w:ascii="Times New Roman"/>
          <w:b w:val="false"/>
          <w:i w:val="false"/>
          <w:color w:val="000000"/>
          <w:sz w:val="28"/>
        </w:rPr>
        <w:t xml:space="preserve">
335    180000         223801 </w:t>
      </w:r>
      <w:r>
        <w:br/>
      </w:r>
      <w:r>
        <w:rPr>
          <w:rFonts w:ascii="Times New Roman"/>
          <w:b w:val="false"/>
          <w:i w:val="false"/>
          <w:color w:val="000000"/>
          <w:sz w:val="28"/>
        </w:rPr>
        <w:t xml:space="preserve">
336    50000          200000         250000 </w:t>
      </w:r>
      <w:r>
        <w:br/>
      </w:r>
      <w:r>
        <w:rPr>
          <w:rFonts w:ascii="Times New Roman"/>
          <w:b w:val="false"/>
          <w:i w:val="false"/>
          <w:color w:val="000000"/>
          <w:sz w:val="28"/>
        </w:rPr>
        <w:t xml:space="preserve">
337    72792 </w:t>
      </w:r>
      <w:r>
        <w:br/>
      </w:r>
      <w:r>
        <w:rPr>
          <w:rFonts w:ascii="Times New Roman"/>
          <w:b w:val="false"/>
          <w:i w:val="false"/>
          <w:color w:val="000000"/>
          <w:sz w:val="28"/>
        </w:rPr>
        <w:t xml:space="preserve">
338    52700 </w:t>
      </w:r>
      <w:r>
        <w:br/>
      </w:r>
      <w:r>
        <w:rPr>
          <w:rFonts w:ascii="Times New Roman"/>
          <w:b w:val="false"/>
          <w:i w:val="false"/>
          <w:color w:val="000000"/>
          <w:sz w:val="28"/>
        </w:rPr>
        <w:t xml:space="preserve">
339    26877          134780 </w:t>
      </w:r>
      <w:r>
        <w:br/>
      </w:r>
      <w:r>
        <w:rPr>
          <w:rFonts w:ascii="Times New Roman"/>
          <w:b w:val="false"/>
          <w:i w:val="false"/>
          <w:color w:val="000000"/>
          <w:sz w:val="28"/>
        </w:rPr>
        <w:t xml:space="preserve">
340    37500          157868         399705 </w:t>
      </w:r>
      <w:r>
        <w:br/>
      </w:r>
      <w:r>
        <w:rPr>
          <w:rFonts w:ascii="Times New Roman"/>
          <w:b w:val="false"/>
          <w:i w:val="false"/>
          <w:color w:val="000000"/>
          <w:sz w:val="28"/>
        </w:rPr>
        <w:t xml:space="preserve">
341    114700 </w:t>
      </w:r>
      <w:r>
        <w:br/>
      </w:r>
      <w:r>
        <w:rPr>
          <w:rFonts w:ascii="Times New Roman"/>
          <w:b w:val="false"/>
          <w:i w:val="false"/>
          <w:color w:val="000000"/>
          <w:sz w:val="28"/>
        </w:rPr>
        <w:t xml:space="preserve">
342    73192 </w:t>
      </w:r>
      <w:r>
        <w:br/>
      </w:r>
      <w:r>
        <w:rPr>
          <w:rFonts w:ascii="Times New Roman"/>
          <w:b w:val="false"/>
          <w:i w:val="false"/>
          <w:color w:val="000000"/>
          <w:sz w:val="28"/>
        </w:rPr>
        <w:t xml:space="preserve">
343    80952 </w:t>
      </w:r>
      <w:r>
        <w:br/>
      </w:r>
      <w:r>
        <w:rPr>
          <w:rFonts w:ascii="Times New Roman"/>
          <w:b w:val="false"/>
          <w:i w:val="false"/>
          <w:color w:val="000000"/>
          <w:sz w:val="28"/>
        </w:rPr>
        <w:t xml:space="preserve">
344    85700 </w:t>
      </w:r>
      <w:r>
        <w:br/>
      </w:r>
      <w:r>
        <w:rPr>
          <w:rFonts w:ascii="Times New Roman"/>
          <w:b w:val="false"/>
          <w:i w:val="false"/>
          <w:color w:val="000000"/>
          <w:sz w:val="28"/>
        </w:rPr>
        <w:t xml:space="preserve">
345    10164 </w:t>
      </w:r>
      <w:r>
        <w:br/>
      </w:r>
      <w:r>
        <w:rPr>
          <w:rFonts w:ascii="Times New Roman"/>
          <w:b w:val="false"/>
          <w:i w:val="false"/>
          <w:color w:val="000000"/>
          <w:sz w:val="28"/>
        </w:rPr>
        <w:t xml:space="preserve">
346    73033          276281 </w:t>
      </w:r>
      <w:r>
        <w:br/>
      </w:r>
      <w:r>
        <w:rPr>
          <w:rFonts w:ascii="Times New Roman"/>
          <w:b w:val="false"/>
          <w:i w:val="false"/>
          <w:color w:val="000000"/>
          <w:sz w:val="28"/>
        </w:rPr>
        <w:t xml:space="preserve">
347    18010 </w:t>
      </w:r>
      <w:r>
        <w:br/>
      </w:r>
      <w:r>
        <w:rPr>
          <w:rFonts w:ascii="Times New Roman"/>
          <w:b w:val="false"/>
          <w:i w:val="false"/>
          <w:color w:val="000000"/>
          <w:sz w:val="28"/>
        </w:rPr>
        <w:t xml:space="preserve">
348    8080 </w:t>
      </w:r>
      <w:r>
        <w:br/>
      </w:r>
      <w:r>
        <w:rPr>
          <w:rFonts w:ascii="Times New Roman"/>
          <w:b w:val="false"/>
          <w:i w:val="false"/>
          <w:color w:val="000000"/>
          <w:sz w:val="28"/>
        </w:rPr>
        <w:t xml:space="preserve">
349    60000          60000          173913 </w:t>
      </w:r>
      <w:r>
        <w:br/>
      </w:r>
      <w:r>
        <w:rPr>
          <w:rFonts w:ascii="Times New Roman"/>
          <w:b w:val="false"/>
          <w:i w:val="false"/>
          <w:color w:val="000000"/>
          <w:sz w:val="28"/>
        </w:rPr>
        <w:t xml:space="preserve">
350    79237          100000         260387 </w:t>
      </w:r>
      <w:r>
        <w:br/>
      </w:r>
      <w:r>
        <w:rPr>
          <w:rFonts w:ascii="Times New Roman"/>
          <w:b w:val="false"/>
          <w:i w:val="false"/>
          <w:color w:val="000000"/>
          <w:sz w:val="28"/>
        </w:rPr>
        <w:t xml:space="preserve">
351    80000          100000         192530 </w:t>
      </w:r>
      <w:r>
        <w:br/>
      </w:r>
      <w:r>
        <w:rPr>
          <w:rFonts w:ascii="Times New Roman"/>
          <w:b w:val="false"/>
          <w:i w:val="false"/>
          <w:color w:val="000000"/>
          <w:sz w:val="28"/>
        </w:rPr>
        <w:t xml:space="preserve">
352    123847 </w:t>
      </w:r>
      <w:r>
        <w:br/>
      </w:r>
      <w:r>
        <w:rPr>
          <w:rFonts w:ascii="Times New Roman"/>
          <w:b w:val="false"/>
          <w:i w:val="false"/>
          <w:color w:val="000000"/>
          <w:sz w:val="28"/>
        </w:rPr>
        <w:t xml:space="preserve">
353    47454          93746 </w:t>
      </w:r>
      <w:r>
        <w:br/>
      </w:r>
      <w:r>
        <w:rPr>
          <w:rFonts w:ascii="Times New Roman"/>
          <w:b w:val="false"/>
          <w:i w:val="false"/>
          <w:color w:val="000000"/>
          <w:sz w:val="28"/>
        </w:rPr>
        <w:t xml:space="preserve">
354    40000          40298 </w:t>
      </w:r>
      <w:r>
        <w:br/>
      </w:r>
      <w:r>
        <w:rPr>
          <w:rFonts w:ascii="Times New Roman"/>
          <w:b w:val="false"/>
          <w:i w:val="false"/>
          <w:color w:val="000000"/>
          <w:sz w:val="28"/>
        </w:rPr>
        <w:t xml:space="preserve">
355    44893 </w:t>
      </w:r>
      <w:r>
        <w:br/>
      </w:r>
      <w:r>
        <w:rPr>
          <w:rFonts w:ascii="Times New Roman"/>
          <w:b w:val="false"/>
          <w:i w:val="false"/>
          <w:color w:val="000000"/>
          <w:sz w:val="28"/>
        </w:rPr>
        <w:t xml:space="preserve">
356    30000          46465 </w:t>
      </w:r>
      <w:r>
        <w:br/>
      </w:r>
      <w:r>
        <w:rPr>
          <w:rFonts w:ascii="Times New Roman"/>
          <w:b w:val="false"/>
          <w:i w:val="false"/>
          <w:color w:val="000000"/>
          <w:sz w:val="28"/>
        </w:rPr>
        <w:t xml:space="preserve">
357    25000          34642 </w:t>
      </w:r>
      <w:r>
        <w:br/>
      </w:r>
      <w:r>
        <w:rPr>
          <w:rFonts w:ascii="Times New Roman"/>
          <w:b w:val="false"/>
          <w:i w:val="false"/>
          <w:color w:val="000000"/>
          <w:sz w:val="28"/>
        </w:rPr>
        <w:t xml:space="preserve">
358    30296 </w:t>
      </w:r>
      <w:r>
        <w:br/>
      </w:r>
      <w:r>
        <w:rPr>
          <w:rFonts w:ascii="Times New Roman"/>
          <w:b w:val="false"/>
          <w:i w:val="false"/>
          <w:color w:val="000000"/>
          <w:sz w:val="28"/>
        </w:rPr>
        <w:t xml:space="preserve">
359    12100 </w:t>
      </w:r>
      <w:r>
        <w:br/>
      </w:r>
      <w:r>
        <w:rPr>
          <w:rFonts w:ascii="Times New Roman"/>
          <w:b w:val="false"/>
          <w:i w:val="false"/>
          <w:color w:val="000000"/>
          <w:sz w:val="28"/>
        </w:rPr>
        <w:t xml:space="preserve">
360    25700 </w:t>
      </w:r>
      <w:r>
        <w:br/>
      </w:r>
      <w:r>
        <w:rPr>
          <w:rFonts w:ascii="Times New Roman"/>
          <w:b w:val="false"/>
          <w:i w:val="false"/>
          <w:color w:val="000000"/>
          <w:sz w:val="28"/>
        </w:rPr>
        <w:t xml:space="preserve">
361    24125 </w:t>
      </w:r>
      <w:r>
        <w:br/>
      </w:r>
      <w:r>
        <w:rPr>
          <w:rFonts w:ascii="Times New Roman"/>
          <w:b w:val="false"/>
          <w:i w:val="false"/>
          <w:color w:val="000000"/>
          <w:sz w:val="28"/>
        </w:rPr>
        <w:t xml:space="preserve">
362    25626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15592226       14159608       14252349       25486522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Қазақстан Республикасында тұрғын үй құрылысын дамытудың 2005-2007 жылдарға арналған мемлекеттік бағдарламасы </w:t>
      </w:r>
    </w:p>
    <w:p>
      <w:pPr>
        <w:spacing w:after="0"/>
        <w:ind w:left="0"/>
        <w:jc w:val="both"/>
      </w:pPr>
      <w:r>
        <w:rPr>
          <w:rFonts w:ascii="Times New Roman"/>
          <w:b w:val="false"/>
          <w:i w:val="false"/>
          <w:color w:val="000000"/>
          <w:sz w:val="28"/>
        </w:rPr>
        <w:t xml:space="preserve">363 Мемлекеттік        ҚарМ    2005-2007    18900000 </w:t>
      </w:r>
      <w:r>
        <w:br/>
      </w:r>
      <w:r>
        <w:rPr>
          <w:rFonts w:ascii="Times New Roman"/>
          <w:b w:val="false"/>
          <w:i w:val="false"/>
          <w:color w:val="000000"/>
          <w:sz w:val="28"/>
        </w:rPr>
        <w:t xml:space="preserve">
    бюджет қаражаты </w:t>
      </w:r>
      <w:r>
        <w:br/>
      </w:r>
      <w:r>
        <w:rPr>
          <w:rFonts w:ascii="Times New Roman"/>
          <w:b w:val="false"/>
          <w:i w:val="false"/>
          <w:color w:val="000000"/>
          <w:sz w:val="28"/>
        </w:rPr>
        <w:t xml:space="preserve">
    есебінен ком- </w:t>
      </w:r>
      <w:r>
        <w:br/>
      </w:r>
      <w:r>
        <w:rPr>
          <w:rFonts w:ascii="Times New Roman"/>
          <w:b w:val="false"/>
          <w:i w:val="false"/>
          <w:color w:val="000000"/>
          <w:sz w:val="28"/>
        </w:rPr>
        <w:t xml:space="preserve">
    муналдық тұрғын </w:t>
      </w:r>
      <w:r>
        <w:br/>
      </w:r>
      <w:r>
        <w:rPr>
          <w:rFonts w:ascii="Times New Roman"/>
          <w:b w:val="false"/>
          <w:i w:val="false"/>
          <w:color w:val="000000"/>
          <w:sz w:val="28"/>
        </w:rPr>
        <w:t xml:space="preserve">
    үй салу </w:t>
      </w:r>
      <w:r>
        <w:br/>
      </w:r>
      <w:r>
        <w:rPr>
          <w:rFonts w:ascii="Times New Roman"/>
          <w:b w:val="false"/>
          <w:i w:val="false"/>
          <w:color w:val="000000"/>
          <w:sz w:val="28"/>
        </w:rPr>
        <w:t xml:space="preserve">
364 Жергілiкті ат-     ҚарМ    2005-2007    126000000 </w:t>
      </w:r>
      <w:r>
        <w:br/>
      </w:r>
      <w:r>
        <w:rPr>
          <w:rFonts w:ascii="Times New Roman"/>
          <w:b w:val="false"/>
          <w:i w:val="false"/>
          <w:color w:val="000000"/>
          <w:sz w:val="28"/>
        </w:rPr>
        <w:t xml:space="preserve">
    қарушы органдарға </w:t>
      </w:r>
      <w:r>
        <w:br/>
      </w:r>
      <w:r>
        <w:rPr>
          <w:rFonts w:ascii="Times New Roman"/>
          <w:b w:val="false"/>
          <w:i w:val="false"/>
          <w:color w:val="000000"/>
          <w:sz w:val="28"/>
        </w:rPr>
        <w:t xml:space="preserve">
    тұрғын үй салуға </w:t>
      </w:r>
      <w:r>
        <w:br/>
      </w:r>
      <w:r>
        <w:rPr>
          <w:rFonts w:ascii="Times New Roman"/>
          <w:b w:val="false"/>
          <w:i w:val="false"/>
          <w:color w:val="000000"/>
          <w:sz w:val="28"/>
        </w:rPr>
        <w:t xml:space="preserve">
    бюджеттiк кредит </w:t>
      </w:r>
      <w:r>
        <w:br/>
      </w:r>
      <w:r>
        <w:rPr>
          <w:rFonts w:ascii="Times New Roman"/>
          <w:b w:val="false"/>
          <w:i w:val="false"/>
          <w:color w:val="000000"/>
          <w:sz w:val="28"/>
        </w:rPr>
        <w:t xml:space="preserve">
    беру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363    6300000        6300000        6300000 </w:t>
      </w:r>
      <w:r>
        <w:br/>
      </w:r>
      <w:r>
        <w:rPr>
          <w:rFonts w:ascii="Times New Roman"/>
          <w:b w:val="false"/>
          <w:i w:val="false"/>
          <w:color w:val="000000"/>
          <w:sz w:val="28"/>
        </w:rPr>
        <w:t xml:space="preserve">
364    42000000       42000000       42000000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48300000       48300000       48300000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"Астананың гүлденуі - Қазақстанның гүлденуі" 2005 жылға дейінгі кезеңге арналған Астана қаласының әлеуметтік-экономикалық дамуының мемлекеттiк бағдарламасы </w:t>
      </w:r>
    </w:p>
    <w:p>
      <w:pPr>
        <w:spacing w:after="0"/>
        <w:ind w:left="0"/>
        <w:jc w:val="both"/>
      </w:pPr>
      <w:r>
        <w:rPr>
          <w:rFonts w:ascii="Times New Roman"/>
          <w:b w:val="false"/>
          <w:i w:val="false"/>
          <w:color w:val="000000"/>
          <w:sz w:val="28"/>
        </w:rPr>
        <w:t xml:space="preserve">365 Астана қаласында   ИСМ     2001-2005    4026922     3760990 </w:t>
      </w:r>
      <w:r>
        <w:br/>
      </w:r>
      <w:r>
        <w:rPr>
          <w:rFonts w:ascii="Times New Roman"/>
          <w:b w:val="false"/>
          <w:i w:val="false"/>
          <w:color w:val="000000"/>
          <w:sz w:val="28"/>
        </w:rPr>
        <w:t xml:space="preserve">
    жаңа әкiмшілiк </w:t>
      </w:r>
      <w:r>
        <w:br/>
      </w:r>
      <w:r>
        <w:rPr>
          <w:rFonts w:ascii="Times New Roman"/>
          <w:b w:val="false"/>
          <w:i w:val="false"/>
          <w:color w:val="000000"/>
          <w:sz w:val="28"/>
        </w:rPr>
        <w:t xml:space="preserve">
    орталығының су- </w:t>
      </w:r>
      <w:r>
        <w:br/>
      </w:r>
      <w:r>
        <w:rPr>
          <w:rFonts w:ascii="Times New Roman"/>
          <w:b w:val="false"/>
          <w:i w:val="false"/>
          <w:color w:val="000000"/>
          <w:sz w:val="28"/>
        </w:rPr>
        <w:t xml:space="preserve">
    жасыл бульварының </w:t>
      </w:r>
      <w:r>
        <w:br/>
      </w:r>
      <w:r>
        <w:rPr>
          <w:rFonts w:ascii="Times New Roman"/>
          <w:b w:val="false"/>
          <w:i w:val="false"/>
          <w:color w:val="000000"/>
          <w:sz w:val="28"/>
        </w:rPr>
        <w:t xml:space="preserve">
    1-кезегiн салу </w:t>
      </w:r>
      <w:r>
        <w:br/>
      </w:r>
      <w:r>
        <w:rPr>
          <w:rFonts w:ascii="Times New Roman"/>
          <w:b w:val="false"/>
          <w:i w:val="false"/>
          <w:color w:val="000000"/>
          <w:sz w:val="28"/>
        </w:rPr>
        <w:t xml:space="preserve">
366 Астана қаласында   ИСМ     2003-2006    8830326     5730000 </w:t>
      </w:r>
      <w:r>
        <w:br/>
      </w:r>
      <w:r>
        <w:rPr>
          <w:rFonts w:ascii="Times New Roman"/>
          <w:b w:val="false"/>
          <w:i w:val="false"/>
          <w:color w:val="000000"/>
          <w:sz w:val="28"/>
        </w:rPr>
        <w:t xml:space="preserve">
    бас алаң салу </w:t>
      </w:r>
      <w:r>
        <w:br/>
      </w:r>
      <w:r>
        <w:rPr>
          <w:rFonts w:ascii="Times New Roman"/>
          <w:b w:val="false"/>
          <w:i w:val="false"/>
          <w:color w:val="000000"/>
          <w:sz w:val="28"/>
        </w:rPr>
        <w:t xml:space="preserve">
367 Астана қаласының   ИСМ     2002-2008    10974980    900880 </w:t>
      </w:r>
      <w:r>
        <w:br/>
      </w:r>
      <w:r>
        <w:rPr>
          <w:rFonts w:ascii="Times New Roman"/>
          <w:b w:val="false"/>
          <w:i w:val="false"/>
          <w:color w:val="000000"/>
          <w:sz w:val="28"/>
        </w:rPr>
        <w:t xml:space="preserve">
    сол жағалау аума- </w:t>
      </w:r>
      <w:r>
        <w:br/>
      </w:r>
      <w:r>
        <w:rPr>
          <w:rFonts w:ascii="Times New Roman"/>
          <w:b w:val="false"/>
          <w:i w:val="false"/>
          <w:color w:val="000000"/>
          <w:sz w:val="28"/>
        </w:rPr>
        <w:t xml:space="preserve">
    ғының құрылысын </w:t>
      </w:r>
      <w:r>
        <w:br/>
      </w:r>
      <w:r>
        <w:rPr>
          <w:rFonts w:ascii="Times New Roman"/>
          <w:b w:val="false"/>
          <w:i w:val="false"/>
          <w:color w:val="000000"/>
          <w:sz w:val="28"/>
        </w:rPr>
        <w:t xml:space="preserve">
    топырақтық сулар- </w:t>
      </w:r>
      <w:r>
        <w:br/>
      </w:r>
      <w:r>
        <w:rPr>
          <w:rFonts w:ascii="Times New Roman"/>
          <w:b w:val="false"/>
          <w:i w:val="false"/>
          <w:color w:val="000000"/>
          <w:sz w:val="28"/>
        </w:rPr>
        <w:t xml:space="preserve">
    дың басуынан </w:t>
      </w:r>
      <w:r>
        <w:br/>
      </w:r>
      <w:r>
        <w:rPr>
          <w:rFonts w:ascii="Times New Roman"/>
          <w:b w:val="false"/>
          <w:i w:val="false"/>
          <w:color w:val="000000"/>
          <w:sz w:val="28"/>
        </w:rPr>
        <w:t xml:space="preserve">
    инженерлiк қор- </w:t>
      </w:r>
      <w:r>
        <w:br/>
      </w:r>
      <w:r>
        <w:rPr>
          <w:rFonts w:ascii="Times New Roman"/>
          <w:b w:val="false"/>
          <w:i w:val="false"/>
          <w:color w:val="000000"/>
          <w:sz w:val="28"/>
        </w:rPr>
        <w:t xml:space="preserve">
    ғау, дренаж, ыза </w:t>
      </w:r>
      <w:r>
        <w:br/>
      </w:r>
      <w:r>
        <w:rPr>
          <w:rFonts w:ascii="Times New Roman"/>
          <w:b w:val="false"/>
          <w:i w:val="false"/>
          <w:color w:val="000000"/>
          <w:sz w:val="28"/>
        </w:rPr>
        <w:t xml:space="preserve">
    судың деңгейiн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368 Астана қаласында   ИСМ     2002-2007    5602178     2133000 </w:t>
      </w:r>
      <w:r>
        <w:br/>
      </w:r>
      <w:r>
        <w:rPr>
          <w:rFonts w:ascii="Times New Roman"/>
          <w:b w:val="false"/>
          <w:i w:val="false"/>
          <w:color w:val="000000"/>
          <w:sz w:val="28"/>
        </w:rPr>
        <w:t xml:space="preserve">
    Есiл өзенiнiң </w:t>
      </w:r>
      <w:r>
        <w:br/>
      </w:r>
      <w:r>
        <w:rPr>
          <w:rFonts w:ascii="Times New Roman"/>
          <w:b w:val="false"/>
          <w:i w:val="false"/>
          <w:color w:val="000000"/>
          <w:sz w:val="28"/>
        </w:rPr>
        <w:t xml:space="preserve">
    арнасын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369 Астана қаласында   ИСМ     2002-2006    8190100     1619530 </w:t>
      </w:r>
      <w:r>
        <w:br/>
      </w:r>
      <w:r>
        <w:rPr>
          <w:rFonts w:ascii="Times New Roman"/>
          <w:b w:val="false"/>
          <w:i w:val="false"/>
          <w:color w:val="000000"/>
          <w:sz w:val="28"/>
        </w:rPr>
        <w:t xml:space="preserve">
    Талдыкөл сарқынды </w:t>
      </w:r>
      <w:r>
        <w:br/>
      </w:r>
      <w:r>
        <w:rPr>
          <w:rFonts w:ascii="Times New Roman"/>
          <w:b w:val="false"/>
          <w:i w:val="false"/>
          <w:color w:val="000000"/>
          <w:sz w:val="28"/>
        </w:rPr>
        <w:t xml:space="preserve">
    су жинақтаушысын </w:t>
      </w:r>
      <w:r>
        <w:br/>
      </w:r>
      <w:r>
        <w:rPr>
          <w:rFonts w:ascii="Times New Roman"/>
          <w:b w:val="false"/>
          <w:i w:val="false"/>
          <w:color w:val="000000"/>
          <w:sz w:val="28"/>
        </w:rPr>
        <w:t xml:space="preserve">
    қалпына келтi- </w:t>
      </w:r>
      <w:r>
        <w:br/>
      </w:r>
      <w:r>
        <w:rPr>
          <w:rFonts w:ascii="Times New Roman"/>
          <w:b w:val="false"/>
          <w:i w:val="false"/>
          <w:color w:val="000000"/>
          <w:sz w:val="28"/>
        </w:rPr>
        <w:t xml:space="preserve">
    румен жою (1 және </w:t>
      </w:r>
      <w:r>
        <w:br/>
      </w:r>
      <w:r>
        <w:rPr>
          <w:rFonts w:ascii="Times New Roman"/>
          <w:b w:val="false"/>
          <w:i w:val="false"/>
          <w:color w:val="000000"/>
          <w:sz w:val="28"/>
        </w:rPr>
        <w:t xml:space="preserve">
    2 кезектерi) </w:t>
      </w:r>
      <w:r>
        <w:br/>
      </w:r>
      <w:r>
        <w:rPr>
          <w:rFonts w:ascii="Times New Roman"/>
          <w:b w:val="false"/>
          <w:i w:val="false"/>
          <w:color w:val="000000"/>
          <w:sz w:val="28"/>
        </w:rPr>
        <w:t xml:space="preserve">
370 Астана қаласында   ИСМ     2004-2005    986181      700000 </w:t>
      </w:r>
      <w:r>
        <w:br/>
      </w:r>
      <w:r>
        <w:rPr>
          <w:rFonts w:ascii="Times New Roman"/>
          <w:b w:val="false"/>
          <w:i w:val="false"/>
          <w:color w:val="000000"/>
          <w:sz w:val="28"/>
        </w:rPr>
        <w:t xml:space="preserve">
    Абылайхан даңғы- </w:t>
      </w:r>
      <w:r>
        <w:br/>
      </w:r>
      <w:r>
        <w:rPr>
          <w:rFonts w:ascii="Times New Roman"/>
          <w:b w:val="false"/>
          <w:i w:val="false"/>
          <w:color w:val="000000"/>
          <w:sz w:val="28"/>
        </w:rPr>
        <w:t xml:space="preserve">
    лынан бастап </w:t>
      </w:r>
      <w:r>
        <w:br/>
      </w:r>
      <w:r>
        <w:rPr>
          <w:rFonts w:ascii="Times New Roman"/>
          <w:b w:val="false"/>
          <w:i w:val="false"/>
          <w:color w:val="000000"/>
          <w:sz w:val="28"/>
        </w:rPr>
        <w:t xml:space="preserve">
    темiр жолға </w:t>
      </w:r>
      <w:r>
        <w:br/>
      </w:r>
      <w:r>
        <w:rPr>
          <w:rFonts w:ascii="Times New Roman"/>
          <w:b w:val="false"/>
          <w:i w:val="false"/>
          <w:color w:val="000000"/>
          <w:sz w:val="28"/>
        </w:rPr>
        <w:t xml:space="preserve">
    дейiнгi учаске- </w:t>
      </w:r>
      <w:r>
        <w:br/>
      </w:r>
      <w:r>
        <w:rPr>
          <w:rFonts w:ascii="Times New Roman"/>
          <w:b w:val="false"/>
          <w:i w:val="false"/>
          <w:color w:val="000000"/>
          <w:sz w:val="28"/>
        </w:rPr>
        <w:t xml:space="preserve">
    дегі "Aқ бұлақ" </w:t>
      </w:r>
      <w:r>
        <w:br/>
      </w:r>
      <w:r>
        <w:rPr>
          <w:rFonts w:ascii="Times New Roman"/>
          <w:b w:val="false"/>
          <w:i w:val="false"/>
          <w:color w:val="000000"/>
          <w:sz w:val="28"/>
        </w:rPr>
        <w:t xml:space="preserve">
    өзенiн көркейту </w:t>
      </w:r>
      <w:r>
        <w:br/>
      </w:r>
      <w:r>
        <w:rPr>
          <w:rFonts w:ascii="Times New Roman"/>
          <w:b w:val="false"/>
          <w:i w:val="false"/>
          <w:color w:val="000000"/>
          <w:sz w:val="28"/>
        </w:rPr>
        <w:t xml:space="preserve">
371 Астана қаласында   ИСМ     2004-2007    7547482     980110 </w:t>
      </w:r>
      <w:r>
        <w:br/>
      </w:r>
      <w:r>
        <w:rPr>
          <w:rFonts w:ascii="Times New Roman"/>
          <w:b w:val="false"/>
          <w:i w:val="false"/>
          <w:color w:val="000000"/>
          <w:sz w:val="28"/>
        </w:rPr>
        <w:t xml:space="preserve">
    жобаланатын және </w:t>
      </w:r>
      <w:r>
        <w:br/>
      </w:r>
      <w:r>
        <w:rPr>
          <w:rFonts w:ascii="Times New Roman"/>
          <w:b w:val="false"/>
          <w:i w:val="false"/>
          <w:color w:val="000000"/>
          <w:sz w:val="28"/>
        </w:rPr>
        <w:t xml:space="preserve">
    салынып жатқан </w:t>
      </w:r>
      <w:r>
        <w:br/>
      </w:r>
      <w:r>
        <w:rPr>
          <w:rFonts w:ascii="Times New Roman"/>
          <w:b w:val="false"/>
          <w:i w:val="false"/>
          <w:color w:val="000000"/>
          <w:sz w:val="28"/>
        </w:rPr>
        <w:t xml:space="preserve">
    тұрғын үй кешен- </w:t>
      </w:r>
      <w:r>
        <w:br/>
      </w:r>
      <w:r>
        <w:rPr>
          <w:rFonts w:ascii="Times New Roman"/>
          <w:b w:val="false"/>
          <w:i w:val="false"/>
          <w:color w:val="000000"/>
          <w:sz w:val="28"/>
        </w:rPr>
        <w:t xml:space="preserve">
    дерiнiң инженер- </w:t>
      </w:r>
      <w:r>
        <w:br/>
      </w:r>
      <w:r>
        <w:rPr>
          <w:rFonts w:ascii="Times New Roman"/>
          <w:b w:val="false"/>
          <w:i w:val="false"/>
          <w:color w:val="000000"/>
          <w:sz w:val="28"/>
        </w:rPr>
        <w:t xml:space="preserve">
    лiк желілерiн </w:t>
      </w:r>
      <w:r>
        <w:br/>
      </w:r>
      <w:r>
        <w:rPr>
          <w:rFonts w:ascii="Times New Roman"/>
          <w:b w:val="false"/>
          <w:i w:val="false"/>
          <w:color w:val="000000"/>
          <w:sz w:val="28"/>
        </w:rPr>
        <w:t xml:space="preserve">
    және жолдарын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372 Астана қаласының   ИСМ     2005-2007    2229600 </w:t>
      </w:r>
      <w:r>
        <w:br/>
      </w:r>
      <w:r>
        <w:rPr>
          <w:rFonts w:ascii="Times New Roman"/>
          <w:b w:val="false"/>
          <w:i w:val="false"/>
          <w:color w:val="000000"/>
          <w:sz w:val="28"/>
        </w:rPr>
        <w:t xml:space="preserve">
    тұрғындарына </w:t>
      </w:r>
      <w:r>
        <w:br/>
      </w:r>
      <w:r>
        <w:rPr>
          <w:rFonts w:ascii="Times New Roman"/>
          <w:b w:val="false"/>
          <w:i w:val="false"/>
          <w:color w:val="000000"/>
          <w:sz w:val="28"/>
        </w:rPr>
        <w:t xml:space="preserve">
    арналған Қоянды </w:t>
      </w:r>
      <w:r>
        <w:br/>
      </w:r>
      <w:r>
        <w:rPr>
          <w:rFonts w:ascii="Times New Roman"/>
          <w:b w:val="false"/>
          <w:i w:val="false"/>
          <w:color w:val="000000"/>
          <w:sz w:val="28"/>
        </w:rPr>
        <w:t xml:space="preserve">
    өзенiндегi су </w:t>
      </w:r>
      <w:r>
        <w:br/>
      </w:r>
      <w:r>
        <w:rPr>
          <w:rFonts w:ascii="Times New Roman"/>
          <w:b w:val="false"/>
          <w:i w:val="false"/>
          <w:color w:val="000000"/>
          <w:sz w:val="28"/>
        </w:rPr>
        <w:t xml:space="preserve">
    қоймасы бойын- </w:t>
      </w:r>
      <w:r>
        <w:br/>
      </w:r>
      <w:r>
        <w:rPr>
          <w:rFonts w:ascii="Times New Roman"/>
          <w:b w:val="false"/>
          <w:i w:val="false"/>
          <w:color w:val="000000"/>
          <w:sz w:val="28"/>
        </w:rPr>
        <w:t xml:space="preserve">
    дағы демалу </w:t>
      </w:r>
      <w:r>
        <w:br/>
      </w:r>
      <w:r>
        <w:rPr>
          <w:rFonts w:ascii="Times New Roman"/>
          <w:b w:val="false"/>
          <w:i w:val="false"/>
          <w:color w:val="000000"/>
          <w:sz w:val="28"/>
        </w:rPr>
        <w:t xml:space="preserve">
    аймағы </w:t>
      </w:r>
      <w:r>
        <w:br/>
      </w:r>
      <w:r>
        <w:rPr>
          <w:rFonts w:ascii="Times New Roman"/>
          <w:b w:val="false"/>
          <w:i w:val="false"/>
          <w:color w:val="000000"/>
          <w:sz w:val="28"/>
        </w:rPr>
        <w:t xml:space="preserve">
373 Нөсер кәрiзi       ИСМ     2005-2010    19468350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374 Астана қаласында   ИСМ     2005         500000 </w:t>
      </w:r>
      <w:r>
        <w:br/>
      </w:r>
      <w:r>
        <w:rPr>
          <w:rFonts w:ascii="Times New Roman"/>
          <w:b w:val="false"/>
          <w:i w:val="false"/>
          <w:color w:val="000000"/>
          <w:sz w:val="28"/>
        </w:rPr>
        <w:t xml:space="preserve">
    Ақ Бұлақ өзенi- </w:t>
      </w:r>
      <w:r>
        <w:br/>
      </w:r>
      <w:r>
        <w:rPr>
          <w:rFonts w:ascii="Times New Roman"/>
          <w:b w:val="false"/>
          <w:i w:val="false"/>
          <w:color w:val="000000"/>
          <w:sz w:val="28"/>
        </w:rPr>
        <w:t xml:space="preserve">
    нiң жағалауында </w:t>
      </w:r>
      <w:r>
        <w:br/>
      </w:r>
      <w:r>
        <w:rPr>
          <w:rFonts w:ascii="Times New Roman"/>
          <w:b w:val="false"/>
          <w:i w:val="false"/>
          <w:color w:val="000000"/>
          <w:sz w:val="28"/>
        </w:rPr>
        <w:t xml:space="preserve">
    парк салу </w:t>
      </w:r>
      <w:r>
        <w:br/>
      </w:r>
      <w:r>
        <w:rPr>
          <w:rFonts w:ascii="Times New Roman"/>
          <w:b w:val="false"/>
          <w:i w:val="false"/>
          <w:color w:val="000000"/>
          <w:sz w:val="28"/>
        </w:rPr>
        <w:t xml:space="preserve">
375 Астана қаласын     ИСМ     2004-2008    35886000    3482649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және оған су </w:t>
      </w:r>
      <w:r>
        <w:br/>
      </w:r>
      <w:r>
        <w:rPr>
          <w:rFonts w:ascii="Times New Roman"/>
          <w:b w:val="false"/>
          <w:i w:val="false"/>
          <w:color w:val="000000"/>
          <w:sz w:val="28"/>
        </w:rPr>
        <w:t xml:space="preserve">
    тарту (JBIC) </w:t>
      </w:r>
      <w:r>
        <w:br/>
      </w:r>
      <w:r>
        <w:rPr>
          <w:rFonts w:ascii="Times New Roman"/>
          <w:b w:val="false"/>
          <w:i w:val="false"/>
          <w:color w:val="000000"/>
          <w:sz w:val="28"/>
        </w:rPr>
        <w:t xml:space="preserve">
376 Астана қаласында   ИСМ     2005         400000 </w:t>
      </w:r>
      <w:r>
        <w:br/>
      </w:r>
      <w:r>
        <w:rPr>
          <w:rFonts w:ascii="Times New Roman"/>
          <w:b w:val="false"/>
          <w:i w:val="false"/>
          <w:color w:val="000000"/>
          <w:sz w:val="28"/>
        </w:rPr>
        <w:t xml:space="preserve">
    Сары-Арқа көшесi </w:t>
      </w:r>
      <w:r>
        <w:br/>
      </w:r>
      <w:r>
        <w:rPr>
          <w:rFonts w:ascii="Times New Roman"/>
          <w:b w:val="false"/>
          <w:i w:val="false"/>
          <w:color w:val="000000"/>
          <w:sz w:val="28"/>
        </w:rPr>
        <w:t xml:space="preserve">
    бойында парк салу </w:t>
      </w:r>
      <w:r>
        <w:br/>
      </w:r>
      <w:r>
        <w:rPr>
          <w:rFonts w:ascii="Times New Roman"/>
          <w:b w:val="false"/>
          <w:i w:val="false"/>
          <w:color w:val="000000"/>
          <w:sz w:val="28"/>
        </w:rPr>
        <w:t xml:space="preserve">
377 Астана қаласында   АқМ     2001-2005    5279035     4246700 </w:t>
      </w:r>
      <w:r>
        <w:br/>
      </w:r>
      <w:r>
        <w:rPr>
          <w:rFonts w:ascii="Times New Roman"/>
          <w:b w:val="false"/>
          <w:i w:val="false"/>
          <w:color w:val="000000"/>
          <w:sz w:val="28"/>
        </w:rPr>
        <w:t xml:space="preserve">
    2000 орындық цирк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378 Астана қаласында   АқМ     2000-2005    8558834     7585650 </w:t>
      </w:r>
      <w:r>
        <w:br/>
      </w:r>
      <w:r>
        <w:rPr>
          <w:rFonts w:ascii="Times New Roman"/>
          <w:b w:val="false"/>
          <w:i w:val="false"/>
          <w:color w:val="000000"/>
          <w:sz w:val="28"/>
        </w:rPr>
        <w:t xml:space="preserve">
    "Думан" ойын- </w:t>
      </w:r>
      <w:r>
        <w:br/>
      </w:r>
      <w:r>
        <w:rPr>
          <w:rFonts w:ascii="Times New Roman"/>
          <w:b w:val="false"/>
          <w:i w:val="false"/>
          <w:color w:val="000000"/>
          <w:sz w:val="28"/>
        </w:rPr>
        <w:t xml:space="preserve">
    сауық объектiлерi </w:t>
      </w:r>
      <w:r>
        <w:br/>
      </w:r>
      <w:r>
        <w:rPr>
          <w:rFonts w:ascii="Times New Roman"/>
          <w:b w:val="false"/>
          <w:i w:val="false"/>
          <w:color w:val="000000"/>
          <w:sz w:val="28"/>
        </w:rPr>
        <w:t xml:space="preserve">
    кешенi </w:t>
      </w:r>
      <w:r>
        <w:br/>
      </w:r>
      <w:r>
        <w:rPr>
          <w:rFonts w:ascii="Times New Roman"/>
          <w:b w:val="false"/>
          <w:i w:val="false"/>
          <w:color w:val="000000"/>
          <w:sz w:val="28"/>
        </w:rPr>
        <w:t xml:space="preserve">
379 Астана қаласында   АқМ     2005-2008    7602000 </w:t>
      </w:r>
      <w:r>
        <w:br/>
      </w:r>
      <w:r>
        <w:rPr>
          <w:rFonts w:ascii="Times New Roman"/>
          <w:b w:val="false"/>
          <w:i w:val="false"/>
          <w:color w:val="000000"/>
          <w:sz w:val="28"/>
        </w:rPr>
        <w:t xml:space="preserve">
    Президент паркі </w:t>
      </w:r>
      <w:r>
        <w:br/>
      </w:r>
      <w:r>
        <w:rPr>
          <w:rFonts w:ascii="Times New Roman"/>
          <w:b w:val="false"/>
          <w:i w:val="false"/>
          <w:color w:val="000000"/>
          <w:sz w:val="28"/>
        </w:rPr>
        <w:t xml:space="preserve">
380 Астана қаласында   ККМ     2002-2005    10222606    7417600 </w:t>
      </w:r>
      <w:r>
        <w:br/>
      </w:r>
      <w:r>
        <w:rPr>
          <w:rFonts w:ascii="Times New Roman"/>
          <w:b w:val="false"/>
          <w:i w:val="false"/>
          <w:color w:val="000000"/>
          <w:sz w:val="28"/>
        </w:rPr>
        <w:t xml:space="preserve">
    Есiл өзенi арқылы </w:t>
      </w:r>
      <w:r>
        <w:br/>
      </w:r>
      <w:r>
        <w:rPr>
          <w:rFonts w:ascii="Times New Roman"/>
          <w:b w:val="false"/>
          <w:i w:val="false"/>
          <w:color w:val="000000"/>
          <w:sz w:val="28"/>
        </w:rPr>
        <w:t xml:space="preserve">
    автожол көпiрi </w:t>
      </w:r>
      <w:r>
        <w:br/>
      </w:r>
      <w:r>
        <w:rPr>
          <w:rFonts w:ascii="Times New Roman"/>
          <w:b w:val="false"/>
          <w:i w:val="false"/>
          <w:color w:val="000000"/>
          <w:sz w:val="28"/>
        </w:rPr>
        <w:t xml:space="preserve">
    бар магистральды </w:t>
      </w:r>
      <w:r>
        <w:br/>
      </w:r>
      <w:r>
        <w:rPr>
          <w:rFonts w:ascii="Times New Roman"/>
          <w:b w:val="false"/>
          <w:i w:val="false"/>
          <w:color w:val="000000"/>
          <w:sz w:val="28"/>
        </w:rPr>
        <w:t xml:space="preserve">
    автожол салу </w:t>
      </w:r>
      <w:r>
        <w:br/>
      </w:r>
      <w:r>
        <w:rPr>
          <w:rFonts w:ascii="Times New Roman"/>
          <w:b w:val="false"/>
          <w:i w:val="false"/>
          <w:color w:val="000000"/>
          <w:sz w:val="28"/>
        </w:rPr>
        <w:t xml:space="preserve">
381 Абай даңғылының    ККМ     2005         3400892 </w:t>
      </w:r>
      <w:r>
        <w:br/>
      </w:r>
      <w:r>
        <w:rPr>
          <w:rFonts w:ascii="Times New Roman"/>
          <w:b w:val="false"/>
          <w:i w:val="false"/>
          <w:color w:val="000000"/>
          <w:sz w:val="28"/>
        </w:rPr>
        <w:t xml:space="preserve">
    жалғасуында Ақ- </w:t>
      </w:r>
      <w:r>
        <w:br/>
      </w:r>
      <w:r>
        <w:rPr>
          <w:rFonts w:ascii="Times New Roman"/>
          <w:b w:val="false"/>
          <w:i w:val="false"/>
          <w:color w:val="000000"/>
          <w:sz w:val="28"/>
        </w:rPr>
        <w:t xml:space="preserve">
    Бұлақ өзені </w:t>
      </w:r>
      <w:r>
        <w:br/>
      </w:r>
      <w:r>
        <w:rPr>
          <w:rFonts w:ascii="Times New Roman"/>
          <w:b w:val="false"/>
          <w:i w:val="false"/>
          <w:color w:val="000000"/>
          <w:sz w:val="28"/>
        </w:rPr>
        <w:t xml:space="preserve">
    арқылы автожол </w:t>
      </w:r>
      <w:r>
        <w:br/>
      </w:r>
      <w:r>
        <w:rPr>
          <w:rFonts w:ascii="Times New Roman"/>
          <w:b w:val="false"/>
          <w:i w:val="false"/>
          <w:color w:val="000000"/>
          <w:sz w:val="28"/>
        </w:rPr>
        <w:t xml:space="preserve">
    көпiрiн салу </w:t>
      </w:r>
      <w:r>
        <w:br/>
      </w:r>
      <w:r>
        <w:rPr>
          <w:rFonts w:ascii="Times New Roman"/>
          <w:b w:val="false"/>
          <w:i w:val="false"/>
          <w:color w:val="000000"/>
          <w:sz w:val="28"/>
        </w:rPr>
        <w:t xml:space="preserve">
382 Астана қаласындағы  ККМ     2004-2005    1291002     700000 </w:t>
      </w:r>
      <w:r>
        <w:br/>
      </w:r>
      <w:r>
        <w:rPr>
          <w:rFonts w:ascii="Times New Roman"/>
          <w:b w:val="false"/>
          <w:i w:val="false"/>
          <w:color w:val="000000"/>
          <w:sz w:val="28"/>
        </w:rPr>
        <w:t xml:space="preserve">
    Абай даңғылын  </w:t>
      </w:r>
      <w:r>
        <w:br/>
      </w:r>
      <w:r>
        <w:rPr>
          <w:rFonts w:ascii="Times New Roman"/>
          <w:b w:val="false"/>
          <w:i w:val="false"/>
          <w:color w:val="000000"/>
          <w:sz w:val="28"/>
        </w:rPr>
        <w:t xml:space="preserve">
    Ақ-Бұлақ өзенінен </w:t>
      </w:r>
      <w:r>
        <w:br/>
      </w:r>
      <w:r>
        <w:rPr>
          <w:rFonts w:ascii="Times New Roman"/>
          <w:b w:val="false"/>
          <w:i w:val="false"/>
          <w:color w:val="000000"/>
          <w:sz w:val="28"/>
        </w:rPr>
        <w:t xml:space="preserve">
    "Оңтүстік-Шығыс" </w:t>
      </w:r>
      <w:r>
        <w:br/>
      </w:r>
      <w:r>
        <w:rPr>
          <w:rFonts w:ascii="Times New Roman"/>
          <w:b w:val="false"/>
          <w:i w:val="false"/>
          <w:color w:val="000000"/>
          <w:sz w:val="28"/>
        </w:rPr>
        <w:t xml:space="preserve">
    шағын ауданына  </w:t>
      </w:r>
      <w:r>
        <w:br/>
      </w:r>
      <w:r>
        <w:rPr>
          <w:rFonts w:ascii="Times New Roman"/>
          <w:b w:val="false"/>
          <w:i w:val="false"/>
          <w:color w:val="000000"/>
          <w:sz w:val="28"/>
        </w:rPr>
        <w:t xml:space="preserve">
    дейін қайта жаңарту </w:t>
      </w:r>
      <w:r>
        <w:br/>
      </w:r>
      <w:r>
        <w:rPr>
          <w:rFonts w:ascii="Times New Roman"/>
          <w:b w:val="false"/>
          <w:i w:val="false"/>
          <w:color w:val="000000"/>
          <w:sz w:val="28"/>
        </w:rPr>
        <w:t xml:space="preserve">
383 Астана қаласында   ККМ     2004-2008    6138460     1261450 </w:t>
      </w:r>
      <w:r>
        <w:br/>
      </w:r>
      <w:r>
        <w:rPr>
          <w:rFonts w:ascii="Times New Roman"/>
          <w:b w:val="false"/>
          <w:i w:val="false"/>
          <w:color w:val="000000"/>
          <w:sz w:val="28"/>
        </w:rPr>
        <w:t xml:space="preserve">
    және әкімшiлік </w:t>
      </w:r>
      <w:r>
        <w:br/>
      </w:r>
      <w:r>
        <w:rPr>
          <w:rFonts w:ascii="Times New Roman"/>
          <w:b w:val="false"/>
          <w:i w:val="false"/>
          <w:color w:val="000000"/>
          <w:sz w:val="28"/>
        </w:rPr>
        <w:t xml:space="preserve">
    орталығында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жолдарын салу </w:t>
      </w:r>
      <w:r>
        <w:br/>
      </w:r>
      <w:r>
        <w:rPr>
          <w:rFonts w:ascii="Times New Roman"/>
          <w:b w:val="false"/>
          <w:i w:val="false"/>
          <w:color w:val="000000"/>
          <w:sz w:val="28"/>
        </w:rPr>
        <w:t xml:space="preserve">
384 Астана қаласында   ККМ     2005         1068305     147510 </w:t>
      </w:r>
      <w:r>
        <w:br/>
      </w:r>
      <w:r>
        <w:rPr>
          <w:rFonts w:ascii="Times New Roman"/>
          <w:b w:val="false"/>
          <w:i w:val="false"/>
          <w:color w:val="000000"/>
          <w:sz w:val="28"/>
        </w:rPr>
        <w:t xml:space="preserve">
    Бөгенбай даң- </w:t>
      </w:r>
      <w:r>
        <w:br/>
      </w:r>
      <w:r>
        <w:rPr>
          <w:rFonts w:ascii="Times New Roman"/>
          <w:b w:val="false"/>
          <w:i w:val="false"/>
          <w:color w:val="000000"/>
          <w:sz w:val="28"/>
        </w:rPr>
        <w:t xml:space="preserve">
    ғылын Пушкин </w:t>
      </w:r>
      <w:r>
        <w:br/>
      </w:r>
      <w:r>
        <w:rPr>
          <w:rFonts w:ascii="Times New Roman"/>
          <w:b w:val="false"/>
          <w:i w:val="false"/>
          <w:color w:val="000000"/>
          <w:sz w:val="28"/>
        </w:rPr>
        <w:t xml:space="preserve">
    көшесiнен бастап </w:t>
      </w:r>
      <w:r>
        <w:br/>
      </w:r>
      <w:r>
        <w:rPr>
          <w:rFonts w:ascii="Times New Roman"/>
          <w:b w:val="false"/>
          <w:i w:val="false"/>
          <w:color w:val="000000"/>
          <w:sz w:val="28"/>
        </w:rPr>
        <w:t xml:space="preserve">
    Уәлиханов көше- </w:t>
      </w:r>
      <w:r>
        <w:br/>
      </w:r>
      <w:r>
        <w:rPr>
          <w:rFonts w:ascii="Times New Roman"/>
          <w:b w:val="false"/>
          <w:i w:val="false"/>
          <w:color w:val="000000"/>
          <w:sz w:val="28"/>
        </w:rPr>
        <w:t xml:space="preserve">
    сiне дейiн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385 Астана қаласының   ЭМРМ    2003-2007    22477880    5902280 </w:t>
      </w:r>
      <w:r>
        <w:br/>
      </w:r>
      <w:r>
        <w:rPr>
          <w:rFonts w:ascii="Times New Roman"/>
          <w:b w:val="false"/>
          <w:i w:val="false"/>
          <w:color w:val="000000"/>
          <w:sz w:val="28"/>
        </w:rPr>
        <w:t xml:space="preserve">
    ЖЭО-2, жылу </w:t>
      </w:r>
      <w:r>
        <w:br/>
      </w:r>
      <w:r>
        <w:rPr>
          <w:rFonts w:ascii="Times New Roman"/>
          <w:b w:val="false"/>
          <w:i w:val="false"/>
          <w:color w:val="000000"/>
          <w:sz w:val="28"/>
        </w:rPr>
        <w:t xml:space="preserve">
    желілерi мен </w:t>
      </w:r>
      <w:r>
        <w:br/>
      </w:r>
      <w:r>
        <w:rPr>
          <w:rFonts w:ascii="Times New Roman"/>
          <w:b w:val="false"/>
          <w:i w:val="false"/>
          <w:color w:val="000000"/>
          <w:sz w:val="28"/>
        </w:rPr>
        <w:t xml:space="preserve">
    энергожелi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кеңейту және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386 Астана қаласының   ЭМРМ    2006-2007    1096500 </w:t>
      </w:r>
      <w:r>
        <w:br/>
      </w:r>
      <w:r>
        <w:rPr>
          <w:rFonts w:ascii="Times New Roman"/>
          <w:b w:val="false"/>
          <w:i w:val="false"/>
          <w:color w:val="000000"/>
          <w:sz w:val="28"/>
        </w:rPr>
        <w:t xml:space="preserve">
    сол жағалау </w:t>
      </w:r>
      <w:r>
        <w:br/>
      </w:r>
      <w:r>
        <w:rPr>
          <w:rFonts w:ascii="Times New Roman"/>
          <w:b w:val="false"/>
          <w:i w:val="false"/>
          <w:color w:val="000000"/>
          <w:sz w:val="28"/>
        </w:rPr>
        <w:t xml:space="preserve">
    бөлiгiнде "Жаңа" </w:t>
      </w:r>
      <w:r>
        <w:br/>
      </w:r>
      <w:r>
        <w:rPr>
          <w:rFonts w:ascii="Times New Roman"/>
          <w:b w:val="false"/>
          <w:i w:val="false"/>
          <w:color w:val="000000"/>
          <w:sz w:val="28"/>
        </w:rPr>
        <w:t xml:space="preserve">
    шағын станциясын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5432640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365    265932 </w:t>
      </w:r>
      <w:r>
        <w:br/>
      </w:r>
      <w:r>
        <w:rPr>
          <w:rFonts w:ascii="Times New Roman"/>
          <w:b w:val="false"/>
          <w:i w:val="false"/>
          <w:color w:val="000000"/>
          <w:sz w:val="28"/>
        </w:rPr>
        <w:t xml:space="preserve">
366    2400300        700000   </w:t>
      </w:r>
      <w:r>
        <w:br/>
      </w:r>
      <w:r>
        <w:rPr>
          <w:rFonts w:ascii="Times New Roman"/>
          <w:b w:val="false"/>
          <w:i w:val="false"/>
          <w:color w:val="000000"/>
          <w:sz w:val="28"/>
        </w:rPr>
        <w:t xml:space="preserve">
367    57000          1000000        4000000        5017100 </w:t>
      </w:r>
      <w:r>
        <w:br/>
      </w:r>
      <w:r>
        <w:rPr>
          <w:rFonts w:ascii="Times New Roman"/>
          <w:b w:val="false"/>
          <w:i w:val="false"/>
          <w:color w:val="000000"/>
          <w:sz w:val="28"/>
        </w:rPr>
        <w:t xml:space="preserve">
368    564778         1000000        1904400 </w:t>
      </w:r>
      <w:r>
        <w:br/>
      </w:r>
      <w:r>
        <w:rPr>
          <w:rFonts w:ascii="Times New Roman"/>
          <w:b w:val="false"/>
          <w:i w:val="false"/>
          <w:color w:val="000000"/>
          <w:sz w:val="28"/>
        </w:rPr>
        <w:t xml:space="preserve">
369    6520000        50570 </w:t>
      </w:r>
      <w:r>
        <w:br/>
      </w:r>
      <w:r>
        <w:rPr>
          <w:rFonts w:ascii="Times New Roman"/>
          <w:b w:val="false"/>
          <w:i w:val="false"/>
          <w:color w:val="000000"/>
          <w:sz w:val="28"/>
        </w:rPr>
        <w:t xml:space="preserve">
370    286181 </w:t>
      </w:r>
      <w:r>
        <w:br/>
      </w:r>
      <w:r>
        <w:rPr>
          <w:rFonts w:ascii="Times New Roman"/>
          <w:b w:val="false"/>
          <w:i w:val="false"/>
          <w:color w:val="000000"/>
          <w:sz w:val="28"/>
        </w:rPr>
        <w:t xml:space="preserve">
371    1767372        2500000        2300000 </w:t>
      </w:r>
      <w:r>
        <w:br/>
      </w:r>
      <w:r>
        <w:rPr>
          <w:rFonts w:ascii="Times New Roman"/>
          <w:b w:val="false"/>
          <w:i w:val="false"/>
          <w:color w:val="000000"/>
          <w:sz w:val="28"/>
        </w:rPr>
        <w:t xml:space="preserve">
372    200315         458800         1570485 </w:t>
      </w:r>
      <w:r>
        <w:br/>
      </w:r>
      <w:r>
        <w:rPr>
          <w:rFonts w:ascii="Times New Roman"/>
          <w:b w:val="false"/>
          <w:i w:val="false"/>
          <w:color w:val="000000"/>
          <w:sz w:val="28"/>
        </w:rPr>
        <w:t xml:space="preserve">
373    914228         6624700        5460000        6469422 </w:t>
      </w:r>
      <w:r>
        <w:br/>
      </w:r>
      <w:r>
        <w:rPr>
          <w:rFonts w:ascii="Times New Roman"/>
          <w:b w:val="false"/>
          <w:i w:val="false"/>
          <w:color w:val="000000"/>
          <w:sz w:val="28"/>
        </w:rPr>
        <w:t xml:space="preserve">
374    500000 </w:t>
      </w:r>
      <w:r>
        <w:br/>
      </w:r>
      <w:r>
        <w:rPr>
          <w:rFonts w:ascii="Times New Roman"/>
          <w:b w:val="false"/>
          <w:i w:val="false"/>
          <w:color w:val="000000"/>
          <w:sz w:val="28"/>
        </w:rPr>
        <w:t xml:space="preserve">
375    2890790        7035500        8483800        13993261 </w:t>
      </w:r>
      <w:r>
        <w:br/>
      </w:r>
      <w:r>
        <w:rPr>
          <w:rFonts w:ascii="Times New Roman"/>
          <w:b w:val="false"/>
          <w:i w:val="false"/>
          <w:color w:val="000000"/>
          <w:sz w:val="28"/>
        </w:rPr>
        <w:t xml:space="preserve">
376    400000 </w:t>
      </w:r>
      <w:r>
        <w:br/>
      </w:r>
      <w:r>
        <w:rPr>
          <w:rFonts w:ascii="Times New Roman"/>
          <w:b w:val="false"/>
          <w:i w:val="false"/>
          <w:color w:val="000000"/>
          <w:sz w:val="28"/>
        </w:rPr>
        <w:t xml:space="preserve">
377    1032335 </w:t>
      </w:r>
      <w:r>
        <w:br/>
      </w:r>
      <w:r>
        <w:rPr>
          <w:rFonts w:ascii="Times New Roman"/>
          <w:b w:val="false"/>
          <w:i w:val="false"/>
          <w:color w:val="000000"/>
          <w:sz w:val="28"/>
        </w:rPr>
        <w:t xml:space="preserve">
378    973134 </w:t>
      </w:r>
      <w:r>
        <w:br/>
      </w:r>
      <w:r>
        <w:rPr>
          <w:rFonts w:ascii="Times New Roman"/>
          <w:b w:val="false"/>
          <w:i w:val="false"/>
          <w:color w:val="000000"/>
          <w:sz w:val="28"/>
        </w:rPr>
        <w:t xml:space="preserve">
379    1050000         2276000        2276000        2000000 </w:t>
      </w:r>
      <w:r>
        <w:br/>
      </w:r>
      <w:r>
        <w:rPr>
          <w:rFonts w:ascii="Times New Roman"/>
          <w:b w:val="false"/>
          <w:i w:val="false"/>
          <w:color w:val="000000"/>
          <w:sz w:val="28"/>
        </w:rPr>
        <w:t xml:space="preserve">
380    2805006 </w:t>
      </w:r>
      <w:r>
        <w:br/>
      </w:r>
      <w:r>
        <w:rPr>
          <w:rFonts w:ascii="Times New Roman"/>
          <w:b w:val="false"/>
          <w:i w:val="false"/>
          <w:color w:val="000000"/>
          <w:sz w:val="28"/>
        </w:rPr>
        <w:t xml:space="preserve">
381    340892 </w:t>
      </w:r>
      <w:r>
        <w:br/>
      </w:r>
      <w:r>
        <w:rPr>
          <w:rFonts w:ascii="Times New Roman"/>
          <w:b w:val="false"/>
          <w:i w:val="false"/>
          <w:color w:val="000000"/>
          <w:sz w:val="28"/>
        </w:rPr>
        <w:t xml:space="preserve">
382    591002 </w:t>
      </w:r>
      <w:r>
        <w:br/>
      </w:r>
      <w:r>
        <w:rPr>
          <w:rFonts w:ascii="Times New Roman"/>
          <w:b w:val="false"/>
          <w:i w:val="false"/>
          <w:color w:val="000000"/>
          <w:sz w:val="28"/>
        </w:rPr>
        <w:t xml:space="preserve">
383    653400         1500000        2000000        723610 </w:t>
      </w:r>
      <w:r>
        <w:br/>
      </w:r>
      <w:r>
        <w:rPr>
          <w:rFonts w:ascii="Times New Roman"/>
          <w:b w:val="false"/>
          <w:i w:val="false"/>
          <w:color w:val="000000"/>
          <w:sz w:val="28"/>
        </w:rPr>
        <w:t xml:space="preserve">
384    866600         54195 </w:t>
      </w:r>
      <w:r>
        <w:br/>
      </w:r>
      <w:r>
        <w:rPr>
          <w:rFonts w:ascii="Times New Roman"/>
          <w:b w:val="false"/>
          <w:i w:val="false"/>
          <w:color w:val="000000"/>
          <w:sz w:val="28"/>
        </w:rPr>
        <w:t xml:space="preserve">
385    5664000        5957700        4923900 </w:t>
      </w:r>
      <w:r>
        <w:br/>
      </w:r>
      <w:r>
        <w:rPr>
          <w:rFonts w:ascii="Times New Roman"/>
          <w:b w:val="false"/>
          <w:i w:val="false"/>
          <w:color w:val="000000"/>
          <w:sz w:val="28"/>
        </w:rPr>
        <w:t xml:space="preserve">
386    44200          500000         552300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30787465       28957465       33470885       28203393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Алматы қаласын дамытудың 2003-2010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p>
      <w:pPr>
        <w:spacing w:after="0"/>
        <w:ind w:left="0"/>
        <w:jc w:val="both"/>
      </w:pPr>
      <w:r>
        <w:rPr>
          <w:rFonts w:ascii="Times New Roman"/>
          <w:b w:val="false"/>
          <w:i w:val="false"/>
          <w:color w:val="000000"/>
          <w:sz w:val="28"/>
        </w:rPr>
        <w:t xml:space="preserve">387 Жобаланатын жаңа   ИСМ     2005         2000000 </w:t>
      </w:r>
      <w:r>
        <w:br/>
      </w:r>
      <w:r>
        <w:rPr>
          <w:rFonts w:ascii="Times New Roman"/>
          <w:b w:val="false"/>
          <w:i w:val="false"/>
          <w:color w:val="000000"/>
          <w:sz w:val="28"/>
        </w:rPr>
        <w:t xml:space="preserve">
    салынып жатқан </w:t>
      </w:r>
      <w:r>
        <w:br/>
      </w:r>
      <w:r>
        <w:rPr>
          <w:rFonts w:ascii="Times New Roman"/>
          <w:b w:val="false"/>
          <w:i w:val="false"/>
          <w:color w:val="000000"/>
          <w:sz w:val="28"/>
        </w:rPr>
        <w:t xml:space="preserve">
    тұрғын үй кешен- </w:t>
      </w:r>
      <w:r>
        <w:br/>
      </w:r>
      <w:r>
        <w:rPr>
          <w:rFonts w:ascii="Times New Roman"/>
          <w:b w:val="false"/>
          <w:i w:val="false"/>
          <w:color w:val="000000"/>
          <w:sz w:val="28"/>
        </w:rPr>
        <w:t xml:space="preserve">
    дерiнiң инженер- </w:t>
      </w:r>
      <w:r>
        <w:br/>
      </w:r>
      <w:r>
        <w:rPr>
          <w:rFonts w:ascii="Times New Roman"/>
          <w:b w:val="false"/>
          <w:i w:val="false"/>
          <w:color w:val="000000"/>
          <w:sz w:val="28"/>
        </w:rPr>
        <w:t xml:space="preserve">
    лiк желілерiн </w:t>
      </w:r>
      <w:r>
        <w:br/>
      </w:r>
      <w:r>
        <w:rPr>
          <w:rFonts w:ascii="Times New Roman"/>
          <w:b w:val="false"/>
          <w:i w:val="false"/>
          <w:color w:val="000000"/>
          <w:sz w:val="28"/>
        </w:rPr>
        <w:t xml:space="preserve">
    және жолдарын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388 Алматы қаласын-    АШМ     2003-2005    650300      450300 </w:t>
      </w:r>
      <w:r>
        <w:br/>
      </w:r>
      <w:r>
        <w:rPr>
          <w:rFonts w:ascii="Times New Roman"/>
          <w:b w:val="false"/>
          <w:i w:val="false"/>
          <w:color w:val="000000"/>
          <w:sz w:val="28"/>
        </w:rPr>
        <w:t xml:space="preserve">
    дағы жаппай жеке </w:t>
      </w:r>
      <w:r>
        <w:br/>
      </w:r>
      <w:r>
        <w:rPr>
          <w:rFonts w:ascii="Times New Roman"/>
          <w:b w:val="false"/>
          <w:i w:val="false"/>
          <w:color w:val="000000"/>
          <w:sz w:val="28"/>
        </w:rPr>
        <w:t xml:space="preserve">
    құрылыстар жүрiп </w:t>
      </w:r>
      <w:r>
        <w:br/>
      </w:r>
      <w:r>
        <w:rPr>
          <w:rFonts w:ascii="Times New Roman"/>
          <w:b w:val="false"/>
          <w:i w:val="false"/>
          <w:color w:val="000000"/>
          <w:sz w:val="28"/>
        </w:rPr>
        <w:t xml:space="preserve">
    жеткен аудандарда </w:t>
      </w:r>
      <w:r>
        <w:br/>
      </w:r>
      <w:r>
        <w:rPr>
          <w:rFonts w:ascii="Times New Roman"/>
          <w:b w:val="false"/>
          <w:i w:val="false"/>
          <w:color w:val="000000"/>
          <w:sz w:val="28"/>
        </w:rPr>
        <w:t xml:space="preserve">
    су құбырлары, </w:t>
      </w:r>
      <w:r>
        <w:br/>
      </w:r>
      <w:r>
        <w:rPr>
          <w:rFonts w:ascii="Times New Roman"/>
          <w:b w:val="false"/>
          <w:i w:val="false"/>
          <w:color w:val="000000"/>
          <w:sz w:val="28"/>
        </w:rPr>
        <w:t xml:space="preserve">
    кәрiз желiлерi </w:t>
      </w:r>
      <w:r>
        <w:br/>
      </w:r>
      <w:r>
        <w:rPr>
          <w:rFonts w:ascii="Times New Roman"/>
          <w:b w:val="false"/>
          <w:i w:val="false"/>
          <w:color w:val="000000"/>
          <w:sz w:val="28"/>
        </w:rPr>
        <w:t xml:space="preserve">
    мен құрылыстарын </w:t>
      </w:r>
      <w:r>
        <w:br/>
      </w:r>
      <w:r>
        <w:rPr>
          <w:rFonts w:ascii="Times New Roman"/>
          <w:b w:val="false"/>
          <w:i w:val="false"/>
          <w:color w:val="000000"/>
          <w:sz w:val="28"/>
        </w:rPr>
        <w:t xml:space="preserve">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389 Алматы қаласында   ККМ     2001-2005    6200394     4929600 </w:t>
      </w:r>
      <w:r>
        <w:br/>
      </w:r>
      <w:r>
        <w:rPr>
          <w:rFonts w:ascii="Times New Roman"/>
          <w:b w:val="false"/>
          <w:i w:val="false"/>
          <w:color w:val="000000"/>
          <w:sz w:val="28"/>
        </w:rPr>
        <w:t xml:space="preserve">
    Саин көшесi мен </w:t>
      </w:r>
      <w:r>
        <w:br/>
      </w:r>
      <w:r>
        <w:rPr>
          <w:rFonts w:ascii="Times New Roman"/>
          <w:b w:val="false"/>
          <w:i w:val="false"/>
          <w:color w:val="000000"/>
          <w:sz w:val="28"/>
        </w:rPr>
        <w:t xml:space="preserve">
    Райымбек даңғылы- </w:t>
      </w:r>
      <w:r>
        <w:br/>
      </w:r>
      <w:r>
        <w:rPr>
          <w:rFonts w:ascii="Times New Roman"/>
          <w:b w:val="false"/>
          <w:i w:val="false"/>
          <w:color w:val="000000"/>
          <w:sz w:val="28"/>
        </w:rPr>
        <w:t xml:space="preserve">
    ның қиылысында </w:t>
      </w:r>
      <w:r>
        <w:br/>
      </w:r>
      <w:r>
        <w:rPr>
          <w:rFonts w:ascii="Times New Roman"/>
          <w:b w:val="false"/>
          <w:i w:val="false"/>
          <w:color w:val="000000"/>
          <w:sz w:val="28"/>
        </w:rPr>
        <w:t xml:space="preserve">
    көлiк айрығын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390 Алматы қаласын-    ККМ     2003-2005    826230      526230 </w:t>
      </w:r>
      <w:r>
        <w:br/>
      </w:r>
      <w:r>
        <w:rPr>
          <w:rFonts w:ascii="Times New Roman"/>
          <w:b w:val="false"/>
          <w:i w:val="false"/>
          <w:color w:val="000000"/>
          <w:sz w:val="28"/>
        </w:rPr>
        <w:t xml:space="preserve">
    дағы шағын құры- </w:t>
      </w:r>
      <w:r>
        <w:br/>
      </w:r>
      <w:r>
        <w:rPr>
          <w:rFonts w:ascii="Times New Roman"/>
          <w:b w:val="false"/>
          <w:i w:val="false"/>
          <w:color w:val="000000"/>
          <w:sz w:val="28"/>
        </w:rPr>
        <w:t xml:space="preserve">
    лысты шағын </w:t>
      </w:r>
      <w:r>
        <w:br/>
      </w:r>
      <w:r>
        <w:rPr>
          <w:rFonts w:ascii="Times New Roman"/>
          <w:b w:val="false"/>
          <w:i w:val="false"/>
          <w:color w:val="000000"/>
          <w:sz w:val="28"/>
        </w:rPr>
        <w:t xml:space="preserve">
    аудандарда авто- </w:t>
      </w:r>
      <w:r>
        <w:br/>
      </w:r>
      <w:r>
        <w:rPr>
          <w:rFonts w:ascii="Times New Roman"/>
          <w:b w:val="false"/>
          <w:i w:val="false"/>
          <w:color w:val="000000"/>
          <w:sz w:val="28"/>
        </w:rPr>
        <w:t xml:space="preserve">
    мобиль жолдарын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391 Алматы қаласында   ККМ     1988-2010    101286000   1809000 </w:t>
      </w:r>
      <w:r>
        <w:br/>
      </w:r>
      <w:r>
        <w:rPr>
          <w:rFonts w:ascii="Times New Roman"/>
          <w:b w:val="false"/>
          <w:i w:val="false"/>
          <w:color w:val="000000"/>
          <w:sz w:val="28"/>
        </w:rPr>
        <w:t xml:space="preserve">
    метрополитеннiң </w:t>
      </w:r>
      <w:r>
        <w:br/>
      </w:r>
      <w:r>
        <w:rPr>
          <w:rFonts w:ascii="Times New Roman"/>
          <w:b w:val="false"/>
          <w:i w:val="false"/>
          <w:color w:val="000000"/>
          <w:sz w:val="28"/>
        </w:rPr>
        <w:t xml:space="preserve">
    бiрiншi кезегiн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392 Бiлiм беру және    БҒМ,                             1000000 </w:t>
      </w:r>
      <w:r>
        <w:br/>
      </w:r>
      <w:r>
        <w:rPr>
          <w:rFonts w:ascii="Times New Roman"/>
          <w:b w:val="false"/>
          <w:i w:val="false"/>
          <w:color w:val="000000"/>
          <w:sz w:val="28"/>
        </w:rPr>
        <w:t xml:space="preserve">
    денсаулық сақтау   ДСМ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сейсмокүшейту </w:t>
      </w:r>
      <w:r>
        <w:br/>
      </w:r>
      <w:r>
        <w:rPr>
          <w:rFonts w:ascii="Times New Roman"/>
          <w:b w:val="false"/>
          <w:i w:val="false"/>
          <w:color w:val="000000"/>
          <w:sz w:val="28"/>
        </w:rPr>
        <w:t xml:space="preserve">
392-1 Көшкiнге қарсы   ТЖМ     2005          500000      </w:t>
      </w:r>
      <w:r>
        <w:br/>
      </w:r>
      <w:r>
        <w:rPr>
          <w:rFonts w:ascii="Times New Roman"/>
          <w:b w:val="false"/>
          <w:i w:val="false"/>
          <w:color w:val="000000"/>
          <w:sz w:val="28"/>
        </w:rPr>
        <w:t xml:space="preserve">
     және тау </w:t>
      </w:r>
      <w:r>
        <w:br/>
      </w:r>
      <w:r>
        <w:rPr>
          <w:rFonts w:ascii="Times New Roman"/>
          <w:b w:val="false"/>
          <w:i w:val="false"/>
          <w:color w:val="000000"/>
          <w:sz w:val="28"/>
        </w:rPr>
        <w:t xml:space="preserve">
     көшкiнiне қарсы </w:t>
      </w:r>
      <w:r>
        <w:br/>
      </w:r>
      <w:r>
        <w:rPr>
          <w:rFonts w:ascii="Times New Roman"/>
          <w:b w:val="false"/>
          <w:i w:val="false"/>
          <w:color w:val="000000"/>
          <w:sz w:val="28"/>
        </w:rPr>
        <w:t xml:space="preserve">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8715130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387    2000000 </w:t>
      </w:r>
      <w:r>
        <w:br/>
      </w:r>
      <w:r>
        <w:rPr>
          <w:rFonts w:ascii="Times New Roman"/>
          <w:b w:val="false"/>
          <w:i w:val="false"/>
          <w:color w:val="000000"/>
          <w:sz w:val="28"/>
        </w:rPr>
        <w:t xml:space="preserve">
388    200000 </w:t>
      </w:r>
      <w:r>
        <w:br/>
      </w:r>
      <w:r>
        <w:rPr>
          <w:rFonts w:ascii="Times New Roman"/>
          <w:b w:val="false"/>
          <w:i w:val="false"/>
          <w:color w:val="000000"/>
          <w:sz w:val="28"/>
        </w:rPr>
        <w:t xml:space="preserve">
389    585310         685484 </w:t>
      </w:r>
      <w:r>
        <w:br/>
      </w:r>
      <w:r>
        <w:rPr>
          <w:rFonts w:ascii="Times New Roman"/>
          <w:b w:val="false"/>
          <w:i w:val="false"/>
          <w:color w:val="000000"/>
          <w:sz w:val="28"/>
        </w:rPr>
        <w:t xml:space="preserve">
390    300000 </w:t>
      </w:r>
      <w:r>
        <w:br/>
      </w:r>
      <w:r>
        <w:rPr>
          <w:rFonts w:ascii="Times New Roman"/>
          <w:b w:val="false"/>
          <w:i w:val="false"/>
          <w:color w:val="000000"/>
          <w:sz w:val="28"/>
        </w:rPr>
        <w:t xml:space="preserve">
391    5268000        18000000       18000000       58209000 </w:t>
      </w:r>
      <w:r>
        <w:br/>
      </w:r>
      <w:r>
        <w:rPr>
          <w:rFonts w:ascii="Times New Roman"/>
          <w:b w:val="false"/>
          <w:i w:val="false"/>
          <w:color w:val="000000"/>
          <w:sz w:val="28"/>
        </w:rPr>
        <w:t xml:space="preserve">
392    1000000 </w:t>
      </w:r>
      <w:r>
        <w:br/>
      </w:r>
      <w:r>
        <w:rPr>
          <w:rFonts w:ascii="Times New Roman"/>
          <w:b w:val="false"/>
          <w:i w:val="false"/>
          <w:color w:val="000000"/>
          <w:sz w:val="28"/>
        </w:rPr>
        <w:t xml:space="preserve">
392-1  500000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9853310        18685484       18000000       58209000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"Ауыз су" салалық бағдарламасы </w:t>
      </w:r>
    </w:p>
    <w:p>
      <w:pPr>
        <w:spacing w:after="0"/>
        <w:ind w:left="0"/>
        <w:jc w:val="both"/>
      </w:pPr>
      <w:r>
        <w:rPr>
          <w:rFonts w:ascii="Times New Roman"/>
          <w:b w:val="false"/>
          <w:i w:val="false"/>
          <w:color w:val="000000"/>
          <w:sz w:val="28"/>
        </w:rPr>
        <w:t xml:space="preserve">393 Ақмола облысы      АШМ     2004-2005    105397      70000 </w:t>
      </w:r>
      <w:r>
        <w:br/>
      </w:r>
      <w:r>
        <w:rPr>
          <w:rFonts w:ascii="Times New Roman"/>
          <w:b w:val="false"/>
          <w:i w:val="false"/>
          <w:color w:val="000000"/>
          <w:sz w:val="28"/>
        </w:rPr>
        <w:t xml:space="preserve">
    Бұланды ауданының </w:t>
      </w:r>
      <w:r>
        <w:br/>
      </w:r>
      <w:r>
        <w:rPr>
          <w:rFonts w:ascii="Times New Roman"/>
          <w:b w:val="false"/>
          <w:i w:val="false"/>
          <w:color w:val="000000"/>
          <w:sz w:val="28"/>
        </w:rPr>
        <w:t xml:space="preserve">
    Макинка қаласында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желiлерiн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394 Ақмола облысы      АШМ     2005         207940 </w:t>
      </w:r>
      <w:r>
        <w:br/>
      </w:r>
      <w:r>
        <w:rPr>
          <w:rFonts w:ascii="Times New Roman"/>
          <w:b w:val="false"/>
          <w:i w:val="false"/>
          <w:color w:val="000000"/>
          <w:sz w:val="28"/>
        </w:rPr>
        <w:t xml:space="preserve">
    Жарқайың ауда- </w:t>
      </w:r>
      <w:r>
        <w:br/>
      </w:r>
      <w:r>
        <w:rPr>
          <w:rFonts w:ascii="Times New Roman"/>
          <w:b w:val="false"/>
          <w:i w:val="false"/>
          <w:color w:val="000000"/>
          <w:sz w:val="28"/>
        </w:rPr>
        <w:t xml:space="preserve">
    нының Державинск </w:t>
      </w:r>
      <w:r>
        <w:br/>
      </w:r>
      <w:r>
        <w:rPr>
          <w:rFonts w:ascii="Times New Roman"/>
          <w:b w:val="false"/>
          <w:i w:val="false"/>
          <w:color w:val="000000"/>
          <w:sz w:val="28"/>
        </w:rPr>
        <w:t xml:space="preserve">
    қаласында </w:t>
      </w:r>
      <w:r>
        <w:br/>
      </w:r>
      <w:r>
        <w:rPr>
          <w:rFonts w:ascii="Times New Roman"/>
          <w:b w:val="false"/>
          <w:i w:val="false"/>
          <w:color w:val="000000"/>
          <w:sz w:val="28"/>
        </w:rPr>
        <w:t xml:space="preserve">
    тарату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395 Ақмола облысының   АШМ     2003-2006    407500      68500 </w:t>
      </w:r>
      <w:r>
        <w:br/>
      </w:r>
      <w:r>
        <w:rPr>
          <w:rFonts w:ascii="Times New Roman"/>
          <w:b w:val="false"/>
          <w:i w:val="false"/>
          <w:color w:val="000000"/>
          <w:sz w:val="28"/>
        </w:rPr>
        <w:t xml:space="preserve">
    Нұра топты су </w:t>
      </w:r>
      <w:r>
        <w:br/>
      </w:r>
      <w:r>
        <w:rPr>
          <w:rFonts w:ascii="Times New Roman"/>
          <w:b w:val="false"/>
          <w:i w:val="false"/>
          <w:color w:val="000000"/>
          <w:sz w:val="28"/>
        </w:rPr>
        <w:t xml:space="preserve">
    құбырын қайта </w:t>
      </w:r>
      <w:r>
        <w:br/>
      </w:r>
      <w:r>
        <w:rPr>
          <w:rFonts w:ascii="Times New Roman"/>
          <w:b w:val="false"/>
          <w:i w:val="false"/>
          <w:color w:val="000000"/>
          <w:sz w:val="28"/>
        </w:rPr>
        <w:t xml:space="preserve">
    жаңарту (ІІ кезегі) </w:t>
      </w:r>
      <w:r>
        <w:br/>
      </w:r>
      <w:r>
        <w:rPr>
          <w:rFonts w:ascii="Times New Roman"/>
          <w:b w:val="false"/>
          <w:i w:val="false"/>
          <w:color w:val="000000"/>
          <w:sz w:val="28"/>
        </w:rPr>
        <w:t xml:space="preserve">
395-1 Ақтөбе         АШМ       2005 -       167062        </w:t>
      </w:r>
      <w:r>
        <w:br/>
      </w:r>
      <w:r>
        <w:rPr>
          <w:rFonts w:ascii="Times New Roman"/>
          <w:b w:val="false"/>
          <w:i w:val="false"/>
          <w:color w:val="000000"/>
          <w:sz w:val="28"/>
        </w:rPr>
        <w:t xml:space="preserve">
     облысының                 2006 </w:t>
      </w:r>
      <w:r>
        <w:br/>
      </w:r>
      <w:r>
        <w:rPr>
          <w:rFonts w:ascii="Times New Roman"/>
          <w:b w:val="false"/>
          <w:i w:val="false"/>
          <w:color w:val="000000"/>
          <w:sz w:val="28"/>
        </w:rPr>
        <w:t xml:space="preserve">
     Алға </w:t>
      </w:r>
      <w:r>
        <w:br/>
      </w:r>
      <w:r>
        <w:rPr>
          <w:rFonts w:ascii="Times New Roman"/>
          <w:b w:val="false"/>
          <w:i w:val="false"/>
          <w:color w:val="000000"/>
          <w:sz w:val="28"/>
        </w:rPr>
        <w:t xml:space="preserve">
     қаласындағы </w:t>
      </w:r>
      <w:r>
        <w:br/>
      </w:r>
      <w:r>
        <w:rPr>
          <w:rFonts w:ascii="Times New Roman"/>
          <w:b w:val="false"/>
          <w:i w:val="false"/>
          <w:color w:val="000000"/>
          <w:sz w:val="28"/>
        </w:rPr>
        <w:t xml:space="preserve">
     аудан </w:t>
      </w:r>
      <w:r>
        <w:br/>
      </w:r>
      <w:r>
        <w:rPr>
          <w:rFonts w:ascii="Times New Roman"/>
          <w:b w:val="false"/>
          <w:i w:val="false"/>
          <w:color w:val="000000"/>
          <w:sz w:val="28"/>
        </w:rPr>
        <w:t xml:space="preserve">
     орталығының </w:t>
      </w:r>
      <w:r>
        <w:br/>
      </w:r>
      <w:r>
        <w:rPr>
          <w:rFonts w:ascii="Times New Roman"/>
          <w:b w:val="false"/>
          <w:i w:val="false"/>
          <w:color w:val="000000"/>
          <w:sz w:val="28"/>
        </w:rPr>
        <w:t xml:space="preserve">
     және Алға </w:t>
      </w:r>
      <w:r>
        <w:br/>
      </w:r>
      <w:r>
        <w:rPr>
          <w:rFonts w:ascii="Times New Roman"/>
          <w:b w:val="false"/>
          <w:i w:val="false"/>
          <w:color w:val="000000"/>
          <w:sz w:val="28"/>
        </w:rPr>
        <w:t xml:space="preserve">
     ауданына </w:t>
      </w:r>
      <w:r>
        <w:br/>
      </w:r>
      <w:r>
        <w:rPr>
          <w:rFonts w:ascii="Times New Roman"/>
          <w:b w:val="false"/>
          <w:i w:val="false"/>
          <w:color w:val="000000"/>
          <w:sz w:val="28"/>
        </w:rPr>
        <w:t xml:space="preserve">
     жақын </w:t>
      </w:r>
      <w:r>
        <w:br/>
      </w:r>
      <w:r>
        <w:rPr>
          <w:rFonts w:ascii="Times New Roman"/>
          <w:b w:val="false"/>
          <w:i w:val="false"/>
          <w:color w:val="000000"/>
          <w:sz w:val="28"/>
        </w:rPr>
        <w:t xml:space="preserve">
     орналасқан </w:t>
      </w:r>
      <w:r>
        <w:br/>
      </w:r>
      <w:r>
        <w:rPr>
          <w:rFonts w:ascii="Times New Roman"/>
          <w:b w:val="false"/>
          <w:i w:val="false"/>
          <w:color w:val="000000"/>
          <w:sz w:val="28"/>
        </w:rPr>
        <w:t xml:space="preserve">
     ауылдық елдi </w:t>
      </w:r>
      <w:r>
        <w:br/>
      </w:r>
      <w:r>
        <w:rPr>
          <w:rFonts w:ascii="Times New Roman"/>
          <w:b w:val="false"/>
          <w:i w:val="false"/>
          <w:color w:val="000000"/>
          <w:sz w:val="28"/>
        </w:rPr>
        <w:t xml:space="preserve">
     мекендердiң </w:t>
      </w:r>
      <w:r>
        <w:br/>
      </w:r>
      <w:r>
        <w:rPr>
          <w:rFonts w:ascii="Times New Roman"/>
          <w:b w:val="false"/>
          <w:i w:val="false"/>
          <w:color w:val="000000"/>
          <w:sz w:val="28"/>
        </w:rPr>
        <w:t xml:space="preserve">
     магистральды </w:t>
      </w:r>
      <w:r>
        <w:br/>
      </w:r>
      <w:r>
        <w:rPr>
          <w:rFonts w:ascii="Times New Roman"/>
          <w:b w:val="false"/>
          <w:i w:val="false"/>
          <w:color w:val="000000"/>
          <w:sz w:val="28"/>
        </w:rPr>
        <w:t xml:space="preserve">
     тегеурiндi </w:t>
      </w:r>
      <w:r>
        <w:br/>
      </w:r>
      <w:r>
        <w:rPr>
          <w:rFonts w:ascii="Times New Roman"/>
          <w:b w:val="false"/>
          <w:i w:val="false"/>
          <w:color w:val="000000"/>
          <w:sz w:val="28"/>
        </w:rPr>
        <w:t xml:space="preserve">
     сутартқышын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396 Атырау облысының   АШМ     2004-2005    244647      100000 </w:t>
      </w:r>
      <w:r>
        <w:br/>
      </w:r>
      <w:r>
        <w:rPr>
          <w:rFonts w:ascii="Times New Roman"/>
          <w:b w:val="false"/>
          <w:i w:val="false"/>
          <w:color w:val="000000"/>
          <w:sz w:val="28"/>
        </w:rPr>
        <w:t xml:space="preserve">
    Құлсары-Тұрғызба </w:t>
      </w:r>
      <w:r>
        <w:br/>
      </w:r>
      <w:r>
        <w:rPr>
          <w:rFonts w:ascii="Times New Roman"/>
          <w:b w:val="false"/>
          <w:i w:val="false"/>
          <w:color w:val="000000"/>
          <w:sz w:val="28"/>
        </w:rPr>
        <w:t xml:space="preserve">
    -Шоқпартоғай- </w:t>
      </w:r>
      <w:r>
        <w:br/>
      </w:r>
      <w:r>
        <w:rPr>
          <w:rFonts w:ascii="Times New Roman"/>
          <w:b w:val="false"/>
          <w:i w:val="false"/>
          <w:color w:val="000000"/>
          <w:sz w:val="28"/>
        </w:rPr>
        <w:t xml:space="preserve">
    Аққызтағай </w:t>
      </w:r>
      <w:r>
        <w:br/>
      </w:r>
      <w:r>
        <w:rPr>
          <w:rFonts w:ascii="Times New Roman"/>
          <w:b w:val="false"/>
          <w:i w:val="false"/>
          <w:color w:val="000000"/>
          <w:sz w:val="28"/>
        </w:rPr>
        <w:t xml:space="preserve">
    топты су құбырын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397 Шығыс Қазақстан    АШМ     2003-2004    286270      286270 </w:t>
      </w:r>
      <w:r>
        <w:br/>
      </w:r>
      <w:r>
        <w:rPr>
          <w:rFonts w:ascii="Times New Roman"/>
          <w:b w:val="false"/>
          <w:i w:val="false"/>
          <w:color w:val="000000"/>
          <w:sz w:val="28"/>
        </w:rPr>
        <w:t xml:space="preserve">
    облысының Риддер </w:t>
      </w:r>
      <w:r>
        <w:br/>
      </w:r>
      <w:r>
        <w:rPr>
          <w:rFonts w:ascii="Times New Roman"/>
          <w:b w:val="false"/>
          <w:i w:val="false"/>
          <w:color w:val="000000"/>
          <w:sz w:val="28"/>
        </w:rPr>
        <w:t xml:space="preserve">
    қаласын жер асты </w:t>
      </w:r>
      <w:r>
        <w:br/>
      </w:r>
      <w:r>
        <w:rPr>
          <w:rFonts w:ascii="Times New Roman"/>
          <w:b w:val="false"/>
          <w:i w:val="false"/>
          <w:color w:val="000000"/>
          <w:sz w:val="28"/>
        </w:rPr>
        <w:t xml:space="preserve">
    көзiнен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398 Қарағанды облысы   АШМ     2004-2007    1446060 </w:t>
      </w:r>
      <w:r>
        <w:br/>
      </w:r>
      <w:r>
        <w:rPr>
          <w:rFonts w:ascii="Times New Roman"/>
          <w:b w:val="false"/>
          <w:i w:val="false"/>
          <w:color w:val="000000"/>
          <w:sz w:val="28"/>
        </w:rPr>
        <w:t xml:space="preserve">
    "Тоқырауын </w:t>
      </w:r>
      <w:r>
        <w:br/>
      </w:r>
      <w:r>
        <w:rPr>
          <w:rFonts w:ascii="Times New Roman"/>
          <w:b w:val="false"/>
          <w:i w:val="false"/>
          <w:color w:val="000000"/>
          <w:sz w:val="28"/>
        </w:rPr>
        <w:t xml:space="preserve">
    Балқаш" су аққы- </w:t>
      </w:r>
      <w:r>
        <w:br/>
      </w:r>
      <w:r>
        <w:rPr>
          <w:rFonts w:ascii="Times New Roman"/>
          <w:b w:val="false"/>
          <w:i w:val="false"/>
          <w:color w:val="000000"/>
          <w:sz w:val="28"/>
        </w:rPr>
        <w:t xml:space="preserve">
    сының екiншi </w:t>
      </w:r>
      <w:r>
        <w:br/>
      </w:r>
      <w:r>
        <w:rPr>
          <w:rFonts w:ascii="Times New Roman"/>
          <w:b w:val="false"/>
          <w:i w:val="false"/>
          <w:color w:val="000000"/>
          <w:sz w:val="28"/>
        </w:rPr>
        <w:t xml:space="preserve">
    бөлiгін БСС </w:t>
      </w:r>
      <w:r>
        <w:br/>
      </w:r>
      <w:r>
        <w:rPr>
          <w:rFonts w:ascii="Times New Roman"/>
          <w:b w:val="false"/>
          <w:i w:val="false"/>
          <w:color w:val="000000"/>
          <w:sz w:val="28"/>
        </w:rPr>
        <w:t xml:space="preserve">
    алаңынан 425- </w:t>
      </w:r>
      <w:r>
        <w:br/>
      </w:r>
      <w:r>
        <w:rPr>
          <w:rFonts w:ascii="Times New Roman"/>
          <w:b w:val="false"/>
          <w:i w:val="false"/>
          <w:color w:val="000000"/>
          <w:sz w:val="28"/>
        </w:rPr>
        <w:t xml:space="preserve">
    белгідегі резер- </w:t>
      </w:r>
      <w:r>
        <w:br/>
      </w:r>
      <w:r>
        <w:rPr>
          <w:rFonts w:ascii="Times New Roman"/>
          <w:b w:val="false"/>
          <w:i w:val="false"/>
          <w:color w:val="000000"/>
          <w:sz w:val="28"/>
        </w:rPr>
        <w:t xml:space="preserve">
    вуарлар алаңына </w:t>
      </w:r>
      <w:r>
        <w:br/>
      </w:r>
      <w:r>
        <w:rPr>
          <w:rFonts w:ascii="Times New Roman"/>
          <w:b w:val="false"/>
          <w:i w:val="false"/>
          <w:color w:val="000000"/>
          <w:sz w:val="28"/>
        </w:rPr>
        <w:t xml:space="preserve">
    дейін салу </w:t>
      </w:r>
      <w:r>
        <w:br/>
      </w:r>
      <w:r>
        <w:rPr>
          <w:rFonts w:ascii="Times New Roman"/>
          <w:b w:val="false"/>
          <w:i w:val="false"/>
          <w:color w:val="000000"/>
          <w:sz w:val="28"/>
        </w:rPr>
        <w:t xml:space="preserve">
399 Қарағанды облысы   АШМ     2005-2007    361676 </w:t>
      </w:r>
      <w:r>
        <w:br/>
      </w:r>
      <w:r>
        <w:rPr>
          <w:rFonts w:ascii="Times New Roman"/>
          <w:b w:val="false"/>
          <w:i w:val="false"/>
          <w:color w:val="000000"/>
          <w:sz w:val="28"/>
        </w:rPr>
        <w:t xml:space="preserve">
    Приозерск </w:t>
      </w:r>
      <w:r>
        <w:br/>
      </w:r>
      <w:r>
        <w:rPr>
          <w:rFonts w:ascii="Times New Roman"/>
          <w:b w:val="false"/>
          <w:i w:val="false"/>
          <w:color w:val="000000"/>
          <w:sz w:val="28"/>
        </w:rPr>
        <w:t xml:space="preserve">
    қаласының су </w:t>
      </w:r>
      <w:r>
        <w:br/>
      </w:r>
      <w:r>
        <w:rPr>
          <w:rFonts w:ascii="Times New Roman"/>
          <w:b w:val="false"/>
          <w:i w:val="false"/>
          <w:color w:val="000000"/>
          <w:sz w:val="28"/>
        </w:rPr>
        <w:t xml:space="preserve">
    құбыры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400 Қарағанды облысы   АШМ     2005         189071 </w:t>
      </w:r>
      <w:r>
        <w:br/>
      </w:r>
      <w:r>
        <w:rPr>
          <w:rFonts w:ascii="Times New Roman"/>
          <w:b w:val="false"/>
          <w:i w:val="false"/>
          <w:color w:val="000000"/>
          <w:sz w:val="28"/>
        </w:rPr>
        <w:t xml:space="preserve">
    Абай ауданы елдi </w:t>
      </w:r>
      <w:r>
        <w:br/>
      </w:r>
      <w:r>
        <w:rPr>
          <w:rFonts w:ascii="Times New Roman"/>
          <w:b w:val="false"/>
          <w:i w:val="false"/>
          <w:color w:val="000000"/>
          <w:sz w:val="28"/>
        </w:rPr>
        <w:t xml:space="preserve">
    мекендерiнiң су </w:t>
      </w:r>
      <w:r>
        <w:br/>
      </w:r>
      <w:r>
        <w:rPr>
          <w:rFonts w:ascii="Times New Roman"/>
          <w:b w:val="false"/>
          <w:i w:val="false"/>
          <w:color w:val="000000"/>
          <w:sz w:val="28"/>
        </w:rPr>
        <w:t xml:space="preserve">
    құбыры желілерін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және оңтайландыру </w:t>
      </w:r>
      <w:r>
        <w:br/>
      </w:r>
      <w:r>
        <w:rPr>
          <w:rFonts w:ascii="Times New Roman"/>
          <w:b w:val="false"/>
          <w:i w:val="false"/>
          <w:color w:val="000000"/>
          <w:sz w:val="28"/>
        </w:rPr>
        <w:t xml:space="preserve">
    (Абай, Қарабас) </w:t>
      </w:r>
      <w:r>
        <w:br/>
      </w:r>
      <w:r>
        <w:rPr>
          <w:rFonts w:ascii="Times New Roman"/>
          <w:b w:val="false"/>
          <w:i w:val="false"/>
          <w:color w:val="000000"/>
          <w:sz w:val="28"/>
        </w:rPr>
        <w:t xml:space="preserve">
    II кезек </w:t>
      </w:r>
      <w:r>
        <w:br/>
      </w:r>
      <w:r>
        <w:rPr>
          <w:rFonts w:ascii="Times New Roman"/>
          <w:b w:val="false"/>
          <w:i w:val="false"/>
          <w:color w:val="000000"/>
          <w:sz w:val="28"/>
        </w:rPr>
        <w:t xml:space="preserve">
400-1 Қарағанды       MCX      2005-        319855          </w:t>
      </w:r>
      <w:r>
        <w:br/>
      </w:r>
      <w:r>
        <w:rPr>
          <w:rFonts w:ascii="Times New Roman"/>
          <w:b w:val="false"/>
          <w:i w:val="false"/>
          <w:color w:val="000000"/>
          <w:sz w:val="28"/>
        </w:rPr>
        <w:t xml:space="preserve">
     облысы                    2007 </w:t>
      </w:r>
      <w:r>
        <w:br/>
      </w:r>
      <w:r>
        <w:rPr>
          <w:rFonts w:ascii="Times New Roman"/>
          <w:b w:val="false"/>
          <w:i w:val="false"/>
          <w:color w:val="000000"/>
          <w:sz w:val="28"/>
        </w:rPr>
        <w:t xml:space="preserve">
     Қаражал </w:t>
      </w:r>
      <w:r>
        <w:br/>
      </w:r>
      <w:r>
        <w:rPr>
          <w:rFonts w:ascii="Times New Roman"/>
          <w:b w:val="false"/>
          <w:i w:val="false"/>
          <w:color w:val="000000"/>
          <w:sz w:val="28"/>
        </w:rPr>
        <w:t xml:space="preserve">
     қаласының су </w:t>
      </w:r>
      <w:r>
        <w:br/>
      </w:r>
      <w:r>
        <w:rPr>
          <w:rFonts w:ascii="Times New Roman"/>
          <w:b w:val="false"/>
          <w:i w:val="false"/>
          <w:color w:val="000000"/>
          <w:sz w:val="28"/>
        </w:rPr>
        <w:t xml:space="preserve">
     құбыры </w:t>
      </w:r>
      <w:r>
        <w:br/>
      </w:r>
      <w:r>
        <w:rPr>
          <w:rFonts w:ascii="Times New Roman"/>
          <w:b w:val="false"/>
          <w:i w:val="false"/>
          <w:color w:val="000000"/>
          <w:sz w:val="28"/>
        </w:rPr>
        <w:t xml:space="preserve">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401 Қостанай облысы    АШМ     2004-2006    754188      80000 </w:t>
      </w:r>
      <w:r>
        <w:br/>
      </w:r>
      <w:r>
        <w:rPr>
          <w:rFonts w:ascii="Times New Roman"/>
          <w:b w:val="false"/>
          <w:i w:val="false"/>
          <w:color w:val="000000"/>
          <w:sz w:val="28"/>
        </w:rPr>
        <w:t xml:space="preserve">
    Ащы-Тасты магис- </w:t>
      </w:r>
      <w:r>
        <w:br/>
      </w:r>
      <w:r>
        <w:rPr>
          <w:rFonts w:ascii="Times New Roman"/>
          <w:b w:val="false"/>
          <w:i w:val="false"/>
          <w:color w:val="000000"/>
          <w:sz w:val="28"/>
        </w:rPr>
        <w:t xml:space="preserve">
    тральды су тарат- </w:t>
      </w:r>
      <w:r>
        <w:br/>
      </w:r>
      <w:r>
        <w:rPr>
          <w:rFonts w:ascii="Times New Roman"/>
          <w:b w:val="false"/>
          <w:i w:val="false"/>
          <w:color w:val="000000"/>
          <w:sz w:val="28"/>
        </w:rPr>
        <w:t xml:space="preserve">
    қышын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402 Солтүстiк Қазақ-   АШМ     2005         462297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Тайынша кентiн- </w:t>
      </w:r>
      <w:r>
        <w:br/>
      </w:r>
      <w:r>
        <w:rPr>
          <w:rFonts w:ascii="Times New Roman"/>
          <w:b w:val="false"/>
          <w:i w:val="false"/>
          <w:color w:val="000000"/>
          <w:sz w:val="28"/>
        </w:rPr>
        <w:t xml:space="preserve">
    дегі су таратқыш </w:t>
      </w:r>
      <w:r>
        <w:br/>
      </w:r>
      <w:r>
        <w:rPr>
          <w:rFonts w:ascii="Times New Roman"/>
          <w:b w:val="false"/>
          <w:i w:val="false"/>
          <w:color w:val="000000"/>
          <w:sz w:val="28"/>
        </w:rPr>
        <w:t xml:space="preserve">
    (I және ІІ кезең </w:t>
      </w:r>
      <w:r>
        <w:br/>
      </w:r>
      <w:r>
        <w:rPr>
          <w:rFonts w:ascii="Times New Roman"/>
          <w:b w:val="false"/>
          <w:i w:val="false"/>
          <w:color w:val="000000"/>
          <w:sz w:val="28"/>
        </w:rPr>
        <w:t xml:space="preserve">
    Қиялы кенті - </w:t>
      </w:r>
      <w:r>
        <w:br/>
      </w:r>
      <w:r>
        <w:rPr>
          <w:rFonts w:ascii="Times New Roman"/>
          <w:b w:val="false"/>
          <w:i w:val="false"/>
          <w:color w:val="000000"/>
          <w:sz w:val="28"/>
        </w:rPr>
        <w:t xml:space="preserve">
    Черномошнянка </w:t>
      </w:r>
      <w:r>
        <w:br/>
      </w:r>
      <w:r>
        <w:rPr>
          <w:rFonts w:ascii="Times New Roman"/>
          <w:b w:val="false"/>
          <w:i w:val="false"/>
          <w:color w:val="000000"/>
          <w:sz w:val="28"/>
        </w:rPr>
        <w:t xml:space="preserve">
    кентi - Тайынша </w:t>
      </w:r>
      <w:r>
        <w:br/>
      </w:r>
      <w:r>
        <w:rPr>
          <w:rFonts w:ascii="Times New Roman"/>
          <w:b w:val="false"/>
          <w:i w:val="false"/>
          <w:color w:val="000000"/>
          <w:sz w:val="28"/>
        </w:rPr>
        <w:t xml:space="preserve">
    кентi) </w:t>
      </w:r>
      <w:r>
        <w:br/>
      </w:r>
      <w:r>
        <w:rPr>
          <w:rFonts w:ascii="Times New Roman"/>
          <w:b w:val="false"/>
          <w:i w:val="false"/>
          <w:color w:val="000000"/>
          <w:sz w:val="28"/>
        </w:rPr>
        <w:t xml:space="preserve">
403 Солтүстiк Қазақ-   АШМ     2005-2006    644087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Tүpкістан қаласын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403-1 Атырау           АШМ     2005          75030       75030 </w:t>
      </w:r>
      <w:r>
        <w:br/>
      </w:r>
      <w:r>
        <w:rPr>
          <w:rFonts w:ascii="Times New Roman"/>
          <w:b w:val="false"/>
          <w:i w:val="false"/>
          <w:color w:val="000000"/>
          <w:sz w:val="28"/>
        </w:rPr>
        <w:t xml:space="preserve">
      облысы Мақат </w:t>
      </w:r>
      <w:r>
        <w:br/>
      </w:r>
      <w:r>
        <w:rPr>
          <w:rFonts w:ascii="Times New Roman"/>
          <w:b w:val="false"/>
          <w:i w:val="false"/>
          <w:color w:val="000000"/>
          <w:sz w:val="28"/>
        </w:rPr>
        <w:t xml:space="preserve">
      ауданының </w:t>
      </w:r>
      <w:r>
        <w:br/>
      </w:r>
      <w:r>
        <w:rPr>
          <w:rFonts w:ascii="Times New Roman"/>
          <w:b w:val="false"/>
          <w:i w:val="false"/>
          <w:color w:val="000000"/>
          <w:sz w:val="28"/>
        </w:rPr>
        <w:t xml:space="preserve">
      Атырау-Мақат </w:t>
      </w:r>
      <w:r>
        <w:br/>
      </w:r>
      <w:r>
        <w:rPr>
          <w:rFonts w:ascii="Times New Roman"/>
          <w:b w:val="false"/>
          <w:i w:val="false"/>
          <w:color w:val="000000"/>
          <w:sz w:val="28"/>
        </w:rPr>
        <w:t xml:space="preserve">
      сутартқышын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393    35397 </w:t>
      </w:r>
      <w:r>
        <w:br/>
      </w:r>
      <w:r>
        <w:rPr>
          <w:rFonts w:ascii="Times New Roman"/>
          <w:b w:val="false"/>
          <w:i w:val="false"/>
          <w:color w:val="000000"/>
          <w:sz w:val="28"/>
        </w:rPr>
        <w:t xml:space="preserve">
394    80000          127940 </w:t>
      </w:r>
      <w:r>
        <w:br/>
      </w:r>
      <w:r>
        <w:rPr>
          <w:rFonts w:ascii="Times New Roman"/>
          <w:b w:val="false"/>
          <w:i w:val="false"/>
          <w:color w:val="000000"/>
          <w:sz w:val="28"/>
        </w:rPr>
        <w:t xml:space="preserve">
395    119000         220000 </w:t>
      </w:r>
      <w:r>
        <w:br/>
      </w:r>
      <w:r>
        <w:rPr>
          <w:rFonts w:ascii="Times New Roman"/>
          <w:b w:val="false"/>
          <w:i w:val="false"/>
          <w:color w:val="000000"/>
          <w:sz w:val="28"/>
        </w:rPr>
        <w:t xml:space="preserve">
395-1  31481          135581     </w:t>
      </w:r>
      <w:r>
        <w:br/>
      </w:r>
      <w:r>
        <w:rPr>
          <w:rFonts w:ascii="Times New Roman"/>
          <w:b w:val="false"/>
          <w:i w:val="false"/>
          <w:color w:val="000000"/>
          <w:sz w:val="28"/>
        </w:rPr>
        <w:t xml:space="preserve">
396    144647 </w:t>
      </w:r>
      <w:r>
        <w:br/>
      </w:r>
      <w:r>
        <w:rPr>
          <w:rFonts w:ascii="Times New Roman"/>
          <w:b w:val="false"/>
          <w:i w:val="false"/>
          <w:color w:val="000000"/>
          <w:sz w:val="28"/>
        </w:rPr>
        <w:t xml:space="preserve">
397    0 </w:t>
      </w:r>
      <w:r>
        <w:br/>
      </w:r>
      <w:r>
        <w:rPr>
          <w:rFonts w:ascii="Times New Roman"/>
          <w:b w:val="false"/>
          <w:i w:val="false"/>
          <w:color w:val="000000"/>
          <w:sz w:val="28"/>
        </w:rPr>
        <w:t xml:space="preserve">
398                   600000         610840         235220 </w:t>
      </w:r>
      <w:r>
        <w:br/>
      </w:r>
      <w:r>
        <w:rPr>
          <w:rFonts w:ascii="Times New Roman"/>
          <w:b w:val="false"/>
          <w:i w:val="false"/>
          <w:color w:val="000000"/>
          <w:sz w:val="28"/>
        </w:rPr>
        <w:t xml:space="preserve">
399    83700          150000         127976 </w:t>
      </w:r>
      <w:r>
        <w:br/>
      </w:r>
      <w:r>
        <w:rPr>
          <w:rFonts w:ascii="Times New Roman"/>
          <w:b w:val="false"/>
          <w:i w:val="false"/>
          <w:color w:val="000000"/>
          <w:sz w:val="28"/>
        </w:rPr>
        <w:t xml:space="preserve">
400    189071 </w:t>
      </w:r>
      <w:r>
        <w:br/>
      </w:r>
      <w:r>
        <w:rPr>
          <w:rFonts w:ascii="Times New Roman"/>
          <w:b w:val="false"/>
          <w:i w:val="false"/>
          <w:color w:val="000000"/>
          <w:sz w:val="28"/>
        </w:rPr>
        <w:t xml:space="preserve">
400-1  46250          150000         123605     </w:t>
      </w:r>
      <w:r>
        <w:br/>
      </w:r>
      <w:r>
        <w:rPr>
          <w:rFonts w:ascii="Times New Roman"/>
          <w:b w:val="false"/>
          <w:i w:val="false"/>
          <w:color w:val="000000"/>
          <w:sz w:val="28"/>
        </w:rPr>
        <w:t xml:space="preserve">
401    150000         524188 </w:t>
      </w:r>
      <w:r>
        <w:br/>
      </w:r>
      <w:r>
        <w:rPr>
          <w:rFonts w:ascii="Times New Roman"/>
          <w:b w:val="false"/>
          <w:i w:val="false"/>
          <w:color w:val="000000"/>
          <w:sz w:val="28"/>
        </w:rPr>
        <w:t xml:space="preserve">
402    462297         0              0 </w:t>
      </w:r>
      <w:r>
        <w:br/>
      </w:r>
      <w:r>
        <w:rPr>
          <w:rFonts w:ascii="Times New Roman"/>
          <w:b w:val="false"/>
          <w:i w:val="false"/>
          <w:color w:val="000000"/>
          <w:sz w:val="28"/>
        </w:rPr>
        <w:t xml:space="preserve">
403    100000         544087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1516873        2451796        862421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"Қоршаған ортаны қорғаудың 2005-2007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p>
      <w:pPr>
        <w:spacing w:after="0"/>
        <w:ind w:left="0"/>
        <w:jc w:val="both"/>
      </w:pPr>
      <w:r>
        <w:rPr>
          <w:rFonts w:ascii="Times New Roman"/>
          <w:b w:val="false"/>
          <w:i w:val="false"/>
          <w:color w:val="000000"/>
          <w:sz w:val="28"/>
        </w:rPr>
        <w:t xml:space="preserve">404 Iске қосу-жөндеу   ҚОҚМ    2005         51374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жүргізе отырып, </w:t>
      </w:r>
      <w:r>
        <w:br/>
      </w:r>
      <w:r>
        <w:rPr>
          <w:rFonts w:ascii="Times New Roman"/>
          <w:b w:val="false"/>
          <w:i w:val="false"/>
          <w:color w:val="000000"/>
          <w:sz w:val="28"/>
        </w:rPr>
        <w:t xml:space="preserve">
    Петропавл қаласы </w:t>
      </w:r>
      <w:r>
        <w:br/>
      </w:r>
      <w:r>
        <w:rPr>
          <w:rFonts w:ascii="Times New Roman"/>
          <w:b w:val="false"/>
          <w:i w:val="false"/>
          <w:color w:val="000000"/>
          <w:sz w:val="28"/>
        </w:rPr>
        <w:t xml:space="preserve">
    кәрiзiнiң тазарту </w:t>
      </w:r>
      <w:r>
        <w:br/>
      </w:r>
      <w:r>
        <w:rPr>
          <w:rFonts w:ascii="Times New Roman"/>
          <w:b w:val="false"/>
          <w:i w:val="false"/>
          <w:color w:val="000000"/>
          <w:sz w:val="28"/>
        </w:rPr>
        <w:t xml:space="preserve">
    құрылыстарында </w:t>
      </w:r>
      <w:r>
        <w:br/>
      </w:r>
      <w:r>
        <w:rPr>
          <w:rFonts w:ascii="Times New Roman"/>
          <w:b w:val="false"/>
          <w:i w:val="false"/>
          <w:color w:val="000000"/>
          <w:sz w:val="28"/>
        </w:rPr>
        <w:t xml:space="preserve">
    техникалық қайта </w:t>
      </w:r>
      <w:r>
        <w:br/>
      </w:r>
      <w:r>
        <w:rPr>
          <w:rFonts w:ascii="Times New Roman"/>
          <w:b w:val="false"/>
          <w:i w:val="false"/>
          <w:color w:val="000000"/>
          <w:sz w:val="28"/>
        </w:rPr>
        <w:t xml:space="preserve">
    жарақтандыруды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405 Солтүстiк Қазақ-   ҚОҚМ    2005         101252 </w:t>
      </w:r>
      <w:r>
        <w:br/>
      </w:r>
      <w:r>
        <w:rPr>
          <w:rFonts w:ascii="Times New Roman"/>
          <w:b w:val="false"/>
          <w:i w:val="false"/>
          <w:color w:val="000000"/>
          <w:sz w:val="28"/>
        </w:rPr>
        <w:t xml:space="preserve">
    стан облысы </w:t>
      </w:r>
      <w:r>
        <w:br/>
      </w:r>
      <w:r>
        <w:rPr>
          <w:rFonts w:ascii="Times New Roman"/>
          <w:b w:val="false"/>
          <w:i w:val="false"/>
          <w:color w:val="000000"/>
          <w:sz w:val="28"/>
        </w:rPr>
        <w:t xml:space="preserve">
    Петропавл қаласы- </w:t>
      </w:r>
      <w:r>
        <w:br/>
      </w:r>
      <w:r>
        <w:rPr>
          <w:rFonts w:ascii="Times New Roman"/>
          <w:b w:val="false"/>
          <w:i w:val="false"/>
          <w:color w:val="000000"/>
          <w:sz w:val="28"/>
        </w:rPr>
        <w:t xml:space="preserve">
    ның Есiл өзенінің </w:t>
      </w:r>
      <w:r>
        <w:br/>
      </w:r>
      <w:r>
        <w:rPr>
          <w:rFonts w:ascii="Times New Roman"/>
          <w:b w:val="false"/>
          <w:i w:val="false"/>
          <w:color w:val="000000"/>
          <w:sz w:val="28"/>
        </w:rPr>
        <w:t xml:space="preserve">
    кәрiздiк тазарту </w:t>
      </w:r>
      <w:r>
        <w:br/>
      </w:r>
      <w:r>
        <w:rPr>
          <w:rFonts w:ascii="Times New Roman"/>
          <w:b w:val="false"/>
          <w:i w:val="false"/>
          <w:color w:val="000000"/>
          <w:sz w:val="28"/>
        </w:rPr>
        <w:t xml:space="preserve">
    құрылыстарына </w:t>
      </w:r>
      <w:r>
        <w:br/>
      </w:r>
      <w:r>
        <w:rPr>
          <w:rFonts w:ascii="Times New Roman"/>
          <w:b w:val="false"/>
          <w:i w:val="false"/>
          <w:color w:val="000000"/>
          <w:sz w:val="28"/>
        </w:rPr>
        <w:t xml:space="preserve">
    дейiн итергіш </w:t>
      </w:r>
      <w:r>
        <w:br/>
      </w:r>
      <w:r>
        <w:rPr>
          <w:rFonts w:ascii="Times New Roman"/>
          <w:b w:val="false"/>
          <w:i w:val="false"/>
          <w:color w:val="000000"/>
          <w:sz w:val="28"/>
        </w:rPr>
        <w:t xml:space="preserve">
    коллекторын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406 5-МА Петропавл     ҚОҚМ    2005         182515 </w:t>
      </w:r>
      <w:r>
        <w:br/>
      </w:r>
      <w:r>
        <w:rPr>
          <w:rFonts w:ascii="Times New Roman"/>
          <w:b w:val="false"/>
          <w:i w:val="false"/>
          <w:color w:val="000000"/>
          <w:sz w:val="28"/>
        </w:rPr>
        <w:t xml:space="preserve">
    қаласының солтүс- </w:t>
      </w:r>
      <w:r>
        <w:br/>
      </w:r>
      <w:r>
        <w:rPr>
          <w:rFonts w:ascii="Times New Roman"/>
          <w:b w:val="false"/>
          <w:i w:val="false"/>
          <w:color w:val="000000"/>
          <w:sz w:val="28"/>
        </w:rPr>
        <w:t xml:space="preserve">
    тiк белiгiндегі </w:t>
      </w:r>
      <w:r>
        <w:br/>
      </w:r>
      <w:r>
        <w:rPr>
          <w:rFonts w:ascii="Times New Roman"/>
          <w:b w:val="false"/>
          <w:i w:val="false"/>
          <w:color w:val="000000"/>
          <w:sz w:val="28"/>
        </w:rPr>
        <w:t xml:space="preserve">
    жауын ағындыла- </w:t>
      </w:r>
      <w:r>
        <w:br/>
      </w:r>
      <w:r>
        <w:rPr>
          <w:rFonts w:ascii="Times New Roman"/>
          <w:b w:val="false"/>
          <w:i w:val="false"/>
          <w:color w:val="000000"/>
          <w:sz w:val="28"/>
        </w:rPr>
        <w:t xml:space="preserve">
    рын жинау және </w:t>
      </w:r>
      <w:r>
        <w:br/>
      </w:r>
      <w:r>
        <w:rPr>
          <w:rFonts w:ascii="Times New Roman"/>
          <w:b w:val="false"/>
          <w:i w:val="false"/>
          <w:color w:val="000000"/>
          <w:sz w:val="28"/>
        </w:rPr>
        <w:t xml:space="preserve">
    тасымалдау </w:t>
      </w:r>
      <w:r>
        <w:br/>
      </w:r>
      <w:r>
        <w:rPr>
          <w:rFonts w:ascii="Times New Roman"/>
          <w:b w:val="false"/>
          <w:i w:val="false"/>
          <w:color w:val="000000"/>
          <w:sz w:val="28"/>
        </w:rPr>
        <w:t xml:space="preserve">
407 Петропавл қала-    ҚОҚМ    2005         518216 </w:t>
      </w:r>
      <w:r>
        <w:br/>
      </w:r>
      <w:r>
        <w:rPr>
          <w:rFonts w:ascii="Times New Roman"/>
          <w:b w:val="false"/>
          <w:i w:val="false"/>
          <w:color w:val="000000"/>
          <w:sz w:val="28"/>
        </w:rPr>
        <w:t xml:space="preserve">
    сындағы жауын </w:t>
      </w:r>
      <w:r>
        <w:br/>
      </w:r>
      <w:r>
        <w:rPr>
          <w:rFonts w:ascii="Times New Roman"/>
          <w:b w:val="false"/>
          <w:i w:val="false"/>
          <w:color w:val="000000"/>
          <w:sz w:val="28"/>
        </w:rPr>
        <w:t xml:space="preserve">
    кәрiзiнiң тазарту </w:t>
      </w:r>
      <w:r>
        <w:br/>
      </w:r>
      <w:r>
        <w:rPr>
          <w:rFonts w:ascii="Times New Roman"/>
          <w:b w:val="false"/>
          <w:i w:val="false"/>
          <w:color w:val="000000"/>
          <w:sz w:val="28"/>
        </w:rPr>
        <w:t xml:space="preserve">
    құрылыстары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404    51374 </w:t>
      </w:r>
      <w:r>
        <w:br/>
      </w:r>
      <w:r>
        <w:rPr>
          <w:rFonts w:ascii="Times New Roman"/>
          <w:b w:val="false"/>
          <w:i w:val="false"/>
          <w:color w:val="000000"/>
          <w:sz w:val="28"/>
        </w:rPr>
        <w:t xml:space="preserve">
405    101252 </w:t>
      </w:r>
      <w:r>
        <w:br/>
      </w:r>
      <w:r>
        <w:rPr>
          <w:rFonts w:ascii="Times New Roman"/>
          <w:b w:val="false"/>
          <w:i w:val="false"/>
          <w:color w:val="000000"/>
          <w:sz w:val="28"/>
        </w:rPr>
        <w:t xml:space="preserve">
406    182515 </w:t>
      </w:r>
      <w:r>
        <w:br/>
      </w:r>
      <w:r>
        <w:rPr>
          <w:rFonts w:ascii="Times New Roman"/>
          <w:b w:val="false"/>
          <w:i w:val="false"/>
          <w:color w:val="000000"/>
          <w:sz w:val="28"/>
        </w:rPr>
        <w:t xml:space="preserve">
407    518216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853357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Шағын қалаларды дамытудың 2004-2006 жылдарға арналған бағдарламасы </w:t>
      </w:r>
    </w:p>
    <w:p>
      <w:pPr>
        <w:spacing w:after="0"/>
        <w:ind w:left="0"/>
        <w:jc w:val="both"/>
      </w:pPr>
      <w:r>
        <w:rPr>
          <w:rFonts w:ascii="Times New Roman"/>
          <w:b w:val="false"/>
          <w:i w:val="false"/>
          <w:color w:val="000000"/>
          <w:sz w:val="28"/>
        </w:rPr>
        <w:t xml:space="preserve">408 Ақмола облысы      ЭБЖМ    2004-2006    75000       15000 </w:t>
      </w:r>
      <w:r>
        <w:br/>
      </w:r>
      <w:r>
        <w:rPr>
          <w:rFonts w:ascii="Times New Roman"/>
          <w:b w:val="false"/>
          <w:i w:val="false"/>
          <w:color w:val="000000"/>
          <w:sz w:val="28"/>
        </w:rPr>
        <w:t xml:space="preserve">
    Жарқайың ауданы </w:t>
      </w:r>
      <w:r>
        <w:br/>
      </w:r>
      <w:r>
        <w:rPr>
          <w:rFonts w:ascii="Times New Roman"/>
          <w:b w:val="false"/>
          <w:i w:val="false"/>
          <w:color w:val="000000"/>
          <w:sz w:val="28"/>
        </w:rPr>
        <w:t xml:space="preserve">
    Державинск қ. </w:t>
      </w:r>
      <w:r>
        <w:br/>
      </w:r>
      <w:r>
        <w:rPr>
          <w:rFonts w:ascii="Times New Roman"/>
          <w:b w:val="false"/>
          <w:i w:val="false"/>
          <w:color w:val="000000"/>
          <w:sz w:val="28"/>
        </w:rPr>
        <w:t xml:space="preserve">
    су аққысы мен </w:t>
      </w:r>
      <w:r>
        <w:br/>
      </w:r>
      <w:r>
        <w:rPr>
          <w:rFonts w:ascii="Times New Roman"/>
          <w:b w:val="false"/>
          <w:i w:val="false"/>
          <w:color w:val="000000"/>
          <w:sz w:val="28"/>
        </w:rPr>
        <w:t xml:space="preserve">
    сумен жабдықтау </w:t>
      </w:r>
      <w:r>
        <w:br/>
      </w:r>
      <w:r>
        <w:rPr>
          <w:rFonts w:ascii="Times New Roman"/>
          <w:b w:val="false"/>
          <w:i w:val="false"/>
          <w:color w:val="000000"/>
          <w:sz w:val="28"/>
        </w:rPr>
        <w:t xml:space="preserve">
    желiсiн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409 Ақмола облысы      ЭБЖМ    2004-2006    75000       15000 </w:t>
      </w:r>
      <w:r>
        <w:br/>
      </w:r>
      <w:r>
        <w:rPr>
          <w:rFonts w:ascii="Times New Roman"/>
          <w:b w:val="false"/>
          <w:i w:val="false"/>
          <w:color w:val="000000"/>
          <w:sz w:val="28"/>
        </w:rPr>
        <w:t xml:space="preserve">
    Еңбекші ауданы </w:t>
      </w:r>
      <w:r>
        <w:br/>
      </w:r>
      <w:r>
        <w:rPr>
          <w:rFonts w:ascii="Times New Roman"/>
          <w:b w:val="false"/>
          <w:i w:val="false"/>
          <w:color w:val="000000"/>
          <w:sz w:val="28"/>
        </w:rPr>
        <w:t xml:space="preserve">
    Степняк қ. су </w:t>
      </w:r>
      <w:r>
        <w:br/>
      </w:r>
      <w:r>
        <w:rPr>
          <w:rFonts w:ascii="Times New Roman"/>
          <w:b w:val="false"/>
          <w:i w:val="false"/>
          <w:color w:val="000000"/>
          <w:sz w:val="28"/>
        </w:rPr>
        <w:t xml:space="preserve">
    құбыры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(1-кезең) </w:t>
      </w:r>
      <w:r>
        <w:br/>
      </w:r>
      <w:r>
        <w:rPr>
          <w:rFonts w:ascii="Times New Roman"/>
          <w:b w:val="false"/>
          <w:i w:val="false"/>
          <w:color w:val="000000"/>
          <w:sz w:val="28"/>
        </w:rPr>
        <w:t xml:space="preserve">
410 Ақтөбе облысы      ЭБЖМ    2005         15000 </w:t>
      </w:r>
      <w:r>
        <w:br/>
      </w:r>
      <w:r>
        <w:rPr>
          <w:rFonts w:ascii="Times New Roman"/>
          <w:b w:val="false"/>
          <w:i w:val="false"/>
          <w:color w:val="000000"/>
          <w:sz w:val="28"/>
        </w:rPr>
        <w:t xml:space="preserve">
    Алға қаласында </w:t>
      </w:r>
      <w:r>
        <w:br/>
      </w:r>
      <w:r>
        <w:rPr>
          <w:rFonts w:ascii="Times New Roman"/>
          <w:b w:val="false"/>
          <w:i w:val="false"/>
          <w:color w:val="000000"/>
          <w:sz w:val="28"/>
        </w:rPr>
        <w:t xml:space="preserve">
    төменгi жағындағы </w:t>
      </w:r>
      <w:r>
        <w:br/>
      </w:r>
      <w:r>
        <w:rPr>
          <w:rFonts w:ascii="Times New Roman"/>
          <w:b w:val="false"/>
          <w:i w:val="false"/>
          <w:color w:val="000000"/>
          <w:sz w:val="28"/>
        </w:rPr>
        <w:t xml:space="preserve">
    жылу трассасын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411 Ақтөбе облысы      ЭБЖМ    2006         30000 </w:t>
      </w:r>
      <w:r>
        <w:br/>
      </w:r>
      <w:r>
        <w:rPr>
          <w:rFonts w:ascii="Times New Roman"/>
          <w:b w:val="false"/>
          <w:i w:val="false"/>
          <w:color w:val="000000"/>
          <w:sz w:val="28"/>
        </w:rPr>
        <w:t xml:space="preserve">
    Алға қ. көп </w:t>
      </w:r>
      <w:r>
        <w:br/>
      </w:r>
      <w:r>
        <w:rPr>
          <w:rFonts w:ascii="Times New Roman"/>
          <w:b w:val="false"/>
          <w:i w:val="false"/>
          <w:color w:val="000000"/>
          <w:sz w:val="28"/>
        </w:rPr>
        <w:t xml:space="preserve">
    қабатты тұрғын </w:t>
      </w:r>
      <w:r>
        <w:br/>
      </w:r>
      <w:r>
        <w:rPr>
          <w:rFonts w:ascii="Times New Roman"/>
          <w:b w:val="false"/>
          <w:i w:val="false"/>
          <w:color w:val="000000"/>
          <w:sz w:val="28"/>
        </w:rPr>
        <w:t xml:space="preserve">
    үйлерiн жылумен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үшiн автономдық </w:t>
      </w:r>
      <w:r>
        <w:br/>
      </w:r>
      <w:r>
        <w:rPr>
          <w:rFonts w:ascii="Times New Roman"/>
          <w:b w:val="false"/>
          <w:i w:val="false"/>
          <w:color w:val="000000"/>
          <w:sz w:val="28"/>
        </w:rPr>
        <w:t xml:space="preserve">
    қазандық салу </w:t>
      </w:r>
      <w:r>
        <w:br/>
      </w:r>
      <w:r>
        <w:rPr>
          <w:rFonts w:ascii="Times New Roman"/>
          <w:b w:val="false"/>
          <w:i w:val="false"/>
          <w:color w:val="000000"/>
          <w:sz w:val="28"/>
        </w:rPr>
        <w:t xml:space="preserve">
412 Ақтөбе облысы      ЭБЖМ    2005         5400 </w:t>
      </w:r>
      <w:r>
        <w:br/>
      </w:r>
      <w:r>
        <w:rPr>
          <w:rFonts w:ascii="Times New Roman"/>
          <w:b w:val="false"/>
          <w:i w:val="false"/>
          <w:color w:val="000000"/>
          <w:sz w:val="28"/>
        </w:rPr>
        <w:t xml:space="preserve">
    Шалқар қ. ұзын- </w:t>
      </w:r>
      <w:r>
        <w:br/>
      </w:r>
      <w:r>
        <w:rPr>
          <w:rFonts w:ascii="Times New Roman"/>
          <w:b w:val="false"/>
          <w:i w:val="false"/>
          <w:color w:val="000000"/>
          <w:sz w:val="28"/>
        </w:rPr>
        <w:t xml:space="preserve">
    дығы 1,9 шақырым </w:t>
      </w:r>
      <w:r>
        <w:br/>
      </w:r>
      <w:r>
        <w:rPr>
          <w:rFonts w:ascii="Times New Roman"/>
          <w:b w:val="false"/>
          <w:i w:val="false"/>
          <w:color w:val="000000"/>
          <w:sz w:val="28"/>
        </w:rPr>
        <w:t xml:space="preserve">
    жылу трассасын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413 Ақтөбе облысы      ЭБЖМ    2005         18100 </w:t>
      </w:r>
      <w:r>
        <w:br/>
      </w:r>
      <w:r>
        <w:rPr>
          <w:rFonts w:ascii="Times New Roman"/>
          <w:b w:val="false"/>
          <w:i w:val="false"/>
          <w:color w:val="000000"/>
          <w:sz w:val="28"/>
        </w:rPr>
        <w:t xml:space="preserve">
    Шалқар қ. авто- </w:t>
      </w:r>
      <w:r>
        <w:br/>
      </w:r>
      <w:r>
        <w:rPr>
          <w:rFonts w:ascii="Times New Roman"/>
          <w:b w:val="false"/>
          <w:i w:val="false"/>
          <w:color w:val="000000"/>
          <w:sz w:val="28"/>
        </w:rPr>
        <w:t xml:space="preserve">
    номды жылу </w:t>
      </w:r>
      <w:r>
        <w:br/>
      </w:r>
      <w:r>
        <w:rPr>
          <w:rFonts w:ascii="Times New Roman"/>
          <w:b w:val="false"/>
          <w:i w:val="false"/>
          <w:color w:val="000000"/>
          <w:sz w:val="28"/>
        </w:rPr>
        <w:t xml:space="preserve">
    жүйесiнiң </w:t>
      </w:r>
      <w:r>
        <w:br/>
      </w:r>
      <w:r>
        <w:rPr>
          <w:rFonts w:ascii="Times New Roman"/>
          <w:b w:val="false"/>
          <w:i w:val="false"/>
          <w:color w:val="000000"/>
          <w:sz w:val="28"/>
        </w:rPr>
        <w:t xml:space="preserve">
    жаңа қазандық- </w:t>
      </w:r>
      <w:r>
        <w:br/>
      </w:r>
      <w:r>
        <w:rPr>
          <w:rFonts w:ascii="Times New Roman"/>
          <w:b w:val="false"/>
          <w:i w:val="false"/>
          <w:color w:val="000000"/>
          <w:sz w:val="28"/>
        </w:rPr>
        <w:t xml:space="preserve">
    тарын орнатып </w:t>
      </w:r>
      <w:r>
        <w:br/>
      </w:r>
      <w:r>
        <w:rPr>
          <w:rFonts w:ascii="Times New Roman"/>
          <w:b w:val="false"/>
          <w:i w:val="false"/>
          <w:color w:val="000000"/>
          <w:sz w:val="28"/>
        </w:rPr>
        <w:t xml:space="preserve">
    қаланың бюджет- </w:t>
      </w:r>
      <w:r>
        <w:br/>
      </w:r>
      <w:r>
        <w:rPr>
          <w:rFonts w:ascii="Times New Roman"/>
          <w:b w:val="false"/>
          <w:i w:val="false"/>
          <w:color w:val="000000"/>
          <w:sz w:val="28"/>
        </w:rPr>
        <w:t xml:space="preserve">
    тiк ұйымдарының </w:t>
      </w:r>
      <w:r>
        <w:br/>
      </w:r>
      <w:r>
        <w:rPr>
          <w:rFonts w:ascii="Times New Roman"/>
          <w:b w:val="false"/>
          <w:i w:val="false"/>
          <w:color w:val="000000"/>
          <w:sz w:val="28"/>
        </w:rPr>
        <w:t xml:space="preserve">
    4 қазандығын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414 Ақтөбе облысы      ЭБЖМ    2006         30000 </w:t>
      </w:r>
      <w:r>
        <w:br/>
      </w:r>
      <w:r>
        <w:rPr>
          <w:rFonts w:ascii="Times New Roman"/>
          <w:b w:val="false"/>
          <w:i w:val="false"/>
          <w:color w:val="000000"/>
          <w:sz w:val="28"/>
        </w:rPr>
        <w:t xml:space="preserve">
    Шалқар қаласының </w:t>
      </w:r>
      <w:r>
        <w:br/>
      </w:r>
      <w:r>
        <w:rPr>
          <w:rFonts w:ascii="Times New Roman"/>
          <w:b w:val="false"/>
          <w:i w:val="false"/>
          <w:color w:val="000000"/>
          <w:sz w:val="28"/>
        </w:rPr>
        <w:t xml:space="preserve">
    бюджеттiк ұйым- </w:t>
      </w:r>
      <w:r>
        <w:br/>
      </w:r>
      <w:r>
        <w:rPr>
          <w:rFonts w:ascii="Times New Roman"/>
          <w:b w:val="false"/>
          <w:i w:val="false"/>
          <w:color w:val="000000"/>
          <w:sz w:val="28"/>
        </w:rPr>
        <w:t xml:space="preserve">
    дары мен көп </w:t>
      </w:r>
      <w:r>
        <w:br/>
      </w:r>
      <w:r>
        <w:rPr>
          <w:rFonts w:ascii="Times New Roman"/>
          <w:b w:val="false"/>
          <w:i w:val="false"/>
          <w:color w:val="000000"/>
          <w:sz w:val="28"/>
        </w:rPr>
        <w:t xml:space="preserve">
    қабатты тұрғын </w:t>
      </w:r>
      <w:r>
        <w:br/>
      </w:r>
      <w:r>
        <w:rPr>
          <w:rFonts w:ascii="Times New Roman"/>
          <w:b w:val="false"/>
          <w:i w:val="false"/>
          <w:color w:val="000000"/>
          <w:sz w:val="28"/>
        </w:rPr>
        <w:t xml:space="preserve">
    үйлерiн жылумен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үшiн автономды </w:t>
      </w:r>
      <w:r>
        <w:br/>
      </w:r>
      <w:r>
        <w:rPr>
          <w:rFonts w:ascii="Times New Roman"/>
          <w:b w:val="false"/>
          <w:i w:val="false"/>
          <w:color w:val="000000"/>
          <w:sz w:val="28"/>
        </w:rPr>
        <w:t xml:space="preserve">
    жылу жүйесiнiң </w:t>
      </w:r>
      <w:r>
        <w:br/>
      </w:r>
      <w:r>
        <w:rPr>
          <w:rFonts w:ascii="Times New Roman"/>
          <w:b w:val="false"/>
          <w:i w:val="false"/>
          <w:color w:val="000000"/>
          <w:sz w:val="28"/>
        </w:rPr>
        <w:t xml:space="preserve">
    қазандықтарын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415 Қарағанды облысы   ЭБЖМ    2004-2006    75000       15000 </w:t>
      </w:r>
      <w:r>
        <w:br/>
      </w:r>
      <w:r>
        <w:rPr>
          <w:rFonts w:ascii="Times New Roman"/>
          <w:b w:val="false"/>
          <w:i w:val="false"/>
          <w:color w:val="000000"/>
          <w:sz w:val="28"/>
        </w:rPr>
        <w:t xml:space="preserve">
    Абай қаласының </w:t>
      </w:r>
      <w:r>
        <w:br/>
      </w:r>
      <w:r>
        <w:rPr>
          <w:rFonts w:ascii="Times New Roman"/>
          <w:b w:val="false"/>
          <w:i w:val="false"/>
          <w:color w:val="000000"/>
          <w:sz w:val="28"/>
        </w:rPr>
        <w:t xml:space="preserve">
    су құбыры желiле- </w:t>
      </w:r>
      <w:r>
        <w:br/>
      </w:r>
      <w:r>
        <w:rPr>
          <w:rFonts w:ascii="Times New Roman"/>
          <w:b w:val="false"/>
          <w:i w:val="false"/>
          <w:color w:val="000000"/>
          <w:sz w:val="28"/>
        </w:rPr>
        <w:t xml:space="preserve">
    рiн қайта жаңарту </w:t>
      </w:r>
      <w:r>
        <w:br/>
      </w:r>
      <w:r>
        <w:rPr>
          <w:rFonts w:ascii="Times New Roman"/>
          <w:b w:val="false"/>
          <w:i w:val="false"/>
          <w:color w:val="000000"/>
          <w:sz w:val="28"/>
        </w:rPr>
        <w:t xml:space="preserve">
    және оңтайландыру </w:t>
      </w:r>
      <w:r>
        <w:br/>
      </w:r>
      <w:r>
        <w:rPr>
          <w:rFonts w:ascii="Times New Roman"/>
          <w:b w:val="false"/>
          <w:i w:val="false"/>
          <w:color w:val="000000"/>
          <w:sz w:val="28"/>
        </w:rPr>
        <w:t xml:space="preserve">
416 Қарағанды облысы   ЭБЖМ    2004-2006    75000       15000 </w:t>
      </w:r>
      <w:r>
        <w:br/>
      </w:r>
      <w:r>
        <w:rPr>
          <w:rFonts w:ascii="Times New Roman"/>
          <w:b w:val="false"/>
          <w:i w:val="false"/>
          <w:color w:val="000000"/>
          <w:sz w:val="28"/>
        </w:rPr>
        <w:t xml:space="preserve">
    Қарқаралы қала- </w:t>
      </w:r>
      <w:r>
        <w:br/>
      </w:r>
      <w:r>
        <w:rPr>
          <w:rFonts w:ascii="Times New Roman"/>
          <w:b w:val="false"/>
          <w:i w:val="false"/>
          <w:color w:val="000000"/>
          <w:sz w:val="28"/>
        </w:rPr>
        <w:t xml:space="preserve">
    сының жылумен </w:t>
      </w:r>
      <w:r>
        <w:br/>
      </w:r>
      <w:r>
        <w:rPr>
          <w:rFonts w:ascii="Times New Roman"/>
          <w:b w:val="false"/>
          <w:i w:val="false"/>
          <w:color w:val="000000"/>
          <w:sz w:val="28"/>
        </w:rPr>
        <w:t xml:space="preserve">
    жабдықтау жүйесiн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417 Қостанай облысы    ЭБЖМ    2004-2006    75000       15000 </w:t>
      </w:r>
      <w:r>
        <w:br/>
      </w:r>
      <w:r>
        <w:rPr>
          <w:rFonts w:ascii="Times New Roman"/>
          <w:b w:val="false"/>
          <w:i w:val="false"/>
          <w:color w:val="000000"/>
          <w:sz w:val="28"/>
        </w:rPr>
        <w:t xml:space="preserve">
    Арқалық қ. оңтай- </w:t>
      </w:r>
      <w:r>
        <w:br/>
      </w:r>
      <w:r>
        <w:rPr>
          <w:rFonts w:ascii="Times New Roman"/>
          <w:b w:val="false"/>
          <w:i w:val="false"/>
          <w:color w:val="000000"/>
          <w:sz w:val="28"/>
        </w:rPr>
        <w:t xml:space="preserve">
    ландыруды есепке </w:t>
      </w:r>
      <w:r>
        <w:br/>
      </w:r>
      <w:r>
        <w:rPr>
          <w:rFonts w:ascii="Times New Roman"/>
          <w:b w:val="false"/>
          <w:i w:val="false"/>
          <w:color w:val="000000"/>
          <w:sz w:val="28"/>
        </w:rPr>
        <w:t xml:space="preserve">
    алғанда, су құбы- </w:t>
      </w:r>
      <w:r>
        <w:br/>
      </w:r>
      <w:r>
        <w:rPr>
          <w:rFonts w:ascii="Times New Roman"/>
          <w:b w:val="false"/>
          <w:i w:val="false"/>
          <w:color w:val="000000"/>
          <w:sz w:val="28"/>
        </w:rPr>
        <w:t xml:space="preserve">
    рының тарату </w:t>
      </w:r>
      <w:r>
        <w:br/>
      </w:r>
      <w:r>
        <w:rPr>
          <w:rFonts w:ascii="Times New Roman"/>
          <w:b w:val="false"/>
          <w:i w:val="false"/>
          <w:color w:val="000000"/>
          <w:sz w:val="28"/>
        </w:rPr>
        <w:t xml:space="preserve">
    желілерiн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418 Қостанай облы-     ЭБЖМ    2004-2006    75000       15000 </w:t>
      </w:r>
      <w:r>
        <w:br/>
      </w:r>
      <w:r>
        <w:rPr>
          <w:rFonts w:ascii="Times New Roman"/>
          <w:b w:val="false"/>
          <w:i w:val="false"/>
          <w:color w:val="000000"/>
          <w:sz w:val="28"/>
        </w:rPr>
        <w:t xml:space="preserve">
    сында оңтайлан- </w:t>
      </w:r>
      <w:r>
        <w:br/>
      </w:r>
      <w:r>
        <w:rPr>
          <w:rFonts w:ascii="Times New Roman"/>
          <w:b w:val="false"/>
          <w:i w:val="false"/>
          <w:color w:val="000000"/>
          <w:sz w:val="28"/>
        </w:rPr>
        <w:t xml:space="preserve">
    дыруды ескере </w:t>
      </w:r>
      <w:r>
        <w:br/>
      </w:r>
      <w:r>
        <w:rPr>
          <w:rFonts w:ascii="Times New Roman"/>
          <w:b w:val="false"/>
          <w:i w:val="false"/>
          <w:color w:val="000000"/>
          <w:sz w:val="28"/>
        </w:rPr>
        <w:t xml:space="preserve">
    отырып, Жетiқара </w:t>
      </w:r>
      <w:r>
        <w:br/>
      </w:r>
      <w:r>
        <w:rPr>
          <w:rFonts w:ascii="Times New Roman"/>
          <w:b w:val="false"/>
          <w:i w:val="false"/>
          <w:color w:val="000000"/>
          <w:sz w:val="28"/>
        </w:rPr>
        <w:t xml:space="preserve">
    жылу желiлерiн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419 Қызылорда облы-    ЭБЖМ    2004-2006    75000       15000 </w:t>
      </w:r>
      <w:r>
        <w:br/>
      </w:r>
      <w:r>
        <w:rPr>
          <w:rFonts w:ascii="Times New Roman"/>
          <w:b w:val="false"/>
          <w:i w:val="false"/>
          <w:color w:val="000000"/>
          <w:sz w:val="28"/>
        </w:rPr>
        <w:t xml:space="preserve">
    сының Арал қ. </w:t>
      </w:r>
      <w:r>
        <w:br/>
      </w:r>
      <w:r>
        <w:rPr>
          <w:rFonts w:ascii="Times New Roman"/>
          <w:b w:val="false"/>
          <w:i w:val="false"/>
          <w:color w:val="000000"/>
          <w:sz w:val="28"/>
        </w:rPr>
        <w:t xml:space="preserve">
    ауыз суды сақтау </w:t>
      </w:r>
      <w:r>
        <w:br/>
      </w:r>
      <w:r>
        <w:rPr>
          <w:rFonts w:ascii="Times New Roman"/>
          <w:b w:val="false"/>
          <w:i w:val="false"/>
          <w:color w:val="000000"/>
          <w:sz w:val="28"/>
        </w:rPr>
        <w:t xml:space="preserve">
    үшiн арналған </w:t>
      </w:r>
      <w:r>
        <w:br/>
      </w:r>
      <w:r>
        <w:rPr>
          <w:rFonts w:ascii="Times New Roman"/>
          <w:b w:val="false"/>
          <w:i w:val="false"/>
          <w:color w:val="000000"/>
          <w:sz w:val="28"/>
        </w:rPr>
        <w:t xml:space="preserve">
    бec резервуарын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iшкi кварталдық </w:t>
      </w:r>
      <w:r>
        <w:br/>
      </w:r>
      <w:r>
        <w:rPr>
          <w:rFonts w:ascii="Times New Roman"/>
          <w:b w:val="false"/>
          <w:i w:val="false"/>
          <w:color w:val="000000"/>
          <w:sz w:val="28"/>
        </w:rPr>
        <w:t xml:space="preserve">
    су құбырлар желi- </w:t>
      </w:r>
      <w:r>
        <w:br/>
      </w:r>
      <w:r>
        <w:rPr>
          <w:rFonts w:ascii="Times New Roman"/>
          <w:b w:val="false"/>
          <w:i w:val="false"/>
          <w:color w:val="000000"/>
          <w:sz w:val="28"/>
        </w:rPr>
        <w:t xml:space="preserve">
    сiн қайта жаңарту </w:t>
      </w:r>
      <w:r>
        <w:br/>
      </w:r>
      <w:r>
        <w:rPr>
          <w:rFonts w:ascii="Times New Roman"/>
          <w:b w:val="false"/>
          <w:i w:val="false"/>
          <w:color w:val="000000"/>
          <w:sz w:val="28"/>
        </w:rPr>
        <w:t xml:space="preserve">
    және кеңейту, </w:t>
      </w:r>
      <w:r>
        <w:br/>
      </w:r>
      <w:r>
        <w:rPr>
          <w:rFonts w:ascii="Times New Roman"/>
          <w:b w:val="false"/>
          <w:i w:val="false"/>
          <w:color w:val="000000"/>
          <w:sz w:val="28"/>
        </w:rPr>
        <w:t xml:space="preserve">
    кәрiздің, жылумен </w:t>
      </w:r>
      <w:r>
        <w:br/>
      </w:r>
      <w:r>
        <w:rPr>
          <w:rFonts w:ascii="Times New Roman"/>
          <w:b w:val="false"/>
          <w:i w:val="false"/>
          <w:color w:val="000000"/>
          <w:sz w:val="28"/>
        </w:rPr>
        <w:t xml:space="preserve">
    жабдықтаудың сыртқы </w:t>
      </w:r>
      <w:r>
        <w:br/>
      </w:r>
      <w:r>
        <w:rPr>
          <w:rFonts w:ascii="Times New Roman"/>
          <w:b w:val="false"/>
          <w:i w:val="false"/>
          <w:color w:val="000000"/>
          <w:sz w:val="28"/>
        </w:rPr>
        <w:t xml:space="preserve">
    желiлерiн қайта </w:t>
      </w:r>
      <w:r>
        <w:br/>
      </w:r>
      <w:r>
        <w:rPr>
          <w:rFonts w:ascii="Times New Roman"/>
          <w:b w:val="false"/>
          <w:i w:val="false"/>
          <w:color w:val="000000"/>
          <w:sz w:val="28"/>
        </w:rPr>
        <w:t xml:space="preserve">
    жаңарту және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420 Маңғыстау          ЭБЖМ    2004-2006    75000       15000 </w:t>
      </w:r>
      <w:r>
        <w:br/>
      </w:r>
      <w:r>
        <w:rPr>
          <w:rFonts w:ascii="Times New Roman"/>
          <w:b w:val="false"/>
          <w:i w:val="false"/>
          <w:color w:val="000000"/>
          <w:sz w:val="28"/>
        </w:rPr>
        <w:t xml:space="preserve">
    облысының Кетiк- </w:t>
      </w:r>
      <w:r>
        <w:br/>
      </w:r>
      <w:r>
        <w:rPr>
          <w:rFonts w:ascii="Times New Roman"/>
          <w:b w:val="false"/>
          <w:i w:val="false"/>
          <w:color w:val="000000"/>
          <w:sz w:val="28"/>
        </w:rPr>
        <w:t xml:space="preserve">
    Форт-Шевченко - </w:t>
      </w:r>
      <w:r>
        <w:br/>
      </w:r>
      <w:r>
        <w:rPr>
          <w:rFonts w:ascii="Times New Roman"/>
          <w:b w:val="false"/>
          <w:i w:val="false"/>
          <w:color w:val="000000"/>
          <w:sz w:val="28"/>
        </w:rPr>
        <w:t xml:space="preserve">
    5,7 шақырым </w:t>
      </w:r>
      <w:r>
        <w:br/>
      </w:r>
      <w:r>
        <w:rPr>
          <w:rFonts w:ascii="Times New Roman"/>
          <w:b w:val="false"/>
          <w:i w:val="false"/>
          <w:color w:val="000000"/>
          <w:sz w:val="28"/>
        </w:rPr>
        <w:t xml:space="preserve">
    магистралды </w:t>
      </w:r>
      <w:r>
        <w:br/>
      </w:r>
      <w:r>
        <w:rPr>
          <w:rFonts w:ascii="Times New Roman"/>
          <w:b w:val="false"/>
          <w:i w:val="false"/>
          <w:color w:val="000000"/>
          <w:sz w:val="28"/>
        </w:rPr>
        <w:t xml:space="preserve">
    су құбыры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408    30000          30000 </w:t>
      </w:r>
      <w:r>
        <w:br/>
      </w:r>
      <w:r>
        <w:rPr>
          <w:rFonts w:ascii="Times New Roman"/>
          <w:b w:val="false"/>
          <w:i w:val="false"/>
          <w:color w:val="000000"/>
          <w:sz w:val="28"/>
        </w:rPr>
        <w:t xml:space="preserve">
409    30000          30000 </w:t>
      </w:r>
      <w:r>
        <w:br/>
      </w:r>
      <w:r>
        <w:rPr>
          <w:rFonts w:ascii="Times New Roman"/>
          <w:b w:val="false"/>
          <w:i w:val="false"/>
          <w:color w:val="000000"/>
          <w:sz w:val="28"/>
        </w:rPr>
        <w:t xml:space="preserve">
410    15000 </w:t>
      </w:r>
      <w:r>
        <w:br/>
      </w:r>
      <w:r>
        <w:rPr>
          <w:rFonts w:ascii="Times New Roman"/>
          <w:b w:val="false"/>
          <w:i w:val="false"/>
          <w:color w:val="000000"/>
          <w:sz w:val="28"/>
        </w:rPr>
        <w:t xml:space="preserve">
411                   30000 </w:t>
      </w:r>
      <w:r>
        <w:br/>
      </w:r>
      <w:r>
        <w:rPr>
          <w:rFonts w:ascii="Times New Roman"/>
          <w:b w:val="false"/>
          <w:i w:val="false"/>
          <w:color w:val="000000"/>
          <w:sz w:val="28"/>
        </w:rPr>
        <w:t xml:space="preserve">
412    5400 </w:t>
      </w:r>
      <w:r>
        <w:br/>
      </w:r>
      <w:r>
        <w:rPr>
          <w:rFonts w:ascii="Times New Roman"/>
          <w:b w:val="false"/>
          <w:i w:val="false"/>
          <w:color w:val="000000"/>
          <w:sz w:val="28"/>
        </w:rPr>
        <w:t xml:space="preserve">
413    18100 </w:t>
      </w:r>
      <w:r>
        <w:br/>
      </w:r>
      <w:r>
        <w:rPr>
          <w:rFonts w:ascii="Times New Roman"/>
          <w:b w:val="false"/>
          <w:i w:val="false"/>
          <w:color w:val="000000"/>
          <w:sz w:val="28"/>
        </w:rPr>
        <w:t xml:space="preserve">
414                   30000 </w:t>
      </w:r>
      <w:r>
        <w:br/>
      </w:r>
      <w:r>
        <w:rPr>
          <w:rFonts w:ascii="Times New Roman"/>
          <w:b w:val="false"/>
          <w:i w:val="false"/>
          <w:color w:val="000000"/>
          <w:sz w:val="28"/>
        </w:rPr>
        <w:t xml:space="preserve">
415    30000          30000 </w:t>
      </w:r>
      <w:r>
        <w:br/>
      </w:r>
      <w:r>
        <w:rPr>
          <w:rFonts w:ascii="Times New Roman"/>
          <w:b w:val="false"/>
          <w:i w:val="false"/>
          <w:color w:val="000000"/>
          <w:sz w:val="28"/>
        </w:rPr>
        <w:t xml:space="preserve">
416    30000          30000 </w:t>
      </w:r>
      <w:r>
        <w:br/>
      </w:r>
      <w:r>
        <w:rPr>
          <w:rFonts w:ascii="Times New Roman"/>
          <w:b w:val="false"/>
          <w:i w:val="false"/>
          <w:color w:val="000000"/>
          <w:sz w:val="28"/>
        </w:rPr>
        <w:t xml:space="preserve">
417    30000          30000 </w:t>
      </w:r>
      <w:r>
        <w:br/>
      </w:r>
      <w:r>
        <w:rPr>
          <w:rFonts w:ascii="Times New Roman"/>
          <w:b w:val="false"/>
          <w:i w:val="false"/>
          <w:color w:val="000000"/>
          <w:sz w:val="28"/>
        </w:rPr>
        <w:t xml:space="preserve">
418    30000          30000 </w:t>
      </w:r>
      <w:r>
        <w:br/>
      </w:r>
      <w:r>
        <w:rPr>
          <w:rFonts w:ascii="Times New Roman"/>
          <w:b w:val="false"/>
          <w:i w:val="false"/>
          <w:color w:val="000000"/>
          <w:sz w:val="28"/>
        </w:rPr>
        <w:t xml:space="preserve">
419    30000          30000 </w:t>
      </w:r>
      <w:r>
        <w:br/>
      </w:r>
      <w:r>
        <w:rPr>
          <w:rFonts w:ascii="Times New Roman"/>
          <w:b w:val="false"/>
          <w:i w:val="false"/>
          <w:color w:val="000000"/>
          <w:sz w:val="28"/>
        </w:rPr>
        <w:t xml:space="preserve">
420    30000          30000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278500         300000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Арал өңірінің проблемаларын кешенді шешудің </w:t>
      </w:r>
      <w:r>
        <w:br/>
      </w:r>
      <w:r>
        <w:rPr>
          <w:rFonts w:ascii="Times New Roman"/>
          <w:b w:val="false"/>
          <w:i w:val="false"/>
          <w:color w:val="000000"/>
          <w:sz w:val="28"/>
        </w:rPr>
        <w:t>
</w:t>
      </w:r>
      <w:r>
        <w:rPr>
          <w:rFonts w:ascii="Times New Roman"/>
          <w:b w:val="false"/>
          <w:i/>
          <w:color w:val="000000"/>
          <w:sz w:val="28"/>
        </w:rPr>
        <w:t xml:space="preserve">2004-2006 жылдарға арналған бағдарламасы </w:t>
      </w:r>
    </w:p>
    <w:p>
      <w:pPr>
        <w:spacing w:after="0"/>
        <w:ind w:left="0"/>
        <w:jc w:val="both"/>
      </w:pPr>
      <w:r>
        <w:rPr>
          <w:rFonts w:ascii="Times New Roman"/>
          <w:b w:val="false"/>
          <w:i w:val="false"/>
          <w:color w:val="000000"/>
          <w:sz w:val="28"/>
        </w:rPr>
        <w:t xml:space="preserve">421 Қызылорда қала-    ЭМРМ    2003-2005    7485950     2112000 </w:t>
      </w:r>
      <w:r>
        <w:br/>
      </w:r>
      <w:r>
        <w:rPr>
          <w:rFonts w:ascii="Times New Roman"/>
          <w:b w:val="false"/>
          <w:i w:val="false"/>
          <w:color w:val="000000"/>
          <w:sz w:val="28"/>
        </w:rPr>
        <w:t xml:space="preserve">
    сындағы жылу- </w:t>
      </w:r>
      <w:r>
        <w:br/>
      </w:r>
      <w:r>
        <w:rPr>
          <w:rFonts w:ascii="Times New Roman"/>
          <w:b w:val="false"/>
          <w:i w:val="false"/>
          <w:color w:val="000000"/>
          <w:sz w:val="28"/>
        </w:rPr>
        <w:t xml:space="preserve">
    энергетикалық </w:t>
      </w:r>
      <w:r>
        <w:br/>
      </w:r>
      <w:r>
        <w:rPr>
          <w:rFonts w:ascii="Times New Roman"/>
          <w:b w:val="false"/>
          <w:i w:val="false"/>
          <w:color w:val="000000"/>
          <w:sz w:val="28"/>
        </w:rPr>
        <w:t xml:space="preserve">
    көздерді және </w:t>
      </w:r>
      <w:r>
        <w:br/>
      </w:r>
      <w:r>
        <w:rPr>
          <w:rFonts w:ascii="Times New Roman"/>
          <w:b w:val="false"/>
          <w:i w:val="false"/>
          <w:color w:val="000000"/>
          <w:sz w:val="28"/>
        </w:rPr>
        <w:t xml:space="preserve">
    тұрғын үй </w:t>
      </w:r>
      <w:r>
        <w:br/>
      </w:r>
      <w:r>
        <w:rPr>
          <w:rFonts w:ascii="Times New Roman"/>
          <w:b w:val="false"/>
          <w:i w:val="false"/>
          <w:color w:val="000000"/>
          <w:sz w:val="28"/>
        </w:rPr>
        <w:t xml:space="preserve">
    ceкторын iлеспелі </w:t>
      </w:r>
      <w:r>
        <w:br/>
      </w:r>
      <w:r>
        <w:rPr>
          <w:rFonts w:ascii="Times New Roman"/>
          <w:b w:val="false"/>
          <w:i w:val="false"/>
          <w:color w:val="000000"/>
          <w:sz w:val="28"/>
        </w:rPr>
        <w:t xml:space="preserve">
    газға ауыстыру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421    3506750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w:t>
      </w:r>
      <w:r>
        <w:br/>
      </w:r>
      <w:r>
        <w:rPr>
          <w:rFonts w:ascii="Times New Roman"/>
          <w:b w:val="false"/>
          <w:i w:val="false"/>
          <w:color w:val="000000"/>
          <w:sz w:val="28"/>
        </w:rPr>
        <w:t xml:space="preserve">
ЖИЫНЫ: 3506750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Бағдарламадан тыс </w:t>
      </w:r>
    </w:p>
    <w:p>
      <w:pPr>
        <w:spacing w:after="0"/>
        <w:ind w:left="0"/>
        <w:jc w:val="both"/>
      </w:pPr>
      <w:r>
        <w:rPr>
          <w:rFonts w:ascii="Times New Roman"/>
          <w:b w:val="false"/>
          <w:i w:val="false"/>
          <w:color w:val="000000"/>
          <w:sz w:val="28"/>
        </w:rPr>
        <w:t xml:space="preserve">422 Астана қаласының   MCA     2005 </w:t>
      </w:r>
      <w:r>
        <w:br/>
      </w:r>
      <w:r>
        <w:rPr>
          <w:rFonts w:ascii="Times New Roman"/>
          <w:b w:val="false"/>
          <w:i w:val="false"/>
          <w:color w:val="000000"/>
          <w:sz w:val="28"/>
        </w:rPr>
        <w:t xml:space="preserve">
    бюджетіне мемле- </w:t>
      </w:r>
      <w:r>
        <w:br/>
      </w:r>
      <w:r>
        <w:rPr>
          <w:rFonts w:ascii="Times New Roman"/>
          <w:b w:val="false"/>
          <w:i w:val="false"/>
          <w:color w:val="000000"/>
          <w:sz w:val="28"/>
        </w:rPr>
        <w:t xml:space="preserve">
    кеттік органдар- </w:t>
      </w:r>
      <w:r>
        <w:br/>
      </w:r>
      <w:r>
        <w:rPr>
          <w:rFonts w:ascii="Times New Roman"/>
          <w:b w:val="false"/>
          <w:i w:val="false"/>
          <w:color w:val="000000"/>
          <w:sz w:val="28"/>
        </w:rPr>
        <w:t xml:space="preserve">
    дың және мемле- </w:t>
      </w:r>
      <w:r>
        <w:br/>
      </w:r>
      <w:r>
        <w:rPr>
          <w:rFonts w:ascii="Times New Roman"/>
          <w:b w:val="false"/>
          <w:i w:val="false"/>
          <w:color w:val="000000"/>
          <w:sz w:val="28"/>
        </w:rPr>
        <w:t xml:space="preserve">
    кеттік мекеме- </w:t>
      </w:r>
      <w:r>
        <w:br/>
      </w:r>
      <w:r>
        <w:rPr>
          <w:rFonts w:ascii="Times New Roman"/>
          <w:b w:val="false"/>
          <w:i w:val="false"/>
          <w:color w:val="000000"/>
          <w:sz w:val="28"/>
        </w:rPr>
        <w:t xml:space="preserve">
    лердің қызметкер- </w:t>
      </w:r>
      <w:r>
        <w:br/>
      </w:r>
      <w:r>
        <w:rPr>
          <w:rFonts w:ascii="Times New Roman"/>
          <w:b w:val="false"/>
          <w:i w:val="false"/>
          <w:color w:val="000000"/>
          <w:sz w:val="28"/>
        </w:rPr>
        <w:t xml:space="preserve">
    леріне тұрғын үй </w:t>
      </w:r>
      <w:r>
        <w:br/>
      </w:r>
      <w:r>
        <w:rPr>
          <w:rFonts w:ascii="Times New Roman"/>
          <w:b w:val="false"/>
          <w:i w:val="false"/>
          <w:color w:val="000000"/>
          <w:sz w:val="28"/>
        </w:rPr>
        <w:t xml:space="preserve">
    салуға және сатып </w:t>
      </w:r>
      <w:r>
        <w:br/>
      </w:r>
      <w:r>
        <w:rPr>
          <w:rFonts w:ascii="Times New Roman"/>
          <w:b w:val="false"/>
          <w:i w:val="false"/>
          <w:color w:val="000000"/>
          <w:sz w:val="28"/>
        </w:rPr>
        <w:t xml:space="preserve">
    алуға үлестiк </w:t>
      </w:r>
      <w:r>
        <w:br/>
      </w:r>
      <w:r>
        <w:rPr>
          <w:rFonts w:ascii="Times New Roman"/>
          <w:b w:val="false"/>
          <w:i w:val="false"/>
          <w:color w:val="000000"/>
          <w:sz w:val="28"/>
        </w:rPr>
        <w:t xml:space="preserve">
    қатысуға берiле- </w:t>
      </w:r>
      <w:r>
        <w:br/>
      </w:r>
      <w:r>
        <w:rPr>
          <w:rFonts w:ascii="Times New Roman"/>
          <w:b w:val="false"/>
          <w:i w:val="false"/>
          <w:color w:val="000000"/>
          <w:sz w:val="28"/>
        </w:rPr>
        <w:t xml:space="preserve">
    тiн нысаналы даму </w:t>
      </w:r>
      <w:r>
        <w:br/>
      </w:r>
      <w:r>
        <w:rPr>
          <w:rFonts w:ascii="Times New Roman"/>
          <w:b w:val="false"/>
          <w:i w:val="false"/>
          <w:color w:val="000000"/>
          <w:sz w:val="28"/>
        </w:rPr>
        <w:t xml:space="preserve">
423 Атырау қаласында   ККM     2003-2006    6990000     1300000 </w:t>
      </w:r>
      <w:r>
        <w:br/>
      </w:r>
      <w:r>
        <w:rPr>
          <w:rFonts w:ascii="Times New Roman"/>
          <w:b w:val="false"/>
          <w:i w:val="false"/>
          <w:color w:val="000000"/>
          <w:sz w:val="28"/>
        </w:rPr>
        <w:t xml:space="preserve">
    Орал өзенi арқылы </w:t>
      </w:r>
      <w:r>
        <w:br/>
      </w:r>
      <w:r>
        <w:rPr>
          <w:rFonts w:ascii="Times New Roman"/>
          <w:b w:val="false"/>
          <w:i w:val="false"/>
          <w:color w:val="000000"/>
          <w:sz w:val="28"/>
        </w:rPr>
        <w:t xml:space="preserve">
    өтетiн көпiр </w:t>
      </w:r>
      <w:r>
        <w:br/>
      </w:r>
      <w:r>
        <w:rPr>
          <w:rFonts w:ascii="Times New Roman"/>
          <w:b w:val="false"/>
          <w:i w:val="false"/>
          <w:color w:val="000000"/>
          <w:sz w:val="28"/>
        </w:rPr>
        <w:t xml:space="preserve">
    өткелiн салу </w:t>
      </w:r>
      <w:r>
        <w:br/>
      </w:r>
      <w:r>
        <w:rPr>
          <w:rFonts w:ascii="Times New Roman"/>
          <w:b w:val="false"/>
          <w:i w:val="false"/>
          <w:color w:val="000000"/>
          <w:sz w:val="28"/>
        </w:rPr>
        <w:t xml:space="preserve">
424 Шығыс Қазақстан    ККM     1997-2006    30321685    26891970 </w:t>
      </w:r>
      <w:r>
        <w:br/>
      </w:r>
      <w:r>
        <w:rPr>
          <w:rFonts w:ascii="Times New Roman"/>
          <w:b w:val="false"/>
          <w:i w:val="false"/>
          <w:color w:val="000000"/>
          <w:sz w:val="28"/>
        </w:rPr>
        <w:t xml:space="preserve">
    облысы Семей </w:t>
      </w:r>
      <w:r>
        <w:br/>
      </w:r>
      <w:r>
        <w:rPr>
          <w:rFonts w:ascii="Times New Roman"/>
          <w:b w:val="false"/>
          <w:i w:val="false"/>
          <w:color w:val="000000"/>
          <w:sz w:val="28"/>
        </w:rPr>
        <w:t xml:space="preserve">
    қаласында Ертiс </w:t>
      </w:r>
      <w:r>
        <w:br/>
      </w:r>
      <w:r>
        <w:rPr>
          <w:rFonts w:ascii="Times New Roman"/>
          <w:b w:val="false"/>
          <w:i w:val="false"/>
          <w:color w:val="000000"/>
          <w:sz w:val="28"/>
        </w:rPr>
        <w:t xml:space="preserve">
    өзенi арқылы </w:t>
      </w:r>
      <w:r>
        <w:br/>
      </w:r>
      <w:r>
        <w:rPr>
          <w:rFonts w:ascii="Times New Roman"/>
          <w:b w:val="false"/>
          <w:i w:val="false"/>
          <w:color w:val="000000"/>
          <w:sz w:val="28"/>
        </w:rPr>
        <w:t xml:space="preserve">
    өтетiн көпiр салу </w:t>
      </w:r>
      <w:r>
        <w:br/>
      </w:r>
      <w:r>
        <w:rPr>
          <w:rFonts w:ascii="Times New Roman"/>
          <w:b w:val="false"/>
          <w:i w:val="false"/>
          <w:color w:val="000000"/>
          <w:sz w:val="28"/>
        </w:rPr>
        <w:t xml:space="preserve">
425 Теннис кортын      МАСМ     2005-       1424981          </w:t>
      </w:r>
      <w:r>
        <w:br/>
      </w:r>
      <w:r>
        <w:rPr>
          <w:rFonts w:ascii="Times New Roman"/>
          <w:b w:val="false"/>
          <w:i w:val="false"/>
          <w:color w:val="000000"/>
          <w:sz w:val="28"/>
        </w:rPr>
        <w:t xml:space="preserve">
    caлу                        2006 </w:t>
      </w:r>
      <w:r>
        <w:br/>
      </w:r>
      <w:r>
        <w:rPr>
          <w:rFonts w:ascii="Times New Roman"/>
          <w:b w:val="false"/>
          <w:i w:val="false"/>
          <w:color w:val="000000"/>
          <w:sz w:val="28"/>
        </w:rPr>
        <w:t xml:space="preserve">
426 А. Иманов және     ККM      2005-       1718300       </w:t>
      </w:r>
      <w:r>
        <w:br/>
      </w:r>
      <w:r>
        <w:rPr>
          <w:rFonts w:ascii="Times New Roman"/>
          <w:b w:val="false"/>
          <w:i w:val="false"/>
          <w:color w:val="000000"/>
          <w:sz w:val="28"/>
        </w:rPr>
        <w:t xml:space="preserve">
    Л. Гумилев                  2006 </w:t>
      </w:r>
      <w:r>
        <w:br/>
      </w:r>
      <w:r>
        <w:rPr>
          <w:rFonts w:ascii="Times New Roman"/>
          <w:b w:val="false"/>
          <w:i w:val="false"/>
          <w:color w:val="000000"/>
          <w:sz w:val="28"/>
        </w:rPr>
        <w:t xml:space="preserve">
    көшелерi </w:t>
      </w:r>
      <w:r>
        <w:br/>
      </w:r>
      <w:r>
        <w:rPr>
          <w:rFonts w:ascii="Times New Roman"/>
          <w:b w:val="false"/>
          <w:i w:val="false"/>
          <w:color w:val="000000"/>
          <w:sz w:val="28"/>
        </w:rPr>
        <w:t xml:space="preserve">
    ауданында </w:t>
      </w:r>
      <w:r>
        <w:br/>
      </w:r>
      <w:r>
        <w:rPr>
          <w:rFonts w:ascii="Times New Roman"/>
          <w:b w:val="false"/>
          <w:i w:val="false"/>
          <w:color w:val="000000"/>
          <w:sz w:val="28"/>
        </w:rPr>
        <w:t xml:space="preserve">
    көлiк айрығын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427 12-көше мен        ККM     2005-        2477618       </w:t>
      </w:r>
      <w:r>
        <w:br/>
      </w:r>
      <w:r>
        <w:rPr>
          <w:rFonts w:ascii="Times New Roman"/>
          <w:b w:val="false"/>
          <w:i w:val="false"/>
          <w:color w:val="000000"/>
          <w:sz w:val="28"/>
        </w:rPr>
        <w:t xml:space="preserve">
    Гастелло                   2006 </w:t>
      </w:r>
      <w:r>
        <w:br/>
      </w:r>
      <w:r>
        <w:rPr>
          <w:rFonts w:ascii="Times New Roman"/>
          <w:b w:val="false"/>
          <w:i w:val="false"/>
          <w:color w:val="000000"/>
          <w:sz w:val="28"/>
        </w:rPr>
        <w:t xml:space="preserve">
    көшесiнiң </w:t>
      </w:r>
      <w:r>
        <w:br/>
      </w:r>
      <w:r>
        <w:rPr>
          <w:rFonts w:ascii="Times New Roman"/>
          <w:b w:val="false"/>
          <w:i w:val="false"/>
          <w:color w:val="000000"/>
          <w:sz w:val="28"/>
        </w:rPr>
        <w:t xml:space="preserve">
    қиылысында </w:t>
      </w:r>
      <w:r>
        <w:br/>
      </w:r>
      <w:r>
        <w:rPr>
          <w:rFonts w:ascii="Times New Roman"/>
          <w:b w:val="false"/>
          <w:i w:val="false"/>
          <w:color w:val="000000"/>
          <w:sz w:val="28"/>
        </w:rPr>
        <w:t xml:space="preserve">
    көлiк айрығын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428 "Әуежай -          ККM     2005         137207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трассасының </w:t>
      </w:r>
      <w:r>
        <w:br/>
      </w:r>
      <w:r>
        <w:rPr>
          <w:rFonts w:ascii="Times New Roman"/>
          <w:b w:val="false"/>
          <w:i w:val="false"/>
          <w:color w:val="000000"/>
          <w:sz w:val="28"/>
        </w:rPr>
        <w:t xml:space="preserve">
    айналма жолын </w:t>
      </w:r>
      <w:r>
        <w:br/>
      </w:r>
      <w:r>
        <w:rPr>
          <w:rFonts w:ascii="Times New Roman"/>
          <w:b w:val="false"/>
          <w:i w:val="false"/>
          <w:color w:val="000000"/>
          <w:sz w:val="28"/>
        </w:rPr>
        <w:t xml:space="preserve">
    салу (ұзындығы </w:t>
      </w:r>
      <w:r>
        <w:br/>
      </w:r>
      <w:r>
        <w:rPr>
          <w:rFonts w:ascii="Times New Roman"/>
          <w:b w:val="false"/>
          <w:i w:val="false"/>
          <w:color w:val="000000"/>
          <w:sz w:val="28"/>
        </w:rPr>
        <w:t xml:space="preserve">
    16 км) </w:t>
      </w:r>
      <w:r>
        <w:br/>
      </w:r>
      <w:r>
        <w:rPr>
          <w:rFonts w:ascii="Times New Roman"/>
          <w:b w:val="false"/>
          <w:i w:val="false"/>
          <w:color w:val="000000"/>
          <w:sz w:val="28"/>
        </w:rPr>
        <w:t xml:space="preserve">
429 Қартайған          ЕХҚМ    2005-       1974618           </w:t>
      </w:r>
      <w:r>
        <w:br/>
      </w:r>
      <w:r>
        <w:rPr>
          <w:rFonts w:ascii="Times New Roman"/>
          <w:b w:val="false"/>
          <w:i w:val="false"/>
          <w:color w:val="000000"/>
          <w:sz w:val="28"/>
        </w:rPr>
        <w:t xml:space="preserve">
    ардагерлер мен             2006 </w:t>
      </w:r>
      <w:r>
        <w:br/>
      </w:r>
      <w:r>
        <w:rPr>
          <w:rFonts w:ascii="Times New Roman"/>
          <w:b w:val="false"/>
          <w:i w:val="false"/>
          <w:color w:val="000000"/>
          <w:sz w:val="28"/>
        </w:rPr>
        <w:t xml:space="preserve">
    мүгедектер </w:t>
      </w:r>
      <w:r>
        <w:br/>
      </w:r>
      <w:r>
        <w:rPr>
          <w:rFonts w:ascii="Times New Roman"/>
          <w:b w:val="false"/>
          <w:i w:val="false"/>
          <w:color w:val="000000"/>
          <w:sz w:val="28"/>
        </w:rPr>
        <w:t xml:space="preserve">
    үшін интернат- </w:t>
      </w:r>
      <w:r>
        <w:br/>
      </w:r>
      <w:r>
        <w:rPr>
          <w:rFonts w:ascii="Times New Roman"/>
          <w:b w:val="false"/>
          <w:i w:val="false"/>
          <w:color w:val="000000"/>
          <w:sz w:val="28"/>
        </w:rPr>
        <w:t xml:space="preserve">
    үйiн салу </w:t>
      </w:r>
      <w:r>
        <w:br/>
      </w:r>
      <w:r>
        <w:rPr>
          <w:rFonts w:ascii="Times New Roman"/>
          <w:b w:val="false"/>
          <w:i w:val="false"/>
          <w:color w:val="000000"/>
          <w:sz w:val="28"/>
        </w:rPr>
        <w:t xml:space="preserve">
430 Қолданыстағы       ЭМРМ    2005       462000          </w:t>
      </w:r>
      <w:r>
        <w:br/>
      </w:r>
      <w:r>
        <w:rPr>
          <w:rFonts w:ascii="Times New Roman"/>
          <w:b w:val="false"/>
          <w:i w:val="false"/>
          <w:color w:val="000000"/>
          <w:sz w:val="28"/>
        </w:rPr>
        <w:t xml:space="preserve">
    желiлердiң </w:t>
      </w:r>
      <w:r>
        <w:br/>
      </w:r>
      <w:r>
        <w:rPr>
          <w:rFonts w:ascii="Times New Roman"/>
          <w:b w:val="false"/>
          <w:i w:val="false"/>
          <w:color w:val="000000"/>
          <w:sz w:val="28"/>
        </w:rPr>
        <w:t xml:space="preserve">
    35 және 6 кВ </w:t>
      </w:r>
      <w:r>
        <w:br/>
      </w:r>
      <w:r>
        <w:rPr>
          <w:rFonts w:ascii="Times New Roman"/>
          <w:b w:val="false"/>
          <w:i w:val="false"/>
          <w:color w:val="000000"/>
          <w:sz w:val="28"/>
        </w:rPr>
        <w:t xml:space="preserve">
    кiре берiстерiн </w:t>
      </w:r>
      <w:r>
        <w:br/>
      </w:r>
      <w:r>
        <w:rPr>
          <w:rFonts w:ascii="Times New Roman"/>
          <w:b w:val="false"/>
          <w:i w:val="false"/>
          <w:color w:val="000000"/>
          <w:sz w:val="28"/>
        </w:rPr>
        <w:t xml:space="preserve">
    жаңа кiшi </w:t>
      </w:r>
      <w:r>
        <w:br/>
      </w:r>
      <w:r>
        <w:rPr>
          <w:rFonts w:ascii="Times New Roman"/>
          <w:b w:val="false"/>
          <w:i w:val="false"/>
          <w:color w:val="000000"/>
          <w:sz w:val="28"/>
        </w:rPr>
        <w:t xml:space="preserve">
    станцияға қайта </w:t>
      </w:r>
      <w:r>
        <w:br/>
      </w:r>
      <w:r>
        <w:rPr>
          <w:rFonts w:ascii="Times New Roman"/>
          <w:b w:val="false"/>
          <w:i w:val="false"/>
          <w:color w:val="000000"/>
          <w:sz w:val="28"/>
        </w:rPr>
        <w:t xml:space="preserve">
    орната отырып, </w:t>
      </w:r>
      <w:r>
        <w:br/>
      </w:r>
      <w:r>
        <w:rPr>
          <w:rFonts w:ascii="Times New Roman"/>
          <w:b w:val="false"/>
          <w:i w:val="false"/>
          <w:color w:val="000000"/>
          <w:sz w:val="28"/>
        </w:rPr>
        <w:t xml:space="preserve">
    "Алмалы" кешенi </w:t>
      </w:r>
      <w:r>
        <w:br/>
      </w:r>
      <w:r>
        <w:rPr>
          <w:rFonts w:ascii="Times New Roman"/>
          <w:b w:val="false"/>
          <w:i w:val="false"/>
          <w:color w:val="000000"/>
          <w:sz w:val="28"/>
        </w:rPr>
        <w:t xml:space="preserve">
    аумағының </w:t>
      </w:r>
      <w:r>
        <w:br/>
      </w:r>
      <w:r>
        <w:rPr>
          <w:rFonts w:ascii="Times New Roman"/>
          <w:b w:val="false"/>
          <w:i w:val="false"/>
          <w:color w:val="000000"/>
          <w:sz w:val="28"/>
        </w:rPr>
        <w:t xml:space="preserve">
    артынан 35/6 кВ </w:t>
      </w:r>
      <w:r>
        <w:br/>
      </w:r>
      <w:r>
        <w:rPr>
          <w:rFonts w:ascii="Times New Roman"/>
          <w:b w:val="false"/>
          <w:i w:val="false"/>
          <w:color w:val="000000"/>
          <w:sz w:val="28"/>
        </w:rPr>
        <w:t xml:space="preserve">
    жаңа қос </w:t>
      </w:r>
      <w:r>
        <w:br/>
      </w:r>
      <w:r>
        <w:rPr>
          <w:rFonts w:ascii="Times New Roman"/>
          <w:b w:val="false"/>
          <w:i w:val="false"/>
          <w:color w:val="000000"/>
          <w:sz w:val="28"/>
        </w:rPr>
        <w:t xml:space="preserve">
    трансформация- </w:t>
      </w:r>
      <w:r>
        <w:br/>
      </w:r>
      <w:r>
        <w:rPr>
          <w:rFonts w:ascii="Times New Roman"/>
          <w:b w:val="false"/>
          <w:i w:val="false"/>
          <w:color w:val="000000"/>
          <w:sz w:val="28"/>
        </w:rPr>
        <w:t xml:space="preserve">
    лық кiшi </w:t>
      </w:r>
      <w:r>
        <w:br/>
      </w:r>
      <w:r>
        <w:rPr>
          <w:rFonts w:ascii="Times New Roman"/>
          <w:b w:val="false"/>
          <w:i w:val="false"/>
          <w:color w:val="000000"/>
          <w:sz w:val="28"/>
        </w:rPr>
        <w:t xml:space="preserve">
    станция салу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Болжам                       |   2007 жылдан </w:t>
      </w:r>
      <w:r>
        <w:br/>
      </w:r>
      <w:r>
        <w:rPr>
          <w:rFonts w:ascii="Times New Roman"/>
          <w:b w:val="false"/>
          <w:i w:val="false"/>
          <w:color w:val="000000"/>
          <w:sz w:val="28"/>
        </w:rPr>
        <w:t xml:space="preserve">
    |____________________________________________|      кейін </w:t>
      </w:r>
      <w:r>
        <w:br/>
      </w:r>
      <w:r>
        <w:rPr>
          <w:rFonts w:ascii="Times New Roman"/>
          <w:b w:val="false"/>
          <w:i w:val="false"/>
          <w:color w:val="000000"/>
          <w:sz w:val="28"/>
        </w:rPr>
        <w:t xml:space="preserve">
    |   2005 жыл   |   2006 жыл   |   2007 жыл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422    616472 </w:t>
      </w:r>
      <w:r>
        <w:br/>
      </w:r>
      <w:r>
        <w:rPr>
          <w:rFonts w:ascii="Times New Roman"/>
          <w:b w:val="false"/>
          <w:i w:val="false"/>
          <w:color w:val="000000"/>
          <w:sz w:val="28"/>
        </w:rPr>
        <w:t xml:space="preserve">
423    250000 </w:t>
      </w:r>
      <w:r>
        <w:br/>
      </w:r>
      <w:r>
        <w:rPr>
          <w:rFonts w:ascii="Times New Roman"/>
          <w:b w:val="false"/>
          <w:i w:val="false"/>
          <w:color w:val="000000"/>
          <w:sz w:val="28"/>
        </w:rPr>
        <w:t xml:space="preserve">
424    900000         2529715 </w:t>
      </w:r>
      <w:r>
        <w:br/>
      </w:r>
      <w:r>
        <w:rPr>
          <w:rFonts w:ascii="Times New Roman"/>
          <w:b w:val="false"/>
          <w:i w:val="false"/>
          <w:color w:val="000000"/>
          <w:sz w:val="28"/>
        </w:rPr>
        <w:t xml:space="preserve">
425    500000         924981 </w:t>
      </w:r>
      <w:r>
        <w:br/>
      </w:r>
      <w:r>
        <w:rPr>
          <w:rFonts w:ascii="Times New Roman"/>
          <w:b w:val="false"/>
          <w:i w:val="false"/>
          <w:color w:val="000000"/>
          <w:sz w:val="28"/>
        </w:rPr>
        <w:t xml:space="preserve">
426    750000         968300 </w:t>
      </w:r>
      <w:r>
        <w:br/>
      </w:r>
      <w:r>
        <w:rPr>
          <w:rFonts w:ascii="Times New Roman"/>
          <w:b w:val="false"/>
          <w:i w:val="false"/>
          <w:color w:val="000000"/>
          <w:sz w:val="28"/>
        </w:rPr>
        <w:t xml:space="preserve">
427    971901         1505717  </w:t>
      </w:r>
      <w:r>
        <w:br/>
      </w:r>
      <w:r>
        <w:rPr>
          <w:rFonts w:ascii="Times New Roman"/>
          <w:b w:val="false"/>
          <w:i w:val="false"/>
          <w:color w:val="000000"/>
          <w:sz w:val="28"/>
        </w:rPr>
        <w:t xml:space="preserve">
428    137207  </w:t>
      </w:r>
      <w:r>
        <w:br/>
      </w:r>
      <w:r>
        <w:rPr>
          <w:rFonts w:ascii="Times New Roman"/>
          <w:b w:val="false"/>
          <w:i w:val="false"/>
          <w:color w:val="000000"/>
          <w:sz w:val="28"/>
        </w:rPr>
        <w:t xml:space="preserve">
429    1500000        474619 </w:t>
      </w:r>
      <w:r>
        <w:br/>
      </w:r>
      <w:r>
        <w:rPr>
          <w:rFonts w:ascii="Times New Roman"/>
          <w:b w:val="false"/>
          <w:i w:val="false"/>
          <w:color w:val="000000"/>
          <w:sz w:val="28"/>
        </w:rPr>
        <w:t xml:space="preserve">
430           </w:t>
      </w:r>
      <w:r>
        <w:br/>
      </w:r>
      <w:r>
        <w:rPr>
          <w:rFonts w:ascii="Times New Roman"/>
          <w:b w:val="false"/>
          <w:i w:val="false"/>
          <w:color w:val="000000"/>
          <w:sz w:val="28"/>
        </w:rPr>
        <w:t xml:space="preserve">
Бағ- </w:t>
      </w:r>
      <w:r>
        <w:br/>
      </w:r>
      <w:r>
        <w:rPr>
          <w:rFonts w:ascii="Times New Roman"/>
          <w:b w:val="false"/>
          <w:i w:val="false"/>
          <w:color w:val="000000"/>
          <w:sz w:val="28"/>
        </w:rPr>
        <w:t xml:space="preserve">
дар- </w:t>
      </w:r>
      <w:r>
        <w:br/>
      </w:r>
      <w:r>
        <w:rPr>
          <w:rFonts w:ascii="Times New Roman"/>
          <w:b w:val="false"/>
          <w:i w:val="false"/>
          <w:color w:val="000000"/>
          <w:sz w:val="28"/>
        </w:rPr>
        <w:t xml:space="preserve">
лама </w:t>
      </w:r>
      <w:r>
        <w:br/>
      </w:r>
      <w:r>
        <w:rPr>
          <w:rFonts w:ascii="Times New Roman"/>
          <w:b w:val="false"/>
          <w:i w:val="false"/>
          <w:color w:val="000000"/>
          <w:sz w:val="28"/>
        </w:rPr>
        <w:t xml:space="preserve">
бой- </w:t>
      </w:r>
      <w:r>
        <w:br/>
      </w:r>
      <w:r>
        <w:rPr>
          <w:rFonts w:ascii="Times New Roman"/>
          <w:b w:val="false"/>
          <w:i w:val="false"/>
          <w:color w:val="000000"/>
          <w:sz w:val="28"/>
        </w:rPr>
        <w:t xml:space="preserve">
ынша   6087580        6403331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Бар- </w:t>
      </w:r>
      <w:r>
        <w:br/>
      </w:r>
      <w:r>
        <w:rPr>
          <w:rFonts w:ascii="Times New Roman"/>
          <w:b w:val="false"/>
          <w:i w:val="false"/>
          <w:color w:val="000000"/>
          <w:sz w:val="28"/>
        </w:rPr>
        <w:t xml:space="preserve">
лығы:  125880591    131509174      120809076      122449535 </w:t>
      </w:r>
    </w:p>
    <w:p>
      <w:pPr>
        <w:spacing w:after="0"/>
        <w:ind w:left="0"/>
        <w:jc w:val="both"/>
      </w:pPr>
      <w:r>
        <w:rPr>
          <w:rFonts w:ascii="Times New Roman"/>
          <w:b/>
          <w:i w:val="false"/>
          <w:color w:val="000000"/>
          <w:sz w:val="28"/>
        </w:rPr>
        <w:t xml:space="preserve">           ЗАҢДЫ ТҰЛҒАЛАРДЫҢ ЖАРҒЫЛЫҚ КАПИТАЛЫН </w:t>
      </w:r>
      <w:r>
        <w:br/>
      </w:r>
      <w:r>
        <w:rPr>
          <w:rFonts w:ascii="Times New Roman"/>
          <w:b w:val="false"/>
          <w:i w:val="false"/>
          <w:color w:val="000000"/>
          <w:sz w:val="28"/>
        </w:rPr>
        <w:t>
</w:t>
      </w:r>
      <w:r>
        <w:rPr>
          <w:rFonts w:ascii="Times New Roman"/>
          <w:b/>
          <w:i w:val="false"/>
          <w:color w:val="000000"/>
          <w:sz w:val="28"/>
        </w:rPr>
        <w:t xml:space="preserve">          ҚАЛЫПТАСТЫРУҒА ЖӘНЕ ҰЛҒАЙТУҒА АРНАЛҒАН </w:t>
      </w:r>
      <w:r>
        <w:br/>
      </w:r>
      <w:r>
        <w:rPr>
          <w:rFonts w:ascii="Times New Roman"/>
          <w:b w:val="false"/>
          <w:i w:val="false"/>
          <w:color w:val="000000"/>
          <w:sz w:val="28"/>
        </w:rPr>
        <w:t>
</w:t>
      </w:r>
      <w:r>
        <w:rPr>
          <w:rFonts w:ascii="Times New Roman"/>
          <w:b/>
          <w:i w:val="false"/>
          <w:color w:val="000000"/>
          <w:sz w:val="28"/>
        </w:rPr>
        <w:t xml:space="preserve">                  БЮДЖЕТТIК ИНВЕСТИЦИЯЛАР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|Кәсіпорынның атауы|Бюджеттік| 2005 жыл |     Мақсаты </w:t>
      </w:r>
      <w:r>
        <w:br/>
      </w:r>
      <w:r>
        <w:rPr>
          <w:rFonts w:ascii="Times New Roman"/>
          <w:b w:val="false"/>
          <w:i w:val="false"/>
          <w:color w:val="000000"/>
          <w:sz w:val="28"/>
        </w:rPr>
        <w:t xml:space="preserve">
  |                  |бағдарла-|          | </w:t>
      </w:r>
      <w:r>
        <w:br/>
      </w:r>
      <w:r>
        <w:rPr>
          <w:rFonts w:ascii="Times New Roman"/>
          <w:b w:val="false"/>
          <w:i w:val="false"/>
          <w:color w:val="000000"/>
          <w:sz w:val="28"/>
        </w:rPr>
        <w:t xml:space="preserve">
  |                  |  маның  |          | </w:t>
      </w:r>
      <w:r>
        <w:br/>
      </w:r>
      <w:r>
        <w:rPr>
          <w:rFonts w:ascii="Times New Roman"/>
          <w:b w:val="false"/>
          <w:i w:val="false"/>
          <w:color w:val="000000"/>
          <w:sz w:val="28"/>
        </w:rPr>
        <w:t xml:space="preserve">
  |                  |әкімшісі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2003-2005 жылдарға арналған аграрлық азық-түлік </w:t>
      </w:r>
      <w:r>
        <w:br/>
      </w:r>
      <w:r>
        <w:rPr>
          <w:rFonts w:ascii="Times New Roman"/>
          <w:b w:val="false"/>
          <w:i w:val="false"/>
          <w:color w:val="000000"/>
          <w:sz w:val="28"/>
        </w:rPr>
        <w:t>
</w:t>
      </w:r>
      <w:r>
        <w:rPr>
          <w:rFonts w:ascii="Times New Roman"/>
          <w:b w:val="false"/>
          <w:i/>
          <w:color w:val="000000"/>
          <w:sz w:val="28"/>
        </w:rPr>
        <w:t xml:space="preserve">мемлекеттiк бағдарлама </w:t>
      </w:r>
    </w:p>
    <w:p>
      <w:pPr>
        <w:spacing w:after="0"/>
        <w:ind w:left="0"/>
        <w:jc w:val="both"/>
      </w:pPr>
      <w:r>
        <w:rPr>
          <w:rFonts w:ascii="Times New Roman"/>
          <w:b w:val="false"/>
          <w:i w:val="false"/>
          <w:color w:val="000000"/>
          <w:sz w:val="28"/>
        </w:rPr>
        <w:t xml:space="preserve">1  "Аграрлық кредит     АШМ      5610000    Ауылдық кредиттiк </w:t>
      </w:r>
      <w:r>
        <w:br/>
      </w:r>
      <w:r>
        <w:rPr>
          <w:rFonts w:ascii="Times New Roman"/>
          <w:b w:val="false"/>
          <w:i w:val="false"/>
          <w:color w:val="000000"/>
          <w:sz w:val="28"/>
        </w:rPr>
        <w:t xml:space="preserve">
   корпорациясы" АҚ                         серiктестердiң жарғылық </w:t>
      </w:r>
      <w:r>
        <w:br/>
      </w:r>
      <w:r>
        <w:rPr>
          <w:rFonts w:ascii="Times New Roman"/>
          <w:b w:val="false"/>
          <w:i w:val="false"/>
          <w:color w:val="000000"/>
          <w:sz w:val="28"/>
        </w:rPr>
        <w:t xml:space="preserve">
                                            капиталына қатысу үшiн </w:t>
      </w:r>
      <w:r>
        <w:br/>
      </w:r>
      <w:r>
        <w:rPr>
          <w:rFonts w:ascii="Times New Roman"/>
          <w:b w:val="false"/>
          <w:i w:val="false"/>
          <w:color w:val="000000"/>
          <w:sz w:val="28"/>
        </w:rPr>
        <w:t xml:space="preserve">
                                            - 215200 мың теңге; </w:t>
      </w:r>
      <w:r>
        <w:br/>
      </w:r>
      <w:r>
        <w:rPr>
          <w:rFonts w:ascii="Times New Roman"/>
          <w:b w:val="false"/>
          <w:i w:val="false"/>
          <w:color w:val="000000"/>
          <w:sz w:val="28"/>
        </w:rPr>
        <w:t xml:space="preserve">
                                            Ауылдық кредиттiк </w:t>
      </w:r>
      <w:r>
        <w:br/>
      </w:r>
      <w:r>
        <w:rPr>
          <w:rFonts w:ascii="Times New Roman"/>
          <w:b w:val="false"/>
          <w:i w:val="false"/>
          <w:color w:val="000000"/>
          <w:sz w:val="28"/>
        </w:rPr>
        <w:t xml:space="preserve">
                                            ceрiктестерге кредит </w:t>
      </w:r>
      <w:r>
        <w:br/>
      </w:r>
      <w:r>
        <w:rPr>
          <w:rFonts w:ascii="Times New Roman"/>
          <w:b w:val="false"/>
          <w:i w:val="false"/>
          <w:color w:val="000000"/>
          <w:sz w:val="28"/>
        </w:rPr>
        <w:t xml:space="preserve">
                                            беру үшiн - 5394750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  "ҚазАгроҚаржы" АҚ    АШМ      8950000    Мал шаруашылығының </w:t>
      </w:r>
      <w:r>
        <w:br/>
      </w:r>
      <w:r>
        <w:rPr>
          <w:rFonts w:ascii="Times New Roman"/>
          <w:b w:val="false"/>
          <w:i w:val="false"/>
          <w:color w:val="000000"/>
          <w:sz w:val="28"/>
        </w:rPr>
        <w:t xml:space="preserve">
                                            субъектiлерiн лизингтiк </w:t>
      </w:r>
      <w:r>
        <w:br/>
      </w:r>
      <w:r>
        <w:rPr>
          <w:rFonts w:ascii="Times New Roman"/>
          <w:b w:val="false"/>
          <w:i w:val="false"/>
          <w:color w:val="000000"/>
          <w:sz w:val="28"/>
        </w:rPr>
        <w:t xml:space="preserve">
                                            негiзде ауыл шаруашылығы </w:t>
      </w:r>
      <w:r>
        <w:br/>
      </w:r>
      <w:r>
        <w:rPr>
          <w:rFonts w:ascii="Times New Roman"/>
          <w:b w:val="false"/>
          <w:i w:val="false"/>
          <w:color w:val="000000"/>
          <w:sz w:val="28"/>
        </w:rPr>
        <w:t xml:space="preserve">
                                            техникасымен, </w:t>
      </w:r>
      <w:r>
        <w:br/>
      </w:r>
      <w:r>
        <w:rPr>
          <w:rFonts w:ascii="Times New Roman"/>
          <w:b w:val="false"/>
          <w:i w:val="false"/>
          <w:color w:val="000000"/>
          <w:sz w:val="28"/>
        </w:rPr>
        <w:t xml:space="preserve">
                                            технологиялық жабдық </w:t>
      </w:r>
      <w:r>
        <w:br/>
      </w:r>
      <w:r>
        <w:rPr>
          <w:rFonts w:ascii="Times New Roman"/>
          <w:b w:val="false"/>
          <w:i w:val="false"/>
          <w:color w:val="000000"/>
          <w:sz w:val="28"/>
        </w:rPr>
        <w:t xml:space="preserve">
                                            және арнайы техникамен </w:t>
      </w:r>
      <w:r>
        <w:br/>
      </w:r>
      <w:r>
        <w:rPr>
          <w:rFonts w:ascii="Times New Roman"/>
          <w:b w:val="false"/>
          <w:i w:val="false"/>
          <w:color w:val="000000"/>
          <w:sz w:val="28"/>
        </w:rPr>
        <w:t xml:space="preserve">
                                            қамтамасыз етуге - </w:t>
      </w:r>
      <w:r>
        <w:br/>
      </w:r>
      <w:r>
        <w:rPr>
          <w:rFonts w:ascii="Times New Roman"/>
          <w:b w:val="false"/>
          <w:i w:val="false"/>
          <w:color w:val="000000"/>
          <w:sz w:val="28"/>
        </w:rPr>
        <w:t xml:space="preserve">
                                            5950000 мың теңге;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өңдеу жөнiндегi </w:t>
      </w:r>
      <w:r>
        <w:br/>
      </w:r>
      <w:r>
        <w:rPr>
          <w:rFonts w:ascii="Times New Roman"/>
          <w:b w:val="false"/>
          <w:i w:val="false"/>
          <w:color w:val="000000"/>
          <w:sz w:val="28"/>
        </w:rPr>
        <w:t xml:space="preserve">
                                            кәсiпорындар үшiн </w:t>
      </w:r>
      <w:r>
        <w:br/>
      </w:r>
      <w:r>
        <w:rPr>
          <w:rFonts w:ascii="Times New Roman"/>
          <w:b w:val="false"/>
          <w:i w:val="false"/>
          <w:color w:val="000000"/>
          <w:sz w:val="28"/>
        </w:rPr>
        <w:t xml:space="preserve">
                                            жабдықтар лизингiне </w:t>
      </w:r>
      <w:r>
        <w:br/>
      </w:r>
      <w:r>
        <w:rPr>
          <w:rFonts w:ascii="Times New Roman"/>
          <w:b w:val="false"/>
          <w:i w:val="false"/>
          <w:color w:val="000000"/>
          <w:sz w:val="28"/>
        </w:rPr>
        <w:t xml:space="preserve">
                                            кредит беру мақсатына - </w:t>
      </w:r>
      <w:r>
        <w:br/>
      </w:r>
      <w:r>
        <w:rPr>
          <w:rFonts w:ascii="Times New Roman"/>
          <w:b w:val="false"/>
          <w:i w:val="false"/>
          <w:color w:val="000000"/>
          <w:sz w:val="28"/>
        </w:rPr>
        <w:t xml:space="preserve">
                                            1000000 мың теңге; </w:t>
      </w:r>
      <w:r>
        <w:br/>
      </w:r>
      <w:r>
        <w:rPr>
          <w:rFonts w:ascii="Times New Roman"/>
          <w:b w:val="false"/>
          <w:i w:val="false"/>
          <w:color w:val="000000"/>
          <w:sz w:val="28"/>
        </w:rPr>
        <w:t xml:space="preserve">
                                            машина-технологиялық </w:t>
      </w:r>
      <w:r>
        <w:br/>
      </w:r>
      <w:r>
        <w:rPr>
          <w:rFonts w:ascii="Times New Roman"/>
          <w:b w:val="false"/>
          <w:i w:val="false"/>
          <w:color w:val="000000"/>
          <w:sz w:val="28"/>
        </w:rPr>
        <w:t xml:space="preserve">
                                            стансаларын жасау мен </w:t>
      </w:r>
      <w:r>
        <w:br/>
      </w:r>
      <w:r>
        <w:rPr>
          <w:rFonts w:ascii="Times New Roman"/>
          <w:b w:val="false"/>
          <w:i w:val="false"/>
          <w:color w:val="000000"/>
          <w:sz w:val="28"/>
        </w:rPr>
        <w:t xml:space="preserve">
                                            қаржыландыруды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мақсаттарына - 2000000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3  "Мал өнiмдерi        АШМ      1500000    Мал шаруашылығы өнiмiн </w:t>
      </w:r>
      <w:r>
        <w:br/>
      </w:r>
      <w:r>
        <w:rPr>
          <w:rFonts w:ascii="Times New Roman"/>
          <w:b w:val="false"/>
          <w:i w:val="false"/>
          <w:color w:val="000000"/>
          <w:sz w:val="28"/>
        </w:rPr>
        <w:t xml:space="preserve">
   корпорациясы" АҚ                         сатып алуға және оның </w:t>
      </w:r>
      <w:r>
        <w:br/>
      </w:r>
      <w:r>
        <w:rPr>
          <w:rFonts w:ascii="Times New Roman"/>
          <w:b w:val="false"/>
          <w:i w:val="false"/>
          <w:color w:val="000000"/>
          <w:sz w:val="28"/>
        </w:rPr>
        <w:t xml:space="preserve">
                                            экспортына кредит беруге </w:t>
      </w:r>
      <w:r>
        <w:br/>
      </w:r>
      <w:r>
        <w:rPr>
          <w:rFonts w:ascii="Times New Roman"/>
          <w:b w:val="false"/>
          <w:i w:val="false"/>
          <w:color w:val="000000"/>
          <w:sz w:val="28"/>
        </w:rPr>
        <w:t xml:space="preserve">
4  "Азық-түлiк          АШМ      7000000    Көктемгi егiс және егiн </w:t>
      </w:r>
      <w:r>
        <w:br/>
      </w:r>
      <w:r>
        <w:rPr>
          <w:rFonts w:ascii="Times New Roman"/>
          <w:b w:val="false"/>
          <w:i w:val="false"/>
          <w:color w:val="000000"/>
          <w:sz w:val="28"/>
        </w:rPr>
        <w:t xml:space="preserve">
   келiсiм-шарт                             жинау жұмыстарын </w:t>
      </w:r>
      <w:r>
        <w:br/>
      </w:r>
      <w:r>
        <w:rPr>
          <w:rFonts w:ascii="Times New Roman"/>
          <w:b w:val="false"/>
          <w:i w:val="false"/>
          <w:color w:val="000000"/>
          <w:sz w:val="28"/>
        </w:rPr>
        <w:t xml:space="preserve">
   корпорациясы" АҚ                         жүргізудi ұйымдастыруға </w:t>
      </w:r>
      <w:r>
        <w:br/>
      </w:r>
      <w:r>
        <w:rPr>
          <w:rFonts w:ascii="Times New Roman"/>
          <w:b w:val="false"/>
          <w:i w:val="false"/>
          <w:color w:val="000000"/>
          <w:sz w:val="28"/>
        </w:rPr>
        <w:t xml:space="preserve">
5  "Астық қолхаттары    АШМ      300000     Астық қолхаттары бойынша </w:t>
      </w:r>
      <w:r>
        <w:br/>
      </w:r>
      <w:r>
        <w:rPr>
          <w:rFonts w:ascii="Times New Roman"/>
          <w:b w:val="false"/>
          <w:i w:val="false"/>
          <w:color w:val="000000"/>
          <w:sz w:val="28"/>
        </w:rPr>
        <w:t xml:space="preserve">
   бойынша мiндет-                          мiндеттемелердi </w:t>
      </w:r>
      <w:r>
        <w:br/>
      </w:r>
      <w:r>
        <w:rPr>
          <w:rFonts w:ascii="Times New Roman"/>
          <w:b w:val="false"/>
          <w:i w:val="false"/>
          <w:color w:val="000000"/>
          <w:sz w:val="28"/>
        </w:rPr>
        <w:t xml:space="preserve">
   темелердi орын-                          орындауды қамтамасыз </w:t>
      </w:r>
      <w:r>
        <w:br/>
      </w:r>
      <w:r>
        <w:rPr>
          <w:rFonts w:ascii="Times New Roman"/>
          <w:b w:val="false"/>
          <w:i w:val="false"/>
          <w:color w:val="000000"/>
          <w:sz w:val="28"/>
        </w:rPr>
        <w:t xml:space="preserve">
   дауды кепiлдендiру                       етуге. </w:t>
      </w:r>
      <w:r>
        <w:br/>
      </w:r>
      <w:r>
        <w:rPr>
          <w:rFonts w:ascii="Times New Roman"/>
          <w:b w:val="false"/>
          <w:i w:val="false"/>
          <w:color w:val="000000"/>
          <w:sz w:val="28"/>
        </w:rPr>
        <w:t xml:space="preserve">
   қоры" АҚ </w:t>
      </w:r>
      <w:r>
        <w:br/>
      </w:r>
      <w:r>
        <w:rPr>
          <w:rFonts w:ascii="Times New Roman"/>
          <w:b w:val="false"/>
          <w:i w:val="false"/>
          <w:color w:val="000000"/>
          <w:sz w:val="28"/>
        </w:rPr>
        <w:t xml:space="preserve">
5-1 "Қазагромаркетинг"  АШМ       424700   161 ауылдық ақпараттық- </w:t>
      </w:r>
      <w:r>
        <w:br/>
      </w:r>
      <w:r>
        <w:rPr>
          <w:rFonts w:ascii="Times New Roman"/>
          <w:b w:val="false"/>
          <w:i w:val="false"/>
          <w:color w:val="000000"/>
          <w:sz w:val="28"/>
        </w:rPr>
        <w:t xml:space="preserve">
     АҚ                                    консультативтiк орталық </w:t>
      </w:r>
      <w:r>
        <w:br/>
      </w:r>
      <w:r>
        <w:rPr>
          <w:rFonts w:ascii="Times New Roman"/>
          <w:b w:val="false"/>
          <w:i w:val="false"/>
          <w:color w:val="000000"/>
          <w:sz w:val="28"/>
        </w:rPr>
        <w:t xml:space="preserve">
                                           құруға және олардың </w:t>
      </w:r>
      <w:r>
        <w:br/>
      </w:r>
      <w:r>
        <w:rPr>
          <w:rFonts w:ascii="Times New Roman"/>
          <w:b w:val="false"/>
          <w:i w:val="false"/>
          <w:color w:val="000000"/>
          <w:sz w:val="28"/>
        </w:rPr>
        <w:t xml:space="preserve">
                                           жұмыс істеуiн қамтамасыз </w:t>
      </w:r>
      <w:r>
        <w:br/>
      </w:r>
      <w:r>
        <w:rPr>
          <w:rFonts w:ascii="Times New Roman"/>
          <w:b w:val="false"/>
          <w:i w:val="false"/>
          <w:color w:val="000000"/>
          <w:sz w:val="28"/>
        </w:rPr>
        <w:t xml:space="preserve">
                                           етуге және </w:t>
      </w:r>
      <w:r>
        <w:br/>
      </w:r>
      <w:r>
        <w:rPr>
          <w:rFonts w:ascii="Times New Roman"/>
          <w:b w:val="false"/>
          <w:i w:val="false"/>
          <w:color w:val="000000"/>
          <w:sz w:val="28"/>
        </w:rPr>
        <w:t xml:space="preserve">
                                           "Қазагромаркетинг" АҚ-тың </w:t>
      </w:r>
      <w:r>
        <w:br/>
      </w:r>
      <w:r>
        <w:rPr>
          <w:rFonts w:ascii="Times New Roman"/>
          <w:b w:val="false"/>
          <w:i w:val="false"/>
          <w:color w:val="000000"/>
          <w:sz w:val="28"/>
        </w:rPr>
        <w:t xml:space="preserve">
                                           облыстық өкiлдiктерi </w:t>
      </w:r>
      <w:r>
        <w:br/>
      </w:r>
      <w:r>
        <w:rPr>
          <w:rFonts w:ascii="Times New Roman"/>
          <w:b w:val="false"/>
          <w:i w:val="false"/>
          <w:color w:val="000000"/>
          <w:sz w:val="28"/>
        </w:rPr>
        <w:t xml:space="preserve">
                                           үшiн негiзгi құралдарды </w:t>
      </w:r>
      <w:r>
        <w:br/>
      </w:r>
      <w:r>
        <w:rPr>
          <w:rFonts w:ascii="Times New Roman"/>
          <w:b w:val="false"/>
          <w:i w:val="false"/>
          <w:color w:val="000000"/>
          <w:sz w:val="28"/>
        </w:rPr>
        <w:t xml:space="preserve">
                                           сатып алуға.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23784700 </w:t>
      </w:r>
    </w:p>
    <w:p>
      <w:pPr>
        <w:spacing w:after="0"/>
        <w:ind w:left="0"/>
        <w:jc w:val="both"/>
      </w:pPr>
      <w:r>
        <w:rPr>
          <w:rFonts w:ascii="Times New Roman"/>
          <w:b w:val="false"/>
          <w:i/>
          <w:color w:val="000000"/>
          <w:sz w:val="28"/>
        </w:rPr>
        <w:t xml:space="preserve">Қазақстан Pecпубликасында тұрғын үй құрылысын дамытудың </w:t>
      </w:r>
      <w:r>
        <w:br/>
      </w:r>
      <w:r>
        <w:rPr>
          <w:rFonts w:ascii="Times New Roman"/>
          <w:b w:val="false"/>
          <w:i w:val="false"/>
          <w:color w:val="000000"/>
          <w:sz w:val="28"/>
        </w:rPr>
        <w:t>
</w:t>
      </w:r>
      <w:r>
        <w:rPr>
          <w:rFonts w:ascii="Times New Roman"/>
          <w:b w:val="false"/>
          <w:i/>
          <w:color w:val="000000"/>
          <w:sz w:val="28"/>
        </w:rPr>
        <w:t xml:space="preserve">2005-2007 жылдарға арналған мемлекеттiк бағдарламасы </w:t>
      </w:r>
    </w:p>
    <w:p>
      <w:pPr>
        <w:spacing w:after="0"/>
        <w:ind w:left="0"/>
        <w:jc w:val="both"/>
      </w:pPr>
      <w:r>
        <w:rPr>
          <w:rFonts w:ascii="Times New Roman"/>
          <w:b w:val="false"/>
          <w:i w:val="false"/>
          <w:color w:val="000000"/>
          <w:sz w:val="28"/>
        </w:rPr>
        <w:t xml:space="preserve">6  "Қазақстанның        ҚарМ     4000000    Тұрғын үй құрылыс </w:t>
      </w:r>
      <w:r>
        <w:br/>
      </w:r>
      <w:r>
        <w:rPr>
          <w:rFonts w:ascii="Times New Roman"/>
          <w:b w:val="false"/>
          <w:i w:val="false"/>
          <w:color w:val="000000"/>
          <w:sz w:val="28"/>
        </w:rPr>
        <w:t xml:space="preserve">
   тұрғын үй құрылыс                        жинақтары жүйесiнiң ұзақ </w:t>
      </w:r>
      <w:r>
        <w:br/>
      </w:r>
      <w:r>
        <w:rPr>
          <w:rFonts w:ascii="Times New Roman"/>
          <w:b w:val="false"/>
          <w:i w:val="false"/>
          <w:color w:val="000000"/>
          <w:sz w:val="28"/>
        </w:rPr>
        <w:t xml:space="preserve">
   жинақ банкi" АҚ                          уақыт бойы орнықтылығын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7  "Қазақстандық        ҚарМ     6400000    Талап қою құқығын сатып </w:t>
      </w:r>
      <w:r>
        <w:br/>
      </w:r>
      <w:r>
        <w:rPr>
          <w:rFonts w:ascii="Times New Roman"/>
          <w:b w:val="false"/>
          <w:i w:val="false"/>
          <w:color w:val="000000"/>
          <w:sz w:val="28"/>
        </w:rPr>
        <w:t xml:space="preserve">
   ипотекалық                               алу көлемiн ұлғайтуға </w:t>
      </w:r>
      <w:r>
        <w:br/>
      </w:r>
      <w:r>
        <w:rPr>
          <w:rFonts w:ascii="Times New Roman"/>
          <w:b w:val="false"/>
          <w:i w:val="false"/>
          <w:color w:val="000000"/>
          <w:sz w:val="28"/>
        </w:rPr>
        <w:t xml:space="preserve">
   компания" ЖАҚ </w:t>
      </w:r>
      <w:r>
        <w:br/>
      </w:r>
      <w:r>
        <w:rPr>
          <w:rFonts w:ascii="Times New Roman"/>
          <w:b w:val="false"/>
          <w:i w:val="false"/>
          <w:color w:val="000000"/>
          <w:sz w:val="28"/>
        </w:rPr>
        <w:t xml:space="preserve">
8  "Қазақстандық        ҚарМ     1500000    Тұрғын үйдi сатып алу </w:t>
      </w:r>
      <w:r>
        <w:br/>
      </w:r>
      <w:r>
        <w:rPr>
          <w:rFonts w:ascii="Times New Roman"/>
          <w:b w:val="false"/>
          <w:i w:val="false"/>
          <w:color w:val="000000"/>
          <w:sz w:val="28"/>
        </w:rPr>
        <w:t xml:space="preserve">
   ипотекалық кре-                          кезiнде тұрғын үйдiң </w:t>
      </w:r>
      <w:r>
        <w:br/>
      </w:r>
      <w:r>
        <w:rPr>
          <w:rFonts w:ascii="Times New Roman"/>
          <w:b w:val="false"/>
          <w:i w:val="false"/>
          <w:color w:val="000000"/>
          <w:sz w:val="28"/>
        </w:rPr>
        <w:t xml:space="preserve">
   диттерге кепiлдiк                        құнынан 10%-ға дейiн </w:t>
      </w:r>
      <w:r>
        <w:br/>
      </w:r>
      <w:r>
        <w:rPr>
          <w:rFonts w:ascii="Times New Roman"/>
          <w:b w:val="false"/>
          <w:i w:val="false"/>
          <w:color w:val="000000"/>
          <w:sz w:val="28"/>
        </w:rPr>
        <w:t xml:space="preserve">
   беру қоры" АҚ                            бастапқы жарна </w:t>
      </w:r>
      <w:r>
        <w:br/>
      </w:r>
      <w:r>
        <w:rPr>
          <w:rFonts w:ascii="Times New Roman"/>
          <w:b w:val="false"/>
          <w:i w:val="false"/>
          <w:color w:val="000000"/>
          <w:sz w:val="28"/>
        </w:rPr>
        <w:t xml:space="preserve">
                                            мөлшерінің азаюына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11900000 </w:t>
      </w:r>
    </w:p>
    <w:p>
      <w:pPr>
        <w:spacing w:after="0"/>
        <w:ind w:left="0"/>
        <w:jc w:val="both"/>
      </w:pPr>
      <w:r>
        <w:rPr>
          <w:rFonts w:ascii="Times New Roman"/>
          <w:b w:val="false"/>
          <w:i/>
          <w:color w:val="000000"/>
          <w:sz w:val="28"/>
        </w:rPr>
        <w:t xml:space="preserve">Қазақстан Pecпубликасының Индустриялық-инновациялық </w:t>
      </w:r>
      <w:r>
        <w:br/>
      </w:r>
      <w:r>
        <w:rPr>
          <w:rFonts w:ascii="Times New Roman"/>
          <w:b w:val="false"/>
          <w:i w:val="false"/>
          <w:color w:val="000000"/>
          <w:sz w:val="28"/>
        </w:rPr>
        <w:t>
</w:t>
      </w:r>
      <w:r>
        <w:rPr>
          <w:rFonts w:ascii="Times New Roman"/>
          <w:b w:val="false"/>
          <w:i/>
          <w:color w:val="000000"/>
          <w:sz w:val="28"/>
        </w:rPr>
        <w:t xml:space="preserve">дамуының 2003-2015 жылдарға арналған стратегиясы </w:t>
      </w:r>
    </w:p>
    <w:p>
      <w:pPr>
        <w:spacing w:after="0"/>
        <w:ind w:left="0"/>
        <w:jc w:val="both"/>
      </w:pPr>
      <w:r>
        <w:rPr>
          <w:rFonts w:ascii="Times New Roman"/>
          <w:b w:val="false"/>
          <w:i w:val="false"/>
          <w:color w:val="000000"/>
          <w:sz w:val="28"/>
        </w:rPr>
        <w:t xml:space="preserve">9  "Қазақстанның Даму   ИСМ      10000000   Экономикаға кредит </w:t>
      </w:r>
      <w:r>
        <w:br/>
      </w:r>
      <w:r>
        <w:rPr>
          <w:rFonts w:ascii="Times New Roman"/>
          <w:b w:val="false"/>
          <w:i w:val="false"/>
          <w:color w:val="000000"/>
          <w:sz w:val="28"/>
        </w:rPr>
        <w:t xml:space="preserve">
   Банкi" АҚ                                бөлудiң тиiстi </w:t>
      </w:r>
      <w:r>
        <w:br/>
      </w:r>
      <w:r>
        <w:rPr>
          <w:rFonts w:ascii="Times New Roman"/>
          <w:b w:val="false"/>
          <w:i w:val="false"/>
          <w:color w:val="000000"/>
          <w:sz w:val="28"/>
        </w:rPr>
        <w:t xml:space="preserve">
                                            көрсеткiштерiн және </w:t>
      </w:r>
      <w:r>
        <w:br/>
      </w:r>
      <w:r>
        <w:rPr>
          <w:rFonts w:ascii="Times New Roman"/>
          <w:b w:val="false"/>
          <w:i w:val="false"/>
          <w:color w:val="000000"/>
          <w:sz w:val="28"/>
        </w:rPr>
        <w:t xml:space="preserve">
                                            "Қазақстанның Даму </w:t>
      </w:r>
      <w:r>
        <w:br/>
      </w:r>
      <w:r>
        <w:rPr>
          <w:rFonts w:ascii="Times New Roman"/>
          <w:b w:val="false"/>
          <w:i w:val="false"/>
          <w:color w:val="000000"/>
          <w:sz w:val="28"/>
        </w:rPr>
        <w:t xml:space="preserve">
                                            Банкi" АҚ қаржылық </w:t>
      </w:r>
      <w:r>
        <w:br/>
      </w:r>
      <w:r>
        <w:rPr>
          <w:rFonts w:ascii="Times New Roman"/>
          <w:b w:val="false"/>
          <w:i w:val="false"/>
          <w:color w:val="000000"/>
          <w:sz w:val="28"/>
        </w:rPr>
        <w:t xml:space="preserve">
                                            орнықтылығын қамтамасыз </w:t>
      </w:r>
      <w:r>
        <w:br/>
      </w:r>
      <w:r>
        <w:rPr>
          <w:rFonts w:ascii="Times New Roman"/>
          <w:b w:val="false"/>
          <w:i w:val="false"/>
          <w:color w:val="000000"/>
          <w:sz w:val="28"/>
        </w:rPr>
        <w:t xml:space="preserve">
                                            етуге </w:t>
      </w:r>
      <w:r>
        <w:br/>
      </w:r>
      <w:r>
        <w:rPr>
          <w:rFonts w:ascii="Times New Roman"/>
          <w:b w:val="false"/>
          <w:i w:val="false"/>
          <w:color w:val="000000"/>
          <w:sz w:val="28"/>
        </w:rPr>
        <w:t xml:space="preserve">
10 "Қазақстанның        ИСМ      5892246    Қордың инвестициялық </w:t>
      </w:r>
      <w:r>
        <w:br/>
      </w:r>
      <w:r>
        <w:rPr>
          <w:rFonts w:ascii="Times New Roman"/>
          <w:b w:val="false"/>
          <w:i w:val="false"/>
          <w:color w:val="000000"/>
          <w:sz w:val="28"/>
        </w:rPr>
        <w:t xml:space="preserve">
   инвестициялық                            бағдарламасын iске </w:t>
      </w:r>
      <w:r>
        <w:br/>
      </w:r>
      <w:r>
        <w:rPr>
          <w:rFonts w:ascii="Times New Roman"/>
          <w:b w:val="false"/>
          <w:i w:val="false"/>
          <w:color w:val="000000"/>
          <w:sz w:val="28"/>
        </w:rPr>
        <w:t xml:space="preserve">
   қоры" инвести-                           асыруға </w:t>
      </w:r>
      <w:r>
        <w:br/>
      </w:r>
      <w:r>
        <w:rPr>
          <w:rFonts w:ascii="Times New Roman"/>
          <w:b w:val="false"/>
          <w:i w:val="false"/>
          <w:color w:val="000000"/>
          <w:sz w:val="28"/>
        </w:rPr>
        <w:t xml:space="preserve">
   циялық компа- </w:t>
      </w:r>
      <w:r>
        <w:br/>
      </w:r>
      <w:r>
        <w:rPr>
          <w:rFonts w:ascii="Times New Roman"/>
          <w:b w:val="false"/>
          <w:i w:val="false"/>
          <w:color w:val="000000"/>
          <w:sz w:val="28"/>
        </w:rPr>
        <w:t xml:space="preserve">
   ниясы" АҚ </w:t>
      </w:r>
      <w:r>
        <w:br/>
      </w:r>
      <w:r>
        <w:rPr>
          <w:rFonts w:ascii="Times New Roman"/>
          <w:b w:val="false"/>
          <w:i w:val="false"/>
          <w:color w:val="000000"/>
          <w:sz w:val="28"/>
        </w:rPr>
        <w:t xml:space="preserve">
11 "Ұлттық инновация-   ИСМ      7116810    Қордың инновациялық </w:t>
      </w:r>
      <w:r>
        <w:br/>
      </w:r>
      <w:r>
        <w:rPr>
          <w:rFonts w:ascii="Times New Roman"/>
          <w:b w:val="false"/>
          <w:i w:val="false"/>
          <w:color w:val="000000"/>
          <w:sz w:val="28"/>
        </w:rPr>
        <w:t xml:space="preserve">
   лық қор" АҚ                              бағдарламасын iске </w:t>
      </w:r>
      <w:r>
        <w:br/>
      </w:r>
      <w:r>
        <w:rPr>
          <w:rFonts w:ascii="Times New Roman"/>
          <w:b w:val="false"/>
          <w:i w:val="false"/>
          <w:color w:val="000000"/>
          <w:sz w:val="28"/>
        </w:rPr>
        <w:t xml:space="preserve">
                                            асыруға </w:t>
      </w:r>
      <w:r>
        <w:br/>
      </w:r>
      <w:r>
        <w:rPr>
          <w:rFonts w:ascii="Times New Roman"/>
          <w:b w:val="false"/>
          <w:i w:val="false"/>
          <w:color w:val="000000"/>
          <w:sz w:val="28"/>
        </w:rPr>
        <w:t xml:space="preserve">
12 "Инжиниринг          ИСМ      3184400    Ақпараттық технологиялар </w:t>
      </w:r>
      <w:r>
        <w:br/>
      </w:r>
      <w:r>
        <w:rPr>
          <w:rFonts w:ascii="Times New Roman"/>
          <w:b w:val="false"/>
          <w:i w:val="false"/>
          <w:color w:val="000000"/>
          <w:sz w:val="28"/>
        </w:rPr>
        <w:t xml:space="preserve">
   және техноло-                            паркiнiң бiрiншi </w:t>
      </w:r>
      <w:r>
        <w:br/>
      </w:r>
      <w:r>
        <w:rPr>
          <w:rFonts w:ascii="Times New Roman"/>
          <w:b w:val="false"/>
          <w:i w:val="false"/>
          <w:color w:val="000000"/>
          <w:sz w:val="28"/>
        </w:rPr>
        <w:t xml:space="preserve">
   гиялар трансфертi                        кезектегі объектiлерiнiң </w:t>
      </w:r>
      <w:r>
        <w:br/>
      </w:r>
      <w:r>
        <w:rPr>
          <w:rFonts w:ascii="Times New Roman"/>
          <w:b w:val="false"/>
          <w:i w:val="false"/>
          <w:color w:val="000000"/>
          <w:sz w:val="28"/>
        </w:rPr>
        <w:t xml:space="preserve">
   орталығы" АҚ                             құрылысын аяқтауға,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жабдықтарды орнатуға </w:t>
      </w:r>
      <w:r>
        <w:br/>
      </w:r>
      <w:r>
        <w:rPr>
          <w:rFonts w:ascii="Times New Roman"/>
          <w:b w:val="false"/>
          <w:i w:val="false"/>
          <w:color w:val="000000"/>
          <w:sz w:val="28"/>
        </w:rPr>
        <w:t xml:space="preserve">
                                            және ТОБЖ-құрылысына - </w:t>
      </w:r>
      <w:r>
        <w:br/>
      </w:r>
      <w:r>
        <w:rPr>
          <w:rFonts w:ascii="Times New Roman"/>
          <w:b w:val="false"/>
          <w:i w:val="false"/>
          <w:color w:val="000000"/>
          <w:sz w:val="28"/>
        </w:rPr>
        <w:t xml:space="preserve">
                                            2584400 мың теңге; </w:t>
      </w:r>
      <w:r>
        <w:br/>
      </w:r>
      <w:r>
        <w:rPr>
          <w:rFonts w:ascii="Times New Roman"/>
          <w:b w:val="false"/>
          <w:i w:val="false"/>
          <w:color w:val="000000"/>
          <w:sz w:val="28"/>
        </w:rPr>
        <w:t xml:space="preserve">
                                            Алматы, Қарағанды, Орал </w:t>
      </w:r>
      <w:r>
        <w:br/>
      </w:r>
      <w:r>
        <w:rPr>
          <w:rFonts w:ascii="Times New Roman"/>
          <w:b w:val="false"/>
          <w:i w:val="false"/>
          <w:color w:val="000000"/>
          <w:sz w:val="28"/>
        </w:rPr>
        <w:t xml:space="preserve">
                                            қалаларында </w:t>
      </w:r>
      <w:r>
        <w:br/>
      </w:r>
      <w:r>
        <w:rPr>
          <w:rFonts w:ascii="Times New Roman"/>
          <w:b w:val="false"/>
          <w:i w:val="false"/>
          <w:color w:val="000000"/>
          <w:sz w:val="28"/>
        </w:rPr>
        <w:t xml:space="preserve">
                                            технопарктердi құру </w:t>
      </w:r>
      <w:r>
        <w:br/>
      </w:r>
      <w:r>
        <w:rPr>
          <w:rFonts w:ascii="Times New Roman"/>
          <w:b w:val="false"/>
          <w:i w:val="false"/>
          <w:color w:val="000000"/>
          <w:sz w:val="28"/>
        </w:rPr>
        <w:t xml:space="preserve">
                                            жөнiнде жұмыстарды </w:t>
      </w:r>
      <w:r>
        <w:br/>
      </w:r>
      <w:r>
        <w:rPr>
          <w:rFonts w:ascii="Times New Roman"/>
          <w:b w:val="false"/>
          <w:i w:val="false"/>
          <w:color w:val="000000"/>
          <w:sz w:val="28"/>
        </w:rPr>
        <w:t xml:space="preserve">
                                            жалғастыруға - 600000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13 "Маркетингтiк-       ЭБЖМ     1373887    Зерттеулер жүргiзуге </w:t>
      </w:r>
      <w:r>
        <w:br/>
      </w:r>
      <w:r>
        <w:rPr>
          <w:rFonts w:ascii="Times New Roman"/>
          <w:b w:val="false"/>
          <w:i w:val="false"/>
          <w:color w:val="000000"/>
          <w:sz w:val="28"/>
        </w:rPr>
        <w:t xml:space="preserve">
   талдамалық                               және "Маркетингтiк- </w:t>
      </w:r>
      <w:r>
        <w:br/>
      </w:r>
      <w:r>
        <w:rPr>
          <w:rFonts w:ascii="Times New Roman"/>
          <w:b w:val="false"/>
          <w:i w:val="false"/>
          <w:color w:val="000000"/>
          <w:sz w:val="28"/>
        </w:rPr>
        <w:t xml:space="preserve">
   зерттеулер                               талдамалық зерттеулер </w:t>
      </w:r>
      <w:r>
        <w:br/>
      </w:r>
      <w:r>
        <w:rPr>
          <w:rFonts w:ascii="Times New Roman"/>
          <w:b w:val="false"/>
          <w:i w:val="false"/>
          <w:color w:val="000000"/>
          <w:sz w:val="28"/>
        </w:rPr>
        <w:t xml:space="preserve">
   орталығы" АҚ                             орталығы" АҚ-ын Астана </w:t>
      </w:r>
      <w:r>
        <w:br/>
      </w:r>
      <w:r>
        <w:rPr>
          <w:rFonts w:ascii="Times New Roman"/>
          <w:b w:val="false"/>
          <w:i w:val="false"/>
          <w:color w:val="000000"/>
          <w:sz w:val="28"/>
        </w:rPr>
        <w:t xml:space="preserve">
                                            қаласына көшiруге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27567343 </w:t>
      </w:r>
    </w:p>
    <w:p>
      <w:pPr>
        <w:spacing w:after="0"/>
        <w:ind w:left="0"/>
        <w:jc w:val="both"/>
      </w:pPr>
      <w:r>
        <w:rPr>
          <w:rFonts w:ascii="Times New Roman"/>
          <w:b w:val="false"/>
          <w:i/>
          <w:color w:val="000000"/>
          <w:sz w:val="28"/>
        </w:rPr>
        <w:t xml:space="preserve">"Қазақстан Республикасында ғарыштық қызметтi </w:t>
      </w:r>
      <w:r>
        <w:br/>
      </w:r>
      <w:r>
        <w:rPr>
          <w:rFonts w:ascii="Times New Roman"/>
          <w:b w:val="false"/>
          <w:i w:val="false"/>
          <w:color w:val="000000"/>
          <w:sz w:val="28"/>
        </w:rPr>
        <w:t>
</w:t>
      </w:r>
      <w:r>
        <w:rPr>
          <w:rFonts w:ascii="Times New Roman"/>
          <w:b w:val="false"/>
          <w:i/>
          <w:color w:val="000000"/>
          <w:sz w:val="28"/>
        </w:rPr>
        <w:t xml:space="preserve">дамыту" мемлекеттiк бағдарламасы </w:t>
      </w:r>
    </w:p>
    <w:p>
      <w:pPr>
        <w:spacing w:after="0"/>
        <w:ind w:left="0"/>
        <w:jc w:val="both"/>
      </w:pPr>
      <w:r>
        <w:rPr>
          <w:rFonts w:ascii="Times New Roman"/>
          <w:b w:val="false"/>
          <w:i w:val="false"/>
          <w:color w:val="000000"/>
          <w:sz w:val="28"/>
        </w:rPr>
        <w:t xml:space="preserve">14 "Ғарыштық байланыс   АБА      533126     Ғарыштық аппараттарды </w:t>
      </w:r>
      <w:r>
        <w:br/>
      </w:r>
      <w:r>
        <w:rPr>
          <w:rFonts w:ascii="Times New Roman"/>
          <w:b w:val="false"/>
          <w:i w:val="false"/>
          <w:color w:val="000000"/>
          <w:sz w:val="28"/>
        </w:rPr>
        <w:t xml:space="preserve">
    және радиоэлек-                         басқару үшiн жер үсті </w:t>
      </w:r>
      <w:r>
        <w:br/>
      </w:r>
      <w:r>
        <w:rPr>
          <w:rFonts w:ascii="Times New Roman"/>
          <w:b w:val="false"/>
          <w:i w:val="false"/>
          <w:color w:val="000000"/>
          <w:sz w:val="28"/>
        </w:rPr>
        <w:t xml:space="preserve">
    трондық құрал-                          кешенiн және мониторинг </w:t>
      </w:r>
      <w:r>
        <w:br/>
      </w:r>
      <w:r>
        <w:rPr>
          <w:rFonts w:ascii="Times New Roman"/>
          <w:b w:val="false"/>
          <w:i w:val="false"/>
          <w:color w:val="000000"/>
          <w:sz w:val="28"/>
        </w:rPr>
        <w:t xml:space="preserve">
    дардың электро-                         жүйесiн жасауға - </w:t>
      </w:r>
      <w:r>
        <w:br/>
      </w:r>
      <w:r>
        <w:rPr>
          <w:rFonts w:ascii="Times New Roman"/>
          <w:b w:val="false"/>
          <w:i w:val="false"/>
          <w:color w:val="000000"/>
          <w:sz w:val="28"/>
        </w:rPr>
        <w:t xml:space="preserve">
    магниттік үйле-                         477570 мың теңге; </w:t>
      </w:r>
      <w:r>
        <w:br/>
      </w:r>
      <w:r>
        <w:rPr>
          <w:rFonts w:ascii="Times New Roman"/>
          <w:b w:val="false"/>
          <w:i w:val="false"/>
          <w:color w:val="000000"/>
          <w:sz w:val="28"/>
        </w:rPr>
        <w:t xml:space="preserve">
    сiмділігі респуб-                       кәсiпорынның жұмысын </w:t>
      </w:r>
      <w:r>
        <w:br/>
      </w:r>
      <w:r>
        <w:rPr>
          <w:rFonts w:ascii="Times New Roman"/>
          <w:b w:val="false"/>
          <w:i w:val="false"/>
          <w:color w:val="000000"/>
          <w:sz w:val="28"/>
        </w:rPr>
        <w:t xml:space="preserve">
    ликалық орталығы"                       ұйымдастыру үшiн </w:t>
      </w:r>
      <w:r>
        <w:br/>
      </w:r>
      <w:r>
        <w:rPr>
          <w:rFonts w:ascii="Times New Roman"/>
          <w:b w:val="false"/>
          <w:i w:val="false"/>
          <w:color w:val="000000"/>
          <w:sz w:val="28"/>
        </w:rPr>
        <w:t xml:space="preserve">
    АҚ                                      материалдық </w:t>
      </w:r>
      <w:r>
        <w:br/>
      </w:r>
      <w:r>
        <w:rPr>
          <w:rFonts w:ascii="Times New Roman"/>
          <w:b w:val="false"/>
          <w:i w:val="false"/>
          <w:color w:val="000000"/>
          <w:sz w:val="28"/>
        </w:rPr>
        <w:t xml:space="preserve">
                                            -техникалық базаны </w:t>
      </w:r>
      <w:r>
        <w:br/>
      </w:r>
      <w:r>
        <w:rPr>
          <w:rFonts w:ascii="Times New Roman"/>
          <w:b w:val="false"/>
          <w:i w:val="false"/>
          <w:color w:val="000000"/>
          <w:sz w:val="28"/>
        </w:rPr>
        <w:t xml:space="preserve">
                                            жасауға - 55556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жиыны:               533126 </w:t>
      </w:r>
    </w:p>
    <w:p>
      <w:pPr>
        <w:spacing w:after="0"/>
        <w:ind w:left="0"/>
        <w:jc w:val="both"/>
      </w:pPr>
      <w:r>
        <w:rPr>
          <w:rFonts w:ascii="Times New Roman"/>
          <w:b w:val="false"/>
          <w:i/>
          <w:color w:val="000000"/>
          <w:sz w:val="28"/>
        </w:rPr>
        <w:t xml:space="preserve">Қазақстан Республикасында шағын кәсіпкерлікті </w:t>
      </w:r>
      <w:r>
        <w:br/>
      </w:r>
      <w:r>
        <w:rPr>
          <w:rFonts w:ascii="Times New Roman"/>
          <w:b w:val="false"/>
          <w:i w:val="false"/>
          <w:color w:val="000000"/>
          <w:sz w:val="28"/>
        </w:rPr>
        <w:t>
</w:t>
      </w:r>
      <w:r>
        <w:rPr>
          <w:rFonts w:ascii="Times New Roman"/>
          <w:b w:val="false"/>
          <w:i/>
          <w:color w:val="000000"/>
          <w:sz w:val="28"/>
        </w:rPr>
        <w:t xml:space="preserve">дамытудың және қолдаудың 2003-2005 жылдарға арналған </w:t>
      </w:r>
      <w:r>
        <w:br/>
      </w:r>
      <w:r>
        <w:rPr>
          <w:rFonts w:ascii="Times New Roman"/>
          <w:b w:val="false"/>
          <w:i w:val="false"/>
          <w:color w:val="000000"/>
          <w:sz w:val="28"/>
        </w:rPr>
        <w:t>
</w:t>
      </w:r>
      <w:r>
        <w:rPr>
          <w:rFonts w:ascii="Times New Roman"/>
          <w:b w:val="false"/>
          <w:i/>
          <w:color w:val="000000"/>
          <w:sz w:val="28"/>
        </w:rPr>
        <w:t xml:space="preserve">мемлекеттiк бағдарламасы </w:t>
      </w:r>
    </w:p>
    <w:p>
      <w:pPr>
        <w:spacing w:after="0"/>
        <w:ind w:left="0"/>
        <w:jc w:val="both"/>
      </w:pPr>
      <w:r>
        <w:rPr>
          <w:rFonts w:ascii="Times New Roman"/>
          <w:b w:val="false"/>
          <w:i w:val="false"/>
          <w:color w:val="000000"/>
          <w:sz w:val="28"/>
        </w:rPr>
        <w:t xml:space="preserve">15 "Шағын кәсіпкерлiктi ИСМ      11542500   Шағын кәсiпкерлiк </w:t>
      </w:r>
      <w:r>
        <w:br/>
      </w:r>
      <w:r>
        <w:rPr>
          <w:rFonts w:ascii="Times New Roman"/>
          <w:b w:val="false"/>
          <w:i w:val="false"/>
          <w:color w:val="000000"/>
          <w:sz w:val="28"/>
        </w:rPr>
        <w:t xml:space="preserve">
   дамыту қоры" АҚ                          субъектiлерiн </w:t>
      </w:r>
      <w:r>
        <w:br/>
      </w:r>
      <w:r>
        <w:rPr>
          <w:rFonts w:ascii="Times New Roman"/>
          <w:b w:val="false"/>
          <w:i w:val="false"/>
          <w:color w:val="000000"/>
          <w:sz w:val="28"/>
        </w:rPr>
        <w:t xml:space="preserve">
                                            кепілдендiру жүйесiн </w:t>
      </w:r>
      <w:r>
        <w:br/>
      </w:r>
      <w:r>
        <w:rPr>
          <w:rFonts w:ascii="Times New Roman"/>
          <w:b w:val="false"/>
          <w:i w:val="false"/>
          <w:color w:val="000000"/>
          <w:sz w:val="28"/>
        </w:rPr>
        <w:t xml:space="preserve">
                                            құруға - 4600000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Шағын қалаларда шағын </w:t>
      </w:r>
      <w:r>
        <w:br/>
      </w:r>
      <w:r>
        <w:rPr>
          <w:rFonts w:ascii="Times New Roman"/>
          <w:b w:val="false"/>
          <w:i w:val="false"/>
          <w:color w:val="000000"/>
          <w:sz w:val="28"/>
        </w:rPr>
        <w:t xml:space="preserve">
                                            кәсiпкерлiкке кредит </w:t>
      </w:r>
      <w:r>
        <w:br/>
      </w:r>
      <w:r>
        <w:rPr>
          <w:rFonts w:ascii="Times New Roman"/>
          <w:b w:val="false"/>
          <w:i w:val="false"/>
          <w:color w:val="000000"/>
          <w:sz w:val="28"/>
        </w:rPr>
        <w:t xml:space="preserve">
                                            беруге - 750000 мың </w:t>
      </w:r>
      <w:r>
        <w:br/>
      </w:r>
      <w:r>
        <w:rPr>
          <w:rFonts w:ascii="Times New Roman"/>
          <w:b w:val="false"/>
          <w:i w:val="false"/>
          <w:color w:val="000000"/>
          <w:sz w:val="28"/>
        </w:rPr>
        <w:t xml:space="preserve">
                                            теңге; (Шағын </w:t>
      </w:r>
      <w:r>
        <w:br/>
      </w:r>
      <w:r>
        <w:rPr>
          <w:rFonts w:ascii="Times New Roman"/>
          <w:b w:val="false"/>
          <w:i w:val="false"/>
          <w:color w:val="000000"/>
          <w:sz w:val="28"/>
        </w:rPr>
        <w:t xml:space="preserve">
                                            қалаларды дамытудың </w:t>
      </w:r>
      <w:r>
        <w:br/>
      </w:r>
      <w:r>
        <w:rPr>
          <w:rFonts w:ascii="Times New Roman"/>
          <w:b w:val="false"/>
          <w:i w:val="false"/>
          <w:color w:val="000000"/>
          <w:sz w:val="28"/>
        </w:rPr>
        <w:t xml:space="preserve">
                                            2004-2006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шеңберінде) Шағын </w:t>
      </w:r>
      <w:r>
        <w:br/>
      </w:r>
      <w:r>
        <w:rPr>
          <w:rFonts w:ascii="Times New Roman"/>
          <w:b w:val="false"/>
          <w:i w:val="false"/>
          <w:color w:val="000000"/>
          <w:sz w:val="28"/>
        </w:rPr>
        <w:t xml:space="preserve">
                                            кәсіпкерлікті қолдаудың </w:t>
      </w:r>
      <w:r>
        <w:br/>
      </w:r>
      <w:r>
        <w:rPr>
          <w:rFonts w:ascii="Times New Roman"/>
          <w:b w:val="false"/>
          <w:i w:val="false"/>
          <w:color w:val="000000"/>
          <w:sz w:val="28"/>
        </w:rPr>
        <w:t xml:space="preserve">
                                            инфрақұрылымын дамытуға </w:t>
      </w:r>
      <w:r>
        <w:br/>
      </w:r>
      <w:r>
        <w:rPr>
          <w:rFonts w:ascii="Times New Roman"/>
          <w:b w:val="false"/>
          <w:i w:val="false"/>
          <w:color w:val="000000"/>
          <w:sz w:val="28"/>
        </w:rPr>
        <w:t xml:space="preserve">
                                            - 192500 мың теңге; </w:t>
      </w:r>
      <w:r>
        <w:br/>
      </w:r>
      <w:r>
        <w:rPr>
          <w:rFonts w:ascii="Times New Roman"/>
          <w:b w:val="false"/>
          <w:i w:val="false"/>
          <w:color w:val="000000"/>
          <w:sz w:val="28"/>
        </w:rPr>
        <w:t xml:space="preserve">
                                            микрокредит беруге, </w:t>
      </w:r>
      <w:r>
        <w:br/>
      </w:r>
      <w:r>
        <w:rPr>
          <w:rFonts w:ascii="Times New Roman"/>
          <w:b w:val="false"/>
          <w:i w:val="false"/>
          <w:color w:val="000000"/>
          <w:sz w:val="28"/>
        </w:rPr>
        <w:t xml:space="preserve">
                                            жұмыс iстеп тұрған және </w:t>
      </w:r>
      <w:r>
        <w:br/>
      </w:r>
      <w:r>
        <w:rPr>
          <w:rFonts w:ascii="Times New Roman"/>
          <w:b w:val="false"/>
          <w:i w:val="false"/>
          <w:color w:val="000000"/>
          <w:sz w:val="28"/>
        </w:rPr>
        <w:t xml:space="preserve">
                                            жаңадан құрылатын </w:t>
      </w:r>
      <w:r>
        <w:br/>
      </w:r>
      <w:r>
        <w:rPr>
          <w:rFonts w:ascii="Times New Roman"/>
          <w:b w:val="false"/>
          <w:i w:val="false"/>
          <w:color w:val="000000"/>
          <w:sz w:val="28"/>
        </w:rPr>
        <w:t xml:space="preserve">
                                            микрокредиттік ұйым- </w:t>
      </w:r>
      <w:r>
        <w:br/>
      </w:r>
      <w:r>
        <w:rPr>
          <w:rFonts w:ascii="Times New Roman"/>
          <w:b w:val="false"/>
          <w:i w:val="false"/>
          <w:color w:val="000000"/>
          <w:sz w:val="28"/>
        </w:rPr>
        <w:t xml:space="preserve">
                                            дарды қаржыландыруға - </w:t>
      </w:r>
      <w:r>
        <w:br/>
      </w:r>
      <w:r>
        <w:rPr>
          <w:rFonts w:ascii="Times New Roman"/>
          <w:b w:val="false"/>
          <w:i w:val="false"/>
          <w:color w:val="000000"/>
          <w:sz w:val="28"/>
        </w:rPr>
        <w:t xml:space="preserve">
                                            3000000 мың теңге; </w:t>
      </w:r>
      <w:r>
        <w:br/>
      </w:r>
      <w:r>
        <w:rPr>
          <w:rFonts w:ascii="Times New Roman"/>
          <w:b w:val="false"/>
          <w:i w:val="false"/>
          <w:color w:val="000000"/>
          <w:sz w:val="28"/>
        </w:rPr>
        <w:t xml:space="preserve">
                                            жобалық қаржыландыру </w:t>
      </w:r>
      <w:r>
        <w:br/>
      </w:r>
      <w:r>
        <w:rPr>
          <w:rFonts w:ascii="Times New Roman"/>
          <w:b w:val="false"/>
          <w:i w:val="false"/>
          <w:color w:val="000000"/>
          <w:sz w:val="28"/>
        </w:rPr>
        <w:t xml:space="preserve">
                                            мен қаржы лизингі негі- </w:t>
      </w:r>
      <w:r>
        <w:br/>
      </w:r>
      <w:r>
        <w:rPr>
          <w:rFonts w:ascii="Times New Roman"/>
          <w:b w:val="false"/>
          <w:i w:val="false"/>
          <w:color w:val="000000"/>
          <w:sz w:val="28"/>
        </w:rPr>
        <w:t xml:space="preserve">
                                            зiнде шағын кәсiпкерлiк </w:t>
      </w:r>
      <w:r>
        <w:br/>
      </w:r>
      <w:r>
        <w:rPr>
          <w:rFonts w:ascii="Times New Roman"/>
          <w:b w:val="false"/>
          <w:i w:val="false"/>
          <w:color w:val="000000"/>
          <w:sz w:val="28"/>
        </w:rPr>
        <w:t xml:space="preserve">
                                            субъектiлерiне кредит </w:t>
      </w:r>
      <w:r>
        <w:br/>
      </w:r>
      <w:r>
        <w:rPr>
          <w:rFonts w:ascii="Times New Roman"/>
          <w:b w:val="false"/>
          <w:i w:val="false"/>
          <w:color w:val="000000"/>
          <w:sz w:val="28"/>
        </w:rPr>
        <w:t xml:space="preserve">
                                            беруге - 3000000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16 "Ауыл шаруашылығын   АШМ      1000000    Ауыл тұрғындарына шағын </w:t>
      </w:r>
      <w:r>
        <w:br/>
      </w:r>
      <w:r>
        <w:rPr>
          <w:rFonts w:ascii="Times New Roman"/>
          <w:b w:val="false"/>
          <w:i w:val="false"/>
          <w:color w:val="000000"/>
          <w:sz w:val="28"/>
        </w:rPr>
        <w:t xml:space="preserve">
   қаржылық қолдау                          кредит беруге. </w:t>
      </w:r>
      <w:r>
        <w:br/>
      </w:r>
      <w:r>
        <w:rPr>
          <w:rFonts w:ascii="Times New Roman"/>
          <w:b w:val="false"/>
          <w:i w:val="false"/>
          <w:color w:val="000000"/>
          <w:sz w:val="28"/>
        </w:rPr>
        <w:t xml:space="preserve">
   қоры" АҚ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12542500 </w:t>
      </w:r>
    </w:p>
    <w:p>
      <w:pPr>
        <w:spacing w:after="0"/>
        <w:ind w:left="0"/>
        <w:jc w:val="both"/>
      </w:pPr>
      <w:r>
        <w:rPr>
          <w:rFonts w:ascii="Times New Roman"/>
          <w:b w:val="false"/>
          <w:i/>
          <w:color w:val="000000"/>
          <w:sz w:val="28"/>
        </w:rPr>
        <w:t xml:space="preserve">"Астананың гүлденуi - Қазақстанның гүлденуi" 2005 жылға </w:t>
      </w:r>
      <w:r>
        <w:br/>
      </w:r>
      <w:r>
        <w:rPr>
          <w:rFonts w:ascii="Times New Roman"/>
          <w:b w:val="false"/>
          <w:i w:val="false"/>
          <w:color w:val="000000"/>
          <w:sz w:val="28"/>
        </w:rPr>
        <w:t>
</w:t>
      </w:r>
      <w:r>
        <w:rPr>
          <w:rFonts w:ascii="Times New Roman"/>
          <w:b w:val="false"/>
          <w:i/>
          <w:color w:val="000000"/>
          <w:sz w:val="28"/>
        </w:rPr>
        <w:t xml:space="preserve">дейiнгi кезеңге арналған Астана қаласының әлеуметтiк-экономикалық дамуының мемлекеттiк бағдарламасы </w:t>
      </w:r>
    </w:p>
    <w:p>
      <w:pPr>
        <w:spacing w:after="0"/>
        <w:ind w:left="0"/>
        <w:jc w:val="both"/>
      </w:pPr>
      <w:r>
        <w:rPr>
          <w:rFonts w:ascii="Times New Roman"/>
          <w:b w:val="false"/>
          <w:i w:val="false"/>
          <w:color w:val="000000"/>
          <w:sz w:val="28"/>
        </w:rPr>
        <w:t xml:space="preserve">17 "Астана халықаралық  ККМ      1762085    Жабық автотұрақтың </w:t>
      </w:r>
      <w:r>
        <w:br/>
      </w:r>
      <w:r>
        <w:rPr>
          <w:rFonts w:ascii="Times New Roman"/>
          <w:b w:val="false"/>
          <w:i w:val="false"/>
          <w:color w:val="000000"/>
          <w:sz w:val="28"/>
        </w:rPr>
        <w:t xml:space="preserve">
   әуежайы" ЖАҚ                             құрылысына - 511690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IIB санатының (жарық </w:t>
      </w:r>
      <w:r>
        <w:br/>
      </w:r>
      <w:r>
        <w:rPr>
          <w:rFonts w:ascii="Times New Roman"/>
          <w:b w:val="false"/>
          <w:i w:val="false"/>
          <w:color w:val="000000"/>
          <w:sz w:val="28"/>
        </w:rPr>
        <w:t xml:space="preserve">
                                            сигнал дабылы </w:t>
      </w:r>
      <w:r>
        <w:br/>
      </w:r>
      <w:r>
        <w:rPr>
          <w:rFonts w:ascii="Times New Roman"/>
          <w:b w:val="false"/>
          <w:i w:val="false"/>
          <w:color w:val="000000"/>
          <w:sz w:val="28"/>
        </w:rPr>
        <w:t xml:space="preserve">
                                            жабдықтары) </w:t>
      </w:r>
      <w:r>
        <w:br/>
      </w:r>
      <w:r>
        <w:rPr>
          <w:rFonts w:ascii="Times New Roman"/>
          <w:b w:val="false"/>
          <w:i w:val="false"/>
          <w:color w:val="000000"/>
          <w:sz w:val="28"/>
        </w:rPr>
        <w:t xml:space="preserve">
                                            метеоминимумы бойынша </w:t>
      </w:r>
      <w:r>
        <w:br/>
      </w:r>
      <w:r>
        <w:rPr>
          <w:rFonts w:ascii="Times New Roman"/>
          <w:b w:val="false"/>
          <w:i w:val="false"/>
          <w:color w:val="000000"/>
          <w:sz w:val="28"/>
        </w:rPr>
        <w:t xml:space="preserve">
                                            дәл қонуға кiру үшiн </w:t>
      </w:r>
      <w:r>
        <w:br/>
      </w:r>
      <w:r>
        <w:rPr>
          <w:rFonts w:ascii="Times New Roman"/>
          <w:b w:val="false"/>
          <w:i w:val="false"/>
          <w:color w:val="000000"/>
          <w:sz w:val="28"/>
        </w:rPr>
        <w:t xml:space="preserve">
                                            әуежайды жете </w:t>
      </w:r>
      <w:r>
        <w:br/>
      </w:r>
      <w:r>
        <w:rPr>
          <w:rFonts w:ascii="Times New Roman"/>
          <w:b w:val="false"/>
          <w:i w:val="false"/>
          <w:color w:val="000000"/>
          <w:sz w:val="28"/>
        </w:rPr>
        <w:t xml:space="preserve">
                                            жабдықтауға - 963530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Мабетекс фирмасына </w:t>
      </w:r>
      <w:r>
        <w:br/>
      </w:r>
      <w:r>
        <w:rPr>
          <w:rFonts w:ascii="Times New Roman"/>
          <w:b w:val="false"/>
          <w:i w:val="false"/>
          <w:color w:val="000000"/>
          <w:sz w:val="28"/>
        </w:rPr>
        <w:t xml:space="preserve">
                                            орындаған жұмыстары </w:t>
      </w:r>
      <w:r>
        <w:br/>
      </w:r>
      <w:r>
        <w:rPr>
          <w:rFonts w:ascii="Times New Roman"/>
          <w:b w:val="false"/>
          <w:i w:val="false"/>
          <w:color w:val="000000"/>
          <w:sz w:val="28"/>
        </w:rPr>
        <w:t xml:space="preserve">
                                            үшiн - 286865 мың теңге.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1762085 </w:t>
      </w:r>
    </w:p>
    <w:p>
      <w:pPr>
        <w:spacing w:after="0"/>
        <w:ind w:left="0"/>
        <w:jc w:val="both"/>
      </w:pPr>
      <w:r>
        <w:rPr>
          <w:rFonts w:ascii="Times New Roman"/>
          <w:b w:val="false"/>
          <w:i/>
          <w:color w:val="000000"/>
          <w:sz w:val="28"/>
        </w:rPr>
        <w:t xml:space="preserve">Қазақстан Pecпубликасының сақтандыру рыногын дамытудың </w:t>
      </w:r>
      <w:r>
        <w:br/>
      </w:r>
      <w:r>
        <w:rPr>
          <w:rFonts w:ascii="Times New Roman"/>
          <w:b w:val="false"/>
          <w:i w:val="false"/>
          <w:color w:val="000000"/>
          <w:sz w:val="28"/>
        </w:rPr>
        <w:t>
</w:t>
      </w:r>
      <w:r>
        <w:rPr>
          <w:rFonts w:ascii="Times New Roman"/>
          <w:b w:val="false"/>
          <w:i/>
          <w:color w:val="000000"/>
          <w:sz w:val="28"/>
        </w:rPr>
        <w:t xml:space="preserve">2004-2006 жылдарға арналған бағдарламасы </w:t>
      </w:r>
    </w:p>
    <w:p>
      <w:pPr>
        <w:spacing w:after="0"/>
        <w:ind w:left="0"/>
        <w:jc w:val="both"/>
      </w:pPr>
      <w:r>
        <w:rPr>
          <w:rFonts w:ascii="Times New Roman"/>
          <w:b w:val="false"/>
          <w:i w:val="false"/>
          <w:color w:val="000000"/>
          <w:sz w:val="28"/>
        </w:rPr>
        <w:t xml:space="preserve">18 "Мемлекеттiк аннуи-  ҚарМ     500000     Мемлекеттiк аннуитеттiк </w:t>
      </w:r>
      <w:r>
        <w:br/>
      </w:r>
      <w:r>
        <w:rPr>
          <w:rFonts w:ascii="Times New Roman"/>
          <w:b w:val="false"/>
          <w:i w:val="false"/>
          <w:color w:val="000000"/>
          <w:sz w:val="28"/>
        </w:rPr>
        <w:t xml:space="preserve">
   теттiк компаниясы"                       компаниясын құруға </w:t>
      </w:r>
      <w:r>
        <w:br/>
      </w:r>
      <w:r>
        <w:rPr>
          <w:rFonts w:ascii="Times New Roman"/>
          <w:b w:val="false"/>
          <w:i w:val="false"/>
          <w:color w:val="000000"/>
          <w:sz w:val="28"/>
        </w:rPr>
        <w:t xml:space="preserve">
   АҚ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500000 </w:t>
      </w:r>
    </w:p>
    <w:p>
      <w:pPr>
        <w:spacing w:after="0"/>
        <w:ind w:left="0"/>
        <w:jc w:val="both"/>
      </w:pPr>
      <w:r>
        <w:rPr>
          <w:rFonts w:ascii="Times New Roman"/>
          <w:b w:val="false"/>
          <w:i/>
          <w:color w:val="000000"/>
          <w:sz w:val="28"/>
        </w:rPr>
        <w:t xml:space="preserve">Почта-жинақ жүйесiн дамытудың 2005-2010 жылдарға арналған </w:t>
      </w:r>
      <w:r>
        <w:br/>
      </w:r>
      <w:r>
        <w:rPr>
          <w:rFonts w:ascii="Times New Roman"/>
          <w:b w:val="false"/>
          <w:i w:val="false"/>
          <w:color w:val="000000"/>
          <w:sz w:val="28"/>
        </w:rPr>
        <w:t>
</w:t>
      </w:r>
      <w:r>
        <w:rPr>
          <w:rFonts w:ascii="Times New Roman"/>
          <w:b w:val="false"/>
          <w:i/>
          <w:color w:val="000000"/>
          <w:sz w:val="28"/>
        </w:rPr>
        <w:t xml:space="preserve">бағдарламасы </w:t>
      </w:r>
    </w:p>
    <w:p>
      <w:pPr>
        <w:spacing w:after="0"/>
        <w:ind w:left="0"/>
        <w:jc w:val="both"/>
      </w:pPr>
      <w:r>
        <w:rPr>
          <w:rFonts w:ascii="Times New Roman"/>
          <w:b w:val="false"/>
          <w:i w:val="false"/>
          <w:color w:val="000000"/>
          <w:sz w:val="28"/>
        </w:rPr>
        <w:t xml:space="preserve">19 "Қазпочта" АҚ        АБА      1444709    Қалалардағы </w:t>
      </w:r>
      <w:r>
        <w:br/>
      </w:r>
      <w:r>
        <w:rPr>
          <w:rFonts w:ascii="Times New Roman"/>
          <w:b w:val="false"/>
          <w:i w:val="false"/>
          <w:color w:val="000000"/>
          <w:sz w:val="28"/>
        </w:rPr>
        <w:t xml:space="preserve">
                                            инфрақұрылымды дамытуға </w:t>
      </w:r>
      <w:r>
        <w:br/>
      </w:r>
      <w:r>
        <w:rPr>
          <w:rFonts w:ascii="Times New Roman"/>
          <w:b w:val="false"/>
          <w:i w:val="false"/>
          <w:color w:val="000000"/>
          <w:sz w:val="28"/>
        </w:rPr>
        <w:t xml:space="preserve">
                                            - 329709 мың теңге; </w:t>
      </w:r>
      <w:r>
        <w:br/>
      </w:r>
      <w:r>
        <w:rPr>
          <w:rFonts w:ascii="Times New Roman"/>
          <w:b w:val="false"/>
          <w:i w:val="false"/>
          <w:color w:val="000000"/>
          <w:sz w:val="28"/>
        </w:rPr>
        <w:t xml:space="preserve">
                                            Магистралдық </w:t>
      </w:r>
      <w:r>
        <w:br/>
      </w:r>
      <w:r>
        <w:rPr>
          <w:rFonts w:ascii="Times New Roman"/>
          <w:b w:val="false"/>
          <w:i w:val="false"/>
          <w:color w:val="000000"/>
          <w:sz w:val="28"/>
        </w:rPr>
        <w:t xml:space="preserve">
                                            тасымалдаулар жүйесiн </w:t>
      </w:r>
      <w:r>
        <w:br/>
      </w:r>
      <w:r>
        <w:rPr>
          <w:rFonts w:ascii="Times New Roman"/>
          <w:b w:val="false"/>
          <w:i w:val="false"/>
          <w:color w:val="000000"/>
          <w:sz w:val="28"/>
        </w:rPr>
        <w:t xml:space="preserve">
                                            жетілдiруге - 47500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почта-жинақ қызметтерiн </w:t>
      </w:r>
      <w:r>
        <w:br/>
      </w:r>
      <w:r>
        <w:rPr>
          <w:rFonts w:ascii="Times New Roman"/>
          <w:b w:val="false"/>
          <w:i w:val="false"/>
          <w:color w:val="000000"/>
          <w:sz w:val="28"/>
        </w:rPr>
        <w:t xml:space="preserve">
                                            көрсетудi дамытуға - </w:t>
      </w:r>
      <w:r>
        <w:br/>
      </w:r>
      <w:r>
        <w:rPr>
          <w:rFonts w:ascii="Times New Roman"/>
          <w:b w:val="false"/>
          <w:i w:val="false"/>
          <w:color w:val="000000"/>
          <w:sz w:val="28"/>
        </w:rPr>
        <w:t xml:space="preserve">
                                            331600 мың теңге; </w:t>
      </w:r>
      <w:r>
        <w:br/>
      </w:r>
      <w:r>
        <w:rPr>
          <w:rFonts w:ascii="Times New Roman"/>
          <w:b w:val="false"/>
          <w:i w:val="false"/>
          <w:color w:val="000000"/>
          <w:sz w:val="28"/>
        </w:rPr>
        <w:t xml:space="preserve">
                                            ауылдық жерлердегi </w:t>
      </w:r>
      <w:r>
        <w:br/>
      </w:r>
      <w:r>
        <w:rPr>
          <w:rFonts w:ascii="Times New Roman"/>
          <w:b w:val="false"/>
          <w:i w:val="false"/>
          <w:color w:val="000000"/>
          <w:sz w:val="28"/>
        </w:rPr>
        <w:t xml:space="preserve">
                                            инфрақұрылымды дамытуға </w:t>
      </w:r>
      <w:r>
        <w:br/>
      </w:r>
      <w:r>
        <w:rPr>
          <w:rFonts w:ascii="Times New Roman"/>
          <w:b w:val="false"/>
          <w:i w:val="false"/>
          <w:color w:val="000000"/>
          <w:sz w:val="28"/>
        </w:rPr>
        <w:t xml:space="preserve">
                                            - 735900 мың теңге; </w:t>
      </w:r>
      <w:r>
        <w:br/>
      </w:r>
      <w:r>
        <w:rPr>
          <w:rFonts w:ascii="Times New Roman"/>
          <w:b w:val="false"/>
          <w:i w:val="false"/>
          <w:color w:val="000000"/>
          <w:sz w:val="28"/>
        </w:rPr>
        <w:t xml:space="preserve">
                                            (ауылдық аумақтарды </w:t>
      </w:r>
      <w:r>
        <w:br/>
      </w:r>
      <w:r>
        <w:rPr>
          <w:rFonts w:ascii="Times New Roman"/>
          <w:b w:val="false"/>
          <w:i w:val="false"/>
          <w:color w:val="000000"/>
          <w:sz w:val="28"/>
        </w:rPr>
        <w:t xml:space="preserve">
                                            дамытудың 2004-2006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 шеңберінде) </w:t>
      </w:r>
      <w:r>
        <w:br/>
      </w:r>
      <w:r>
        <w:rPr>
          <w:rFonts w:ascii="Times New Roman"/>
          <w:b w:val="false"/>
          <w:i w:val="false"/>
          <w:color w:val="000000"/>
          <w:sz w:val="28"/>
        </w:rPr>
        <w:t xml:space="preserve">
   Бағдарлама бойынша </w:t>
      </w:r>
      <w:r>
        <w:br/>
      </w:r>
      <w:r>
        <w:rPr>
          <w:rFonts w:ascii="Times New Roman"/>
          <w:b w:val="false"/>
          <w:i w:val="false"/>
          <w:color w:val="000000"/>
          <w:sz w:val="28"/>
        </w:rPr>
        <w:t xml:space="preserve">
   жиыны:                        1444709 </w:t>
      </w:r>
    </w:p>
    <w:p>
      <w:pPr>
        <w:spacing w:after="0"/>
        <w:ind w:left="0"/>
        <w:jc w:val="both"/>
      </w:pPr>
      <w:r>
        <w:rPr>
          <w:rFonts w:ascii="Times New Roman"/>
          <w:b w:val="false"/>
          <w:i/>
          <w:color w:val="000000"/>
          <w:sz w:val="28"/>
        </w:rPr>
        <w:t xml:space="preserve">Бағдарламадан тыс </w:t>
      </w:r>
    </w:p>
    <w:p>
      <w:pPr>
        <w:spacing w:after="0"/>
        <w:ind w:left="0"/>
        <w:jc w:val="both"/>
      </w:pPr>
      <w:r>
        <w:rPr>
          <w:rFonts w:ascii="Times New Roman"/>
          <w:b w:val="false"/>
          <w:i w:val="false"/>
          <w:color w:val="000000"/>
          <w:sz w:val="28"/>
        </w:rPr>
        <w:t xml:space="preserve">20 Мемлекетаралық       ҚарМ     13170000   Мемлекетаралық </w:t>
      </w:r>
      <w:r>
        <w:br/>
      </w:r>
      <w:r>
        <w:rPr>
          <w:rFonts w:ascii="Times New Roman"/>
          <w:b w:val="false"/>
          <w:i w:val="false"/>
          <w:color w:val="000000"/>
          <w:sz w:val="28"/>
        </w:rPr>
        <w:t xml:space="preserve">
   инвестициялық банк                       инвестициялық банк </w:t>
      </w:r>
      <w:r>
        <w:br/>
      </w:r>
      <w:r>
        <w:rPr>
          <w:rFonts w:ascii="Times New Roman"/>
          <w:b w:val="false"/>
          <w:i w:val="false"/>
          <w:color w:val="000000"/>
          <w:sz w:val="28"/>
        </w:rPr>
        <w:t xml:space="preserve">
   құру                                     құруға </w:t>
      </w:r>
      <w:r>
        <w:br/>
      </w:r>
      <w:r>
        <w:rPr>
          <w:rFonts w:ascii="Times New Roman"/>
          <w:b w:val="false"/>
          <w:i w:val="false"/>
          <w:color w:val="000000"/>
          <w:sz w:val="28"/>
        </w:rPr>
        <w:t xml:space="preserve">
21 "Қазақстан" респуб-  АқМ      1387248    Теледидар жабдықтарын </w:t>
      </w:r>
      <w:r>
        <w:br/>
      </w:r>
      <w:r>
        <w:rPr>
          <w:rFonts w:ascii="Times New Roman"/>
          <w:b w:val="false"/>
          <w:i w:val="false"/>
          <w:color w:val="000000"/>
          <w:sz w:val="28"/>
        </w:rPr>
        <w:t xml:space="preserve">
   ликалық телерадио-                       сатып алуға </w:t>
      </w:r>
      <w:r>
        <w:br/>
      </w:r>
      <w:r>
        <w:rPr>
          <w:rFonts w:ascii="Times New Roman"/>
          <w:b w:val="false"/>
          <w:i w:val="false"/>
          <w:color w:val="000000"/>
          <w:sz w:val="28"/>
        </w:rPr>
        <w:t xml:space="preserve">
   корпорациясы" АҚ </w:t>
      </w:r>
      <w:r>
        <w:br/>
      </w:r>
      <w:r>
        <w:rPr>
          <w:rFonts w:ascii="Times New Roman"/>
          <w:b w:val="false"/>
          <w:i w:val="false"/>
          <w:color w:val="000000"/>
          <w:sz w:val="28"/>
        </w:rPr>
        <w:t xml:space="preserve">
22 "Қазтелерадио" АҚ    АқМ      542139     Хабарлар тарату аймағын </w:t>
      </w:r>
      <w:r>
        <w:br/>
      </w:r>
      <w:r>
        <w:rPr>
          <w:rFonts w:ascii="Times New Roman"/>
          <w:b w:val="false"/>
          <w:i w:val="false"/>
          <w:color w:val="000000"/>
          <w:sz w:val="28"/>
        </w:rPr>
        <w:t xml:space="preserve">
                                            кеңейту үшiн </w:t>
      </w:r>
      <w:r>
        <w:br/>
      </w:r>
      <w:r>
        <w:rPr>
          <w:rFonts w:ascii="Times New Roman"/>
          <w:b w:val="false"/>
          <w:i w:val="false"/>
          <w:color w:val="000000"/>
          <w:sz w:val="28"/>
        </w:rPr>
        <w:t xml:space="preserve">
                                            таратқыштарды сатып </w:t>
      </w:r>
      <w:r>
        <w:br/>
      </w:r>
      <w:r>
        <w:rPr>
          <w:rFonts w:ascii="Times New Roman"/>
          <w:b w:val="false"/>
          <w:i w:val="false"/>
          <w:color w:val="000000"/>
          <w:sz w:val="28"/>
        </w:rPr>
        <w:t xml:space="preserve">
                                            алуға </w:t>
      </w:r>
      <w:r>
        <w:br/>
      </w:r>
      <w:r>
        <w:rPr>
          <w:rFonts w:ascii="Times New Roman"/>
          <w:b w:val="false"/>
          <w:i w:val="false"/>
          <w:color w:val="000000"/>
          <w:sz w:val="28"/>
        </w:rPr>
        <w:t xml:space="preserve">
23 Халықаралық қаржы    ҚарМ     491551     Халықаралық қаржы </w:t>
      </w:r>
      <w:r>
        <w:br/>
      </w:r>
      <w:r>
        <w:rPr>
          <w:rFonts w:ascii="Times New Roman"/>
          <w:b w:val="false"/>
          <w:i w:val="false"/>
          <w:color w:val="000000"/>
          <w:sz w:val="28"/>
        </w:rPr>
        <w:t xml:space="preserve">
   ұйымдарының                              ұйымдарына мүшелiк </w:t>
      </w:r>
      <w:r>
        <w:br/>
      </w:r>
      <w:r>
        <w:rPr>
          <w:rFonts w:ascii="Times New Roman"/>
          <w:b w:val="false"/>
          <w:i w:val="false"/>
          <w:color w:val="000000"/>
          <w:sz w:val="28"/>
        </w:rPr>
        <w:t xml:space="preserve">
   акцияларын сатып                         жарналарды уақытылы </w:t>
      </w:r>
      <w:r>
        <w:br/>
      </w:r>
      <w:r>
        <w:rPr>
          <w:rFonts w:ascii="Times New Roman"/>
          <w:b w:val="false"/>
          <w:i w:val="false"/>
          <w:color w:val="000000"/>
          <w:sz w:val="28"/>
        </w:rPr>
        <w:t xml:space="preserve">
   алу                                      төлеу жөнiндегi </w:t>
      </w:r>
      <w:r>
        <w:br/>
      </w:r>
      <w:r>
        <w:rPr>
          <w:rFonts w:ascii="Times New Roman"/>
          <w:b w:val="false"/>
          <w:i w:val="false"/>
          <w:color w:val="000000"/>
          <w:sz w:val="28"/>
        </w:rPr>
        <w:t xml:space="preserve">
                                            мiндеттемелердi </w:t>
      </w:r>
      <w:r>
        <w:br/>
      </w:r>
      <w:r>
        <w:rPr>
          <w:rFonts w:ascii="Times New Roman"/>
          <w:b w:val="false"/>
          <w:i w:val="false"/>
          <w:color w:val="000000"/>
          <w:sz w:val="28"/>
        </w:rPr>
        <w:t xml:space="preserve">
                                            орындауға </w:t>
      </w:r>
      <w:r>
        <w:br/>
      </w:r>
      <w:r>
        <w:rPr>
          <w:rFonts w:ascii="Times New Roman"/>
          <w:b w:val="false"/>
          <w:i w:val="false"/>
          <w:color w:val="000000"/>
          <w:sz w:val="28"/>
        </w:rPr>
        <w:t xml:space="preserve">
24 "ҚазМұнайГаз" ЖАҚ    ЭMPM     5500000    Амангелдi топты газ кен </w:t>
      </w:r>
      <w:r>
        <w:br/>
      </w:r>
      <w:r>
        <w:rPr>
          <w:rFonts w:ascii="Times New Roman"/>
          <w:b w:val="false"/>
          <w:i w:val="false"/>
          <w:color w:val="000000"/>
          <w:sz w:val="28"/>
        </w:rPr>
        <w:t xml:space="preserve">
                                            орындарын игеруге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ның энергетикалық </w:t>
      </w:r>
      <w:r>
        <w:br/>
      </w:r>
      <w:r>
        <w:rPr>
          <w:rFonts w:ascii="Times New Roman"/>
          <w:b w:val="false"/>
          <w:i w:val="false"/>
          <w:color w:val="000000"/>
          <w:sz w:val="28"/>
        </w:rPr>
        <w:t xml:space="preserve">
                                            секторында транзиттік </w:t>
      </w:r>
      <w:r>
        <w:br/>
      </w:r>
      <w:r>
        <w:rPr>
          <w:rFonts w:ascii="Times New Roman"/>
          <w:b w:val="false"/>
          <w:i w:val="false"/>
          <w:color w:val="000000"/>
          <w:sz w:val="28"/>
        </w:rPr>
        <w:t xml:space="preserve">
                                            әлеуетті дамытуға;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ның оңтүстiк өңiрлерiн </w:t>
      </w:r>
      <w:r>
        <w:br/>
      </w:r>
      <w:r>
        <w:rPr>
          <w:rFonts w:ascii="Times New Roman"/>
          <w:b w:val="false"/>
          <w:i w:val="false"/>
          <w:color w:val="000000"/>
          <w:sz w:val="28"/>
        </w:rPr>
        <w:t xml:space="preserve">
                                            газбен жабдықтау жүйе- </w:t>
      </w:r>
      <w:r>
        <w:br/>
      </w:r>
      <w:r>
        <w:rPr>
          <w:rFonts w:ascii="Times New Roman"/>
          <w:b w:val="false"/>
          <w:i w:val="false"/>
          <w:color w:val="000000"/>
          <w:sz w:val="28"/>
        </w:rPr>
        <w:t xml:space="preserve">
                                            сiн дамытуға - 1 млрд.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25  "Халықаралық        БҒМ      120000     Бiлім беру және ғылым </w:t>
      </w:r>
      <w:r>
        <w:br/>
      </w:r>
      <w:r>
        <w:rPr>
          <w:rFonts w:ascii="Times New Roman"/>
          <w:b w:val="false"/>
          <w:i w:val="false"/>
          <w:color w:val="000000"/>
          <w:sz w:val="28"/>
        </w:rPr>
        <w:t xml:space="preserve">
    бағдарламалардың                        саласындағы халықаралық </w:t>
      </w:r>
      <w:r>
        <w:br/>
      </w:r>
      <w:r>
        <w:rPr>
          <w:rFonts w:ascii="Times New Roman"/>
          <w:b w:val="false"/>
          <w:i w:val="false"/>
          <w:color w:val="000000"/>
          <w:sz w:val="28"/>
        </w:rPr>
        <w:t xml:space="preserve">
    қазақстандық                            бағдарламаларды ұйымдық </w:t>
      </w:r>
      <w:r>
        <w:br/>
      </w:r>
      <w:r>
        <w:rPr>
          <w:rFonts w:ascii="Times New Roman"/>
          <w:b w:val="false"/>
          <w:i w:val="false"/>
          <w:color w:val="000000"/>
          <w:sz w:val="28"/>
        </w:rPr>
        <w:t xml:space="preserve">
    орталығы" АҚ                            сүйемелдеуге </w:t>
      </w:r>
      <w:r>
        <w:br/>
      </w:r>
      <w:r>
        <w:rPr>
          <w:rFonts w:ascii="Times New Roman"/>
          <w:b w:val="false"/>
          <w:i w:val="false"/>
          <w:color w:val="000000"/>
          <w:sz w:val="28"/>
        </w:rPr>
        <w:t xml:space="preserve">
26  "Қаржы орталығы"    БҒМ      600000     Екіншi деңгейдегі  </w:t>
      </w:r>
      <w:r>
        <w:br/>
      </w:r>
      <w:r>
        <w:rPr>
          <w:rFonts w:ascii="Times New Roman"/>
          <w:b w:val="false"/>
          <w:i w:val="false"/>
          <w:color w:val="000000"/>
          <w:sz w:val="28"/>
        </w:rPr>
        <w:t xml:space="preserve">
    АҚ                                      банктерде кредиттерге </w:t>
      </w:r>
      <w:r>
        <w:br/>
      </w:r>
      <w:r>
        <w:rPr>
          <w:rFonts w:ascii="Times New Roman"/>
          <w:b w:val="false"/>
          <w:i w:val="false"/>
          <w:color w:val="000000"/>
          <w:sz w:val="28"/>
        </w:rPr>
        <w:t xml:space="preserve">
                                            кепiлдiк берудi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27  Курчатов қаласында  ЭМРМ     273000     Технопарктiң жұмыс iстей </w:t>
      </w:r>
      <w:r>
        <w:br/>
      </w:r>
      <w:r>
        <w:rPr>
          <w:rFonts w:ascii="Times New Roman"/>
          <w:b w:val="false"/>
          <w:i w:val="false"/>
          <w:color w:val="000000"/>
          <w:sz w:val="28"/>
        </w:rPr>
        <w:t xml:space="preserve">
    "Ядролық                                бастауы үшін заңды тұлға </w:t>
      </w:r>
      <w:r>
        <w:br/>
      </w:r>
      <w:r>
        <w:rPr>
          <w:rFonts w:ascii="Times New Roman"/>
          <w:b w:val="false"/>
          <w:i w:val="false"/>
          <w:color w:val="000000"/>
          <w:sz w:val="28"/>
        </w:rPr>
        <w:t xml:space="preserve">
    технологиялар паркi"                    құруға, жобалау-сметалық </w:t>
      </w:r>
      <w:r>
        <w:br/>
      </w:r>
      <w:r>
        <w:rPr>
          <w:rFonts w:ascii="Times New Roman"/>
          <w:b w:val="false"/>
          <w:i w:val="false"/>
          <w:color w:val="000000"/>
          <w:sz w:val="28"/>
        </w:rPr>
        <w:t xml:space="preserve">
    технопаркін құру                        құжаттаманы және </w:t>
      </w:r>
      <w:r>
        <w:br/>
      </w:r>
      <w:r>
        <w:rPr>
          <w:rFonts w:ascii="Times New Roman"/>
          <w:b w:val="false"/>
          <w:i w:val="false"/>
          <w:color w:val="000000"/>
          <w:sz w:val="28"/>
        </w:rPr>
        <w:t xml:space="preserve">
                                            жобаларды әзiрлеуге </w:t>
      </w:r>
      <w:r>
        <w:br/>
      </w:r>
      <w:r>
        <w:rPr>
          <w:rFonts w:ascii="Times New Roman"/>
          <w:b w:val="false"/>
          <w:i w:val="false"/>
          <w:color w:val="000000"/>
          <w:sz w:val="28"/>
        </w:rPr>
        <w:t xml:space="preserve">
28  "Қазақстан          ОСК       9710      "Сайлау" </w:t>
      </w:r>
      <w:r>
        <w:br/>
      </w:r>
      <w:r>
        <w:rPr>
          <w:rFonts w:ascii="Times New Roman"/>
          <w:b w:val="false"/>
          <w:i w:val="false"/>
          <w:color w:val="000000"/>
          <w:sz w:val="28"/>
        </w:rPr>
        <w:t xml:space="preserve">
    Республикасы                            автоматтандырылған </w:t>
      </w:r>
      <w:r>
        <w:br/>
      </w:r>
      <w:r>
        <w:rPr>
          <w:rFonts w:ascii="Times New Roman"/>
          <w:b w:val="false"/>
          <w:i w:val="false"/>
          <w:color w:val="000000"/>
          <w:sz w:val="28"/>
        </w:rPr>
        <w:t xml:space="preserve">
    Орталық сайлау                          ақпараттық жүйесiн </w:t>
      </w:r>
      <w:r>
        <w:br/>
      </w:r>
      <w:r>
        <w:rPr>
          <w:rFonts w:ascii="Times New Roman"/>
          <w:b w:val="false"/>
          <w:i w:val="false"/>
          <w:color w:val="000000"/>
          <w:sz w:val="28"/>
        </w:rPr>
        <w:t xml:space="preserve">
    комиссиясының                           мемлекеттік басқарудың </w:t>
      </w:r>
      <w:r>
        <w:br/>
      </w:r>
      <w:r>
        <w:rPr>
          <w:rFonts w:ascii="Times New Roman"/>
          <w:b w:val="false"/>
          <w:i w:val="false"/>
          <w:color w:val="000000"/>
          <w:sz w:val="28"/>
        </w:rPr>
        <w:t xml:space="preserve">
    инженерлiк-                             тиiмдi аппаратын құру </w:t>
      </w:r>
      <w:r>
        <w:br/>
      </w:r>
      <w:r>
        <w:rPr>
          <w:rFonts w:ascii="Times New Roman"/>
          <w:b w:val="false"/>
          <w:i w:val="false"/>
          <w:color w:val="000000"/>
          <w:sz w:val="28"/>
        </w:rPr>
        <w:t xml:space="preserve">
    техникалық                              мақсатында заңды тұлға </w:t>
      </w:r>
      <w:r>
        <w:br/>
      </w:r>
      <w:r>
        <w:rPr>
          <w:rFonts w:ascii="Times New Roman"/>
          <w:b w:val="false"/>
          <w:i w:val="false"/>
          <w:color w:val="000000"/>
          <w:sz w:val="28"/>
        </w:rPr>
        <w:t xml:space="preserve">
    орталығы" PMҚК                          құруға және активтердi </w:t>
      </w:r>
      <w:r>
        <w:br/>
      </w:r>
      <w:r>
        <w:rPr>
          <w:rFonts w:ascii="Times New Roman"/>
          <w:b w:val="false"/>
          <w:i w:val="false"/>
          <w:color w:val="000000"/>
          <w:sz w:val="28"/>
        </w:rPr>
        <w:t xml:space="preserve">
                                            бастапқы сатып алуға  </w:t>
      </w:r>
      <w:r>
        <w:br/>
      </w:r>
      <w:r>
        <w:rPr>
          <w:rFonts w:ascii="Times New Roman"/>
          <w:b w:val="false"/>
          <w:i w:val="false"/>
          <w:color w:val="000000"/>
          <w:sz w:val="28"/>
        </w:rPr>
        <w:t xml:space="preserve">
   Бағдарламалардан </w:t>
      </w:r>
      <w:r>
        <w:br/>
      </w:r>
      <w:r>
        <w:rPr>
          <w:rFonts w:ascii="Times New Roman"/>
          <w:b w:val="false"/>
          <w:i w:val="false"/>
          <w:color w:val="000000"/>
          <w:sz w:val="28"/>
        </w:rPr>
        <w:t xml:space="preserve">
   тыс, ЖИЫНЫ:                   22093648 </w:t>
      </w:r>
      <w:r>
        <w:br/>
      </w:r>
      <w:r>
        <w:rPr>
          <w:rFonts w:ascii="Times New Roman"/>
          <w:b w:val="false"/>
          <w:i w:val="false"/>
          <w:color w:val="000000"/>
          <w:sz w:val="28"/>
        </w:rPr>
        <w:t xml:space="preserve">
   Барлығы:                      104628111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назарға алынды    </w:t>
      </w:r>
    </w:p>
    <w:bookmarkStart w:name="z29" w:id="75"/>
    <w:p>
      <w:pPr>
        <w:spacing w:after="0"/>
        <w:ind w:left="0"/>
        <w:jc w:val="left"/>
      </w:pPr>
      <w:r>
        <w:rPr>
          <w:rFonts w:ascii="Times New Roman"/>
          <w:b/>
          <w:i w:val="false"/>
          <w:color w:val="000000"/>
        </w:rPr>
        <w:t xml:space="preserve"> 
  6-бөлім. Ұлттық компанияларды дамытудың </w:t>
      </w:r>
      <w:r>
        <w:br/>
      </w:r>
      <w:r>
        <w:rPr>
          <w:rFonts w:ascii="Times New Roman"/>
          <w:b/>
          <w:i w:val="false"/>
          <w:color w:val="000000"/>
        </w:rPr>
        <w:t xml:space="preserve">
2005-2007 жылдарға арналған негізгі бағыттары </w:t>
      </w:r>
      <w:r>
        <w:br/>
      </w:r>
      <w:r>
        <w:rPr>
          <w:rFonts w:ascii="Times New Roman"/>
          <w:b/>
          <w:i w:val="false"/>
          <w:color w:val="000000"/>
        </w:rPr>
        <w:t xml:space="preserve">
мен негізгі көрсеткіштерінің болжамы </w:t>
      </w:r>
    </w:p>
    <w:bookmarkEnd w:id="75"/>
    <w:p>
      <w:pPr>
        <w:spacing w:after="0"/>
        <w:ind w:left="0"/>
        <w:jc w:val="both"/>
      </w:pPr>
      <w:r>
        <w:rPr>
          <w:rFonts w:ascii="Times New Roman"/>
          <w:b w:val="false"/>
          <w:i w:val="false"/>
          <w:color w:val="000000"/>
          <w:sz w:val="28"/>
        </w:rPr>
        <w:t xml:space="preserve">Астана - 2004 ж. </w:t>
      </w:r>
    </w:p>
    <w:bookmarkStart w:name="z78" w:id="76"/>
    <w:p>
      <w:pPr>
        <w:spacing w:after="0"/>
        <w:ind w:left="0"/>
        <w:jc w:val="left"/>
      </w:pPr>
      <w:r>
        <w:rPr>
          <w:rFonts w:ascii="Times New Roman"/>
          <w:b/>
          <w:i w:val="false"/>
          <w:color w:val="000000"/>
        </w:rPr>
        <w:t xml:space="preserve"> 
  Кіріспе </w:t>
      </w:r>
    </w:p>
    <w:bookmarkEnd w:id="76"/>
    <w:p>
      <w:pPr>
        <w:spacing w:after="0"/>
        <w:ind w:left="0"/>
        <w:jc w:val="both"/>
      </w:pPr>
      <w:r>
        <w:rPr>
          <w:rFonts w:ascii="Times New Roman"/>
          <w:b w:val="false"/>
          <w:i w:val="false"/>
          <w:color w:val="000000"/>
          <w:sz w:val="28"/>
        </w:rPr>
        <w:t xml:space="preserve">      2003 жылы ұлттық компанияларға 15 компания жатқызылды. Республикалық мемлекеттiк кәсiпорын нысанындағы екеуiн ("Қазаэронавигация" РМК және "Ақтау теңіз сауда порты" PMК) қоспағанда, олардың ұйымдық-құқықтық нысаны акционерлiк қоғам болып табылады. </w:t>
      </w:r>
      <w:r>
        <w:br/>
      </w:r>
      <w:r>
        <w:rPr>
          <w:rFonts w:ascii="Times New Roman"/>
          <w:b w:val="false"/>
          <w:i w:val="false"/>
          <w:color w:val="000000"/>
          <w:sz w:val="28"/>
        </w:rPr>
        <w:t xml:space="preserve">
      2003 жылғы мамырдан бастап күшiне енген "Акционерлiк қоғамдар туралы" Қазақстан Республикасы Заңының 34-бабының 5-тармағына сәйкес ұлттық компанияларға тек акционерлік қоғамдар ғана жатқызылады. </w:t>
      </w:r>
      <w:r>
        <w:br/>
      </w:r>
      <w:r>
        <w:rPr>
          <w:rFonts w:ascii="Times New Roman"/>
          <w:b w:val="false"/>
          <w:i w:val="false"/>
          <w:color w:val="000000"/>
          <w:sz w:val="28"/>
        </w:rPr>
        <w:t xml:space="preserve">
      Қазақстан Республикасы Үкiметiнiң 2004 жылғы 16 ақпандағы N 182 қаулысымен ұлттық компанияларға 12 акционерлiк қоғам жатқызылып, осы арқылы мынадай кәсiпорындар: "Қазаэронавигация" РМК, "Ақтау теңiз сауда порты" РМК және "Эйр Қазақстан" ЖАҚ (банкрот) ұлттық компаниялар санатынан шығарылды. </w:t>
      </w:r>
      <w:r>
        <w:br/>
      </w:r>
      <w:r>
        <w:rPr>
          <w:rFonts w:ascii="Times New Roman"/>
          <w:b w:val="false"/>
          <w:i w:val="false"/>
          <w:color w:val="000000"/>
          <w:sz w:val="28"/>
        </w:rPr>
        <w:t xml:space="preserve">
      2004 жылы Ұлттық компаниялардың тiзбесi мынадай болды: </w:t>
      </w:r>
      <w:r>
        <w:br/>
      </w:r>
      <w:r>
        <w:rPr>
          <w:rFonts w:ascii="Times New Roman"/>
          <w:b w:val="false"/>
          <w:i w:val="false"/>
          <w:color w:val="000000"/>
          <w:sz w:val="28"/>
        </w:rPr>
        <w:t xml:space="preserve">
      "ҚазМұнайГаз" Ұлттық компаниясы" ЖАҚ </w:t>
      </w:r>
      <w:r>
        <w:br/>
      </w:r>
      <w:r>
        <w:rPr>
          <w:rFonts w:ascii="Times New Roman"/>
          <w:b w:val="false"/>
          <w:i w:val="false"/>
          <w:color w:val="000000"/>
          <w:sz w:val="28"/>
        </w:rPr>
        <w:t xml:space="preserve">
      "Электр желiлерiн басқару жөнiндегі қазақстандық компания" ААҚ </w:t>
      </w:r>
      <w:r>
        <w:br/>
      </w:r>
      <w:r>
        <w:rPr>
          <w:rFonts w:ascii="Times New Roman"/>
          <w:b w:val="false"/>
          <w:i w:val="false"/>
          <w:color w:val="000000"/>
          <w:sz w:val="28"/>
        </w:rPr>
        <w:t xml:space="preserve">
      "Қазпочта" ААҚ </w:t>
      </w:r>
      <w:r>
        <w:br/>
      </w:r>
      <w:r>
        <w:rPr>
          <w:rFonts w:ascii="Times New Roman"/>
          <w:b w:val="false"/>
          <w:i w:val="false"/>
          <w:color w:val="000000"/>
          <w:sz w:val="28"/>
        </w:rPr>
        <w:t xml:space="preserve">
      "Азық-түлiк келiсiм-шарт корпорациясы" ЖАҚ </w:t>
      </w:r>
      <w:r>
        <w:br/>
      </w:r>
      <w:r>
        <w:rPr>
          <w:rFonts w:ascii="Times New Roman"/>
          <w:b w:val="false"/>
          <w:i w:val="false"/>
          <w:color w:val="000000"/>
          <w:sz w:val="28"/>
        </w:rPr>
        <w:t xml:space="preserve">
      "Қазатомөнеркәсіп" ҰАК" ЖАҚ </w:t>
      </w:r>
      <w:r>
        <w:br/>
      </w:r>
      <w:r>
        <w:rPr>
          <w:rFonts w:ascii="Times New Roman"/>
          <w:b w:val="false"/>
          <w:i w:val="false"/>
          <w:color w:val="000000"/>
          <w:sz w:val="28"/>
        </w:rPr>
        <w:t xml:space="preserve">
      "Ұлттық ақпараттық технологиялар" ЖАҚ </w:t>
      </w:r>
      <w:r>
        <w:br/>
      </w:r>
      <w:r>
        <w:rPr>
          <w:rFonts w:ascii="Times New Roman"/>
          <w:b w:val="false"/>
          <w:i w:val="false"/>
          <w:color w:val="000000"/>
          <w:sz w:val="28"/>
        </w:rPr>
        <w:t xml:space="preserve">
      "Қазақстан темір жолы" Ұлттық компаниясы" ЖАҚ </w:t>
      </w:r>
      <w:r>
        <w:br/>
      </w:r>
      <w:r>
        <w:rPr>
          <w:rFonts w:ascii="Times New Roman"/>
          <w:b w:val="false"/>
          <w:i w:val="false"/>
          <w:color w:val="000000"/>
          <w:sz w:val="28"/>
        </w:rPr>
        <w:t xml:space="preserve">
      "Мемлекеттік жинақтаушы зейнетақы қоры" ЖАҚ </w:t>
      </w:r>
      <w:r>
        <w:br/>
      </w:r>
      <w:r>
        <w:rPr>
          <w:rFonts w:ascii="Times New Roman"/>
          <w:b w:val="false"/>
          <w:i w:val="false"/>
          <w:color w:val="000000"/>
          <w:sz w:val="28"/>
        </w:rPr>
        <w:t xml:space="preserve">
      "Қазақтелеком" ААҚ </w:t>
      </w:r>
      <w:r>
        <w:br/>
      </w:r>
      <w:r>
        <w:rPr>
          <w:rFonts w:ascii="Times New Roman"/>
          <w:b w:val="false"/>
          <w:i w:val="false"/>
          <w:color w:val="000000"/>
          <w:sz w:val="28"/>
        </w:rPr>
        <w:t xml:space="preserve">
      "Астана халықаралық әуежайы" ЖАҚ </w:t>
      </w:r>
      <w:r>
        <w:br/>
      </w:r>
      <w:r>
        <w:rPr>
          <w:rFonts w:ascii="Times New Roman"/>
          <w:b w:val="false"/>
          <w:i w:val="false"/>
          <w:color w:val="000000"/>
          <w:sz w:val="28"/>
        </w:rPr>
        <w:t xml:space="preserve">
      "Қазақ ақпарат агенттiгi" Ұлттық компаниясы (Қазақпарат)" ААҚ </w:t>
      </w:r>
      <w:r>
        <w:br/>
      </w:r>
      <w:r>
        <w:rPr>
          <w:rFonts w:ascii="Times New Roman"/>
          <w:b w:val="false"/>
          <w:i w:val="false"/>
          <w:color w:val="000000"/>
          <w:sz w:val="28"/>
        </w:rPr>
        <w:t xml:space="preserve">
      "Қазақстан инжиниринг" Ұлттық компаниясы" ААҚ. </w:t>
      </w:r>
      <w:r>
        <w:br/>
      </w:r>
      <w:r>
        <w:rPr>
          <w:rFonts w:ascii="Times New Roman"/>
          <w:b w:val="false"/>
          <w:i w:val="false"/>
          <w:color w:val="000000"/>
          <w:sz w:val="28"/>
        </w:rPr>
        <w:t xml:space="preserve">
      Қазақстан Республикасының бұл ұлттық компанияларына мынадай мемлекеттiк органдар жетекшiлiк етедi: </w:t>
      </w:r>
      <w:r>
        <w:br/>
      </w:r>
      <w:r>
        <w:rPr>
          <w:rFonts w:ascii="Times New Roman"/>
          <w:b w:val="false"/>
          <w:i w:val="false"/>
          <w:color w:val="000000"/>
          <w:sz w:val="28"/>
        </w:rPr>
        <w:t xml:space="preserve">
      Энергетика және минералдық ресурстар министрлiгi </w:t>
      </w:r>
      <w:r>
        <w:br/>
      </w:r>
      <w:r>
        <w:rPr>
          <w:rFonts w:ascii="Times New Roman"/>
          <w:b w:val="false"/>
          <w:i w:val="false"/>
          <w:color w:val="000000"/>
          <w:sz w:val="28"/>
        </w:rPr>
        <w:t xml:space="preserve">
      1. "ҚазМұнайГаз" Ұлттық компаниясы" ЖАҚ </w:t>
      </w:r>
      <w:r>
        <w:br/>
      </w:r>
      <w:r>
        <w:rPr>
          <w:rFonts w:ascii="Times New Roman"/>
          <w:b w:val="false"/>
          <w:i w:val="false"/>
          <w:color w:val="000000"/>
          <w:sz w:val="28"/>
        </w:rPr>
        <w:t xml:space="preserve">
      2. "Электр желiлерiн басқару жөнiндегi қазақстандық компания" ААҚ </w:t>
      </w:r>
      <w:r>
        <w:br/>
      </w:r>
      <w:r>
        <w:rPr>
          <w:rFonts w:ascii="Times New Roman"/>
          <w:b w:val="false"/>
          <w:i w:val="false"/>
          <w:color w:val="000000"/>
          <w:sz w:val="28"/>
        </w:rPr>
        <w:t xml:space="preserve">
      3. "Қазатомөнеркәсiп" ұлттық атом компаниясы" ЖАҚ </w:t>
      </w:r>
      <w:r>
        <w:br/>
      </w:r>
      <w:r>
        <w:rPr>
          <w:rFonts w:ascii="Times New Roman"/>
          <w:b w:val="false"/>
          <w:i w:val="false"/>
          <w:color w:val="000000"/>
          <w:sz w:val="28"/>
        </w:rPr>
        <w:t xml:space="preserve">
      Көлік және коммуникациялар министрлiгi </w:t>
      </w:r>
      <w:r>
        <w:br/>
      </w:r>
      <w:r>
        <w:rPr>
          <w:rFonts w:ascii="Times New Roman"/>
          <w:b w:val="false"/>
          <w:i w:val="false"/>
          <w:color w:val="000000"/>
          <w:sz w:val="28"/>
        </w:rPr>
        <w:t xml:space="preserve">
      1. "Қазақстан темiр жолы" ЖАҚ </w:t>
      </w:r>
      <w:r>
        <w:br/>
      </w:r>
      <w:r>
        <w:rPr>
          <w:rFonts w:ascii="Times New Roman"/>
          <w:b w:val="false"/>
          <w:i w:val="false"/>
          <w:color w:val="000000"/>
          <w:sz w:val="28"/>
        </w:rPr>
        <w:t xml:space="preserve">
      2. "Астана халықаралық әуежайы" ЖАҚ </w:t>
      </w:r>
      <w:r>
        <w:br/>
      </w:r>
      <w:r>
        <w:rPr>
          <w:rFonts w:ascii="Times New Roman"/>
          <w:b w:val="false"/>
          <w:i w:val="false"/>
          <w:color w:val="000000"/>
          <w:sz w:val="28"/>
        </w:rPr>
        <w:t xml:space="preserve">
      Ауыл шаруашылығы министрлiгі </w:t>
      </w:r>
      <w:r>
        <w:br/>
      </w:r>
      <w:r>
        <w:rPr>
          <w:rFonts w:ascii="Times New Roman"/>
          <w:b w:val="false"/>
          <w:i w:val="false"/>
          <w:color w:val="000000"/>
          <w:sz w:val="28"/>
        </w:rPr>
        <w:t xml:space="preserve">
      "Азық-түлік келісім-шарт корпорациясы" ЖАҚ </w:t>
      </w:r>
      <w:r>
        <w:br/>
      </w: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xml:space="preserve">
      "Мемлекеттiк жинақтаушы зейнетақы қоры" ЖАҚ </w:t>
      </w:r>
      <w:r>
        <w:br/>
      </w:r>
      <w:r>
        <w:rPr>
          <w:rFonts w:ascii="Times New Roman"/>
          <w:b w:val="false"/>
          <w:i w:val="false"/>
          <w:color w:val="000000"/>
          <w:sz w:val="28"/>
        </w:rPr>
        <w:t xml:space="preserve">
      Ақпарат министрлігі </w:t>
      </w:r>
      <w:r>
        <w:br/>
      </w:r>
      <w:r>
        <w:rPr>
          <w:rFonts w:ascii="Times New Roman"/>
          <w:b w:val="false"/>
          <w:i w:val="false"/>
          <w:color w:val="000000"/>
          <w:sz w:val="28"/>
        </w:rPr>
        <w:t xml:space="preserve">
      "Қазақ ақпарат агенттiгi" Ұлттық компаниясы (Қазақпарат)" ААҚ </w:t>
      </w:r>
      <w:r>
        <w:br/>
      </w:r>
      <w:r>
        <w:rPr>
          <w:rFonts w:ascii="Times New Roman"/>
          <w:b w:val="false"/>
          <w:i w:val="false"/>
          <w:color w:val="000000"/>
          <w:sz w:val="28"/>
        </w:rPr>
        <w:t xml:space="preserve">
      Индустрия және сауда министрлiгі </w:t>
      </w:r>
      <w:r>
        <w:br/>
      </w:r>
      <w:r>
        <w:rPr>
          <w:rFonts w:ascii="Times New Roman"/>
          <w:b w:val="false"/>
          <w:i w:val="false"/>
          <w:color w:val="000000"/>
          <w:sz w:val="28"/>
        </w:rPr>
        <w:t xml:space="preserve">
      "Қазақстан инжиниринг" Ұлттық компаниясы ААҚ </w:t>
      </w:r>
      <w:r>
        <w:br/>
      </w:r>
      <w:r>
        <w:rPr>
          <w:rFonts w:ascii="Times New Roman"/>
          <w:b w:val="false"/>
          <w:i w:val="false"/>
          <w:color w:val="000000"/>
          <w:sz w:val="28"/>
        </w:rPr>
        <w:t xml:space="preserve">
      Қазақстан Республикасының Ақпараттандыру және байланыс жөнiндегі агенттiгi </w:t>
      </w:r>
      <w:r>
        <w:br/>
      </w:r>
      <w:r>
        <w:rPr>
          <w:rFonts w:ascii="Times New Roman"/>
          <w:b w:val="false"/>
          <w:i w:val="false"/>
          <w:color w:val="000000"/>
          <w:sz w:val="28"/>
        </w:rPr>
        <w:t xml:space="preserve">
      1. "Қазпочта" ААҚ </w:t>
      </w:r>
      <w:r>
        <w:br/>
      </w:r>
      <w:r>
        <w:rPr>
          <w:rFonts w:ascii="Times New Roman"/>
          <w:b w:val="false"/>
          <w:i w:val="false"/>
          <w:color w:val="000000"/>
          <w:sz w:val="28"/>
        </w:rPr>
        <w:t xml:space="preserve">
      2. "Қазақтелеком" ААҚ </w:t>
      </w:r>
      <w:r>
        <w:br/>
      </w:r>
      <w:r>
        <w:rPr>
          <w:rFonts w:ascii="Times New Roman"/>
          <w:b w:val="false"/>
          <w:i w:val="false"/>
          <w:color w:val="000000"/>
          <w:sz w:val="28"/>
        </w:rPr>
        <w:t xml:space="preserve">
      3. "Ұлттық ақпараттық технологиялар" ЖАҚ. </w:t>
      </w:r>
      <w:r>
        <w:br/>
      </w:r>
      <w:r>
        <w:rPr>
          <w:rFonts w:ascii="Times New Roman"/>
          <w:b w:val="false"/>
          <w:i w:val="false"/>
          <w:color w:val="000000"/>
          <w:sz w:val="28"/>
        </w:rPr>
        <w:t xml:space="preserve">
      Ұлттық компаниялар мемлекеттiң ұлттық, экономикалық және энергетикалық қауiпсiздігінде үлкен рөл атқаратын экономиканың стратегиялық маңызды және әлеуметтiк мәндi салаларында мемлекеттiң қатысуы мақсатында, сондай-ақ объективтi рыноктық қатынастарды қалыптастыратын және республиканың экономикасын тұрақтандыратын бәсекелi орта құру үшiн құрылған болатын. </w:t>
      </w:r>
      <w:r>
        <w:br/>
      </w:r>
      <w:r>
        <w:rPr>
          <w:rFonts w:ascii="Times New Roman"/>
          <w:b w:val="false"/>
          <w:i w:val="false"/>
          <w:color w:val="000000"/>
          <w:sz w:val="28"/>
        </w:rPr>
        <w:t xml:space="preserve">
      Ұлттық компаниялардың әрқайсысы iс жүзiнде өз саласында жүйе құраушы болып табылады және оның тiршiлiгіне осы компаниядағы жұмыспен қамтылғандардың жұмысқа орналастырылуы ғана емес, сонымен бiрге мемлекеттiң стратегиялық мүдделерiн ескере отырып, салалардың жұмыс iстеуi де байланысты болады. </w:t>
      </w:r>
      <w:r>
        <w:br/>
      </w:r>
      <w:r>
        <w:rPr>
          <w:rFonts w:ascii="Times New Roman"/>
          <w:b w:val="false"/>
          <w:i w:val="false"/>
          <w:color w:val="000000"/>
          <w:sz w:val="28"/>
        </w:rPr>
        <w:t xml:space="preserve">
      "ҚазМұнайГаз" Ұлттық компаниясы" ЖАҚ пен "Қазақстан темiр жолы" ЖАҚ аса iрi компаниялар болып табылады, оларда ұлттық компанияларда жұмыс iстейтiндердiң жалпы санының 60%-ы еңбек етедi және жалпы өндiрiс көлемiндегi олардың үлес салмағы шамамен 75%-ды құрайды. </w:t>
      </w:r>
      <w:r>
        <w:br/>
      </w:r>
      <w:r>
        <w:rPr>
          <w:rFonts w:ascii="Times New Roman"/>
          <w:b w:val="false"/>
          <w:i w:val="false"/>
          <w:color w:val="000000"/>
          <w:sz w:val="28"/>
        </w:rPr>
        <w:t xml:space="preserve">
      Қарастырылып отырған кезеңде компаниялардың барлығына дерлiгi өндiрiстiң жоспарланған көлемiне қол жеткiздi. </w:t>
      </w:r>
      <w:r>
        <w:br/>
      </w:r>
      <w:r>
        <w:rPr>
          <w:rFonts w:ascii="Times New Roman"/>
          <w:b w:val="false"/>
          <w:i w:val="false"/>
          <w:color w:val="000000"/>
          <w:sz w:val="28"/>
        </w:rPr>
        <w:t xml:space="preserve">
      2003 жылы "Эйр Қазақстан" ЖАҚ (-7,3 млрд. теңге), "Қазақстан инжиниринг" ААҚ (-451,3 млн. теңге), "Ұлттық ақпараттық технологиялар" ЖАҚ (-95,6 млн. теңге) және "Қазақпарат" ААҚ (-1,8 млн. теңге) залалға шықты, қалған компаниялар таза кiрiс бойынша жоспарлы көрсеткiштерден acып түсті. </w:t>
      </w:r>
      <w:r>
        <w:br/>
      </w:r>
      <w:r>
        <w:rPr>
          <w:rFonts w:ascii="Times New Roman"/>
          <w:b w:val="false"/>
          <w:i w:val="false"/>
          <w:color w:val="000000"/>
          <w:sz w:val="28"/>
        </w:rPr>
        <w:t xml:space="preserve">
      2004 жылғы жұмыс қорытындылары бойынша барлық ұлттық компаниялар бойынша шығынсыз жұмыс нәтижесi күтiлуде. </w:t>
      </w:r>
    </w:p>
    <w:bookmarkStart w:name="z79" w:id="77"/>
    <w:p>
      <w:pPr>
        <w:spacing w:after="0"/>
        <w:ind w:left="0"/>
        <w:jc w:val="left"/>
      </w:pPr>
      <w:r>
        <w:rPr>
          <w:rFonts w:ascii="Times New Roman"/>
          <w:b/>
          <w:i w:val="false"/>
          <w:color w:val="000000"/>
        </w:rPr>
        <w:t xml:space="preserve"> 
  2002-2004 жылдарға талдау  "ҚазМұнайГаз" ҰК" ЖАҚ </w:t>
      </w:r>
    </w:p>
    <w:bookmarkEnd w:id="77"/>
    <w:p>
      <w:pPr>
        <w:spacing w:after="0"/>
        <w:ind w:left="0"/>
        <w:jc w:val="both"/>
      </w:pPr>
      <w:r>
        <w:rPr>
          <w:rFonts w:ascii="Times New Roman"/>
          <w:b w:val="false"/>
          <w:i w:val="false"/>
          <w:color w:val="000000"/>
          <w:sz w:val="28"/>
        </w:rPr>
        <w:t xml:space="preserve">      "ҚазМұнайГаз" Ұлттық компаниясы" жабық акционерлiк қоғамы Қазақстан Республикасы Президентiнiң "Ел экономикасының мұнай-газ секторындағы мемлекеттiң мүдделерiн одан әрi қамтамасыз ету жөнiндегi шаралар туралы" 2002 жылғы 20 ақпандағы N 811 Жарлығына сәйкес мемлекеттiң 100% үлесімен құрылған болатын. </w:t>
      </w:r>
      <w:r>
        <w:br/>
      </w:r>
      <w:r>
        <w:rPr>
          <w:rFonts w:ascii="Times New Roman"/>
          <w:b w:val="false"/>
          <w:i w:val="false"/>
          <w:color w:val="000000"/>
          <w:sz w:val="28"/>
        </w:rPr>
        <w:t xml:space="preserve">
      Компанияның жарғылық капиталы "Мұнай мен Газ Тасымалы" ҰК" ЖАҚ және "Қазақойл" ҰМК" ЖАҚ акцияларының мемлекеттiк пакеттерi негiзiнде қалыптастырылған. </w:t>
      </w:r>
      <w:r>
        <w:br/>
      </w:r>
      <w:r>
        <w:rPr>
          <w:rFonts w:ascii="Times New Roman"/>
          <w:b w:val="false"/>
          <w:i w:val="false"/>
          <w:color w:val="000000"/>
          <w:sz w:val="28"/>
        </w:rPr>
        <w:t xml:space="preserve">
      2003 жылы "ҚазМұнайГаз" ҰК" ЖАҚ-тың еншiлес компаниялары жоспарланған көлемнiң 100,5%-ын құрайтын және 2002 жылдың деңгейінен 6,6% асатын 7887 мың тонна мұнай мен газ конденсатын өндiрдi. Жоспарға қосымша 35 мың тонна мұнай алынды. </w:t>
      </w:r>
      <w:r>
        <w:br/>
      </w:r>
      <w:r>
        <w:rPr>
          <w:rFonts w:ascii="Times New Roman"/>
          <w:b w:val="false"/>
          <w:i w:val="false"/>
          <w:color w:val="000000"/>
          <w:sz w:val="28"/>
        </w:rPr>
        <w:t xml:space="preserve">
      2004 жылы мұнай мен газ конденсатын өндiру 8335 мың тонна көлемiнде бағаланып отыр, бұл 2003 жылғы деңгейден 448 мың тоннаға артық. </w:t>
      </w:r>
      <w:r>
        <w:br/>
      </w:r>
      <w:r>
        <w:rPr>
          <w:rFonts w:ascii="Times New Roman"/>
          <w:b w:val="false"/>
          <w:i w:val="false"/>
          <w:color w:val="000000"/>
          <w:sz w:val="28"/>
        </w:rPr>
        <w:t xml:space="preserve">
      2003 жылы Компанияның еншілес мұнай өндіруші ұйымдарының мұнай жеткiзуi 7856,1 мың тоннаны құрады, өткен жылдың тиiстi кезеңiне қарағанда өсу 5,2%-ды құрайды. Экспортқа мұнай жеткiзу 5422 мың тоннаны, iшкi рынокқа - 1963,5 мың тоннаны құрады. 2004 жылы iшкi рынокқа жеткiзу 1716 мың тоннаны, экспортқа - 6529 мың тоннаны құрайтын болады. </w:t>
      </w:r>
      <w:r>
        <w:br/>
      </w:r>
      <w:r>
        <w:rPr>
          <w:rFonts w:ascii="Times New Roman"/>
          <w:b w:val="false"/>
          <w:i w:val="false"/>
          <w:color w:val="000000"/>
          <w:sz w:val="28"/>
        </w:rPr>
        <w:t xml:space="preserve">
      2002 жылы еншiлес ұйымдардың мұнайды өткiзудiң орташа бағасы 19412 теңге/т. құрады, бұл 2001 жылғы деңгейден 15%-ға жоғары. </w:t>
      </w:r>
      <w:r>
        <w:br/>
      </w:r>
      <w:r>
        <w:rPr>
          <w:rFonts w:ascii="Times New Roman"/>
          <w:b w:val="false"/>
          <w:i w:val="false"/>
          <w:color w:val="000000"/>
          <w:sz w:val="28"/>
        </w:rPr>
        <w:t xml:space="preserve">
      2003 жылы өткiзудiң орташа бағасы 22190 теңге/т. құрайды, 2004 жылы өткiзудiң болжамды орташа жылдық бағасы 17658 теңге/т. деңгейiнде күтiлуде. </w:t>
      </w:r>
      <w:r>
        <w:br/>
      </w:r>
      <w:r>
        <w:rPr>
          <w:rFonts w:ascii="Times New Roman"/>
          <w:b w:val="false"/>
          <w:i w:val="false"/>
          <w:color w:val="000000"/>
          <w:sz w:val="28"/>
        </w:rPr>
        <w:t xml:space="preserve">
      2002 жылы "Атырау МӨЗ" ААҚ-та мұнайды қайта өңдеу көлемi 2271 млн. тонна мұнайды құрады, бұл жоспардың 98,7%-ын құрайды. </w:t>
      </w:r>
      <w:r>
        <w:br/>
      </w:r>
      <w:r>
        <w:rPr>
          <w:rFonts w:ascii="Times New Roman"/>
          <w:b w:val="false"/>
          <w:i w:val="false"/>
          <w:color w:val="000000"/>
          <w:sz w:val="28"/>
        </w:rPr>
        <w:t xml:space="preserve">
      2002 жылы жоспарға қатысты қайта өңдеу көлемi төмендеуiнiң негiзгi себебi кейбiр бірлескен кәсiпорындардың ҚР Энергетика және минералдық ресурстар министрлiгi бекiткен, Атырау МӨЗ-ға мұнай жеткiзiлiмiнiң кестесiн орындамауы болып табылады. </w:t>
      </w:r>
      <w:r>
        <w:br/>
      </w:r>
      <w:r>
        <w:rPr>
          <w:rFonts w:ascii="Times New Roman"/>
          <w:b w:val="false"/>
          <w:i w:val="false"/>
          <w:color w:val="000000"/>
          <w:sz w:val="28"/>
        </w:rPr>
        <w:t xml:space="preserve">
      2003 жылы "Атырау МӨЗ" ААҚ-та қайта өңдеу көлемi 2287 мың. тонна деңгейінде, оның iшiнде компанияның мұнай ресурстарынан - 1800 млн. тонна мөлшерiнде көзделіп отыр. Компания зауыттың бар қуатын жаңғырту мен жаңартуға бағытталған Атырау МӨЗ-ды қайта жаңарту жобасы бойынша жұмыстарды жалғастырады. </w:t>
      </w:r>
      <w:r>
        <w:br/>
      </w:r>
      <w:r>
        <w:rPr>
          <w:rFonts w:ascii="Times New Roman"/>
          <w:b w:val="false"/>
          <w:i w:val="false"/>
          <w:color w:val="000000"/>
          <w:sz w:val="28"/>
        </w:rPr>
        <w:t xml:space="preserve">
      2004 жылы "Атырау МӨЗ" ААҚ-та қайта өңдеу көлемi 2400 мың тонна деңгейiнде, оның iшiнде 1700 мың тонна Компания ресурсынан күтiлiп отыр. 2003 жылға қарағанда қайта өңдеу көлемi 5%-ға ұлғаяды. </w:t>
      </w:r>
      <w:r>
        <w:br/>
      </w:r>
      <w:r>
        <w:rPr>
          <w:rFonts w:ascii="Times New Roman"/>
          <w:b w:val="false"/>
          <w:i w:val="false"/>
          <w:color w:val="000000"/>
          <w:sz w:val="28"/>
        </w:rPr>
        <w:t xml:space="preserve">
      2003 жылы жалпы тасымалдау көлемi 34192 мың тоннаны құрады, бұл жоспарланған көлемдерден 3%-ға артық және 2002 жылмен салыстырғанда 13%-ға (30317 мың тонна) артық. Тасымалдау көлемдерінің ұлғаюы мұнай өндiретін бiрлестiктердiң мұнай өндіру көлемдерiнiң ұлғаюымен негізделедi. </w:t>
      </w:r>
      <w:r>
        <w:br/>
      </w:r>
      <w:r>
        <w:rPr>
          <w:rFonts w:ascii="Times New Roman"/>
          <w:b w:val="false"/>
          <w:i w:val="false"/>
          <w:color w:val="000000"/>
          <w:sz w:val="28"/>
        </w:rPr>
        <w:t xml:space="preserve">
      2004 жылы "ҚазТрансОйл" ЖАҚ-тың жүйесi бойынша 35708 мың тонна көлемiнде мұнай тасымалдау жоспарланып отыр, бұл 2003 жылғы деңгейден 1516 мың тоннаға асып түспек. </w:t>
      </w:r>
      <w:r>
        <w:br/>
      </w:r>
      <w:r>
        <w:rPr>
          <w:rFonts w:ascii="Times New Roman"/>
          <w:b w:val="false"/>
          <w:i w:val="false"/>
          <w:color w:val="000000"/>
          <w:sz w:val="28"/>
        </w:rPr>
        <w:t xml:space="preserve">
      "Интергаз Орталық Азия" ЖАҚ магистральдық газ құбыры бойынша газ тасымалдаудың жалпы көлемі 2003 жылы жоспарлы 110186 млн. м </w:t>
      </w:r>
      <w:r>
        <w:rPr>
          <w:rFonts w:ascii="Times New Roman"/>
          <w:b w:val="false"/>
          <w:i w:val="false"/>
          <w:color w:val="000000"/>
          <w:vertAlign w:val="superscript"/>
        </w:rPr>
        <w:t xml:space="preserve">3 </w:t>
      </w:r>
      <w:r>
        <w:rPr>
          <w:rFonts w:ascii="Times New Roman"/>
          <w:b w:val="false"/>
          <w:i w:val="false"/>
          <w:color w:val="000000"/>
          <w:sz w:val="28"/>
        </w:rPr>
        <w:t xml:space="preserve">-дің орнына 120226 млн. м </w:t>
      </w:r>
      <w:r>
        <w:rPr>
          <w:rFonts w:ascii="Times New Roman"/>
          <w:b w:val="false"/>
          <w:i w:val="false"/>
          <w:color w:val="000000"/>
          <w:vertAlign w:val="superscript"/>
        </w:rPr>
        <w:t xml:space="preserve">3 </w:t>
      </w:r>
      <w:r>
        <w:rPr>
          <w:rFonts w:ascii="Times New Roman"/>
          <w:b w:val="false"/>
          <w:i w:val="false"/>
          <w:color w:val="000000"/>
          <w:sz w:val="28"/>
        </w:rPr>
        <w:t xml:space="preserve">құрады, бұл 2002 жылғы деңгейден 8,7%-ға жоғары. </w:t>
      </w:r>
      <w:r>
        <w:br/>
      </w:r>
      <w:r>
        <w:rPr>
          <w:rFonts w:ascii="Times New Roman"/>
          <w:b w:val="false"/>
          <w:i w:val="false"/>
          <w:color w:val="000000"/>
          <w:sz w:val="28"/>
        </w:rPr>
        <w:t xml:space="preserve">
      Бұл ретте 2003 жылы ішкі тасымал 4801 млн. м </w:t>
      </w:r>
      <w:r>
        <w:rPr>
          <w:rFonts w:ascii="Times New Roman"/>
          <w:b w:val="false"/>
          <w:i w:val="false"/>
          <w:color w:val="000000"/>
          <w:vertAlign w:val="superscript"/>
        </w:rPr>
        <w:t xml:space="preserve">3 </w:t>
      </w:r>
      <w:r>
        <w:rPr>
          <w:rFonts w:ascii="Times New Roman"/>
          <w:b w:val="false"/>
          <w:i w:val="false"/>
          <w:color w:val="000000"/>
          <w:sz w:val="28"/>
        </w:rPr>
        <w:t xml:space="preserve">, халықаралық транзит - 109437,7 млн. м </w:t>
      </w:r>
      <w:r>
        <w:rPr>
          <w:rFonts w:ascii="Times New Roman"/>
          <w:b w:val="false"/>
          <w:i w:val="false"/>
          <w:color w:val="000000"/>
          <w:vertAlign w:val="superscript"/>
        </w:rPr>
        <w:t xml:space="preserve">3 </w:t>
      </w:r>
      <w:r>
        <w:rPr>
          <w:rFonts w:ascii="Times New Roman"/>
          <w:b w:val="false"/>
          <w:i w:val="false"/>
          <w:color w:val="000000"/>
          <w:sz w:val="28"/>
        </w:rPr>
        <w:t xml:space="preserve">-ті, газды экспортқа тасымалдау - 5986,8 млн. м </w:t>
      </w:r>
      <w:r>
        <w:rPr>
          <w:rFonts w:ascii="Times New Roman"/>
          <w:b w:val="false"/>
          <w:i w:val="false"/>
          <w:color w:val="000000"/>
          <w:vertAlign w:val="superscript"/>
        </w:rPr>
        <w:t xml:space="preserve">3 </w:t>
      </w:r>
      <w:r>
        <w:rPr>
          <w:rFonts w:ascii="Times New Roman"/>
          <w:b w:val="false"/>
          <w:i w:val="false"/>
          <w:color w:val="000000"/>
          <w:sz w:val="28"/>
        </w:rPr>
        <w:t xml:space="preserve">-ді құрады. </w:t>
      </w:r>
      <w:r>
        <w:br/>
      </w:r>
      <w:r>
        <w:rPr>
          <w:rFonts w:ascii="Times New Roman"/>
          <w:b w:val="false"/>
          <w:i w:val="false"/>
          <w:color w:val="000000"/>
          <w:sz w:val="28"/>
        </w:rPr>
        <w:t xml:space="preserve">
      2002 жылы негізгі капиталға түскен инвестицияның барлығы 75,5 млрд. теңгені, оның iшiнде өндiрiске - 59,2 млрд. теңгенi немесе күрделi қаржы салымдарының жалпы көлемiнiң 78,4%-ын құрады. 2002 жылы күрделi қаржы салымының сомасы 2001 жылғы соған ұқсас көрсеткiштен 20,4 млрд. теңгеге жоғары болды. </w:t>
      </w:r>
      <w:r>
        <w:br/>
      </w:r>
      <w:r>
        <w:rPr>
          <w:rFonts w:ascii="Times New Roman"/>
          <w:b w:val="false"/>
          <w:i w:val="false"/>
          <w:color w:val="000000"/>
          <w:sz w:val="28"/>
        </w:rPr>
        <w:t xml:space="preserve">
      2003 жылы негізгi капиталға инвестициялардың барлығы 107 млрд. теңге, соның iшiнде меншiкті қаражат есебiнен 50,5 млрд. теңге, қарыз қаражаты есебiнен 56,5 млрд. теңге, мемлекеттiк бюджет қаражаты есебiнен 2,8 млрд. теңге сомасында бағаланып отыр. </w:t>
      </w:r>
      <w:r>
        <w:br/>
      </w:r>
      <w:r>
        <w:rPr>
          <w:rFonts w:ascii="Times New Roman"/>
          <w:b w:val="false"/>
          <w:i w:val="false"/>
          <w:color w:val="000000"/>
          <w:sz w:val="28"/>
        </w:rPr>
        <w:t xml:space="preserve">
      2003 жылы өнімдi өткiзуден түскен кіріс 391,8 млрд. теңге құрады. </w:t>
      </w:r>
      <w:r>
        <w:br/>
      </w:r>
      <w:r>
        <w:rPr>
          <w:rFonts w:ascii="Times New Roman"/>
          <w:b w:val="false"/>
          <w:i w:val="false"/>
          <w:color w:val="000000"/>
          <w:sz w:val="28"/>
        </w:rPr>
        <w:t xml:space="preserve">
      Өндiрiске жұмсалған шығындар - 186 млрд. теңге сомасында. </w:t>
      </w:r>
      <w:r>
        <w:br/>
      </w:r>
      <w:r>
        <w:rPr>
          <w:rFonts w:ascii="Times New Roman"/>
          <w:b w:val="false"/>
          <w:i w:val="false"/>
          <w:color w:val="000000"/>
          <w:sz w:val="28"/>
        </w:rPr>
        <w:t xml:space="preserve">
      2003 жылы 67,1 млрд. теңге, оның iшiнде мұнай өндiретiн кәсіпорындар бойынша 33,3 млрд. теңге, мұнай-газ-көлiк кәсіпорындары бойынша 24,7 млрд. теңге, Атырау МӨЗ бойынша 924 млн. теңге сомасында таза кiрiс алынды. </w:t>
      </w:r>
      <w:r>
        <w:br/>
      </w:r>
      <w:r>
        <w:rPr>
          <w:rFonts w:ascii="Times New Roman"/>
          <w:b w:val="false"/>
          <w:i w:val="false"/>
          <w:color w:val="000000"/>
          <w:sz w:val="28"/>
        </w:rPr>
        <w:t xml:space="preserve">
      2004 жылы 42,9 млрд. теңге, оның iшiнде мұнай өндiретiн кәсіпорындар бойынша 15,2 млрд. теңге, мұнай-газ-көлiк кәсiпорындары бойынша 22,4 млрд. теңге, Атырау МӨЗ бойынша 1,3 млрд. теңге деңгейінде таза кіріс жоспарланып отыр. </w:t>
      </w:r>
    </w:p>
    <w:bookmarkStart w:name="z80" w:id="78"/>
    <w:p>
      <w:pPr>
        <w:spacing w:after="0"/>
        <w:ind w:left="0"/>
        <w:jc w:val="left"/>
      </w:pPr>
      <w:r>
        <w:rPr>
          <w:rFonts w:ascii="Times New Roman"/>
          <w:b/>
          <w:i w:val="false"/>
          <w:color w:val="000000"/>
        </w:rPr>
        <w:t xml:space="preserve"> 
  "Қазатомөнеркәсіп" ҰАК" ЖАҚ </w:t>
      </w:r>
    </w:p>
    <w:bookmarkEnd w:id="78"/>
    <w:p>
      <w:pPr>
        <w:spacing w:after="0"/>
        <w:ind w:left="0"/>
        <w:jc w:val="both"/>
      </w:pPr>
      <w:r>
        <w:rPr>
          <w:rFonts w:ascii="Times New Roman"/>
          <w:b w:val="false"/>
          <w:i w:val="false"/>
          <w:color w:val="000000"/>
          <w:sz w:val="28"/>
        </w:rPr>
        <w:t xml:space="preserve">      "Қазатомөнеркәсiп" ұлттық атом компаниясы" мемлекет акцияларының 100%-дық үлесі бар жабық акционерлiк қоғам түрiнде 1997 жылы құрылды. Компания уран және оның қосындыларын, атом энергетикалық станцияларға арнайы жабдықтар мен технологияларға және қосарлы мақсаттағы материалдарға арналған ядролық отынды экспорттау мен импорттау жөнiндегі бас оператор болып табылады. </w:t>
      </w:r>
      <w:r>
        <w:br/>
      </w:r>
      <w:r>
        <w:rPr>
          <w:rFonts w:ascii="Times New Roman"/>
          <w:b w:val="false"/>
          <w:i w:val="false"/>
          <w:color w:val="000000"/>
          <w:sz w:val="28"/>
        </w:rPr>
        <w:t xml:space="preserve">
      2002 жылы уран өндiру 2079 тоннаны құрады, бұл 2001 жылдың көрсеткiштерiнен 34%-ға жоғары. 2003 жылы өндiру көлемі 2002 жылдың деңгейін 8,8%-ғa асып түстi және 2946 тоннаны құрады. 2004 жылы 3140 тонна табиғи уран өндiру жоспарлануда. </w:t>
      </w:r>
      <w:r>
        <w:br/>
      </w:r>
      <w:r>
        <w:rPr>
          <w:rFonts w:ascii="Times New Roman"/>
          <w:b w:val="false"/>
          <w:i w:val="false"/>
          <w:color w:val="000000"/>
          <w:sz w:val="28"/>
        </w:rPr>
        <w:t xml:space="preserve">
      2002 жылы тотықша-тотық өндiрiсi 2001 жылмен салыстырғанда 17,6%-ға ұлғайып, 2583 тоннаны, 2003 жылы - 2803 тоннаны құрады. 2003 жылы тотықша-тотық өндiрiсiнiң жоспарланған көлемi шамамен 3097 тоннаны құрайды. </w:t>
      </w:r>
      <w:r>
        <w:br/>
      </w:r>
      <w:r>
        <w:rPr>
          <w:rFonts w:ascii="Times New Roman"/>
          <w:b w:val="false"/>
          <w:i w:val="false"/>
          <w:color w:val="000000"/>
          <w:sz w:val="28"/>
        </w:rPr>
        <w:t xml:space="preserve">
      Табиғи уранды өндiру көлемiнiң тұрақты өсiмiне мынадай iс-шараларды iске асыру есебiнен қол жеттi: </w:t>
      </w:r>
      <w:r>
        <w:br/>
      </w:r>
      <w:r>
        <w:rPr>
          <w:rFonts w:ascii="Times New Roman"/>
          <w:b w:val="false"/>
          <w:i w:val="false"/>
          <w:color w:val="000000"/>
          <w:sz w:val="28"/>
        </w:rPr>
        <w:t xml:space="preserve">
      - бiр уақытта барлық өндiрiстiк процестерді жаңа сапалы деңгейге көшiре отырып, жұмыс істейтiн кенiштердi кеңейту; </w:t>
      </w:r>
      <w:r>
        <w:br/>
      </w:r>
      <w:r>
        <w:rPr>
          <w:rFonts w:ascii="Times New Roman"/>
          <w:b w:val="false"/>
          <w:i w:val="false"/>
          <w:color w:val="000000"/>
          <w:sz w:val="28"/>
        </w:rPr>
        <w:t xml:space="preserve">
      - өндірудің жаңа объектiлерiн - "Оңтүстік Мойынқұм" және "Оңтүстiк Қарамұрын" кен орындарын өнеркәсiптiк пайдалану. Бұл іс-шара 2003 жылы өнiмнiң жалпы өндiрiсiне 589 тонна үстеме берді; </w:t>
      </w:r>
      <w:r>
        <w:br/>
      </w:r>
      <w:r>
        <w:rPr>
          <w:rFonts w:ascii="Times New Roman"/>
          <w:b w:val="false"/>
          <w:i w:val="false"/>
          <w:color w:val="000000"/>
          <w:sz w:val="28"/>
        </w:rPr>
        <w:t xml:space="preserve">
      - қағидаттық жаңа геотехнологиялық шешімдерді енгізе отырып жаңа объектілердi салу - бай десорбаттарды алу және оларды тiкелей аффинациялау; осы схема бойынша "Ақдала" кенiшiн құру өндiрудiң жалпы көлемiне 2003 жылы 468 тонна өсім бердi. </w:t>
      </w:r>
      <w:r>
        <w:br/>
      </w:r>
      <w:r>
        <w:rPr>
          <w:rFonts w:ascii="Times New Roman"/>
          <w:b w:val="false"/>
          <w:i w:val="false"/>
          <w:color w:val="000000"/>
          <w:sz w:val="28"/>
        </w:rPr>
        <w:t xml:space="preserve">
      2003 жылы өнімдi өткiзуден түскен шоғырландырылған кiрiс 2002 жылмен салыстырғанда 23%-ға ұлғайып, 29363,14 млн. теңге құрады. Бұл ретте кiрiстiң 51%-ын уран өнiмiн өткізу, 6%-ын бериллий өнiмiн өткiзу, 9%-ын тантал-ниобий өнiмiн өткiзу құрады, жалпы өткiзу көлемiнiң 18%-ын энергетикалық кешен өнiмiн өткiзу құрайды, оның iшiнде: электр энергиясын өткiзуден түскен кiрiс - 4545,09 млн. теңге, жылу энергиясын - 382,3 млн. теңге, суды - 892,2 млн. теңге және 15,4% өзге де өткiзуден түскен кiрiске жатады. </w:t>
      </w:r>
    </w:p>
    <w:bookmarkStart w:name="z81" w:id="79"/>
    <w:p>
      <w:pPr>
        <w:spacing w:after="0"/>
        <w:ind w:left="0"/>
        <w:jc w:val="left"/>
      </w:pPr>
      <w:r>
        <w:rPr>
          <w:rFonts w:ascii="Times New Roman"/>
          <w:b/>
          <w:i w:val="false"/>
          <w:color w:val="000000"/>
        </w:rPr>
        <w:t xml:space="preserve"> 
  "Азық-түлiк келiсiм-шарт корпорациясы" ЖАҚ </w:t>
      </w:r>
    </w:p>
    <w:bookmarkEnd w:id="79"/>
    <w:p>
      <w:pPr>
        <w:spacing w:after="0"/>
        <w:ind w:left="0"/>
        <w:jc w:val="both"/>
      </w:pPr>
      <w:r>
        <w:rPr>
          <w:rFonts w:ascii="Times New Roman"/>
          <w:b w:val="false"/>
          <w:i w:val="false"/>
          <w:color w:val="000000"/>
          <w:sz w:val="28"/>
        </w:rPr>
        <w:t xml:space="preserve">      2002 жылы Компания қызметiнiң қорытындылары бойынша 365,4 млн. теңге сомасында оң нәтиже алынды, оның 183,4 млн. теңгесi республикалық бюджетке дивидендтер түрінде аударылды. </w:t>
      </w:r>
      <w:r>
        <w:br/>
      </w:r>
      <w:r>
        <w:rPr>
          <w:rFonts w:ascii="Times New Roman"/>
          <w:b w:val="false"/>
          <w:i w:val="false"/>
          <w:color w:val="000000"/>
          <w:sz w:val="28"/>
        </w:rPr>
        <w:t xml:space="preserve">
      2003 жылы Корпорация барлық егiннiң: </w:t>
      </w:r>
      <w:r>
        <w:br/>
      </w:r>
      <w:r>
        <w:rPr>
          <w:rFonts w:ascii="Times New Roman"/>
          <w:b w:val="false"/>
          <w:i w:val="false"/>
          <w:color w:val="000000"/>
          <w:sz w:val="28"/>
        </w:rPr>
        <w:t xml:space="preserve">
      мемлекеттік бидай сатып алу бағдарламасы бойынша 194,9 мың тоннасын; </w:t>
      </w:r>
      <w:r>
        <w:br/>
      </w:r>
      <w:r>
        <w:rPr>
          <w:rFonts w:ascii="Times New Roman"/>
          <w:b w:val="false"/>
          <w:i w:val="false"/>
          <w:color w:val="000000"/>
          <w:sz w:val="28"/>
        </w:rPr>
        <w:t xml:space="preserve">
      тартылған кредиттік ресурстар есебiнен астық сатып-алу бағдарламасы бойынша 1993,5 мың тоннасын сатып алды. </w:t>
      </w:r>
      <w:r>
        <w:br/>
      </w:r>
      <w:r>
        <w:rPr>
          <w:rFonts w:ascii="Times New Roman"/>
          <w:b w:val="false"/>
          <w:i w:val="false"/>
          <w:color w:val="000000"/>
          <w:sz w:val="28"/>
        </w:rPr>
        <w:t xml:space="preserve">
      2003 жылы жалпы кiрiс 34602,8 млн. теңгені, оның iшiнде: </w:t>
      </w:r>
      <w:r>
        <w:br/>
      </w:r>
      <w:r>
        <w:rPr>
          <w:rFonts w:ascii="Times New Roman"/>
          <w:b w:val="false"/>
          <w:i w:val="false"/>
          <w:color w:val="000000"/>
          <w:sz w:val="28"/>
        </w:rPr>
        <w:t xml:space="preserve">
      мемлекеттiк бидай ресурстарын басқарудан түскен кiріс 9284,9 млн. теңгені; </w:t>
      </w:r>
      <w:r>
        <w:br/>
      </w:r>
      <w:r>
        <w:rPr>
          <w:rFonts w:ascii="Times New Roman"/>
          <w:b w:val="false"/>
          <w:i w:val="false"/>
          <w:color w:val="000000"/>
          <w:sz w:val="28"/>
        </w:rPr>
        <w:t xml:space="preserve">
      меншiкті қаржы-шаруашылық қызметі бойынша кiрiс 25317,9 млн. теңгені құрады. </w:t>
      </w:r>
      <w:r>
        <w:br/>
      </w:r>
      <w:r>
        <w:rPr>
          <w:rFonts w:ascii="Times New Roman"/>
          <w:b w:val="false"/>
          <w:i w:val="false"/>
          <w:color w:val="000000"/>
          <w:sz w:val="28"/>
        </w:rPr>
        <w:t xml:space="preserve">
      2003 жылы салық салынатын кiрiс 1171,2 млн. теңгенi құрады. </w:t>
      </w:r>
      <w:r>
        <w:br/>
      </w:r>
      <w:r>
        <w:rPr>
          <w:rFonts w:ascii="Times New Roman"/>
          <w:b w:val="false"/>
          <w:i w:val="false"/>
          <w:color w:val="000000"/>
          <w:sz w:val="28"/>
        </w:rPr>
        <w:t xml:space="preserve">
      2004 жылғы 1 сәуiрде Корпорация мемлекеттiк бидай ресурстарын 685,25 мың тонна көлемiнде қалыптастырды. </w:t>
      </w:r>
      <w:r>
        <w:br/>
      </w:r>
      <w:r>
        <w:rPr>
          <w:rFonts w:ascii="Times New Roman"/>
          <w:b w:val="false"/>
          <w:i w:val="false"/>
          <w:color w:val="000000"/>
          <w:sz w:val="28"/>
        </w:rPr>
        <w:t xml:space="preserve">
      Мемлекеттiк бидай ресурстары негiзiнен республиканың 53 iрi нан қабылдау кәсiпорындарында орналасты, оларды iрiктеудi Ауыл шаруашылығы министрлiгi мен Корпорация конкурстық негiзде жүргiзедi. </w:t>
      </w:r>
      <w:r>
        <w:br/>
      </w:r>
      <w:r>
        <w:rPr>
          <w:rFonts w:ascii="Times New Roman"/>
          <w:b w:val="false"/>
          <w:i w:val="false"/>
          <w:color w:val="000000"/>
          <w:sz w:val="28"/>
        </w:rPr>
        <w:t xml:space="preserve">
      Бидай сатып алу мемлекеттiк азық-түлiк бидай резервiн қалыптастыру және отандық ауыл шаруашылығы тауарларын өндiрушiлердi қолдау мақсатында жүргiзiледi. 2004 жылы осы жылғы егіннен 2478 мың тонна көлемiнде, оның iшiнде: </w:t>
      </w:r>
      <w:r>
        <w:br/>
      </w:r>
      <w:r>
        <w:rPr>
          <w:rFonts w:ascii="Times New Roman"/>
          <w:b w:val="false"/>
          <w:i w:val="false"/>
          <w:color w:val="000000"/>
          <w:sz w:val="28"/>
        </w:rPr>
        <w:t xml:space="preserve">
      мемлекеттiк сатып алу бойынша 6,2 млрд. теңге сомасына 478,3 мың тонна; </w:t>
      </w:r>
      <w:r>
        <w:br/>
      </w:r>
      <w:r>
        <w:rPr>
          <w:rFonts w:ascii="Times New Roman"/>
          <w:b w:val="false"/>
          <w:i w:val="false"/>
          <w:color w:val="000000"/>
          <w:sz w:val="28"/>
        </w:rPr>
        <w:t xml:space="preserve">
      коммерциялық сатып алу бойынша 26 млрд. теңге сомасына 2 млн. тонна бидай сатып алу көзделіп отыр. </w:t>
      </w:r>
      <w:r>
        <w:br/>
      </w:r>
      <w:r>
        <w:rPr>
          <w:rFonts w:ascii="Times New Roman"/>
          <w:b w:val="false"/>
          <w:i w:val="false"/>
          <w:color w:val="000000"/>
          <w:sz w:val="28"/>
        </w:rPr>
        <w:t xml:space="preserve">
      2004 жылы осы мақсатқа республикалық бюджеттен 6208,4 млн. теңге көлемiнде ақша қаражаты бөліндi. Бидай сатып алу өткен жылдардағы сияқты екi кезеңде: көктем-жаз маусымында жеткiзудiң келiсiм-шарты негiзiнде қаржыландыру арқылы және күзде тікелей сатып алу арқылы жүзеге асырылды. </w:t>
      </w:r>
      <w:r>
        <w:br/>
      </w:r>
      <w:r>
        <w:rPr>
          <w:rFonts w:ascii="Times New Roman"/>
          <w:b w:val="false"/>
          <w:i w:val="false"/>
          <w:color w:val="000000"/>
          <w:sz w:val="28"/>
        </w:rPr>
        <w:t xml:space="preserve">
      2004 жылы компанияның жалпы кiрiсi - 33678,6 млн. теңге, оның iшiнде: </w:t>
      </w:r>
      <w:r>
        <w:br/>
      </w:r>
      <w:r>
        <w:rPr>
          <w:rFonts w:ascii="Times New Roman"/>
          <w:b w:val="false"/>
          <w:i w:val="false"/>
          <w:color w:val="000000"/>
          <w:sz w:val="28"/>
        </w:rPr>
        <w:t xml:space="preserve">
      мемлекеттiк бидай ресурстарын басқарудан түсетiн кiрiс - 7086,5 млн. теңге; </w:t>
      </w:r>
      <w:r>
        <w:br/>
      </w:r>
      <w:r>
        <w:rPr>
          <w:rFonts w:ascii="Times New Roman"/>
          <w:b w:val="false"/>
          <w:i w:val="false"/>
          <w:color w:val="000000"/>
          <w:sz w:val="28"/>
        </w:rPr>
        <w:t xml:space="preserve">
      дербес қаржы-шаруашылық қызметі бойынша кiрiс - 26592,1 млн. теңге мөлшерінде жоспарланған. </w:t>
      </w:r>
      <w:r>
        <w:br/>
      </w:r>
      <w:r>
        <w:rPr>
          <w:rFonts w:ascii="Times New Roman"/>
          <w:b w:val="false"/>
          <w:i w:val="false"/>
          <w:color w:val="000000"/>
          <w:sz w:val="28"/>
        </w:rPr>
        <w:t xml:space="preserve">
      2004 жылы салық салынатын кiрiс 711,98 млн. теңге мөлшерiнде жоспарланып отыр. </w:t>
      </w:r>
      <w:r>
        <w:br/>
      </w:r>
      <w:r>
        <w:rPr>
          <w:rFonts w:ascii="Times New Roman"/>
          <w:b w:val="false"/>
          <w:i w:val="false"/>
          <w:color w:val="000000"/>
          <w:sz w:val="28"/>
        </w:rPr>
        <w:t xml:space="preserve">
      2004 жылы бюджетке 244,4 млн. теңге мөлшерiнде мемлекеттiк акциялар пакетiне дивидендтер аудару жоспарланып отыр. </w:t>
      </w:r>
    </w:p>
    <w:bookmarkStart w:name="z82" w:id="80"/>
    <w:p>
      <w:pPr>
        <w:spacing w:after="0"/>
        <w:ind w:left="0"/>
        <w:jc w:val="left"/>
      </w:pPr>
      <w:r>
        <w:rPr>
          <w:rFonts w:ascii="Times New Roman"/>
          <w:b/>
          <w:i w:val="false"/>
          <w:color w:val="000000"/>
        </w:rPr>
        <w:t xml:space="preserve"> 
  "Ұлттық ақпараттық технологиялар" ЖАҚ </w:t>
      </w:r>
    </w:p>
    <w:bookmarkEnd w:id="80"/>
    <w:p>
      <w:pPr>
        <w:spacing w:after="0"/>
        <w:ind w:left="0"/>
        <w:jc w:val="both"/>
      </w:pPr>
      <w:r>
        <w:rPr>
          <w:rFonts w:ascii="Times New Roman"/>
          <w:b w:val="false"/>
          <w:i w:val="false"/>
          <w:color w:val="000000"/>
          <w:sz w:val="28"/>
        </w:rPr>
        <w:t xml:space="preserve">      2002 жылғы жұмыс қорытындылары бойынша Қоғамның алған кiрiсi жоспарланған 1405,3 млн. теңгенiң орнына 558,0 млн. теңгенi құрады, бұл 39,7%. </w:t>
      </w:r>
      <w:r>
        <w:br/>
      </w:r>
      <w:r>
        <w:rPr>
          <w:rFonts w:ascii="Times New Roman"/>
          <w:b w:val="false"/>
          <w:i w:val="false"/>
          <w:color w:val="000000"/>
          <w:sz w:val="28"/>
        </w:rPr>
        <w:t xml:space="preserve">
      Негiзгі қызметтен түскен кiрiс жоспарланған 1394,4 млн. теңгенiң орнына 449,6 млн. теңгенi құрады, жоспардың орындалуы 32,2%. </w:t>
      </w:r>
      <w:r>
        <w:br/>
      </w:r>
      <w:r>
        <w:rPr>
          <w:rFonts w:ascii="Times New Roman"/>
          <w:b w:val="false"/>
          <w:i w:val="false"/>
          <w:color w:val="000000"/>
          <w:sz w:val="28"/>
        </w:rPr>
        <w:t xml:space="preserve">
      Негiзгi емес қызметтен түскен кiрiс жоспарланған 108,4 млн. теңгенің орнына 10,8 млн. теңге құрады. </w:t>
      </w:r>
      <w:r>
        <w:br/>
      </w:r>
      <w:r>
        <w:rPr>
          <w:rFonts w:ascii="Times New Roman"/>
          <w:b w:val="false"/>
          <w:i w:val="false"/>
          <w:color w:val="000000"/>
          <w:sz w:val="28"/>
        </w:rPr>
        <w:t xml:space="preserve">
      Телекоммуникациялық қызметтер көрсету көлемінiң азаюы және бюджеттік бағдарламаларда көзделген іс-шаралардың орындалмауы, тапсырыс берушілер талап ететін деректердi берудiң жеткiлiктi жылдамдығын қамтамасыз етпеген моральдық табиғи тозған жабдықты ауыстыру жөнiндегi шаралардың уақытылы қабылданбауы Қоғамның бюджеттiң кiрiс бөлігін орындамауының себептерi болып табылады. Бұдан басқа, телекоммуникациялық қызметтер көрсетудiң қолданыстағы тарифтерi рыноктың құбылмалы шарттарына сәйкестендiрiлмедi. Осының бәрi негізгi клиенттердiң басқа провайдерлерге кетуiне әкеп соқты. Ұсынылатын жұмыстар мен қызметтер көрсетулердiң салыстырмалы түрде жоғары өзiндiк құнына байланысты Қоғамның ашық конкурстарға қатысуы нәтиже берген жоқ. </w:t>
      </w:r>
      <w:r>
        <w:br/>
      </w:r>
      <w:r>
        <w:rPr>
          <w:rFonts w:ascii="Times New Roman"/>
          <w:b w:val="false"/>
          <w:i w:val="false"/>
          <w:color w:val="000000"/>
          <w:sz w:val="28"/>
        </w:rPr>
        <w:t xml:space="preserve">
      2002 жылы Қоғам шығыстарды жоспарланған 1392,2 млн. теңгенiң орнына 871,6 млн. теңге сомасына жүргiздi, шығыстардың қысқаруы 520,6 млн. теңге құрады. </w:t>
      </w:r>
      <w:r>
        <w:br/>
      </w:r>
      <w:r>
        <w:rPr>
          <w:rFonts w:ascii="Times New Roman"/>
          <w:b w:val="false"/>
          <w:i w:val="false"/>
          <w:color w:val="000000"/>
          <w:sz w:val="28"/>
        </w:rPr>
        <w:t xml:space="preserve">
      2002 жылы Қоғам 313,6 млн. теңге сомасында терiс қаржы нәтижесiн алды. </w:t>
      </w:r>
      <w:r>
        <w:br/>
      </w:r>
      <w:r>
        <w:rPr>
          <w:rFonts w:ascii="Times New Roman"/>
          <w:b w:val="false"/>
          <w:i w:val="false"/>
          <w:color w:val="000000"/>
          <w:sz w:val="28"/>
        </w:rPr>
        <w:t xml:space="preserve">
      2003 жылғы қызмет қорытындылары бойынша Қоғам алған кiрiс 443,7 млн. теңгенi құрады, оның iшiнде негiзгi қызметтен түскен кiрiс 432,0 млн. теңге, қосалқы қызметтен түскен кiрiс 11,7 млн. теңгені құрады. </w:t>
      </w:r>
      <w:r>
        <w:br/>
      </w:r>
      <w:r>
        <w:rPr>
          <w:rFonts w:ascii="Times New Roman"/>
          <w:b w:val="false"/>
          <w:i w:val="false"/>
          <w:color w:val="000000"/>
          <w:sz w:val="28"/>
        </w:rPr>
        <w:t xml:space="preserve">
      2003 жылы Қоғам шығыстарды 539,3 млн. теңге сомасына жүргіздi. </w:t>
      </w:r>
      <w:r>
        <w:br/>
      </w:r>
      <w:r>
        <w:rPr>
          <w:rFonts w:ascii="Times New Roman"/>
          <w:b w:val="false"/>
          <w:i w:val="false"/>
          <w:color w:val="000000"/>
          <w:sz w:val="28"/>
        </w:rPr>
        <w:t xml:space="preserve">
      2003 жылғы қорытындылар бойынша залал 95,6 млн. теңге мөлшерiнде болды. </w:t>
      </w:r>
      <w:r>
        <w:br/>
      </w:r>
      <w:r>
        <w:rPr>
          <w:rFonts w:ascii="Times New Roman"/>
          <w:b w:val="false"/>
          <w:i w:val="false"/>
          <w:color w:val="000000"/>
          <w:sz w:val="28"/>
        </w:rPr>
        <w:t xml:space="preserve">
      Қоғамның залалды қызметiне байланысты 2003 жылдың қорытындылары бойынша мемлекеттiк акциялар пакетiне дивидендтердiң 6,6 млн. теңге мөлшерінде жоспарланған есептеулер мен төлемдер жүргiзiлген жоқ. </w:t>
      </w:r>
      <w:r>
        <w:br/>
      </w:r>
      <w:r>
        <w:rPr>
          <w:rFonts w:ascii="Times New Roman"/>
          <w:b w:val="false"/>
          <w:i w:val="false"/>
          <w:color w:val="000000"/>
          <w:sz w:val="28"/>
        </w:rPr>
        <w:t xml:space="preserve">
      2004 жылы болжам бойынша таза кiрiс сомасы 5,2 млн. теңгенi құрайды. </w:t>
      </w:r>
      <w:r>
        <w:br/>
      </w:r>
      <w:r>
        <w:rPr>
          <w:rFonts w:ascii="Times New Roman"/>
          <w:b w:val="false"/>
          <w:i w:val="false"/>
          <w:color w:val="000000"/>
          <w:sz w:val="28"/>
        </w:rPr>
        <w:t xml:space="preserve">
      Республика бюджетiне 93,8 млн. теңге, оның iшiнде: ҚҚС - 28,1 млн. теңге; әлеуметтiк салық - 25,6 млн. теңге; корпорациялық табыс салығы - 2,2 млн. теңге; жеке табыс салығы - 20,5 млн. теңге; өзгелерi - 17,4 млн. теңге бағыттау жоспарланып отыр. </w:t>
      </w:r>
      <w:r>
        <w:br/>
      </w:r>
      <w:r>
        <w:rPr>
          <w:rFonts w:ascii="Times New Roman"/>
          <w:b w:val="false"/>
          <w:i w:val="false"/>
          <w:color w:val="000000"/>
          <w:sz w:val="28"/>
        </w:rPr>
        <w:t xml:space="preserve">
      2004 жылы мемлекеттiк акциялар пакетiне дивидендтер аудару Қоғам жоспарында жоқ. </w:t>
      </w:r>
    </w:p>
    <w:bookmarkStart w:name="z83" w:id="81"/>
    <w:p>
      <w:pPr>
        <w:spacing w:after="0"/>
        <w:ind w:left="0"/>
        <w:jc w:val="left"/>
      </w:pPr>
      <w:r>
        <w:rPr>
          <w:rFonts w:ascii="Times New Roman"/>
          <w:b/>
          <w:i w:val="false"/>
          <w:color w:val="000000"/>
        </w:rPr>
        <w:t xml:space="preserve"> 
  "Мемлекеттік жинақтаушы зейнетақы қоры" ЖАҚ </w:t>
      </w:r>
    </w:p>
    <w:bookmarkEnd w:id="81"/>
    <w:p>
      <w:pPr>
        <w:spacing w:after="0"/>
        <w:ind w:left="0"/>
        <w:jc w:val="both"/>
      </w:pPr>
      <w:r>
        <w:rPr>
          <w:rFonts w:ascii="Times New Roman"/>
          <w:b w:val="false"/>
          <w:i w:val="false"/>
          <w:color w:val="000000"/>
          <w:sz w:val="28"/>
        </w:rPr>
        <w:t xml:space="preserve">      2002 жылғы жұмыс қорытындылары бойынша Қор алған жалпы кiрiс көлемi 1230,0 млн. теңгенi құрады. </w:t>
      </w:r>
      <w:r>
        <w:br/>
      </w:r>
      <w:r>
        <w:rPr>
          <w:rFonts w:ascii="Times New Roman"/>
          <w:b w:val="false"/>
          <w:i w:val="false"/>
          <w:color w:val="000000"/>
          <w:sz w:val="28"/>
        </w:rPr>
        <w:t xml:space="preserve">
      2002 жылы Қор шығыстарының жалпы көлемi 497,0 млн. теңгенi құрады. </w:t>
      </w:r>
      <w:r>
        <w:br/>
      </w:r>
      <w:r>
        <w:rPr>
          <w:rFonts w:ascii="Times New Roman"/>
          <w:b w:val="false"/>
          <w:i w:val="false"/>
          <w:color w:val="000000"/>
          <w:sz w:val="28"/>
        </w:rPr>
        <w:t xml:space="preserve">
      2002 жылы Қордың қаржы-шаруашылық қызметiнiң қорытындылары бойынша 506,0 млн. теңге сомасында оң нәтиже алынды, оның 253,0 млн. теңгесі дивидендтер түрiнде республикалық бюджетке аударылды. </w:t>
      </w:r>
      <w:r>
        <w:br/>
      </w:r>
      <w:r>
        <w:rPr>
          <w:rFonts w:ascii="Times New Roman"/>
          <w:b w:val="false"/>
          <w:i w:val="false"/>
          <w:color w:val="000000"/>
          <w:sz w:val="28"/>
        </w:rPr>
        <w:t xml:space="preserve">
      2002 жылмен салыстырғанда 2003 жылғы жұмыс қорытындылары бойынша Қор алған жалпы кiрiс көлемi 19,4%-ға ұлғайып, 1468,4 млн. теңгенi құрады. </w:t>
      </w:r>
      <w:r>
        <w:br/>
      </w:r>
      <w:r>
        <w:rPr>
          <w:rFonts w:ascii="Times New Roman"/>
          <w:b w:val="false"/>
          <w:i w:val="false"/>
          <w:color w:val="000000"/>
          <w:sz w:val="28"/>
        </w:rPr>
        <w:t xml:space="preserve">
      2003 жылы Қор шығыстарының жалпы көлемi 21,7 %-ға өсiп, 604,7 млн. теңгенi құрады. </w:t>
      </w:r>
      <w:r>
        <w:br/>
      </w:r>
      <w:r>
        <w:rPr>
          <w:rFonts w:ascii="Times New Roman"/>
          <w:b w:val="false"/>
          <w:i w:val="false"/>
          <w:color w:val="000000"/>
          <w:sz w:val="28"/>
        </w:rPr>
        <w:t xml:space="preserve">
      2002 жылмен салыстырғанда 2003 жылы таза пайда 20,4%-ға ұлғайып, 609,1 млн. теңгені құрады, оның 304,6 млн. теңгесi дивидендтер түрінде республикалық бюджетке аударылды. </w:t>
      </w:r>
      <w:r>
        <w:br/>
      </w:r>
      <w:r>
        <w:rPr>
          <w:rFonts w:ascii="Times New Roman"/>
          <w:b w:val="false"/>
          <w:i w:val="false"/>
          <w:color w:val="000000"/>
          <w:sz w:val="28"/>
        </w:rPr>
        <w:t xml:space="preserve">
      2003 жылмен салыстырғанда 2004 жылы негізгi қызметтен түсетiн кiрiстiң азаюы күтiлiп отыр, бұл пайыздық ставкалардың және қаржы құралдары кiрiстiлiгiнiң азаюы бойынша қаржы рыноктарында қалыптасқан және ұлттық валютаның нығаюына негізделген үрдiске байланысты. </w:t>
      </w:r>
      <w:r>
        <w:br/>
      </w:r>
      <w:r>
        <w:rPr>
          <w:rFonts w:ascii="Times New Roman"/>
          <w:b w:val="false"/>
          <w:i w:val="false"/>
          <w:color w:val="000000"/>
          <w:sz w:val="28"/>
        </w:rPr>
        <w:t xml:space="preserve">
      2004 жылы жалпы кiрiс сомасы 1345,5 млн. теңге мөлшерiнде күтiлiп отыр, бұл 2003 жылғы көрсеткiштен 8,1%-ға төмен. </w:t>
      </w:r>
      <w:r>
        <w:br/>
      </w:r>
      <w:r>
        <w:rPr>
          <w:rFonts w:ascii="Times New Roman"/>
          <w:b w:val="false"/>
          <w:i w:val="false"/>
          <w:color w:val="000000"/>
          <w:sz w:val="28"/>
        </w:rPr>
        <w:t xml:space="preserve">
      2004 жыл бойынша шығыстар 739,0 млн. теңге сомасында көзделiп отыр, бұл 2003 жылғы көрсеткiштен 134,3 млн. теңгеге, 22,2%-ға жоғары. </w:t>
      </w:r>
      <w:r>
        <w:br/>
      </w:r>
      <w:r>
        <w:rPr>
          <w:rFonts w:ascii="Times New Roman"/>
          <w:b w:val="false"/>
          <w:i w:val="false"/>
          <w:color w:val="000000"/>
          <w:sz w:val="28"/>
        </w:rPr>
        <w:t xml:space="preserve">
      2003 жылмен салыстырғанда 2004 жылы таза пайданың 191,1 млн. теңгеге азаюы, 32,2%-ға төмендеуi күтілуде. Тиiсiнше мемлекеттiк акциялар пакетiне дивидендтер 98,1 млн. теңгеге азаяды және 206,5 млн. теңге құрайтын болады. </w:t>
      </w:r>
    </w:p>
    <w:bookmarkStart w:name="z84" w:id="82"/>
    <w:p>
      <w:pPr>
        <w:spacing w:after="0"/>
        <w:ind w:left="0"/>
        <w:jc w:val="left"/>
      </w:pPr>
      <w:r>
        <w:rPr>
          <w:rFonts w:ascii="Times New Roman"/>
          <w:b/>
          <w:i w:val="false"/>
          <w:color w:val="000000"/>
        </w:rPr>
        <w:t xml:space="preserve"> 
  "КЕGОС" ААҚ </w:t>
      </w:r>
    </w:p>
    <w:bookmarkEnd w:id="82"/>
    <w:p>
      <w:pPr>
        <w:spacing w:after="0"/>
        <w:ind w:left="0"/>
        <w:jc w:val="both"/>
      </w:pPr>
      <w:r>
        <w:rPr>
          <w:rFonts w:ascii="Times New Roman"/>
          <w:b w:val="false"/>
          <w:i w:val="false"/>
          <w:color w:val="000000"/>
          <w:sz w:val="28"/>
        </w:rPr>
        <w:t xml:space="preserve">      2002 жылы электр энергиясын Қоғам тораптары бойынша беру көлемдерi 2001 жылмен салыстырғанда 5,3%-ға кемiдi және 23,8 млрд. кВт.сағатты құрады. Электр энергиясының Қоғам тораптары бойынша берiлу көлемдерiнiң кемуi республиканың оңтүстiк өңiрi тұтынушыларының ЖМАЭС-ның жұмыс кезеңiнде өңiрлiк электр торабы компанияның тораптары бойынша электрмен жабдықталуына көшуiне, электрмен жабдықталу схемаларының өзгеруiне, сондай-ақ Қоғамның кейбiр қызмет тұтынушыларының ҰЭТ шунттайтын өз ЭЖЖ салуына байланысты. </w:t>
      </w:r>
      <w:r>
        <w:br/>
      </w:r>
      <w:r>
        <w:rPr>
          <w:rFonts w:ascii="Times New Roman"/>
          <w:b w:val="false"/>
          <w:i w:val="false"/>
          <w:color w:val="000000"/>
          <w:sz w:val="28"/>
        </w:rPr>
        <w:t xml:space="preserve">
      2003 жылы "KEGOC" ААҚ тораптары бойынша электр энергиясын беру көлемi 26,9 млрд. кВт.сағатты құрады, бұл 2002 жылғы көрсеткiштен 13%-ға жоғары. Беру көлемiнiң өсуi, негізiнен, Ресейге электр энергиясын "Екiбастұз MAЭC-2" станциясынан экспорттық жеткiзудiң ұлғаюымен, сондай-ақ Ресей Федерациясына Тәжікстан мен Қырғызстандық электр энергиясын Қазақстан аумағы арқылы транзиттеуiмен байланысты. </w:t>
      </w:r>
      <w:r>
        <w:br/>
      </w:r>
      <w:r>
        <w:rPr>
          <w:rFonts w:ascii="Times New Roman"/>
          <w:b w:val="false"/>
          <w:i w:val="false"/>
          <w:color w:val="000000"/>
          <w:sz w:val="28"/>
        </w:rPr>
        <w:t xml:space="preserve">
      2003 жылы Қоғамның негiзгi қызметтен түсетін кiрістері 15742,2 млн. теңгенi құрады, бұл 2002 жылғы деңгейден 24,9%-ға көп. </w:t>
      </w:r>
      <w:r>
        <w:br/>
      </w:r>
      <w:r>
        <w:rPr>
          <w:rFonts w:ascii="Times New Roman"/>
          <w:b w:val="false"/>
          <w:i w:val="false"/>
          <w:color w:val="000000"/>
          <w:sz w:val="28"/>
        </w:rPr>
        <w:t xml:space="preserve">
      2004 жылы Қоғамның негiзгi қызметтен түсетiн кiрiстерi 15104,4 млн. теңге сомасында жоспарланып отыр (2003 жылғы деңгейден 4,1%-ға төмен). </w:t>
      </w:r>
      <w:r>
        <w:br/>
      </w:r>
      <w:r>
        <w:rPr>
          <w:rFonts w:ascii="Times New Roman"/>
          <w:b w:val="false"/>
          <w:i w:val="false"/>
          <w:color w:val="000000"/>
          <w:sz w:val="28"/>
        </w:rPr>
        <w:t xml:space="preserve">
      Негізгі қызметтен түсетiн кiрiстің азаюы Ақсу ферроқорытпа зауытының кәсіпорынның электрмен жабдықталуын толық қамтамасыз ететiн меншiктi электр беру торабын салуымен және тиiсiнше аталмыш кәсiпорынның электрмен жабдықтаудың сенiмдiлiгiн қамтамасыз ету жөнiндегі қызметтерден бас тартуымен шарттасып отыр. Бұдан басқа, Салық кодексiндегi өзгерістерге байланысты 2004 жылғы 1 ақпаннан бастап Қоғам электр энергиясын беру және техникалық диспетчерлендiру жөнiндегi қызметтерге тарифтердi төмендеттi. </w:t>
      </w:r>
      <w:r>
        <w:br/>
      </w:r>
      <w:r>
        <w:rPr>
          <w:rFonts w:ascii="Times New Roman"/>
          <w:b w:val="false"/>
          <w:i w:val="false"/>
          <w:color w:val="000000"/>
          <w:sz w:val="28"/>
        </w:rPr>
        <w:t xml:space="preserve">
      2003 жылы Қоғамның негiзгі қызмет бойынша шығыстары 2002 жылғы шығындардан 9,7%-ғa жоғары 13346 млн. теңгенi құрады, бұл персоналды оқытуға және ҰЭT жаңғырту жобасы бойынша консультациялық қызметтерге ақы төлеуге жұмсалатын, қарыз қаражатынан қаржыландырылатын ағымдағы шығыстардың ұлғаюымен, сондай-ақ инвестициялық бағдарламаға сәйкес негiзгi құралдардың енгізiлуiмен шарттасқан амортизациялық аударымдардың ұлғаюымен байланысты. </w:t>
      </w:r>
      <w:r>
        <w:br/>
      </w:r>
      <w:r>
        <w:rPr>
          <w:rFonts w:ascii="Times New Roman"/>
          <w:b w:val="false"/>
          <w:i w:val="false"/>
          <w:color w:val="000000"/>
          <w:sz w:val="28"/>
        </w:rPr>
        <w:t xml:space="preserve">
      2004 жылы Қоғамның негізгі қызмет бойынша шығыстары 15084,4 млн. теңге мөлшерiнде жоспарланып отыр. Негізгi қызмет бойынша шығыстардың 1738,4 млн. теңгеге өсуi конкурстар өткiзудiң тежелуiне, негізгi құралдардың қолданысқа енгiзiлуiмен негiзделген амортизациялық аударымдардың және мүлiк салығының өсуiне, ағымдағы шығыстарға жатқызылатын кредиттер бойынша пайыздардың ұлғаюына байланысты Қоғамның электр торабы объектiлерiн пайдалану және жөндеу жөнiндегі жұмыстардың бiр бөлiгінiң 2003 жылдан 2004 жылға ауыстырылуына байланысты, бұл сондай-ақ ҰЭT-ты жаңғырту жобасы бойынша негiзгі құралдардың енгізiлуiмен байланысты. </w:t>
      </w:r>
      <w:r>
        <w:br/>
      </w:r>
      <w:r>
        <w:rPr>
          <w:rFonts w:ascii="Times New Roman"/>
          <w:b w:val="false"/>
          <w:i w:val="false"/>
          <w:color w:val="000000"/>
          <w:sz w:val="28"/>
        </w:rPr>
        <w:t xml:space="preserve">
      2003 жылы Қоғамның таза пайдасы 1741,5 млн. теңгені құрады. </w:t>
      </w:r>
      <w:r>
        <w:br/>
      </w:r>
      <w:r>
        <w:rPr>
          <w:rFonts w:ascii="Times New Roman"/>
          <w:b w:val="false"/>
          <w:i w:val="false"/>
          <w:color w:val="000000"/>
          <w:sz w:val="28"/>
        </w:rPr>
        <w:t xml:space="preserve">
      Қазақстандағы бүкiл энергия желiсiнiң жұмыс iстеу сенiмдiлiгi мен тиiмдiлігін арттыру мақсатында Қоғам ХҚҚДБ мен ЕҚҚДБ-нiң қарыз қаражатын тарта отырып, "Қазақстан Республикасының Ұлттық электр торабын жаңғырту" жобасын iске асыру үстінде. Жобаның жалпы құны - 258,4 млн. АҚШ доллары болды. Капитал салымдарының жалпы көлемiнен жоба бойынша 3021,6 млн. теңге кредит қаражаты және 1421,4 млн. теңге меншiкті қаражат игерiлдi. </w:t>
      </w:r>
      <w:r>
        <w:br/>
      </w:r>
      <w:r>
        <w:rPr>
          <w:rFonts w:ascii="Times New Roman"/>
          <w:b w:val="false"/>
          <w:i w:val="false"/>
          <w:color w:val="000000"/>
          <w:sz w:val="28"/>
        </w:rPr>
        <w:t xml:space="preserve">
      Жаңғырту жобасы iске асырыла бастағаннан берi 2004 жылғы 1 қаңтарда 65,5 млн. АҚШ доллары сомасына, оның iшiнде 2003 жылы 46,9 млн. қарыз қаражаты жұмсалды. Бiрлесiп қаржыландыру желiсi бойынша Қоғам қаражатының 59,4 млн. АҚШ доллары жұмсалды. </w:t>
      </w:r>
      <w:r>
        <w:br/>
      </w:r>
      <w:r>
        <w:rPr>
          <w:rFonts w:ascii="Times New Roman"/>
          <w:b w:val="false"/>
          <w:i w:val="false"/>
          <w:color w:val="000000"/>
          <w:sz w:val="28"/>
        </w:rPr>
        <w:t xml:space="preserve">
      Жоба бойынша капитал салымдарын игеру (ҚҚС-пен) 10517,1 млн. теңгенi, оның iшiнде ХҚҚДБ мен ЕҚКДБ-нiң қарыз қаражаты бойынша 6168,2 млн. теңгенi, бiрлесiп қаржыландыру желiсi бойынша Қоғам қаражатынан 4348,9 млн. теңгені құрады. </w:t>
      </w:r>
      <w:r>
        <w:br/>
      </w:r>
      <w:r>
        <w:rPr>
          <w:rFonts w:ascii="Times New Roman"/>
          <w:b w:val="false"/>
          <w:i w:val="false"/>
          <w:color w:val="000000"/>
          <w:sz w:val="28"/>
        </w:rPr>
        <w:t xml:space="preserve">
      2003 жылы Қоғам "Қазақстанның Солтүстiгi-Оңтүстiгi транзитiнiң 500 кВ-тың екiншi электр беру желiсiн салу" жобасын іске асыру жөнiндегi жұмысты бастады. 2003 жылы осы мақсаттарға 26 млн. АҚШ долларын бағыттау жоспарлануда. 1096,8 млн. теңге, оның iшiнде ЕҚҚДБ мен ҚДБ-нiң қарыз қаражатынан 510,3 млн. теңге сомасындағы қаражатты "ОҚГРЭС" және "Шу" кiшi станцияларындағы жобалық iзденiс жұмыстарын орындауға, ӘЖ екiншi және үшiншi учаскелерiнiң трассасын таңдау және келiсу жөнiндегі жұмыстарды жүргізуге консультанттың қызметтер көрсету ақысын төлеуге және жоғары вольттық жабдық сатып алуға жiберу жоспарланып отыр. </w:t>
      </w:r>
      <w:r>
        <w:br/>
      </w:r>
      <w:r>
        <w:rPr>
          <w:rFonts w:ascii="Times New Roman"/>
          <w:b w:val="false"/>
          <w:i w:val="false"/>
          <w:color w:val="000000"/>
          <w:sz w:val="28"/>
        </w:rPr>
        <w:t xml:space="preserve">
      Аппаратты Астана қаласына көшiру Қоғамның инвестициялық бағдарламасының бір бағыты болып табылады, бұған 2708,4 млн. теңге мөлшерiнде қаражат көзделген. </w:t>
      </w:r>
      <w:r>
        <w:br/>
      </w:r>
      <w:r>
        <w:rPr>
          <w:rFonts w:ascii="Times New Roman"/>
          <w:b w:val="false"/>
          <w:i w:val="false"/>
          <w:color w:val="000000"/>
          <w:sz w:val="28"/>
        </w:rPr>
        <w:t xml:space="preserve">
      2004 жылы Қоғам инвестициялық қызметке 15,3 млрд. теңге, оның ішiнде қарыз қаражатынан 7,1 млрд. теңге, меншiктi қаражаттан 8,2 млрд. теңге мөлшерiнде қаражат жiберудi жоспарлап отыр. </w:t>
      </w:r>
    </w:p>
    <w:bookmarkStart w:name="z85" w:id="83"/>
    <w:p>
      <w:pPr>
        <w:spacing w:after="0"/>
        <w:ind w:left="0"/>
        <w:jc w:val="left"/>
      </w:pPr>
      <w:r>
        <w:rPr>
          <w:rFonts w:ascii="Times New Roman"/>
          <w:b/>
          <w:i w:val="false"/>
          <w:color w:val="000000"/>
        </w:rPr>
        <w:t xml:space="preserve"> 
  "Қазпочта" ААҚ </w:t>
      </w:r>
    </w:p>
    <w:bookmarkEnd w:id="83"/>
    <w:p>
      <w:pPr>
        <w:spacing w:after="0"/>
        <w:ind w:left="0"/>
        <w:jc w:val="both"/>
      </w:pPr>
      <w:r>
        <w:rPr>
          <w:rFonts w:ascii="Times New Roman"/>
          <w:b w:val="false"/>
          <w:i w:val="false"/>
          <w:color w:val="000000"/>
          <w:sz w:val="28"/>
        </w:rPr>
        <w:t xml:space="preserve">      Қазақстан почтасы қаржы жағдайының орнықтылығы мен тұрақты өсу сатысына сенiммен көшу үстiнде: почта байланысының сапасы бiртiндеп жақсартуда, почта-қаржылық қызметтер көрсету аймағы кеңеюде, қазiргi заманғы коммерциялық қызметтер көрсету дамуда. </w:t>
      </w:r>
      <w:r>
        <w:br/>
      </w:r>
      <w:r>
        <w:rPr>
          <w:rFonts w:ascii="Times New Roman"/>
          <w:b w:val="false"/>
          <w:i w:val="false"/>
          <w:color w:val="000000"/>
          <w:sz w:val="28"/>
        </w:rPr>
        <w:t xml:space="preserve">
      2003 жылы Қоғам 16,2 млн. бiрлiк жазбаша хат-хабар қабылдады, бұл 2002 жылғы деңгейден 7,3%-ғa асып түстi. Алайда, мерзiмдi басылымдар санының бiраз - 2,8%-ға азаюы орын алып отыр. Мұны жаңа байланыс құралдарының пайда болуымен және соған ұқсас қызметтердi басқа жеткiзушiлер тарапынан өсiп келе жатқан бәсекелестiкпен түсiндiруге болады. </w:t>
      </w:r>
      <w:r>
        <w:br/>
      </w:r>
      <w:r>
        <w:rPr>
          <w:rFonts w:ascii="Times New Roman"/>
          <w:b w:val="false"/>
          <w:i w:val="false"/>
          <w:color w:val="000000"/>
          <w:sz w:val="28"/>
        </w:rPr>
        <w:t xml:space="preserve">
      Мерзiмдi басылымдарға жазылу және оны өткiзу - 65,7% ақылы айырбастың жалпы көлемiндегі ең көп үлес салмаққа ие, зейнетақы мен жәрдемақыларды төлеу үлесі 21,0%-ды, жазбаша хат-хабарлар үлесi 11,6%-ды құрайды. </w:t>
      </w:r>
      <w:r>
        <w:br/>
      </w:r>
      <w:r>
        <w:rPr>
          <w:rFonts w:ascii="Times New Roman"/>
          <w:b w:val="false"/>
          <w:i w:val="false"/>
          <w:color w:val="000000"/>
          <w:sz w:val="28"/>
        </w:rPr>
        <w:t xml:space="preserve">
      2003 жылы аудандық мәндегi қалалар мен селолық өңiрлерде зейнетақының, жәрдемақының және атаулы әлеуметтiк көмектiң дербес төлемдерi жөнiндегi iс-шараларды iске асыру жалғастырылды. </w:t>
      </w:r>
      <w:r>
        <w:br/>
      </w:r>
      <w:r>
        <w:rPr>
          <w:rFonts w:ascii="Times New Roman"/>
          <w:b w:val="false"/>
          <w:i w:val="false"/>
          <w:color w:val="000000"/>
          <w:sz w:val="28"/>
        </w:rPr>
        <w:t xml:space="preserve">
      2003 жылы жалпы сомасы 93,6 млрд. теңге болатын барлығы 19,5 млн. зейнетақы, жәрдемақы және атаулы әлеуметтiк көмек төлемдерi жүргiзiлдi, бұл 2002 жылғы нақты орындаудан 40,1%-ға жоғары. Қалыптасқан үрдiс Қоғамның осы бағыттағы жұмысын жандандыру жөнiндегі мiндеттердiң iске асырылуына оң сипаттама бередi. </w:t>
      </w:r>
      <w:r>
        <w:br/>
      </w:r>
      <w:r>
        <w:rPr>
          <w:rFonts w:ascii="Times New Roman"/>
          <w:b w:val="false"/>
          <w:i w:val="false"/>
          <w:color w:val="000000"/>
          <w:sz w:val="28"/>
        </w:rPr>
        <w:t xml:space="preserve">
      2003 жылы қаржы-шаруашылық қызметiнiң нәтижелерi бойынша Қоғамның жиынтық кiрiсi 2002 жылғы көрсеткiшпен салыстырғанда 15,1%-ға өсiп, 5003,4 млн. теңгенi құрады. 2003 жылы жиынтық шығыстар 2002 жылғы деңгейден 17,7%-ға асып түсіп, 4851,7 млн. теңгені құрады. 2003 жылы Қоғамның таза пайдасы 2002 жылғы деңгейден 17,7%-ға немесе 22,8 млн. теңгеге асып түсiп, 151,7 млн. теңгенi құрады. </w:t>
      </w:r>
      <w:r>
        <w:br/>
      </w:r>
      <w:r>
        <w:rPr>
          <w:rFonts w:ascii="Times New Roman"/>
          <w:b w:val="false"/>
          <w:i w:val="false"/>
          <w:color w:val="000000"/>
          <w:sz w:val="28"/>
        </w:rPr>
        <w:t xml:space="preserve">
      2004 жылы Қоғам мерзiмдi басылымдар бойынша почталық алмасудың құлдырауын еңсерудi, сондай-ақ 2002-2003 жылдары байқалған жазбаша хат-хабарлар, зейнетақы, жәрдемақы төлемдерi және почталық ақша аударымдары бойынша ақылы алмасулардың өсу үрдiсін сақтауды жоспарлап отыр. </w:t>
      </w:r>
      <w:r>
        <w:br/>
      </w:r>
      <w:r>
        <w:rPr>
          <w:rFonts w:ascii="Times New Roman"/>
          <w:b w:val="false"/>
          <w:i w:val="false"/>
          <w:color w:val="000000"/>
          <w:sz w:val="28"/>
        </w:rPr>
        <w:t xml:space="preserve">
      2004 жылы шығатын ақылы алмасулар көлемiн 10,4%-ға ұлғайту күтiлуде. </w:t>
      </w:r>
      <w:r>
        <w:br/>
      </w:r>
      <w:r>
        <w:rPr>
          <w:rFonts w:ascii="Times New Roman"/>
          <w:b w:val="false"/>
          <w:i w:val="false"/>
          <w:color w:val="000000"/>
          <w:sz w:val="28"/>
        </w:rPr>
        <w:t xml:space="preserve">
      2004 жылдан бастап аудан орталықтары мен селоларда зейнетақылар мен жәрдемақыларды төлеу жөнiндегi функцияларды біртіндеп Қоғамға беру жоспарлануда. </w:t>
      </w:r>
      <w:r>
        <w:br/>
      </w:r>
      <w:r>
        <w:rPr>
          <w:rFonts w:ascii="Times New Roman"/>
          <w:b w:val="false"/>
          <w:i w:val="false"/>
          <w:color w:val="000000"/>
          <w:sz w:val="28"/>
        </w:rPr>
        <w:t xml:space="preserve">
      Тиiмдi жұмыс iстейтiн отандық почта-жинақтаушы жүйені қалыптастыруға бағытталған қызметтi жандандыру нәтижесiнде компанияның қаржылық жай-күйi бiршама жақсарды. </w:t>
      </w:r>
      <w:r>
        <w:br/>
      </w:r>
      <w:r>
        <w:rPr>
          <w:rFonts w:ascii="Times New Roman"/>
          <w:b w:val="false"/>
          <w:i w:val="false"/>
          <w:color w:val="000000"/>
          <w:sz w:val="28"/>
        </w:rPr>
        <w:t xml:space="preserve">
      2004 жылы 2003 жылдың деңгейiмен салыстырғанда жиынтық табыстың 22,7%-ғa өсуi күтiлуде, бұл 1133,4 млн. теңге құрайды, жиынтық шығыс деңгейi 23,7%-ға немесе 1149,5 млн. теңгеге өседi. </w:t>
      </w:r>
    </w:p>
    <w:bookmarkStart w:name="z86" w:id="84"/>
    <w:p>
      <w:pPr>
        <w:spacing w:after="0"/>
        <w:ind w:left="0"/>
        <w:jc w:val="left"/>
      </w:pPr>
      <w:r>
        <w:rPr>
          <w:rFonts w:ascii="Times New Roman"/>
          <w:b/>
          <w:i w:val="false"/>
          <w:color w:val="000000"/>
        </w:rPr>
        <w:t xml:space="preserve"> 
  "Қазақтелеком" ААҚ </w:t>
      </w:r>
    </w:p>
    <w:bookmarkEnd w:id="84"/>
    <w:p>
      <w:pPr>
        <w:spacing w:after="0"/>
        <w:ind w:left="0"/>
        <w:jc w:val="both"/>
      </w:pPr>
      <w:r>
        <w:rPr>
          <w:rFonts w:ascii="Times New Roman"/>
          <w:b w:val="false"/>
          <w:i w:val="false"/>
          <w:color w:val="000000"/>
          <w:sz w:val="28"/>
        </w:rPr>
        <w:t xml:space="preserve">      2002-2004 жылдары "Қазақтелеком" ААҚ-тың жоғары өндiрiстiк және қаржы көрсеткiштерi байқалды. </w:t>
      </w:r>
      <w:r>
        <w:br/>
      </w:r>
      <w:r>
        <w:rPr>
          <w:rFonts w:ascii="Times New Roman"/>
          <w:b w:val="false"/>
          <w:i w:val="false"/>
          <w:color w:val="000000"/>
          <w:sz w:val="28"/>
        </w:rPr>
        <w:t xml:space="preserve">
      2002 жылы "Қазақтелеком" ААҚ-ты серпiндi дамыту жөнiндегi оң үрдiстер нығайтылды. Жоспарланған көптеген өндiрiстiк және қаржы көрсеткiштерi асыра орындалды. </w:t>
      </w:r>
      <w:r>
        <w:br/>
      </w:r>
      <w:r>
        <w:rPr>
          <w:rFonts w:ascii="Times New Roman"/>
          <w:b w:val="false"/>
          <w:i w:val="false"/>
          <w:color w:val="000000"/>
          <w:sz w:val="28"/>
        </w:rPr>
        <w:t xml:space="preserve">
      Жергiлiктi желiлердi жаңғырту жөнiндегi жұмыстар жалғастырылды. Облыс орталықтары мен облысқа бағынышты қалаларда цифрлы ATC орнатылды. Қалалық телефон станцияларында, аймақтық желiлерде цифрлы АТС iске қосылды. </w:t>
      </w:r>
      <w:r>
        <w:br/>
      </w:r>
      <w:r>
        <w:rPr>
          <w:rFonts w:ascii="Times New Roman"/>
          <w:b w:val="false"/>
          <w:i w:val="false"/>
          <w:color w:val="000000"/>
          <w:sz w:val="28"/>
        </w:rPr>
        <w:t xml:space="preserve">
      "Қазақтелеком" ААҚ 2002 жылы уақыттық есептеудi жаппай енгiзу жөнiндегi жұмыстарды жалғастырды. Тараз, Өскемен, Орал, Павлодар, Ақтау, Петропавл, Атырау, Қостанай және Көкшетау қалаларында балама АТС-дың уақыттық есептеу жабдықтары тәжiрибелiк пайдалануға қабылданды. </w:t>
      </w:r>
      <w:r>
        <w:br/>
      </w:r>
      <w:r>
        <w:rPr>
          <w:rFonts w:ascii="Times New Roman"/>
          <w:b w:val="false"/>
          <w:i w:val="false"/>
          <w:color w:val="000000"/>
          <w:sz w:val="28"/>
        </w:rPr>
        <w:t xml:space="preserve">
      2002 жылы 12147,2 млн. теңге сомасында таза пайда алынды, бұл 2001 жылғы деңгейден 40,6%-ға жоғары. 2002 жылғы қорытынды бойынша дивидендтер төлеу жай акциялар бойынша 3,24 млрд. теңге мөлшерiнде, оның ішінде мемлекеттік акциялар пакетiне - 1,8 млрд. теңгенi құрады. </w:t>
      </w:r>
      <w:r>
        <w:br/>
      </w:r>
      <w:r>
        <w:rPr>
          <w:rFonts w:ascii="Times New Roman"/>
          <w:b w:val="false"/>
          <w:i w:val="false"/>
          <w:color w:val="000000"/>
          <w:sz w:val="28"/>
        </w:rPr>
        <w:t xml:space="preserve">
      2003 жылы қалааралық, халықаралық телефон трафигi 1499,3 млн. минутты, оның iшінде мынадай бағыттар бойынша: Қазақстан Республикасы - 1377,1 млн. минут, ТМД мемлекеттерi бойынша - 108,8 млн. минут, алыс шетелдер бойынша - 13,4 млн. минутты құрады. </w:t>
      </w:r>
      <w:r>
        <w:br/>
      </w:r>
      <w:r>
        <w:rPr>
          <w:rFonts w:ascii="Times New Roman"/>
          <w:b w:val="false"/>
          <w:i w:val="false"/>
          <w:color w:val="000000"/>
          <w:sz w:val="28"/>
        </w:rPr>
        <w:t xml:space="preserve">
      2003 жылы таза пайда мөлшерi 14845 млн. теңгенi құрады. </w:t>
      </w:r>
      <w:r>
        <w:br/>
      </w:r>
      <w:r>
        <w:rPr>
          <w:rFonts w:ascii="Times New Roman"/>
          <w:b w:val="false"/>
          <w:i w:val="false"/>
          <w:color w:val="000000"/>
          <w:sz w:val="28"/>
        </w:rPr>
        <w:t xml:space="preserve">
      Инвестициялық бағдарламаларды қаржыландыру сыртқы қарыздар есебiнен (10865 млн. теңге) және меншiктi қаражатты пайдалану жолымен (8840 млн. теңге) қамтамасыз етiлдi. Инвестициялар жергiлiктi телекоммуникация желiлерін жаңғырту мен дамытуға, Шығыс ТОБЖ салуды аяқтауға, Интернетке сыртқы арнаның жалпы сыйымдылығын 68 Мбит/с дейiн өсiре отырып, деректер беру желiлерін дамытуға бағытталды. </w:t>
      </w:r>
      <w:r>
        <w:br/>
      </w:r>
      <w:r>
        <w:rPr>
          <w:rFonts w:ascii="Times New Roman"/>
          <w:b w:val="false"/>
          <w:i w:val="false"/>
          <w:color w:val="000000"/>
          <w:sz w:val="28"/>
        </w:rPr>
        <w:t xml:space="preserve">
      2004 жылы қалааралық, халықаралық телефон трафигi 5%-ға өсiп, 1625 млн. минутты құрайды, негізгi телефон аппараттарының саны тиiсiнше 6%-ғa өсiп, 2362 бiрлiктi құрайды. </w:t>
      </w:r>
      <w:r>
        <w:br/>
      </w:r>
      <w:r>
        <w:rPr>
          <w:rFonts w:ascii="Times New Roman"/>
          <w:b w:val="false"/>
          <w:i w:val="false"/>
          <w:color w:val="000000"/>
          <w:sz w:val="28"/>
        </w:rPr>
        <w:t xml:space="preserve">
      2004 жылы 12,3 млрд. теңге мөлшерінде таза пайда болжанып отыр, бұл 2003 жылғы деңгейден 17%-ға төмен. Бұл төмендеу телекоммуникациялар саласын ырықтандыру саясатын жүргiзу және компанияның қалааралық, халықаралық байланысқа эксклюзивтi құқығын алып тастау нәтижесiнде алынды. Дивидендтердi төлеуге таза пайданың 20%-ын жұмсау жорамалданып отыр. </w:t>
      </w:r>
      <w:r>
        <w:br/>
      </w:r>
      <w:r>
        <w:rPr>
          <w:rFonts w:ascii="Times New Roman"/>
          <w:b w:val="false"/>
          <w:i w:val="false"/>
          <w:color w:val="000000"/>
          <w:sz w:val="28"/>
        </w:rPr>
        <w:t xml:space="preserve">
      Компанияның инвестициялық саясаты телекоммуникациялар саласындағы ең жаңа технологияларды дамытуға Қазақстан Республикасының аумағы арқылы ақпараттық ағымдар транзитiн көбейтуге, жергiлiктi телекоммуникациялар желілерін дамытуға бағытталған. </w:t>
      </w:r>
    </w:p>
    <w:bookmarkStart w:name="z87" w:id="85"/>
    <w:p>
      <w:pPr>
        <w:spacing w:after="0"/>
        <w:ind w:left="0"/>
        <w:jc w:val="left"/>
      </w:pPr>
      <w:r>
        <w:rPr>
          <w:rFonts w:ascii="Times New Roman"/>
          <w:b/>
          <w:i w:val="false"/>
          <w:color w:val="000000"/>
        </w:rPr>
        <w:t xml:space="preserve"> 
  "Қазақстан темiр жолы" Ұлттық компаниясы" ЖАҚ </w:t>
      </w:r>
    </w:p>
    <w:bookmarkEnd w:id="85"/>
    <w:p>
      <w:pPr>
        <w:spacing w:after="0"/>
        <w:ind w:left="0"/>
        <w:jc w:val="both"/>
      </w:pPr>
      <w:r>
        <w:rPr>
          <w:rFonts w:ascii="Times New Roman"/>
          <w:b w:val="false"/>
          <w:i w:val="false"/>
          <w:color w:val="000000"/>
          <w:sz w:val="28"/>
        </w:rPr>
        <w:t xml:space="preserve">      2002 жылы жүк айналымы 133088,4 млн. т-км-дi, жолаушылар айналымы 10448,7 млн. ж-км-дi құрады. </w:t>
      </w:r>
      <w:r>
        <w:br/>
      </w:r>
      <w:r>
        <w:rPr>
          <w:rFonts w:ascii="Times New Roman"/>
          <w:b w:val="false"/>
          <w:i w:val="false"/>
          <w:color w:val="000000"/>
          <w:sz w:val="28"/>
        </w:rPr>
        <w:t xml:space="preserve">
      2002 жылғы қорытындылар бойынша таза пайда 20924 млн. теңгенi құрады. Мұндай нәтиже жүк тасымалдарын 14%-ға ұлғайту, тасымалданатын жүктердiң құрылымын өзгерту ("қымбат жүктердiң" үлесi ұлғайды), жүк тасымалдарына тарифтердi 7%-ға ұлғайту, валюта бағамының өсуi, "Қазақстан темiр жолы" РМК қайта ұйымдастыру, жөндеу бағдарламасының толық игерiлмеуi әсерiнен болды. </w:t>
      </w:r>
      <w:r>
        <w:br/>
      </w:r>
      <w:r>
        <w:rPr>
          <w:rFonts w:ascii="Times New Roman"/>
          <w:b w:val="false"/>
          <w:i w:val="false"/>
          <w:color w:val="000000"/>
          <w:sz w:val="28"/>
        </w:rPr>
        <w:t xml:space="preserve">
      2003 жылы жүк айналымы 147672 млн. т-км-дi құрады. (2002 жылмен салыстырғанда жүктердi тиеу көлемiнiң өсуi есебiнен 11%-ға ұлғайды). </w:t>
      </w:r>
      <w:r>
        <w:br/>
      </w:r>
      <w:r>
        <w:rPr>
          <w:rFonts w:ascii="Times New Roman"/>
          <w:b w:val="false"/>
          <w:i w:val="false"/>
          <w:color w:val="000000"/>
          <w:sz w:val="28"/>
        </w:rPr>
        <w:t xml:space="preserve">
      2003 жылдың қорытындылары бойынша 17732 млн. теңге мөлшерiнде оң қаржылық нәтиже алынды, бұл 2002 жылғы деңгейден 15,3%-ғa төмен. 2003 жылы бюджетке 1773,2 млн. теңге мөлшерiнде мемлекеттiк акциялар пакетiне дивидендтер аудару жоспарланып отыр. </w:t>
      </w:r>
      <w:r>
        <w:br/>
      </w:r>
      <w:r>
        <w:rPr>
          <w:rFonts w:ascii="Times New Roman"/>
          <w:b w:val="false"/>
          <w:i w:val="false"/>
          <w:color w:val="000000"/>
          <w:sz w:val="28"/>
        </w:rPr>
        <w:t xml:space="preserve">
      2003 жылы инвестицияларды игеру 50185 млн. теңгенi, оның iшiнде сыртқы қарыздар есебiнен 9549 млн. теңгенi, меншiктi қаражат есебiнен 40636 млн. теңгенi құрады. </w:t>
      </w:r>
      <w:r>
        <w:br/>
      </w:r>
      <w:r>
        <w:rPr>
          <w:rFonts w:ascii="Times New Roman"/>
          <w:b w:val="false"/>
          <w:i w:val="false"/>
          <w:color w:val="000000"/>
          <w:sz w:val="28"/>
        </w:rPr>
        <w:t xml:space="preserve">
      2004 жылы жоспарланып отырған жүк айналымы 159108 млн. т-км-дi құрайды, бұл 2003 жылғы деңгейден 7,1%-ға жоғары. Бұл өсу жүктердi тиеудiң өсуi есебiнен алынды. </w:t>
      </w:r>
      <w:r>
        <w:br/>
      </w:r>
      <w:r>
        <w:rPr>
          <w:rFonts w:ascii="Times New Roman"/>
          <w:b w:val="false"/>
          <w:i w:val="false"/>
          <w:color w:val="000000"/>
          <w:sz w:val="28"/>
        </w:rPr>
        <w:t xml:space="preserve">
      2004 жылдың қорытындылары бойынша 580 млн. теңге мөлшерiнде оң қаржылық нәтиже күтiлiп отыр, 2003 жылмен салыстырғандағы құлдырау өткiзiлген өнiмнiң өзiндiк құнының негiзгі қызметтен түсетiн кiрiстерден 5% өсiмiне 25,8%-ға өсуiне байланысты. 2004 жылы мемлекеттiк акциялар пакетiне дивидендтер төлеуге таза пайда үлесi 58 млн. теңгенi құрайды. </w:t>
      </w:r>
      <w:r>
        <w:br/>
      </w:r>
      <w:r>
        <w:rPr>
          <w:rFonts w:ascii="Times New Roman"/>
          <w:b w:val="false"/>
          <w:i w:val="false"/>
          <w:color w:val="000000"/>
          <w:sz w:val="28"/>
        </w:rPr>
        <w:t xml:space="preserve">
      Магистральдық темiр жол желiсi инфрақұрылымы объектілерiн оңалту инвестициялық қызметте негізгi орын алады. 2004 жылы инфрақұрылымды оңалтуға және дамытуға 21100,1 млн. теңге, байланысты ақпараттандыруға және дамытуға 1901,4 млн. теңге, Хромтау - Алтынсарин темiр жол желiсiн салуға 1739,0 млн. теңге жұмсау жоспарланып отыр. </w:t>
      </w:r>
      <w:r>
        <w:br/>
      </w:r>
      <w:r>
        <w:rPr>
          <w:rFonts w:ascii="Times New Roman"/>
          <w:b w:val="false"/>
          <w:i w:val="false"/>
          <w:color w:val="000000"/>
          <w:sz w:val="28"/>
        </w:rPr>
        <w:t xml:space="preserve">
      Ғылыми-зерттеу және тәжiрибе-конструкторлық жұмыстарға және импортты алмастыратын жаңа өндiрiстердi құруға инвестициялар көлемi 499,5 млн. теңгенi құрайды. </w:t>
      </w:r>
    </w:p>
    <w:bookmarkStart w:name="z88" w:id="86"/>
    <w:p>
      <w:pPr>
        <w:spacing w:after="0"/>
        <w:ind w:left="0"/>
        <w:jc w:val="left"/>
      </w:pPr>
      <w:r>
        <w:rPr>
          <w:rFonts w:ascii="Times New Roman"/>
          <w:b/>
          <w:i w:val="false"/>
          <w:color w:val="000000"/>
        </w:rPr>
        <w:t xml:space="preserve"> 
  "Астана халықаралық әуежайы" ЖАҚ </w:t>
      </w:r>
    </w:p>
    <w:bookmarkEnd w:id="86"/>
    <w:p>
      <w:pPr>
        <w:spacing w:after="0"/>
        <w:ind w:left="0"/>
        <w:jc w:val="both"/>
      </w:pPr>
      <w:r>
        <w:rPr>
          <w:rFonts w:ascii="Times New Roman"/>
          <w:b w:val="false"/>
          <w:i w:val="false"/>
          <w:color w:val="000000"/>
          <w:sz w:val="28"/>
        </w:rPr>
        <w:t xml:space="preserve">      Рейстер мен жолаушыларға қызмет көрсету саны бойынша әуежай арқылы қозғалыс көлемi Компанияның өндiрiстiк қызметiн сипаттайтын негізгі көрсеткіштер болып табылады. </w:t>
      </w:r>
      <w:r>
        <w:br/>
      </w:r>
      <w:r>
        <w:rPr>
          <w:rFonts w:ascii="Times New Roman"/>
          <w:b w:val="false"/>
          <w:i w:val="false"/>
          <w:color w:val="000000"/>
          <w:sz w:val="28"/>
        </w:rPr>
        <w:t xml:space="preserve">
      Өткен кезеңмен салыстырғанда қызмет көрсетілген рейстер санының даму үрдiсi 2002 жылы 15%-ға және 2003 жылы 14%-ғa ұлғаюмен сипатталады. Қызмет көрсетiлген жолаушылар саны да тиiсiнше 17%-ғa және 23%-ға өстi. 2002 жылы аталған көрсеткiштер бойынша орташа тәулiктiк деректерi әуе кемелерiнiң 28 ұшу-қонуын және 883 қызмет көрсетiлген жолаушыны, 2003 жылы тиiсiнше 32 және 1088-дi құрады. </w:t>
      </w:r>
      <w:r>
        <w:br/>
      </w:r>
      <w:r>
        <w:rPr>
          <w:rFonts w:ascii="Times New Roman"/>
          <w:b w:val="false"/>
          <w:i w:val="false"/>
          <w:color w:val="000000"/>
          <w:sz w:val="28"/>
        </w:rPr>
        <w:t xml:space="preserve">
      Бар бағыттардағы рейстердiң жиiлiгiн ұлғайту және жаңаларын ашу осы үрдiстiң айқындаушы факторы болып табылады. 2002-2003 жылдары Компания қызмет көрсеткен рейстер мен жолаушылардың жалпы көлемiнiң негiзгі үлесiн Қазақстанның барлық iрi қалаларының астанамен байланысын қамтамасыз ету үшiн iшкi әуе желiлерiн кеңейтумен негiзделген iшкi әуе тасымалдары құрайтынын (75%) атап өткен жөн. </w:t>
      </w:r>
      <w:r>
        <w:br/>
      </w:r>
      <w:r>
        <w:rPr>
          <w:rFonts w:ascii="Times New Roman"/>
          <w:b w:val="false"/>
          <w:i w:val="false"/>
          <w:color w:val="000000"/>
          <w:sz w:val="28"/>
        </w:rPr>
        <w:t xml:space="preserve">
      2003 жылы Компанияның кiрiсi 3754 млн. теңге құрады, бұл 2002 жылғы деңгейден 162%-ға (2319 млн. теңге) және жоспар деңгейiнен 136%-ға (2165 млн. теңге) асып түстi. Қоғамның операциялық емес қызметтен түсетiн кiрiстерiнiң 1899 млн. теңгеге ұлғаюы кiрiстердiң едәуір өсуiнiң айқындаушы факторы болды. </w:t>
      </w:r>
      <w:r>
        <w:br/>
      </w:r>
      <w:r>
        <w:rPr>
          <w:rFonts w:ascii="Times New Roman"/>
          <w:b w:val="false"/>
          <w:i w:val="false"/>
          <w:color w:val="000000"/>
          <w:sz w:val="28"/>
        </w:rPr>
        <w:t xml:space="preserve">
      Операциялық қызметтен түсетiн кiрiстердiң 2002 жылғы деңгейден 30%-ға (425 млн. теңге) ұлғаюы әуе тасымалдарының 15%-ға ұлғаюы және 2003 жылғы екiнші тоқсаннан бастап әуежайдың реттейтін қызметтерiне тарифтер (бағалар, алым ставкалары) деңгейiнiң артуы салдарынан болды. Өткен кезеңмен салыстырғанда 2003 жылы тарифтер деңгейiнiң едәуiр ұлғаюын табиғи монополияларды реттеу жөнiндегi мемлекеттiк уәкiлеттi орган бұрын тұрақты iшкi әуе тасымалдары үшiн әуежайлардың қызметтерiне тарифтерді теңгемен қайта есептеудi Қазақстан Республикасының Ұлттық Банкi 1999 жылғы 1 сәуiрге белгiлеген АҚШ долларының тiркелген бағамы (87,5 теңге) бойынша жүзеге асырғандығымен түсiндiруге болады. </w:t>
      </w:r>
      <w:r>
        <w:br/>
      </w:r>
      <w:r>
        <w:rPr>
          <w:rFonts w:ascii="Times New Roman"/>
          <w:b w:val="false"/>
          <w:i w:val="false"/>
          <w:color w:val="000000"/>
          <w:sz w:val="28"/>
        </w:rPr>
        <w:t xml:space="preserve">
      2003 жылы әуежайдың шығыстары 3034 млн. теңгенi құрады, бұл 2002 жылғы деңгейден 77%-ғa немесе 1316 млн. теңгеге асып түстi және жоспарланатын көлемнен 60%-ға (1143 млн.теңгеге) ұлғайды. </w:t>
      </w:r>
      <w:r>
        <w:br/>
      </w:r>
      <w:r>
        <w:rPr>
          <w:rFonts w:ascii="Times New Roman"/>
          <w:b w:val="false"/>
          <w:i w:val="false"/>
          <w:color w:val="000000"/>
          <w:sz w:val="28"/>
        </w:rPr>
        <w:t xml:space="preserve">
      Әуежайдың операциялық емес қызметтен болатын шығыстарының 892 млн. теңгеге ұлғаюы Қоғам шығыстарының ұлғаюының негiзгі себебi болды, мұнда негізгі құралдарды қайта бағалаумен байланысты шығыстар (тиiсті тозуды түзетумен - 570 млн. теңге), сондай-ақ бағамдық айырма бойынша шығыстар негізгі үлесті құрайды. </w:t>
      </w:r>
      <w:r>
        <w:br/>
      </w:r>
      <w:r>
        <w:rPr>
          <w:rFonts w:ascii="Times New Roman"/>
          <w:b w:val="false"/>
          <w:i w:val="false"/>
          <w:color w:val="000000"/>
          <w:sz w:val="28"/>
        </w:rPr>
        <w:t xml:space="preserve">
      2003 жылы республикалық бюджет қаражаты есебiнен (1515 млн. теңге) әуежайдың ұшу-қону алаңына қайта жаңарту жүргiзiлдi. </w:t>
      </w:r>
      <w:r>
        <w:br/>
      </w:r>
      <w:r>
        <w:rPr>
          <w:rFonts w:ascii="Times New Roman"/>
          <w:b w:val="false"/>
          <w:i w:val="false"/>
          <w:color w:val="000000"/>
          <w:sz w:val="28"/>
        </w:rPr>
        <w:t xml:space="preserve">
      2003 жылдың қорытындылары 720 млн. теңге сомасындағы оң қаржы нәтижесiмен сипатталады. </w:t>
      </w:r>
      <w:r>
        <w:br/>
      </w:r>
      <w:r>
        <w:rPr>
          <w:rFonts w:ascii="Times New Roman"/>
          <w:b w:val="false"/>
          <w:i w:val="false"/>
          <w:color w:val="000000"/>
          <w:sz w:val="28"/>
        </w:rPr>
        <w:t xml:space="preserve">
      2004 жылы 12764 рейске және 441705 жолаушыға қызмет көрсету күтiлiп отыр, бұл өткен жылғы деңгейден тиiсiнше 11%-ға және 23%-ға асып түсiп, жоспарланған көлемдерге сәйкес келедi. </w:t>
      </w:r>
      <w:r>
        <w:br/>
      </w:r>
      <w:r>
        <w:rPr>
          <w:rFonts w:ascii="Times New Roman"/>
          <w:b w:val="false"/>
          <w:i w:val="false"/>
          <w:color w:val="000000"/>
          <w:sz w:val="28"/>
        </w:rPr>
        <w:t xml:space="preserve">
      Жалпы көлемдегi бағыттар бойынша жолаушылар тасымалы рыноктарының үлесi өткен кезеңдегi деңгейде сақталып отыр және iшкi желiлер үшiн 78 %-ды халықаралық тасымалдар үшін 22 %-ды құрайды. </w:t>
      </w:r>
      <w:r>
        <w:br/>
      </w:r>
      <w:r>
        <w:rPr>
          <w:rFonts w:ascii="Times New Roman"/>
          <w:b w:val="false"/>
          <w:i w:val="false"/>
          <w:color w:val="000000"/>
          <w:sz w:val="28"/>
        </w:rPr>
        <w:t xml:space="preserve">
      2004 жылы Компания кiрiстерi 4915 млн. теңге сомасында көзделiп отыр, бұл 2003 жылғы деңгей мен жоспардан 31 %-ға (1160 млн. теңге) асып түсті. Кiрiстердiң өсуiнiң негiзгі факторлары: әуе тасымалдары көлемiнiң өсуiмен және 2003 жылғы екiншi тоқсаннан бастап тарифтер деңгейiнiң өзгеруiмен, сондай-ақ Жапон Халықаралық Ынтымақтастық Банкi (JBIC) қарызының кредиттiк қаражатын қайта бағалау кезiндегi бағамдық айырмамен байланысты Қоғамның операциялық емес қызметтен түсетiн кiрiстерiнiң 485 млн. теңгеге ұлғаюымен байланысты әуежай қызметтерiн көрсетуден түсетiн кiрістердiң ұлғаюы болып табылады. </w:t>
      </w:r>
      <w:r>
        <w:br/>
      </w:r>
      <w:r>
        <w:rPr>
          <w:rFonts w:ascii="Times New Roman"/>
          <w:b w:val="false"/>
          <w:i w:val="false"/>
          <w:color w:val="000000"/>
          <w:sz w:val="28"/>
        </w:rPr>
        <w:t xml:space="preserve">
      2004 жылы әуежай шығыстары 4340 млн. теңгенi құрайды, бұл 2003 жылғы деңгейден 43%-ға немесе 1306 млн. теңгеге асып түседi және жоспарланатын көлемнен 15%-ға (579 млн. теңге) ұлғайды. </w:t>
      </w:r>
      <w:r>
        <w:br/>
      </w:r>
      <w:r>
        <w:rPr>
          <w:rFonts w:ascii="Times New Roman"/>
          <w:b w:val="false"/>
          <w:i w:val="false"/>
          <w:color w:val="000000"/>
          <w:sz w:val="28"/>
        </w:rPr>
        <w:t xml:space="preserve">
      Бағамдық айырма бойынша шығыстармен байланысты операциялық емес қызмет бойынша шығыстардың 1090 млн. теңгеге ұлғаюы көрсетiлген кезеңде Қоғам шығыстарының ұлғаюының негiзгi себебi болды. </w:t>
      </w:r>
      <w:r>
        <w:br/>
      </w:r>
      <w:r>
        <w:rPr>
          <w:rFonts w:ascii="Times New Roman"/>
          <w:b w:val="false"/>
          <w:i w:val="false"/>
          <w:color w:val="000000"/>
          <w:sz w:val="28"/>
        </w:rPr>
        <w:t xml:space="preserve">
      2004 жылғы қорытындылар 574 млн. теңге сомасындағы оң қаржы нәтижесiмен күтiлуде. </w:t>
      </w:r>
      <w:r>
        <w:br/>
      </w:r>
      <w:r>
        <w:rPr>
          <w:rFonts w:ascii="Times New Roman"/>
          <w:b w:val="false"/>
          <w:i w:val="false"/>
          <w:color w:val="000000"/>
          <w:sz w:val="28"/>
        </w:rPr>
        <w:t xml:space="preserve">
      Компанияның инвестициялық қызметi екi негiзгі бағыт бойынша жүзеге асырылды: </w:t>
      </w:r>
      <w:r>
        <w:br/>
      </w:r>
      <w:r>
        <w:rPr>
          <w:rFonts w:ascii="Times New Roman"/>
          <w:b w:val="false"/>
          <w:i w:val="false"/>
          <w:color w:val="000000"/>
          <w:sz w:val="28"/>
        </w:rPr>
        <w:t xml:space="preserve">
      1. "Астана қаласының халықаралық әуежайын салу" жобасын iске асыру </w:t>
      </w:r>
      <w:r>
        <w:br/>
      </w:r>
      <w:r>
        <w:rPr>
          <w:rFonts w:ascii="Times New Roman"/>
          <w:b w:val="false"/>
          <w:i w:val="false"/>
          <w:color w:val="000000"/>
          <w:sz w:val="28"/>
        </w:rPr>
        <w:t xml:space="preserve">
      Жобаның жалпы құны 35,9 млрд. теңге, қаржыландыру көздерi - Жапон Халықаралық Ынтымақтастық Банкiнiң (JBIC) үкiметтiк қарызы және республикалық бюджеттен бiрлесiп қаржыландыру. Iске асырылу кезеңi 1998-2005 жылдар. </w:t>
      </w:r>
      <w:r>
        <w:br/>
      </w:r>
      <w:r>
        <w:rPr>
          <w:rFonts w:ascii="Times New Roman"/>
          <w:b w:val="false"/>
          <w:i w:val="false"/>
          <w:color w:val="000000"/>
          <w:sz w:val="28"/>
        </w:rPr>
        <w:t xml:space="preserve">
      Жобаның TЭH-не сәйкес жаңа терминалдың сағатына 600 жолаушыға дейiнгi жобалы қуатқа шығуы 2005 жылға жоспарлануда. </w:t>
      </w:r>
      <w:r>
        <w:br/>
      </w:r>
      <w:r>
        <w:rPr>
          <w:rFonts w:ascii="Times New Roman"/>
          <w:b w:val="false"/>
          <w:i w:val="false"/>
          <w:color w:val="000000"/>
          <w:sz w:val="28"/>
        </w:rPr>
        <w:t xml:space="preserve">
      2. Негiзгi қорларды ауыстыру </w:t>
      </w:r>
      <w:r>
        <w:br/>
      </w:r>
      <w:r>
        <w:rPr>
          <w:rFonts w:ascii="Times New Roman"/>
          <w:b w:val="false"/>
          <w:i w:val="false"/>
          <w:color w:val="000000"/>
          <w:sz w:val="28"/>
        </w:rPr>
        <w:t xml:space="preserve">
      Негiзгі қорларды жаңғырту шеңберiнде әуежайдың меншiктi қаражаты есебiнен негiзгі құралдарға жөндеу жүргізiлдi және олар ауыстырылды (арнаулы техника, жабдық, әуе кемелерi тұратын орындарды жөндеу). </w:t>
      </w:r>
    </w:p>
    <w:bookmarkStart w:name="z89" w:id="87"/>
    <w:p>
      <w:pPr>
        <w:spacing w:after="0"/>
        <w:ind w:left="0"/>
        <w:jc w:val="left"/>
      </w:pPr>
      <w:r>
        <w:rPr>
          <w:rFonts w:ascii="Times New Roman"/>
          <w:b/>
          <w:i w:val="false"/>
          <w:color w:val="000000"/>
        </w:rPr>
        <w:t xml:space="preserve"> 
  "Қазақпарат" ҰК" ААҚ </w:t>
      </w:r>
    </w:p>
    <w:bookmarkEnd w:id="87"/>
    <w:p>
      <w:pPr>
        <w:spacing w:after="0"/>
        <w:ind w:left="0"/>
        <w:jc w:val="both"/>
      </w:pPr>
      <w:r>
        <w:rPr>
          <w:rFonts w:ascii="Times New Roman"/>
          <w:b w:val="false"/>
          <w:i w:val="false"/>
          <w:color w:val="000000"/>
          <w:sz w:val="28"/>
        </w:rPr>
        <w:t xml:space="preserve">      2002 жылмен салыстырғанда 2003 жылы кiрiстердiң 4 есе немесе 79,9 млн. теңгеге ұлғаюы байқалды. Бұл ретте шығыстар 78,9 млн. теңгеге немесе 3 есе өстi. Кiрiстердiң өсуiнiң шығыстардың 6 %-ға асып түсуi Компанияның қаржы жағдайының бiртiндеп оңалуының және дағдарыс алдындағы жағдайдан шығуын білдіредi. </w:t>
      </w:r>
      <w:r>
        <w:br/>
      </w:r>
      <w:r>
        <w:rPr>
          <w:rFonts w:ascii="Times New Roman"/>
          <w:b w:val="false"/>
          <w:i w:val="false"/>
          <w:color w:val="000000"/>
          <w:sz w:val="28"/>
        </w:rPr>
        <w:t xml:space="preserve">
      Ақпараттық өнiм өндiрiсi өсуiнiң жандануы, жазылушылар санын ұлғайту жөнiнде алдын ала қабылданған шаралар, ұсынылатын өнiм сапасының артуы, тілшiлiк желiнi одан әрi iрiлендiру Компанияның белгiлi бiр нәтижелерге қол жеткiзуiне мүмкiндiк бердi. </w:t>
      </w:r>
      <w:r>
        <w:br/>
      </w:r>
      <w:r>
        <w:rPr>
          <w:rFonts w:ascii="Times New Roman"/>
          <w:b w:val="false"/>
          <w:i w:val="false"/>
          <w:color w:val="000000"/>
          <w:sz w:val="28"/>
        </w:rPr>
        <w:t xml:space="preserve">
      Компанияның өндірiстiк қуатының өсуiн егжей-тегжейлi қараған жағдайда 2002 жылмен салыстырғанда 2003 жылы шығарылатын жаңалық өнімiнiң абсолюттi мәндегi саны жыл сайын 15204 жаңалыққа немесе 83,4%-ға өсті. </w:t>
      </w:r>
      <w:r>
        <w:br/>
      </w:r>
      <w:r>
        <w:rPr>
          <w:rFonts w:ascii="Times New Roman"/>
          <w:b w:val="false"/>
          <w:i w:val="false"/>
          <w:color w:val="000000"/>
          <w:sz w:val="28"/>
        </w:rPr>
        <w:t xml:space="preserve">
      2003 жылы жұмыс қорытындылары бойынша жалпы кiрiс 100,9 млн. теңгенi, шығыстық бөлiк 102,7 млн. теңгенi құрады, бұл 1,8 млн. теңге мөлшерiндегi залалды нәтижеге әкеп соқты. </w:t>
      </w:r>
      <w:r>
        <w:br/>
      </w:r>
      <w:r>
        <w:rPr>
          <w:rFonts w:ascii="Times New Roman"/>
          <w:b w:val="false"/>
          <w:i w:val="false"/>
          <w:color w:val="000000"/>
          <w:sz w:val="28"/>
        </w:rPr>
        <w:t xml:space="preserve">
      2004 жылы негізгi қызметтен түсетiн кiрiс 142,9 млн. теңге сомасында жоспарланып отыр, бұл 2003 жылмен салыстырғанда 43%-ғa немесе 43,2 млн. теңгеге артық. Бұл ретте шығыстар 137,2 млн. теңге сомасында жоспарланған, бұл 2003 жылғы соған ұқсас кезеңмен салыстырғанда 34%-ға артық. </w:t>
      </w:r>
      <w:r>
        <w:br/>
      </w:r>
      <w:r>
        <w:rPr>
          <w:rFonts w:ascii="Times New Roman"/>
          <w:b w:val="false"/>
          <w:i w:val="false"/>
          <w:color w:val="000000"/>
          <w:sz w:val="28"/>
        </w:rPr>
        <w:t xml:space="preserve">
      2004 жыл бойы қолданыстағы ұстанымдарды күшейту, әрi неғұрлым перспективалы ақпараттық рыноктарға шығу жоспарлануда. Осы тұрғыда сапалы компаниялар санын жүргiзу есебiнен клиенттік базаны одан әрi кеңейту, сондай-ақ жаңа пилоттық жобаларды енгiзу, қосымша маркетингтiк әзiрлемелердi жүргiзу ұйғарылып отыр. </w:t>
      </w:r>
      <w:r>
        <w:br/>
      </w:r>
      <w:r>
        <w:rPr>
          <w:rFonts w:ascii="Times New Roman"/>
          <w:b w:val="false"/>
          <w:i w:val="false"/>
          <w:color w:val="000000"/>
          <w:sz w:val="28"/>
        </w:rPr>
        <w:t xml:space="preserve">
      Қазақстанның индустриялық-инновациялық саясатын жария ету үшiн 2004 жылдың басында Компания сайтында "Индустриялық-инновациялық саясат" атты баннер орналастырылды, мұнда Қазақстан Республикасының индустриялық-инновациялық даму стратегиясының тарихына, ағымдағы жай-күйiне және перспективаларына қатысты барлық тақырыптар мен мәселелердiң жарияланымы көрiнiс тапты. </w:t>
      </w:r>
    </w:p>
    <w:bookmarkStart w:name="z90" w:id="88"/>
    <w:p>
      <w:pPr>
        <w:spacing w:after="0"/>
        <w:ind w:left="0"/>
        <w:jc w:val="left"/>
      </w:pPr>
      <w:r>
        <w:rPr>
          <w:rFonts w:ascii="Times New Roman"/>
          <w:b/>
          <w:i w:val="false"/>
          <w:color w:val="000000"/>
        </w:rPr>
        <w:t xml:space="preserve"> 
  "Қазақстан инжиниринг" ҰК" ААҚ </w:t>
      </w:r>
    </w:p>
    <w:bookmarkEnd w:id="88"/>
    <w:p>
      <w:pPr>
        <w:spacing w:after="0"/>
        <w:ind w:left="0"/>
        <w:jc w:val="both"/>
      </w:pPr>
      <w:r>
        <w:rPr>
          <w:rFonts w:ascii="Times New Roman"/>
          <w:b w:val="false"/>
          <w:i w:val="false"/>
          <w:color w:val="000000"/>
          <w:sz w:val="28"/>
        </w:rPr>
        <w:t xml:space="preserve">      Машина жасау саласындағы қызметтi жүзеге асыратын "Қазақстан инжиниринг" ҰК" ААҚ "Қазақстан Республикасы қорғаныс-өнеркәсiп кешенiнiң кейбiр мәселелерi туралы" Қазақстан Республикасы Үкiметiнiң 2003 жылғы 13 наурыздағы N 244 қаулысының негiзінде құрылды. </w:t>
      </w:r>
      <w:r>
        <w:br/>
      </w:r>
      <w:r>
        <w:rPr>
          <w:rFonts w:ascii="Times New Roman"/>
          <w:b w:val="false"/>
          <w:i w:val="false"/>
          <w:color w:val="000000"/>
          <w:sz w:val="28"/>
        </w:rPr>
        <w:t xml:space="preserve">
      2002 жылы Компания өндiрген өнiм көлемi 4,4 млрд. теңгенi, 2003 жылы 3,9 млрд. теңгенi құрады, азаю 11,4%-ды құрады. </w:t>
      </w:r>
      <w:r>
        <w:br/>
      </w:r>
      <w:r>
        <w:rPr>
          <w:rFonts w:ascii="Times New Roman"/>
          <w:b w:val="false"/>
          <w:i w:val="false"/>
          <w:color w:val="000000"/>
          <w:sz w:val="28"/>
        </w:rPr>
        <w:t xml:space="preserve">
      Негiзгi қызметтен түсетін кiрiс 2002 жылы 4,9 млрд. теңгенi, 2003 жылы 4,5 млрд. теңгенi құрады. Кiрiстердiң азаюы 8,6%-ды құрады. </w:t>
      </w:r>
      <w:r>
        <w:br/>
      </w:r>
      <w:r>
        <w:rPr>
          <w:rFonts w:ascii="Times New Roman"/>
          <w:b w:val="false"/>
          <w:i w:val="false"/>
          <w:color w:val="000000"/>
          <w:sz w:val="28"/>
        </w:rPr>
        <w:t xml:space="preserve">
      2002 жылы таза залал 75 млн. теңге сомасында қалыптасты, 2003 жылы 609,7 млн. теңгенi құрады. </w:t>
      </w:r>
      <w:r>
        <w:br/>
      </w:r>
      <w:r>
        <w:rPr>
          <w:rFonts w:ascii="Times New Roman"/>
          <w:b w:val="false"/>
          <w:i w:val="false"/>
          <w:color w:val="000000"/>
          <w:sz w:val="28"/>
        </w:rPr>
        <w:t xml:space="preserve">
      2003 жылы мұндай залалдық цифрларының пайда болуын туындатқан себептер: өткен жылдар шығыстарының 2003 жылы көрiнiс табуы, кәсiпорындарда жүйеленген әрi дұрыс бухгалтерлiк және салықтық есептiң болмауы, дебиторлық берешектi өндiрiп алу жөнiндегі қанағаттанғысыз жұмыс, өнiмнiң өзiндiк құнын қалыптастырудың дұрыстығын бақылаудың болмауы болып табылады, бұл тауарларды өзiндiк құнынан төмен өткiзуге алып келдi. </w:t>
      </w:r>
    </w:p>
    <w:bookmarkStart w:name="z91" w:id="89"/>
    <w:p>
      <w:pPr>
        <w:spacing w:after="0"/>
        <w:ind w:left="0"/>
        <w:jc w:val="left"/>
      </w:pPr>
      <w:r>
        <w:rPr>
          <w:rFonts w:ascii="Times New Roman"/>
          <w:b/>
          <w:i w:val="false"/>
          <w:color w:val="000000"/>
        </w:rPr>
        <w:t xml:space="preserve"> 
  2005-2007 жылдарға арналған перспективалар  "ҚазМұнайГаз" ҰК" ЖАҚ </w:t>
      </w:r>
    </w:p>
    <w:bookmarkEnd w:id="89"/>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Компания өз алдына мынадай ұзақ мерзiмдi стратегиялық мақсаттарды қояды: </w:t>
      </w:r>
      <w:r>
        <w:br/>
      </w:r>
      <w:r>
        <w:rPr>
          <w:rFonts w:ascii="Times New Roman"/>
          <w:b w:val="false"/>
          <w:i w:val="false"/>
          <w:color w:val="000000"/>
          <w:sz w:val="28"/>
        </w:rPr>
        <w:t xml:space="preserve">
      шикiзат базасын дамыту және шикiзат өндiрудiң жоғары өсу қарқынын ұстап тұру; </w:t>
      </w:r>
      <w:r>
        <w:br/>
      </w:r>
      <w:r>
        <w:rPr>
          <w:rFonts w:ascii="Times New Roman"/>
          <w:b w:val="false"/>
          <w:i w:val="false"/>
          <w:color w:val="000000"/>
          <w:sz w:val="28"/>
        </w:rPr>
        <w:t xml:space="preserve">
      шикiзат ресурстарын пайдаланудың тиiмдiлігін арттыру; </w:t>
      </w:r>
      <w:r>
        <w:br/>
      </w:r>
      <w:r>
        <w:rPr>
          <w:rFonts w:ascii="Times New Roman"/>
          <w:b w:val="false"/>
          <w:i w:val="false"/>
          <w:color w:val="000000"/>
          <w:sz w:val="28"/>
        </w:rPr>
        <w:t xml:space="preserve">
      мұнай операцияларын қолдау үшiн мұнай өңдеу саласын, мұнай-газ тасымалы жүйесi мен инфрақұрылымын дамыту; </w:t>
      </w:r>
      <w:r>
        <w:br/>
      </w:r>
      <w:r>
        <w:rPr>
          <w:rFonts w:ascii="Times New Roman"/>
          <w:b w:val="false"/>
          <w:i w:val="false"/>
          <w:color w:val="000000"/>
          <w:sz w:val="28"/>
        </w:rPr>
        <w:t xml:space="preserve">
      жобаларды Компанияның Солтүстiк Каспий жобасын iске асыру шеңберiнде қатысуымен кеңейтудi қамтамасыз ету; </w:t>
      </w:r>
      <w:r>
        <w:br/>
      </w:r>
      <w:r>
        <w:rPr>
          <w:rFonts w:ascii="Times New Roman"/>
          <w:b w:val="false"/>
          <w:i w:val="false"/>
          <w:color w:val="000000"/>
          <w:sz w:val="28"/>
        </w:rPr>
        <w:t>
      Каспий теңiзiнiң қазақстандық секторын игерудiң </w:t>
      </w:r>
      <w:r>
        <w:rPr>
          <w:rFonts w:ascii="Times New Roman"/>
          <w:b w:val="false"/>
          <w:i w:val="false"/>
          <w:color w:val="000000"/>
          <w:sz w:val="28"/>
        </w:rPr>
        <w:t>мемлекеттiк бағдарламасына</w:t>
      </w:r>
      <w:r>
        <w:rPr>
          <w:rFonts w:ascii="Times New Roman"/>
          <w:b w:val="false"/>
          <w:i w:val="false"/>
          <w:color w:val="000000"/>
          <w:sz w:val="28"/>
        </w:rPr>
        <w:t> </w:t>
      </w:r>
      <w:r>
        <w:rPr>
          <w:rFonts w:ascii="Times New Roman"/>
          <w:b w:val="false"/>
          <w:i w:val="false"/>
          <w:color w:val="000000"/>
          <w:sz w:val="28"/>
        </w:rPr>
        <w:t>қараңыз.U101105</w:t>
      </w:r>
      <w:r>
        <w:rPr>
          <w:rFonts w:ascii="Times New Roman"/>
          <w:b w:val="false"/>
          <w:i w:val="false"/>
          <w:color w:val="000000"/>
          <w:sz w:val="28"/>
        </w:rPr>
        <w:t xml:space="preserve"> сәйкес функциялар мен iс-шараларды жүзеге асыру; </w:t>
      </w:r>
      <w:r>
        <w:br/>
      </w:r>
      <w:r>
        <w:rPr>
          <w:rFonts w:ascii="Times New Roman"/>
          <w:b w:val="false"/>
          <w:i w:val="false"/>
          <w:color w:val="000000"/>
          <w:sz w:val="28"/>
        </w:rPr>
        <w:t xml:space="preserve">
      мұнай-газ саласы үшін ұлттық кадрларды дамыту; </w:t>
      </w:r>
      <w:r>
        <w:br/>
      </w:r>
      <w:r>
        <w:rPr>
          <w:rFonts w:ascii="Times New Roman"/>
          <w:b w:val="false"/>
          <w:i w:val="false"/>
          <w:color w:val="000000"/>
          <w:sz w:val="28"/>
        </w:rPr>
        <w:t xml:space="preserve">
      өндiрiстегi қауiпсiздiктi қамтамасыз ету және қоршаған ортаны қорғау. </w:t>
      </w:r>
      <w:r>
        <w:br/>
      </w:r>
      <w:r>
        <w:rPr>
          <w:rFonts w:ascii="Times New Roman"/>
          <w:b w:val="false"/>
          <w:i w:val="false"/>
          <w:color w:val="000000"/>
          <w:sz w:val="28"/>
        </w:rPr>
        <w:t>
</w:t>
      </w:r>
      <w:r>
        <w:rPr>
          <w:rFonts w:ascii="Times New Roman"/>
          <w:b/>
          <w:i w:val="false"/>
          <w:color w:val="000000"/>
          <w:sz w:val="28"/>
        </w:rPr>
        <w:t xml:space="preserve">       Қойылған мақсаттар мен міндеттерге қол жеткізу жолдары </w:t>
      </w:r>
      <w:r>
        <w:br/>
      </w:r>
      <w:r>
        <w:rPr>
          <w:rFonts w:ascii="Times New Roman"/>
          <w:b w:val="false"/>
          <w:i w:val="false"/>
          <w:color w:val="000000"/>
          <w:sz w:val="28"/>
        </w:rPr>
        <w:t xml:space="preserve">
      Мұнай мен газ өндiру жөнiндегі қуаттың, техникалық деңгейдiң өсуi, инфрақұрылымды дамыту және әртараптандыру негiзiнде Компания мен оның еншiлес ұйымдарының көмiрсутектердi барлауды, өндiрудi, қайта өңдеудi, тасымалдауды және өткізудi қоса алғанда, инвестициялық қызметiнiң тиiмдiлігін қамтамасыз ететiн белсендi инвестициялық саясат қойылған мақсаттарға қол жеткiзудегi негізгі құрал болып табылады. </w:t>
      </w:r>
      <w:r>
        <w:br/>
      </w:r>
      <w:r>
        <w:rPr>
          <w:rFonts w:ascii="Times New Roman"/>
          <w:b w:val="false"/>
          <w:i w:val="false"/>
          <w:color w:val="000000"/>
          <w:sz w:val="28"/>
        </w:rPr>
        <w:t xml:space="preserve">
      2005 жылы мұнай өндiру 8,7 млн. тоннаға, ал 2006 және 2007 жылдары 8,85 млн. тоннаға жетедi деп жоспарлануда. </w:t>
      </w:r>
      <w:r>
        <w:br/>
      </w:r>
      <w:r>
        <w:rPr>
          <w:rFonts w:ascii="Times New Roman"/>
          <w:b w:val="false"/>
          <w:i w:val="false"/>
          <w:color w:val="000000"/>
          <w:sz w:val="28"/>
        </w:rPr>
        <w:t xml:space="preserve">
      Атырау МӨЗ-де мұнай өңдеу көлемi 2005 жылы 2500 млн. тоннаны және 2006 мен 2007 жылдары 3100 млн. тоннаны құрайды. </w:t>
      </w:r>
      <w:r>
        <w:br/>
      </w:r>
      <w:r>
        <w:rPr>
          <w:rFonts w:ascii="Times New Roman"/>
          <w:b w:val="false"/>
          <w:i w:val="false"/>
          <w:color w:val="000000"/>
          <w:sz w:val="28"/>
        </w:rPr>
        <w:t xml:space="preserve">
      2006 жылы мұнай тасымалдау көлемi 2007 жылы 52,3 млн. тоннаға ұлғаюымен 46,6 млн. тонна деңгейiнде жоспарлануда. </w:t>
      </w:r>
      <w:r>
        <w:br/>
      </w:r>
      <w:r>
        <w:rPr>
          <w:rFonts w:ascii="Times New Roman"/>
          <w:b w:val="false"/>
          <w:i w:val="false"/>
          <w:color w:val="000000"/>
          <w:sz w:val="28"/>
        </w:rPr>
        <w:t xml:space="preserve">
      2005 жылы газ тасымалдау көлемi 133,3 млн. м. </w:t>
      </w:r>
      <w:r>
        <w:rPr>
          <w:rFonts w:ascii="Times New Roman"/>
          <w:b w:val="false"/>
          <w:i w:val="false"/>
          <w:color w:val="000000"/>
          <w:vertAlign w:val="superscript"/>
        </w:rPr>
        <w:t xml:space="preserve">3 </w:t>
      </w:r>
      <w:r>
        <w:rPr>
          <w:rFonts w:ascii="Times New Roman"/>
          <w:b w:val="false"/>
          <w:i w:val="false"/>
          <w:color w:val="000000"/>
          <w:sz w:val="28"/>
        </w:rPr>
        <w:t xml:space="preserve">, 2006 жылы 141,2 млн. м. </w:t>
      </w:r>
      <w:r>
        <w:rPr>
          <w:rFonts w:ascii="Times New Roman"/>
          <w:b w:val="false"/>
          <w:i w:val="false"/>
          <w:color w:val="000000"/>
          <w:vertAlign w:val="superscript"/>
        </w:rPr>
        <w:t xml:space="preserve">3 </w:t>
      </w:r>
      <w:r>
        <w:rPr>
          <w:rFonts w:ascii="Times New Roman"/>
          <w:b w:val="false"/>
          <w:i w:val="false"/>
          <w:color w:val="000000"/>
          <w:sz w:val="28"/>
        </w:rPr>
        <w:t xml:space="preserve">, 2007 жылы 154,7 млн. 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w:t>
      </w:r>
      <w:r>
        <w:br/>
      </w:r>
      <w:r>
        <w:rPr>
          <w:rFonts w:ascii="Times New Roman"/>
          <w:b w:val="false"/>
          <w:i w:val="false"/>
          <w:color w:val="000000"/>
          <w:sz w:val="28"/>
        </w:rPr>
        <w:t xml:space="preserve">
      Компанияның жиынтық таза табысы 2006 жылы - 40,2 млрд. теңге және 2007 жылы - 45,7 млрд. теңге болып жоспарлануда. </w:t>
      </w:r>
      <w:r>
        <w:br/>
      </w:r>
      <w:r>
        <w:rPr>
          <w:rFonts w:ascii="Times New Roman"/>
          <w:b w:val="false"/>
          <w:i w:val="false"/>
          <w:color w:val="000000"/>
          <w:sz w:val="28"/>
        </w:rPr>
        <w:t xml:space="preserve">
      Мұнайды өткiзу барлық үш дәстүрлi бағыт бойынша жүзеге асырылады: iшкi рынок (Атырау МӨЗ), жақын және алыс шетелдерге экспорт, оның үстiне Атырау МӨЗ-ге және алыс шетелдерге жеткiзу басымдылық сипатқа ие болады. Алыс шетелдерге экспорт шығару 2003 жылы 2,1 млрд. тоннадан 2007 жылы 2,2 млн. тоннаға дейiн ұлғаяды. </w:t>
      </w:r>
      <w:r>
        <w:br/>
      </w:r>
      <w:r>
        <w:rPr>
          <w:rFonts w:ascii="Times New Roman"/>
          <w:b w:val="false"/>
          <w:i w:val="false"/>
          <w:color w:val="000000"/>
          <w:sz w:val="28"/>
        </w:rPr>
        <w:t xml:space="preserve">
      Бірқатар негiзгі инвестициялық жобаларды, оның iшiнде: </w:t>
      </w:r>
      <w:r>
        <w:br/>
      </w:r>
      <w:r>
        <w:rPr>
          <w:rFonts w:ascii="Times New Roman"/>
          <w:b w:val="false"/>
          <w:i w:val="false"/>
          <w:color w:val="000000"/>
          <w:sz w:val="28"/>
        </w:rPr>
        <w:t xml:space="preserve">
      Өзен кен орнын оңалту (19,3 млрд. теңге) және Амангелдi топты газ кен орындарын игеру (21,5 млрд. теңге) жобаларын; </w:t>
      </w:r>
      <w:r>
        <w:br/>
      </w:r>
      <w:r>
        <w:rPr>
          <w:rFonts w:ascii="Times New Roman"/>
          <w:b w:val="false"/>
          <w:i w:val="false"/>
          <w:color w:val="000000"/>
          <w:sz w:val="28"/>
        </w:rPr>
        <w:t xml:space="preserve">
      мынадай: Оңтүстiк Жамбай - Оңтүстiк Забурунье (310 млрд. теңге), Түпқараған (15,4 млрд. теңге), Аташ (3,5 млрд. теңге), C1 жағалау блогы, С2 жағалау блогы, Арал (14,2 млрд. теңге) кен орындарын геологиялық барлау және игеру жобаларын; </w:t>
      </w:r>
      <w:r>
        <w:br/>
      </w:r>
      <w:r>
        <w:rPr>
          <w:rFonts w:ascii="Times New Roman"/>
          <w:b w:val="false"/>
          <w:i w:val="false"/>
          <w:color w:val="000000"/>
          <w:sz w:val="28"/>
        </w:rPr>
        <w:t xml:space="preserve">
      Атырау МӨЗ-дi қайта жаңарту жобасын (42,9 млрд. теңге); </w:t>
      </w:r>
      <w:r>
        <w:br/>
      </w:r>
      <w:r>
        <w:rPr>
          <w:rFonts w:ascii="Times New Roman"/>
          <w:b w:val="false"/>
          <w:i w:val="false"/>
          <w:color w:val="000000"/>
          <w:sz w:val="28"/>
        </w:rPr>
        <w:t xml:space="preserve">
      Атырау қаласы әуежайының ұшу-қону алаңын салу жобасын (3,4 млрд. теңге); </w:t>
      </w:r>
      <w:r>
        <w:br/>
      </w:r>
      <w:r>
        <w:rPr>
          <w:rFonts w:ascii="Times New Roman"/>
          <w:b w:val="false"/>
          <w:i w:val="false"/>
          <w:color w:val="000000"/>
          <w:sz w:val="28"/>
        </w:rPr>
        <w:t xml:space="preserve">
      Батыс Қазақстанда мультсервистік байланыс желiсiн салудың және Атырау-Теңiз-Ақтау, Шымкент-Құмкөл учаскелерiнде ТОБЖ салуды қаржыландыруға үлестік қатысудың бiрiктiрiлген жобасын (2,1 млрд. теңге); </w:t>
      </w:r>
      <w:r>
        <w:br/>
      </w:r>
      <w:r>
        <w:rPr>
          <w:rFonts w:ascii="Times New Roman"/>
          <w:b w:val="false"/>
          <w:i w:val="false"/>
          <w:color w:val="000000"/>
          <w:sz w:val="28"/>
        </w:rPr>
        <w:t xml:space="preserve">
      мұнай мен газды қайта өңдеу өнiмдерiн өткiзу желiсiн құру және кеңейту жобасын (3,5 млрд. теңге) жүзеге асыру жоспарлануда. </w:t>
      </w:r>
    </w:p>
    <w:bookmarkStart w:name="z92" w:id="90"/>
    <w:p>
      <w:pPr>
        <w:spacing w:after="0"/>
        <w:ind w:left="0"/>
        <w:jc w:val="left"/>
      </w:pPr>
      <w:r>
        <w:rPr>
          <w:rFonts w:ascii="Times New Roman"/>
          <w:b/>
          <w:i w:val="false"/>
          <w:color w:val="000000"/>
        </w:rPr>
        <w:t xml:space="preserve"> 
  "Қазатомөнеркәсiп" ҰAК" ЖАҚ </w:t>
      </w:r>
    </w:p>
    <w:bookmarkEnd w:id="90"/>
    <w:p>
      <w:pPr>
        <w:spacing w:after="0"/>
        <w:ind w:left="0"/>
        <w:jc w:val="both"/>
      </w:pPr>
      <w:r>
        <w:rPr>
          <w:rFonts w:ascii="Times New Roman"/>
          <w:b/>
          <w:i w:val="false"/>
          <w:color w:val="000000"/>
          <w:sz w:val="28"/>
        </w:rPr>
        <w:t xml:space="preserve">       Мақсаттары мен міндеттерi </w:t>
      </w:r>
      <w:r>
        <w:br/>
      </w:r>
      <w:r>
        <w:rPr>
          <w:rFonts w:ascii="Times New Roman"/>
          <w:b w:val="false"/>
          <w:i w:val="false"/>
          <w:color w:val="000000"/>
          <w:sz w:val="28"/>
        </w:rPr>
        <w:t xml:space="preserve">
      Уран өнеркәсiбi кәсiпорындарын басқару функцияларын қамтамасыз ету Қоғамның негізгі мақсаты болып табылады. </w:t>
      </w:r>
      <w:r>
        <w:br/>
      </w:r>
      <w:r>
        <w:rPr>
          <w:rFonts w:ascii="Times New Roman"/>
          <w:b w:val="false"/>
          <w:i w:val="false"/>
          <w:color w:val="000000"/>
          <w:sz w:val="28"/>
        </w:rPr>
        <w:t xml:space="preserve">
      Мақсаттарға орай, болжамды кезеңде шешiлуi қажет мынадай мiндеттер қалыптасты. </w:t>
      </w:r>
      <w:r>
        <w:br/>
      </w:r>
      <w:r>
        <w:rPr>
          <w:rFonts w:ascii="Times New Roman"/>
          <w:b w:val="false"/>
          <w:i w:val="false"/>
          <w:color w:val="000000"/>
          <w:sz w:val="28"/>
        </w:rPr>
        <w:t>
</w:t>
      </w:r>
      <w:r>
        <w:rPr>
          <w:rFonts w:ascii="Times New Roman"/>
          <w:b/>
          <w:i w:val="false"/>
          <w:color w:val="000000"/>
          <w:sz w:val="28"/>
        </w:rPr>
        <w:t xml:space="preserve">       Уран өндірiсiн дамыту бойынша </w:t>
      </w:r>
      <w:r>
        <w:br/>
      </w:r>
      <w:r>
        <w:rPr>
          <w:rFonts w:ascii="Times New Roman"/>
          <w:b w:val="false"/>
          <w:i w:val="false"/>
          <w:color w:val="000000"/>
          <w:sz w:val="28"/>
        </w:rPr>
        <w:t xml:space="preserve">
      жылына BBЭP үлгiсiндегі реакторлар үшін 200 тонна отын таблеткаларын және РБМК үлгiсiндегі ресейлiк реакторлар үшін 200 тонна отын таблеткаларын өндiре отырып, УГФ мен қалпына келтiрiлген уранды отын таблеткаларына дейiн қайта өңдеу қызметтер көрсету рыногында өз ұстанымын сақтау; </w:t>
      </w:r>
      <w:r>
        <w:br/>
      </w:r>
      <w:r>
        <w:rPr>
          <w:rFonts w:ascii="Times New Roman"/>
          <w:b w:val="false"/>
          <w:i w:val="false"/>
          <w:color w:val="000000"/>
          <w:sz w:val="28"/>
        </w:rPr>
        <w:t xml:space="preserve">
      құрамында уран бар материалдарды - қайталама балқымаларды жылына 150 тонна көлемінде қайта өңдеу қызметтері бар әлемдік уран рыногындағы өз ұстанымдарын сақтау және кеңейту; </w:t>
      </w:r>
      <w:r>
        <w:br/>
      </w:r>
      <w:r>
        <w:rPr>
          <w:rFonts w:ascii="Times New Roman"/>
          <w:b w:val="false"/>
          <w:i w:val="false"/>
          <w:color w:val="000000"/>
          <w:sz w:val="28"/>
        </w:rPr>
        <w:t xml:space="preserve">
      ТУХК-тi уранның техникалық тотықша-тотығына дейін жылына 2400 тонна көлемiнде қайта өңдеудi қамтамасыз ету; </w:t>
      </w:r>
      <w:r>
        <w:br/>
      </w:r>
      <w:r>
        <w:rPr>
          <w:rFonts w:ascii="Times New Roman"/>
          <w:b w:val="false"/>
          <w:i w:val="false"/>
          <w:color w:val="000000"/>
          <w:sz w:val="28"/>
        </w:rPr>
        <w:t xml:space="preserve">
      құрамында уран бар өнiмдермен - уран диоксиді ұнтағымен және ауырсу реакторлары үшін таблеткалармен, қазақстандық шикiзаттан уранның байытылмаған гексафторидiмен алыс шетел рыноктарына шығу. </w:t>
      </w:r>
      <w:r>
        <w:br/>
      </w:r>
      <w:r>
        <w:rPr>
          <w:rFonts w:ascii="Times New Roman"/>
          <w:b w:val="false"/>
          <w:i w:val="false"/>
          <w:color w:val="000000"/>
          <w:sz w:val="28"/>
        </w:rPr>
        <w:t>
</w:t>
      </w:r>
      <w:r>
        <w:rPr>
          <w:rFonts w:ascii="Times New Roman"/>
          <w:b/>
          <w:i w:val="false"/>
          <w:color w:val="000000"/>
          <w:sz w:val="28"/>
        </w:rPr>
        <w:t xml:space="preserve">       Бериллий өндірісін </w:t>
      </w:r>
      <w:r>
        <w:rPr>
          <w:rFonts w:ascii="Times New Roman"/>
          <w:b w:val="false"/>
          <w:i w:val="false"/>
          <w:color w:val="000000"/>
          <w:sz w:val="28"/>
        </w:rPr>
        <w:t xml:space="preserve">дамыту бойынша: </w:t>
      </w:r>
      <w:r>
        <w:br/>
      </w:r>
      <w:r>
        <w:rPr>
          <w:rFonts w:ascii="Times New Roman"/>
          <w:b w:val="false"/>
          <w:i w:val="false"/>
          <w:color w:val="000000"/>
          <w:sz w:val="28"/>
        </w:rPr>
        <w:t xml:space="preserve">
      бериллий лигатуралары мен құймакесектерiн өндiрудiң экономикалық тиiмдiлiгін арттыру; </w:t>
      </w:r>
      <w:r>
        <w:br/>
      </w:r>
      <w:r>
        <w:rPr>
          <w:rFonts w:ascii="Times New Roman"/>
          <w:b w:val="false"/>
          <w:i w:val="false"/>
          <w:color w:val="000000"/>
          <w:sz w:val="28"/>
        </w:rPr>
        <w:t xml:space="preserve">
      мыс-бериллий қорытпаларын өндiру және сату көлемдерiн ұлғайту; </w:t>
      </w:r>
      <w:r>
        <w:br/>
      </w:r>
      <w:r>
        <w:rPr>
          <w:rFonts w:ascii="Times New Roman"/>
          <w:b w:val="false"/>
          <w:i w:val="false"/>
          <w:color w:val="000000"/>
          <w:sz w:val="28"/>
        </w:rPr>
        <w:t xml:space="preserve">
      мыс-бериллий лигатураларын алудың карботермикалық технологиясын жетiлдiру; </w:t>
      </w:r>
      <w:r>
        <w:br/>
      </w:r>
      <w:r>
        <w:rPr>
          <w:rFonts w:ascii="Times New Roman"/>
          <w:b w:val="false"/>
          <w:i w:val="false"/>
          <w:color w:val="000000"/>
          <w:sz w:val="28"/>
        </w:rPr>
        <w:t xml:space="preserve">
      карботермия әдiсiмен алынған лигатурадан құрамында 10% бериллий бар мыс-бериллий өндiрудi игеру. </w:t>
      </w:r>
      <w:r>
        <w:br/>
      </w:r>
      <w:r>
        <w:rPr>
          <w:rFonts w:ascii="Times New Roman"/>
          <w:b w:val="false"/>
          <w:i w:val="false"/>
          <w:color w:val="000000"/>
          <w:sz w:val="28"/>
        </w:rPr>
        <w:t>
</w:t>
      </w:r>
      <w:r>
        <w:rPr>
          <w:rFonts w:ascii="Times New Roman"/>
          <w:b/>
          <w:i w:val="false"/>
          <w:color w:val="000000"/>
          <w:sz w:val="28"/>
        </w:rPr>
        <w:t xml:space="preserve">       Тантал-ниобий өндiрiсiн </w:t>
      </w:r>
      <w:r>
        <w:rPr>
          <w:rFonts w:ascii="Times New Roman"/>
          <w:b w:val="false"/>
          <w:i w:val="false"/>
          <w:color w:val="000000"/>
          <w:sz w:val="28"/>
        </w:rPr>
        <w:t xml:space="preserve">дамыту бойынша: </w:t>
      </w:r>
      <w:r>
        <w:br/>
      </w:r>
      <w:r>
        <w:rPr>
          <w:rFonts w:ascii="Times New Roman"/>
          <w:b w:val="false"/>
          <w:i w:val="false"/>
          <w:color w:val="000000"/>
          <w:sz w:val="28"/>
        </w:rPr>
        <w:t xml:space="preserve">
      тантал-ниобий шикiзатының дербес шикiзат базасын құру және дамыту; </w:t>
      </w:r>
      <w:r>
        <w:br/>
      </w:r>
      <w:r>
        <w:rPr>
          <w:rFonts w:ascii="Times New Roman"/>
          <w:b w:val="false"/>
          <w:i w:val="false"/>
          <w:color w:val="000000"/>
          <w:sz w:val="28"/>
        </w:rPr>
        <w:t xml:space="preserve">
      тантал-ниобий шикiзатын кешендi өңдеу жөнiндегі технологияларды әзiрлеу және қуаттарды құру; </w:t>
      </w:r>
      <w:r>
        <w:br/>
      </w:r>
      <w:r>
        <w:rPr>
          <w:rFonts w:ascii="Times New Roman"/>
          <w:b w:val="false"/>
          <w:i w:val="false"/>
          <w:color w:val="000000"/>
          <w:sz w:val="28"/>
        </w:rPr>
        <w:t xml:space="preserve">
      ниобий өнiмiнiң толық спектрін өндiрудi игеру, дайын бұйымдарға шығумен қайта өңдеу дәрежесiн одан әрi арттыру. </w:t>
      </w:r>
      <w:r>
        <w:br/>
      </w:r>
      <w:r>
        <w:rPr>
          <w:rFonts w:ascii="Times New Roman"/>
          <w:b w:val="false"/>
          <w:i w:val="false"/>
          <w:color w:val="000000"/>
          <w:sz w:val="28"/>
        </w:rPr>
        <w:t xml:space="preserve">
      2006 жылы 3552 млн. теңге, 2007 жылы 4391 млн. теңге таза пайда алу жоспарланып отыр. </w:t>
      </w:r>
    </w:p>
    <w:p>
      <w:pPr>
        <w:spacing w:after="0"/>
        <w:ind w:left="0"/>
        <w:jc w:val="both"/>
      </w:pP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бәсекеге қабiлеттi ядролық отын өндіру; </w:t>
      </w:r>
      <w:r>
        <w:br/>
      </w:r>
      <w:r>
        <w:rPr>
          <w:rFonts w:ascii="Times New Roman"/>
          <w:b w:val="false"/>
          <w:i w:val="false"/>
          <w:color w:val="000000"/>
          <w:sz w:val="28"/>
        </w:rPr>
        <w:t xml:space="preserve">
      уран өнiмiнiң барлық түрi бойынша маркетингтік зерттеулердiң тиiмдiлiгін арттыру; </w:t>
      </w:r>
      <w:r>
        <w:br/>
      </w:r>
      <w:r>
        <w:rPr>
          <w:rFonts w:ascii="Times New Roman"/>
          <w:b w:val="false"/>
          <w:i w:val="false"/>
          <w:color w:val="000000"/>
          <w:sz w:val="28"/>
        </w:rPr>
        <w:t xml:space="preserve">
      ғылыми-зерттеу жұмыстарын жүргізу және жартылай үзбей құю технологиясын енгiзу; </w:t>
      </w:r>
      <w:r>
        <w:br/>
      </w:r>
      <w:r>
        <w:rPr>
          <w:rFonts w:ascii="Times New Roman"/>
          <w:b w:val="false"/>
          <w:i w:val="false"/>
          <w:color w:val="000000"/>
          <w:sz w:val="28"/>
        </w:rPr>
        <w:t xml:space="preserve">
      конденсаторлар үшiн сыйымдылығы жоғары тантал ұнтақтарын және сым өндiру технологиясын құру; </w:t>
      </w:r>
      <w:r>
        <w:br/>
      </w:r>
      <w:r>
        <w:rPr>
          <w:rFonts w:ascii="Times New Roman"/>
          <w:b w:val="false"/>
          <w:i w:val="false"/>
          <w:color w:val="000000"/>
          <w:sz w:val="28"/>
        </w:rPr>
        <w:t xml:space="preserve">
      жұмыс iстеп тұрған өндiрiстi техникалық қайта жарақтандыру. </w:t>
      </w:r>
      <w:r>
        <w:br/>
      </w:r>
      <w:r>
        <w:rPr>
          <w:rFonts w:ascii="Times New Roman"/>
          <w:b w:val="false"/>
          <w:i w:val="false"/>
          <w:color w:val="000000"/>
          <w:sz w:val="28"/>
        </w:rPr>
        <w:t>
</w:t>
      </w:r>
      <w:r>
        <w:rPr>
          <w:rFonts w:ascii="Times New Roman"/>
          <w:b/>
          <w:i w:val="false"/>
          <w:color w:val="000000"/>
          <w:sz w:val="28"/>
        </w:rPr>
        <w:t xml:space="preserve">       Инвестициялық жобалар </w:t>
      </w:r>
      <w:r>
        <w:br/>
      </w:r>
      <w:r>
        <w:rPr>
          <w:rFonts w:ascii="Times New Roman"/>
          <w:b w:val="false"/>
          <w:i w:val="false"/>
          <w:color w:val="000000"/>
          <w:sz w:val="28"/>
        </w:rPr>
        <w:t xml:space="preserve">
      Уран, бериллий және тантал өндiру жобаларын iске асыру өңiрi - Шығыс Қазақстан облысы, Өскемен қаласы, "ҮМЗ" ААҚ. </w:t>
      </w:r>
      <w:r>
        <w:br/>
      </w:r>
      <w:r>
        <w:rPr>
          <w:rFonts w:ascii="Times New Roman"/>
          <w:b w:val="false"/>
          <w:i w:val="false"/>
          <w:color w:val="000000"/>
          <w:sz w:val="28"/>
        </w:rPr>
        <w:t>
</w:t>
      </w:r>
      <w:r>
        <w:rPr>
          <w:rFonts w:ascii="Times New Roman"/>
          <w:b w:val="false"/>
          <w:i/>
          <w:color w:val="000000"/>
          <w:sz w:val="28"/>
        </w:rPr>
        <w:t xml:space="preserve">       Уран өндiрiсi: </w:t>
      </w:r>
      <w:r>
        <w:br/>
      </w:r>
      <w:r>
        <w:rPr>
          <w:rFonts w:ascii="Times New Roman"/>
          <w:b w:val="false"/>
          <w:i w:val="false"/>
          <w:color w:val="000000"/>
          <w:sz w:val="28"/>
        </w:rPr>
        <w:t xml:space="preserve">
      "YMЗ" ААҚ-та "N 600 корпуста апаттық дабыл беру жүйесiн қайта жаңарту" (жобаның жалпы құны - 4,85 млн. теңге); </w:t>
      </w:r>
      <w:r>
        <w:br/>
      </w:r>
      <w:r>
        <w:rPr>
          <w:rFonts w:ascii="Times New Roman"/>
          <w:b w:val="false"/>
          <w:i w:val="false"/>
          <w:color w:val="000000"/>
          <w:sz w:val="28"/>
        </w:rPr>
        <w:t xml:space="preserve">
      N 600 корпуста "Желдету және үйлестiру жүйесін оңтайландыру" (61 млн. теңге); </w:t>
      </w:r>
      <w:r>
        <w:br/>
      </w:r>
      <w:r>
        <w:rPr>
          <w:rFonts w:ascii="Times New Roman"/>
          <w:b w:val="false"/>
          <w:i w:val="false"/>
          <w:color w:val="000000"/>
          <w:sz w:val="28"/>
        </w:rPr>
        <w:t xml:space="preserve">
      "АЭС үшiн отын элементтерін өндiрудi жетiлдiру. N 600 корпуста уран тотығын қалпына келтiрудiң зертханалық учаскесi" (28,6 млн. теңге); </w:t>
      </w:r>
      <w:r>
        <w:br/>
      </w:r>
      <w:r>
        <w:rPr>
          <w:rFonts w:ascii="Times New Roman"/>
          <w:b w:val="false"/>
          <w:i w:val="false"/>
          <w:color w:val="000000"/>
          <w:sz w:val="28"/>
        </w:rPr>
        <w:t xml:space="preserve">
      "4.4A корпусында уранның күлi мен ашылуы қиын концентраттарын қайта өңдеу жөніндегi толық технологиялық цикл құру" (220,9 млн. теңге); </w:t>
      </w:r>
      <w:r>
        <w:br/>
      </w:r>
      <w:r>
        <w:rPr>
          <w:rFonts w:ascii="Times New Roman"/>
          <w:b w:val="false"/>
          <w:i w:val="false"/>
          <w:color w:val="000000"/>
          <w:sz w:val="28"/>
        </w:rPr>
        <w:t xml:space="preserve">
      "Жұмыс iстеп тұрған өндiрiстi техникалық қайта жарақтандыру" (1072,1 млн. теңге); </w:t>
      </w:r>
      <w:r>
        <w:br/>
      </w:r>
      <w:r>
        <w:rPr>
          <w:rFonts w:ascii="Times New Roman"/>
          <w:b w:val="false"/>
          <w:i w:val="false"/>
          <w:color w:val="000000"/>
          <w:sz w:val="28"/>
        </w:rPr>
        <w:t xml:space="preserve">
      "Қышқылдардың шығыстық қоймасы. 713-құрылыс" (69,5 млн. теңге). </w:t>
      </w:r>
      <w:r>
        <w:br/>
      </w:r>
      <w:r>
        <w:rPr>
          <w:rFonts w:ascii="Times New Roman"/>
          <w:b w:val="false"/>
          <w:i w:val="false"/>
          <w:color w:val="000000"/>
          <w:sz w:val="28"/>
        </w:rPr>
        <w:t>
</w:t>
      </w:r>
      <w:r>
        <w:rPr>
          <w:rFonts w:ascii="Times New Roman"/>
          <w:b w:val="false"/>
          <w:i/>
          <w:color w:val="000000"/>
          <w:sz w:val="28"/>
        </w:rPr>
        <w:t xml:space="preserve">       Бериллий өндiрiсi: </w:t>
      </w:r>
      <w:r>
        <w:br/>
      </w:r>
      <w:r>
        <w:rPr>
          <w:rFonts w:ascii="Times New Roman"/>
          <w:b w:val="false"/>
          <w:i w:val="false"/>
          <w:color w:val="000000"/>
          <w:sz w:val="28"/>
        </w:rPr>
        <w:t xml:space="preserve">
      "Жұмыс iстеп тұрған өндiрiстi техникалық қайта жарақтандыру" (313,1 млн. теңге). </w:t>
      </w:r>
      <w:r>
        <w:br/>
      </w:r>
      <w:r>
        <w:rPr>
          <w:rFonts w:ascii="Times New Roman"/>
          <w:b w:val="false"/>
          <w:i w:val="false"/>
          <w:color w:val="000000"/>
          <w:sz w:val="28"/>
        </w:rPr>
        <w:t>
</w:t>
      </w:r>
      <w:r>
        <w:rPr>
          <w:rFonts w:ascii="Times New Roman"/>
          <w:b w:val="false"/>
          <w:i/>
          <w:color w:val="000000"/>
          <w:sz w:val="28"/>
        </w:rPr>
        <w:t xml:space="preserve">       Тантал өндiрiсi: </w:t>
      </w:r>
      <w:r>
        <w:br/>
      </w:r>
      <w:r>
        <w:rPr>
          <w:rFonts w:ascii="Times New Roman"/>
          <w:b w:val="false"/>
          <w:i w:val="false"/>
          <w:color w:val="000000"/>
          <w:sz w:val="28"/>
        </w:rPr>
        <w:t xml:space="preserve">
      "Танталдан жасалған сыйымдылығы жоғары ұнтақтарды шығару технологиясын әзiрлеу және оны игеру" (1186,3 млн. теңгe); </w:t>
      </w:r>
      <w:r>
        <w:br/>
      </w:r>
      <w:r>
        <w:rPr>
          <w:rFonts w:ascii="Times New Roman"/>
          <w:b w:val="false"/>
          <w:i w:val="false"/>
          <w:color w:val="000000"/>
          <w:sz w:val="28"/>
        </w:rPr>
        <w:t xml:space="preserve">
      "YМЗ - тау-кен байыту комбинаты". Меншiктi плавиктi шпат шикiзат базасын құру болжануда. Жобаның жалпы құны - 1129,4 млн. теңге; </w:t>
      </w:r>
      <w:r>
        <w:br/>
      </w:r>
      <w:r>
        <w:rPr>
          <w:rFonts w:ascii="Times New Roman"/>
          <w:b w:val="false"/>
          <w:i w:val="false"/>
          <w:color w:val="000000"/>
          <w:sz w:val="28"/>
        </w:rPr>
        <w:t xml:space="preserve">
      "Булаушы тоғандарды қайта жаңалау" (562,5 млн. теңге). </w:t>
      </w:r>
    </w:p>
    <w:bookmarkStart w:name="z93" w:id="91"/>
    <w:p>
      <w:pPr>
        <w:spacing w:after="0"/>
        <w:ind w:left="0"/>
        <w:jc w:val="left"/>
      </w:pPr>
      <w:r>
        <w:rPr>
          <w:rFonts w:ascii="Times New Roman"/>
          <w:b/>
          <w:i w:val="false"/>
          <w:color w:val="000000"/>
        </w:rPr>
        <w:t xml:space="preserve"> 
  "Азық-түлiк келiсiм-шарт корпорациясы" ЖАҚ </w:t>
      </w:r>
    </w:p>
    <w:bookmarkEnd w:id="91"/>
    <w:p>
      <w:pPr>
        <w:spacing w:after="0"/>
        <w:ind w:left="0"/>
        <w:jc w:val="both"/>
      </w:pPr>
      <w:r>
        <w:rPr>
          <w:rFonts w:ascii="Times New Roman"/>
          <w:b/>
          <w:i w:val="false"/>
          <w:color w:val="000000"/>
          <w:sz w:val="28"/>
        </w:rPr>
        <w:t xml:space="preserve">       Мақсаттары мен міндеттері </w:t>
      </w:r>
      <w:r>
        <w:br/>
      </w:r>
      <w:r>
        <w:rPr>
          <w:rFonts w:ascii="Times New Roman"/>
          <w:b w:val="false"/>
          <w:i w:val="false"/>
          <w:color w:val="000000"/>
          <w:sz w:val="28"/>
        </w:rPr>
        <w:t xml:space="preserve">
      2005-2007 жылдары елдiң азық-түлiк қауіпсiздiгін қамтамасыз ету, астық бағасының демпингiнiң алдын алу, астық өткiзу рыноктарын кеңейту компанияның негiзгi мақсатына жатады. </w:t>
      </w:r>
      <w:r>
        <w:br/>
      </w:r>
      <w:r>
        <w:rPr>
          <w:rFonts w:ascii="Times New Roman"/>
          <w:b w:val="false"/>
          <w:i w:val="false"/>
          <w:color w:val="000000"/>
          <w:sz w:val="28"/>
        </w:rPr>
        <w:t xml:space="preserve">
      Мыналар Корпорацияның негiзгi мiндетi болып табылады: </w:t>
      </w:r>
      <w:r>
        <w:br/>
      </w:r>
      <w:r>
        <w:rPr>
          <w:rFonts w:ascii="Times New Roman"/>
          <w:b w:val="false"/>
          <w:i w:val="false"/>
          <w:color w:val="000000"/>
          <w:sz w:val="28"/>
        </w:rPr>
        <w:t xml:space="preserve">
      мемлекеттiк астық ресурстарының сақталуын және жаңартылуын қамтамасыз ету; </w:t>
      </w:r>
      <w:r>
        <w:br/>
      </w:r>
      <w:r>
        <w:rPr>
          <w:rFonts w:ascii="Times New Roman"/>
          <w:b w:val="false"/>
          <w:i w:val="false"/>
          <w:color w:val="000000"/>
          <w:sz w:val="28"/>
        </w:rPr>
        <w:t xml:space="preserve">
      қазақстандық астықты әлемдiк рыноктарға жылжыту және дәстүрлі рыноктардағы ұстанымдарды нығайту.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2005-2007 жылдары мынадай шаралар көзделеді: </w:t>
      </w:r>
      <w:r>
        <w:br/>
      </w:r>
      <w:r>
        <w:rPr>
          <w:rFonts w:ascii="Times New Roman"/>
          <w:b w:val="false"/>
          <w:i w:val="false"/>
          <w:color w:val="000000"/>
          <w:sz w:val="28"/>
        </w:rPr>
        <w:t xml:space="preserve">
      тұқымдық материал сапасын жақсарту жөнiндегi жұмыстарды жүргiзу; </w:t>
      </w:r>
      <w:r>
        <w:br/>
      </w:r>
      <w:r>
        <w:rPr>
          <w:rFonts w:ascii="Times New Roman"/>
          <w:b w:val="false"/>
          <w:i w:val="false"/>
          <w:color w:val="000000"/>
          <w:sz w:val="28"/>
        </w:rPr>
        <w:t xml:space="preserve">
      iшкi рыноктағы астық бағасын реттеу; </w:t>
      </w:r>
      <w:r>
        <w:br/>
      </w:r>
      <w:r>
        <w:rPr>
          <w:rFonts w:ascii="Times New Roman"/>
          <w:b w:val="false"/>
          <w:i w:val="false"/>
          <w:color w:val="000000"/>
          <w:sz w:val="28"/>
        </w:rPr>
        <w:t xml:space="preserve">
      мемлекеттiк азық-түлiктiк астық резервінiң сақталу сенiмдiлiгiн арттыру; </w:t>
      </w:r>
      <w:r>
        <w:br/>
      </w:r>
      <w:r>
        <w:rPr>
          <w:rFonts w:ascii="Times New Roman"/>
          <w:b w:val="false"/>
          <w:i w:val="false"/>
          <w:color w:val="000000"/>
          <w:sz w:val="28"/>
        </w:rPr>
        <w:t xml:space="preserve">
      қазақстандық астықты, оның iшiнде оны тасымалдау жөніндегi проблемаларды шешу жолымен өткiзудiң тиiмділігiн жоғарылату; </w:t>
      </w:r>
      <w:r>
        <w:br/>
      </w:r>
      <w:r>
        <w:rPr>
          <w:rFonts w:ascii="Times New Roman"/>
          <w:b w:val="false"/>
          <w:i w:val="false"/>
          <w:color w:val="000000"/>
          <w:sz w:val="28"/>
        </w:rPr>
        <w:t xml:space="preserve">
      астық өңдеушi ұйымдарға астық өткiзудiң тәртiбiн, оның уақтылы және тиiмдi өткiзiлуiн қамтамасыз ету мақсатында жетiлдiру; </w:t>
      </w:r>
      <w:r>
        <w:br/>
      </w:r>
      <w:r>
        <w:rPr>
          <w:rFonts w:ascii="Times New Roman"/>
          <w:b w:val="false"/>
          <w:i w:val="false"/>
          <w:color w:val="000000"/>
          <w:sz w:val="28"/>
        </w:rPr>
        <w:t xml:space="preserve">
      қазақстандық астықты халықаралық рыноктарға жылжыту. </w:t>
      </w:r>
      <w:r>
        <w:br/>
      </w:r>
      <w:r>
        <w:rPr>
          <w:rFonts w:ascii="Times New Roman"/>
          <w:b w:val="false"/>
          <w:i w:val="false"/>
          <w:color w:val="000000"/>
          <w:sz w:val="28"/>
        </w:rPr>
        <w:t xml:space="preserve">
      2005 жылға арналған жалпы кiрiс 36697,1 млн. теңге мөлшерiнде жоспарланған, оның iшiнде: </w:t>
      </w:r>
      <w:r>
        <w:br/>
      </w:r>
      <w:r>
        <w:rPr>
          <w:rFonts w:ascii="Times New Roman"/>
          <w:b w:val="false"/>
          <w:i w:val="false"/>
          <w:color w:val="000000"/>
          <w:sz w:val="28"/>
        </w:rPr>
        <w:t xml:space="preserve">
      мемлекеттік астық ресурстарын басқарудан түсетiн кiрiс - 4880,9 млн. теңге; </w:t>
      </w:r>
      <w:r>
        <w:br/>
      </w:r>
      <w:r>
        <w:rPr>
          <w:rFonts w:ascii="Times New Roman"/>
          <w:b w:val="false"/>
          <w:i w:val="false"/>
          <w:color w:val="000000"/>
          <w:sz w:val="28"/>
        </w:rPr>
        <w:t xml:space="preserve">
      меншіктi қаржы-шаруашылық қызмет бойынша кiрiс - 31813,2 млн. теңге. </w:t>
      </w:r>
      <w:r>
        <w:br/>
      </w:r>
      <w:r>
        <w:rPr>
          <w:rFonts w:ascii="Times New Roman"/>
          <w:b w:val="false"/>
          <w:i w:val="false"/>
          <w:color w:val="000000"/>
          <w:sz w:val="28"/>
        </w:rPr>
        <w:t xml:space="preserve">
      2005 жылы бюджетке мемлекеттік акциялар пакетiне 244,7 млн. теңге мөлшерiнде дивидендтер аудару жоспарланады. </w:t>
      </w:r>
      <w:r>
        <w:br/>
      </w:r>
      <w:r>
        <w:rPr>
          <w:rFonts w:ascii="Times New Roman"/>
          <w:b w:val="false"/>
          <w:i w:val="false"/>
          <w:color w:val="000000"/>
          <w:sz w:val="28"/>
        </w:rPr>
        <w:t xml:space="preserve">
      2006 жылға арналған жалпы кiрiс 37407,4 млн. теңге мөлшерiнде жоспарланды, оның iшiнде: </w:t>
      </w:r>
      <w:r>
        <w:br/>
      </w:r>
      <w:r>
        <w:rPr>
          <w:rFonts w:ascii="Times New Roman"/>
          <w:b w:val="false"/>
          <w:i w:val="false"/>
          <w:color w:val="000000"/>
          <w:sz w:val="28"/>
        </w:rPr>
        <w:t xml:space="preserve">
      мемлекеттік астық ресурстарын басқарудан түсетін кiрiс - 4975,4 млн. теңге; </w:t>
      </w:r>
      <w:r>
        <w:br/>
      </w:r>
      <w:r>
        <w:rPr>
          <w:rFonts w:ascii="Times New Roman"/>
          <w:b w:val="false"/>
          <w:i w:val="false"/>
          <w:color w:val="000000"/>
          <w:sz w:val="28"/>
        </w:rPr>
        <w:t xml:space="preserve">
      меншiктi қаржы-шаруашылық қызмет бойынша кiрiс - 32431,9 млн. теңге. </w:t>
      </w:r>
      <w:r>
        <w:br/>
      </w:r>
      <w:r>
        <w:rPr>
          <w:rFonts w:ascii="Times New Roman"/>
          <w:b w:val="false"/>
          <w:i w:val="false"/>
          <w:color w:val="000000"/>
          <w:sz w:val="28"/>
        </w:rPr>
        <w:t xml:space="preserve">
      2006 жылы бюджетке мемлекеттiк акциялар пакетiне 249,4 млн. теңге мөлшерiнде дивидендтер аудару жоспарланады. </w:t>
      </w:r>
      <w:r>
        <w:br/>
      </w:r>
      <w:r>
        <w:rPr>
          <w:rFonts w:ascii="Times New Roman"/>
          <w:b w:val="false"/>
          <w:i w:val="false"/>
          <w:color w:val="000000"/>
          <w:sz w:val="28"/>
        </w:rPr>
        <w:t xml:space="preserve">
      2007 жылға арналған жалпы кiрiс 38131,4 млн. теңге мөлшерінде жоспарланды, оның ішінде: </w:t>
      </w:r>
      <w:r>
        <w:br/>
      </w:r>
      <w:r>
        <w:rPr>
          <w:rFonts w:ascii="Times New Roman"/>
          <w:b w:val="false"/>
          <w:i w:val="false"/>
          <w:color w:val="000000"/>
          <w:sz w:val="28"/>
        </w:rPr>
        <w:t xml:space="preserve">
      мемлекеттiк астық ресурстарын басқарудан түсетін кiріс - 5071,7 млн. теңге; </w:t>
      </w:r>
      <w:r>
        <w:br/>
      </w:r>
      <w:r>
        <w:rPr>
          <w:rFonts w:ascii="Times New Roman"/>
          <w:b w:val="false"/>
          <w:i w:val="false"/>
          <w:color w:val="000000"/>
          <w:sz w:val="28"/>
        </w:rPr>
        <w:t xml:space="preserve">
      меншiктi қаржы-шаруашылық қызмет бойынша кiрiс - 33059,7 млн. теңге. </w:t>
      </w:r>
      <w:r>
        <w:br/>
      </w:r>
      <w:r>
        <w:rPr>
          <w:rFonts w:ascii="Times New Roman"/>
          <w:b w:val="false"/>
          <w:i w:val="false"/>
          <w:color w:val="000000"/>
          <w:sz w:val="28"/>
        </w:rPr>
        <w:t xml:space="preserve">
      2007 жылы бюджетке мемлекеттік акциялар пакетiне 254,2 млн. теңге мөлшерiнде дивидендтер аудару жоспарланады. </w:t>
      </w:r>
    </w:p>
    <w:bookmarkStart w:name="z94" w:id="92"/>
    <w:p>
      <w:pPr>
        <w:spacing w:after="0"/>
        <w:ind w:left="0"/>
        <w:jc w:val="left"/>
      </w:pPr>
      <w:r>
        <w:rPr>
          <w:rFonts w:ascii="Times New Roman"/>
          <w:b/>
          <w:i w:val="false"/>
          <w:color w:val="000000"/>
        </w:rPr>
        <w:t xml:space="preserve"> 
  "Ұлттық ақпараттық технологиялар" ЖАҚ </w:t>
      </w:r>
    </w:p>
    <w:bookmarkEnd w:id="92"/>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Қоғамның 2005-2007 жылдардағы негізгi мақсаты электрондық үкiметтi құру үшiн базаны қалыптастыру болып табылады. </w:t>
      </w:r>
      <w:r>
        <w:br/>
      </w:r>
      <w:r>
        <w:rPr>
          <w:rFonts w:ascii="Times New Roman"/>
          <w:b w:val="false"/>
          <w:i w:val="false"/>
          <w:color w:val="000000"/>
          <w:sz w:val="28"/>
        </w:rPr>
        <w:t xml:space="preserve">
      Қоғамның негiзгі мiндеттерi болып мыналар табылады: </w:t>
      </w:r>
      <w:r>
        <w:br/>
      </w:r>
      <w:r>
        <w:rPr>
          <w:rFonts w:ascii="Times New Roman"/>
          <w:b w:val="false"/>
          <w:i w:val="false"/>
          <w:color w:val="000000"/>
          <w:sz w:val="28"/>
        </w:rPr>
        <w:t xml:space="preserve">
      Қазақстан Республикасының ұлттық ақпараттық инфрақұрылымын қазiргi заманғы технологияларды қолдана отырып қалыптастыру, оның iшiнде электрондық үкiметтiң инфрақұрылымын құру iске асыру және оған қызмет көрсету, мемлекеттiк органдардың ақпараттық ресурстарын бірiктiру; </w:t>
      </w:r>
      <w:r>
        <w:br/>
      </w:r>
      <w:r>
        <w:rPr>
          <w:rFonts w:ascii="Times New Roman"/>
          <w:b w:val="false"/>
          <w:i w:val="false"/>
          <w:color w:val="000000"/>
          <w:sz w:val="28"/>
        </w:rPr>
        <w:t xml:space="preserve">
      мемлекеттiк органдардың ақпараттық жүйесін жүйелiк-техникалық қызмет көрсету және сүйемелдеу, телекоммуникациялық қызметтер көрсетудi қамтамасыз ету үшін техникалық базаны қалыптастыру. </w:t>
      </w:r>
    </w:p>
    <w:p>
      <w:pPr>
        <w:spacing w:after="0"/>
        <w:ind w:left="0"/>
        <w:jc w:val="both"/>
      </w:pPr>
      <w:r>
        <w:rPr>
          <w:rFonts w:ascii="Times New Roman"/>
          <w:b/>
          <w:i w:val="false"/>
          <w:color w:val="000000"/>
          <w:sz w:val="28"/>
        </w:rPr>
        <w:t xml:space="preserve">       Қойылған мақсаттар мен мiндеттерге қол жеткізу жолдары </w:t>
      </w:r>
      <w:r>
        <w:br/>
      </w:r>
      <w:r>
        <w:rPr>
          <w:rFonts w:ascii="Times New Roman"/>
          <w:b w:val="false"/>
          <w:i w:val="false"/>
          <w:color w:val="000000"/>
          <w:sz w:val="28"/>
        </w:rPr>
        <w:t xml:space="preserve">
      Мақсаттарға қол жеткiзу және мiндеттердi iске асыру үшiн Қоғам 2005-2007 жылдары мынадай шараларды көздейдi: </w:t>
      </w:r>
      <w:r>
        <w:br/>
      </w:r>
      <w:r>
        <w:rPr>
          <w:rFonts w:ascii="Times New Roman"/>
          <w:b w:val="false"/>
          <w:i w:val="false"/>
          <w:color w:val="000000"/>
          <w:sz w:val="28"/>
        </w:rPr>
        <w:t xml:space="preserve">
      ақпараттық технологиялар саласында тәжiрибенi зерттеу және озық халықаралық компаниялармен ынтымақтастық; </w:t>
      </w:r>
      <w:r>
        <w:br/>
      </w:r>
      <w:r>
        <w:rPr>
          <w:rFonts w:ascii="Times New Roman"/>
          <w:b w:val="false"/>
          <w:i w:val="false"/>
          <w:color w:val="000000"/>
          <w:sz w:val="28"/>
        </w:rPr>
        <w:t xml:space="preserve">
      жоғары бiлiкті ұжымды оқыту және қалыптастыру; </w:t>
      </w:r>
      <w:r>
        <w:br/>
      </w:r>
      <w:r>
        <w:rPr>
          <w:rFonts w:ascii="Times New Roman"/>
          <w:b w:val="false"/>
          <w:i w:val="false"/>
          <w:color w:val="000000"/>
          <w:sz w:val="28"/>
        </w:rPr>
        <w:t xml:space="preserve">
      Қазақстан Республикасының ұлттық ақпараттық инфрақұрылымының нормативтiк құқықтық базасын қалыптастыруға қатысу және жетiлдiру; </w:t>
      </w:r>
      <w:r>
        <w:br/>
      </w:r>
      <w:r>
        <w:rPr>
          <w:rFonts w:ascii="Times New Roman"/>
          <w:b w:val="false"/>
          <w:i w:val="false"/>
          <w:color w:val="000000"/>
          <w:sz w:val="28"/>
        </w:rPr>
        <w:t xml:space="preserve">
      мемлекеттік органдардың қолданыстағы және әзiрленетiн ақпараттық жүйелерiн бiрiктiру. </w:t>
      </w:r>
      <w:r>
        <w:br/>
      </w:r>
      <w:r>
        <w:rPr>
          <w:rFonts w:ascii="Times New Roman"/>
          <w:b w:val="false"/>
          <w:i w:val="false"/>
          <w:color w:val="000000"/>
          <w:sz w:val="28"/>
        </w:rPr>
        <w:t xml:space="preserve">
      Қоғам 2005 жылы қаржылық-шаруашылық қызметiнен 51,9 млн.теңге мөлшерiнде таза табыс алуды жоспарлап отыр, оның бюджетке 4,9 млн.теңге мөлшерiнде акциялардың мемлекеттiк пакетiне дивидендтердi аудару жоспарлануда. </w:t>
      </w:r>
      <w:r>
        <w:br/>
      </w:r>
      <w:r>
        <w:rPr>
          <w:rFonts w:ascii="Times New Roman"/>
          <w:b w:val="false"/>
          <w:i w:val="false"/>
          <w:color w:val="000000"/>
          <w:sz w:val="28"/>
        </w:rPr>
        <w:t xml:space="preserve">
      Қоғам 2006 жылы қаржылық-шаруашылық қызметінен 67,2 млн.теңге мөлшерінде таза пайда алуды жоспарлап отыр, оның 30,2 млн.теңге мөлшерiнде бюджетке акциялардың мемлекеттік пакетіне дивидендтерді аудару жоспарлануда. </w:t>
      </w:r>
      <w:r>
        <w:br/>
      </w:r>
      <w:r>
        <w:rPr>
          <w:rFonts w:ascii="Times New Roman"/>
          <w:b w:val="false"/>
          <w:i w:val="false"/>
          <w:color w:val="000000"/>
          <w:sz w:val="28"/>
        </w:rPr>
        <w:t xml:space="preserve">
      Қоғам 2007 жылы қаржылық-шаруашылық қызметiнен 71,8 млн.теңге мөлшерiнде таза пайда алуды жоспарлап отыр, оның 35,9 млн.теңге мөлшерінде бюджетке акциялардың мемлекеттiк пакетiне дивидендтердi аудару жоспарлануда. </w:t>
      </w:r>
    </w:p>
    <w:bookmarkStart w:name="z95" w:id="93"/>
    <w:p>
      <w:pPr>
        <w:spacing w:after="0"/>
        <w:ind w:left="0"/>
        <w:jc w:val="left"/>
      </w:pPr>
      <w:r>
        <w:rPr>
          <w:rFonts w:ascii="Times New Roman"/>
          <w:b/>
          <w:i w:val="false"/>
          <w:color w:val="000000"/>
        </w:rPr>
        <w:t xml:space="preserve"> 
  "Мемлекеттік жинақтаушы зейнетақы қоры" ЖАҚ </w:t>
      </w:r>
    </w:p>
    <w:bookmarkEnd w:id="93"/>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Қордың 2005-2007 жылдардағы негiзгi мақсаты кәсiптiк менеджментпен тұрақты қаржы институты ретiнде Қазақстан Республикасы халқының барлық топтары мен өңiрлерi үшiн зейнетақы қызметтер көрсетуiнiң сапасы мен оған қол жеткiзудiң жоғары деңгейiн ұсынатын қор ретiнде құрылуы болып табылады. </w:t>
      </w:r>
      <w:r>
        <w:br/>
      </w:r>
      <w:r>
        <w:rPr>
          <w:rFonts w:ascii="Times New Roman"/>
          <w:b w:val="false"/>
          <w:i w:val="false"/>
          <w:color w:val="000000"/>
          <w:sz w:val="28"/>
        </w:rPr>
        <w:t xml:space="preserve">
      Осы мақсатты iске асыру үшiн мынадай мiндеттердi шешу жоспарланып отыр: </w:t>
      </w:r>
      <w:r>
        <w:br/>
      </w:r>
      <w:r>
        <w:rPr>
          <w:rFonts w:ascii="Times New Roman"/>
          <w:b w:val="false"/>
          <w:i w:val="false"/>
          <w:color w:val="000000"/>
          <w:sz w:val="28"/>
        </w:rPr>
        <w:t xml:space="preserve">
      менеджмент пен қызметтер көрсету сапасының халықаралық стандарттарын енгізу және сақтау; </w:t>
      </w:r>
      <w:r>
        <w:br/>
      </w:r>
      <w:r>
        <w:rPr>
          <w:rFonts w:ascii="Times New Roman"/>
          <w:b w:val="false"/>
          <w:i w:val="false"/>
          <w:color w:val="000000"/>
          <w:sz w:val="28"/>
        </w:rPr>
        <w:t xml:space="preserve">
      салымшылардың жеке зейнетақы шоттарындағы зейнетақы жинақтарын сақтау мен өсiру мүдделерiне сай зейнетақы активтерiн тиiмдi инвестициялық басқаруды қамтамасыз ету; </w:t>
      </w:r>
      <w:r>
        <w:br/>
      </w:r>
      <w:r>
        <w:rPr>
          <w:rFonts w:ascii="Times New Roman"/>
          <w:b w:val="false"/>
          <w:i w:val="false"/>
          <w:color w:val="000000"/>
          <w:sz w:val="28"/>
        </w:rPr>
        <w:t xml:space="preserve">
      Қордың қаржылық орнықтылығын және салымшылардың зейнетақы жинақтарының сақталуын қамтамасыз ету мақсатында тәуекелдердi басқару жүйесiн әзiрлеу және енгізу; </w:t>
      </w:r>
      <w:r>
        <w:br/>
      </w:r>
      <w:r>
        <w:rPr>
          <w:rFonts w:ascii="Times New Roman"/>
          <w:b w:val="false"/>
          <w:i w:val="false"/>
          <w:color w:val="000000"/>
          <w:sz w:val="28"/>
        </w:rPr>
        <w:t xml:space="preserve">
      Қордың қалыптасқан салымшыларымен олардың зейнетақы заңдары бойынша өз құқықтары мен мiндеттерi туралы бiлiмдерiн арттыруды, сондай-ақ тұрғындар үшiн Қор қызметiнiң ашықтығын және айқындығын қамтамасыз ету мақсатында ақпараттық-түсiндiрме жұмысын күшейту; </w:t>
      </w:r>
      <w:r>
        <w:br/>
      </w:r>
      <w:r>
        <w:rPr>
          <w:rFonts w:ascii="Times New Roman"/>
          <w:b w:val="false"/>
          <w:i w:val="false"/>
          <w:color w:val="000000"/>
          <w:sz w:val="28"/>
        </w:rPr>
        <w:t xml:space="preserve">
      жүйе арқылы өңiрлерде өңiрлiк өкiлдiктердiң, филиалдардың (Алматы қаласында филиал құруды қоса алғанда), агенттiк пункттердiң және жеке тұлға-агенттердiң жұмысын ұлғайта отырып, тұрғындар үшiн зейнетақы қызметтер көрсетуiнiң қол жеткiзу мүмкiндiгiн және оның сапасын арттырудан тұратын өңiрлiк саясатты одан әрi белсендi дамыту; </w:t>
      </w:r>
      <w:r>
        <w:br/>
      </w:r>
      <w:r>
        <w:rPr>
          <w:rFonts w:ascii="Times New Roman"/>
          <w:b w:val="false"/>
          <w:i w:val="false"/>
          <w:color w:val="000000"/>
          <w:sz w:val="28"/>
        </w:rPr>
        <w:t xml:space="preserve">
      бәсекелi орта жағдайларында Қордың тұрақты жұмыс iстеуiн қамтамасыз ету және көрсетілетiн зейнетақы қызметтерiнiң сапасын арттыру мақсатында Қорда маркетингтiк бөлiмшесiн құра отырып, маркетингтiк жұмысты күшейту; </w:t>
      </w:r>
      <w:r>
        <w:br/>
      </w:r>
      <w:r>
        <w:rPr>
          <w:rFonts w:ascii="Times New Roman"/>
          <w:b w:val="false"/>
          <w:i w:val="false"/>
          <w:color w:val="000000"/>
          <w:sz w:val="28"/>
        </w:rPr>
        <w:t xml:space="preserve">
      салымшыларға арналған ақпараттық материалдардың саны мен сапасын арттыру; </w:t>
      </w:r>
      <w:r>
        <w:br/>
      </w:r>
      <w:r>
        <w:rPr>
          <w:rFonts w:ascii="Times New Roman"/>
          <w:b w:val="false"/>
          <w:i w:val="false"/>
          <w:color w:val="000000"/>
          <w:sz w:val="28"/>
        </w:rPr>
        <w:t xml:space="preserve">
      салымшылардың, олардың жеке зейнетақы шоттарындағы зейнетақы жинақтар есебiнiң сенiмдiлiгiн қамтамасыз ету және зейнетақы қызметтерi көрсетуiн жаңа ақпараттық технологияларды пайдалана отырып ұсыну мақсатында негізгі бизнес-процессорларды автоматтандырып, Қордың бағдарламалық-техникалық жағынан қамтамасыз етiлуiн жаңғырту жөнiнде басталған жұмысты аяқтау. </w:t>
      </w:r>
      <w:r>
        <w:br/>
      </w:r>
      <w:r>
        <w:rPr>
          <w:rFonts w:ascii="Times New Roman"/>
          <w:b w:val="false"/>
          <w:i w:val="false"/>
          <w:color w:val="000000"/>
          <w:sz w:val="28"/>
        </w:rPr>
        <w:t>
</w:t>
      </w:r>
      <w:r>
        <w:rPr>
          <w:rFonts w:ascii="Times New Roman"/>
          <w:b/>
          <w:i w:val="false"/>
          <w:color w:val="000000"/>
          <w:sz w:val="28"/>
        </w:rPr>
        <w:t xml:space="preserve">       Қойылған мақсаттар мен міндеттерге қол жеткiзу жолдары </w:t>
      </w:r>
      <w:r>
        <w:br/>
      </w:r>
      <w:r>
        <w:rPr>
          <w:rFonts w:ascii="Times New Roman"/>
          <w:b w:val="false"/>
          <w:i w:val="false"/>
          <w:color w:val="000000"/>
          <w:sz w:val="28"/>
        </w:rPr>
        <w:t xml:space="preserve">
      Қор 2005-2007 жылдары мiндеттердi негiзгi төрт кезеңде iске асыруды жоспарлап отыр: </w:t>
      </w:r>
      <w:r>
        <w:br/>
      </w:r>
      <w:r>
        <w:rPr>
          <w:rFonts w:ascii="Times New Roman"/>
          <w:b w:val="false"/>
          <w:i w:val="false"/>
          <w:color w:val="000000"/>
          <w:sz w:val="28"/>
        </w:rPr>
        <w:t xml:space="preserve">
      ИСО 9001-2000 халықаралық стандарттарына сәйкес сапаның менеджмент жүйесiн енгiзу; </w:t>
      </w:r>
      <w:r>
        <w:br/>
      </w:r>
      <w:r>
        <w:rPr>
          <w:rFonts w:ascii="Times New Roman"/>
          <w:b w:val="false"/>
          <w:i w:val="false"/>
          <w:color w:val="000000"/>
          <w:sz w:val="28"/>
        </w:rPr>
        <w:t xml:space="preserve">
      енгiзiлген сапаның менеджмент жүйесiн ИСО 9001-2000 стандарт талаптарына сәйкес жоғары деңгейде ұстап тұру; </w:t>
      </w:r>
      <w:r>
        <w:br/>
      </w:r>
      <w:r>
        <w:rPr>
          <w:rFonts w:ascii="Times New Roman"/>
          <w:b w:val="false"/>
          <w:i w:val="false"/>
          <w:color w:val="000000"/>
          <w:sz w:val="28"/>
        </w:rPr>
        <w:t xml:space="preserve">
      қызметкерлердiң сапаның әзiрленген менеджмент жүйесiне сәйкес жұмысқа кәсiби дайындығы; </w:t>
      </w:r>
      <w:r>
        <w:br/>
      </w:r>
      <w:r>
        <w:rPr>
          <w:rFonts w:ascii="Times New Roman"/>
          <w:b w:val="false"/>
          <w:i w:val="false"/>
          <w:color w:val="000000"/>
          <w:sz w:val="28"/>
        </w:rPr>
        <w:t xml:space="preserve">
      салымшының Қордың қаржылық орнықтылығын және оның тұрақты табыс беретiн қазiргi заманға сай сапалы қызмет көрсету мүмкiндiктерiне деген сенiмiне ие болып, оны тұрақты сақтап қалу арқылы Қордың рыноктық бәсекеге жарамдылығын сақтау және жетiлдiру. </w:t>
      </w:r>
    </w:p>
    <w:bookmarkStart w:name="z96" w:id="94"/>
    <w:p>
      <w:pPr>
        <w:spacing w:after="0"/>
        <w:ind w:left="0"/>
        <w:jc w:val="left"/>
      </w:pPr>
      <w:r>
        <w:rPr>
          <w:rFonts w:ascii="Times New Roman"/>
          <w:b/>
          <w:i w:val="false"/>
          <w:color w:val="000000"/>
        </w:rPr>
        <w:t xml:space="preserve"> 
  "KEGOC" ААҚ </w:t>
      </w:r>
    </w:p>
    <w:bookmarkEnd w:id="94"/>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Қоғамның негiзгi мақсаты тұтынушыларды энергиямен сапалы және кiдiрiссiз жабдықтауға, Қазақстан экономикасының электр энергиясымен өзiн өзi қамтамасыз етуiне жету болып табылады. </w:t>
      </w:r>
      <w:r>
        <w:br/>
      </w:r>
      <w:r>
        <w:rPr>
          <w:rFonts w:ascii="Times New Roman"/>
          <w:b w:val="false"/>
          <w:i w:val="false"/>
          <w:color w:val="000000"/>
          <w:sz w:val="28"/>
        </w:rPr>
        <w:t xml:space="preserve">
      Осыған байланысты 2005-2007 жылдары кезеңiне мынадай мiндеттердi шешу қажет: </w:t>
      </w:r>
      <w:r>
        <w:br/>
      </w:r>
      <w:r>
        <w:rPr>
          <w:rFonts w:ascii="Times New Roman"/>
          <w:b w:val="false"/>
          <w:i w:val="false"/>
          <w:color w:val="000000"/>
          <w:sz w:val="28"/>
        </w:rPr>
        <w:t xml:space="preserve">
      "KEGOC" ААҚ-тың көлiк жүйесiн оңалтуға және энергия жүйенiң диспетчерлiк басқарылуын жетілдiруге бағытталған "Қазақстан Республикасының ұлттық электр торабын жаңғырту" жобасын аяқтау ХЖДБ мен ЕЖДБ алдындағы негізгi борышты төлеуге кiрiсу; </w:t>
      </w:r>
      <w:r>
        <w:br/>
      </w:r>
      <w:r>
        <w:rPr>
          <w:rFonts w:ascii="Times New Roman"/>
          <w:b w:val="false"/>
          <w:i w:val="false"/>
          <w:color w:val="000000"/>
          <w:sz w:val="28"/>
        </w:rPr>
        <w:t xml:space="preserve">
      құрылысқа қажеттi қарыз қаражатын тарта отырып, "Қазақстанның Солтүстiк-Оңтүстiгi" транзитiнiң 500 кВ-тық екiншi электр беру желiсiн салуды бастау. Осы жобаны iске асыру қолданыстағы транзиттiң сенiмдiлiгiн арттыруға, сондай-ақ Солтүстiк өңiрдегі iрi электр станцияларынан арзан электр энергиясын беру есебiнен Оңтүстiк Қазақстанда электр энергиясы мен қуат тапшылығын жабуға мүмкiндiк бередi; </w:t>
      </w:r>
      <w:r>
        <w:br/>
      </w:r>
      <w:r>
        <w:rPr>
          <w:rFonts w:ascii="Times New Roman"/>
          <w:b w:val="false"/>
          <w:i w:val="false"/>
          <w:color w:val="000000"/>
          <w:sz w:val="28"/>
        </w:rPr>
        <w:t xml:space="preserve">
      электр тораптық объектiлердi жөндеу мен пайдалану жөнiнде қажеттi жұмыстарды жүргiзу; </w:t>
      </w:r>
      <w:r>
        <w:br/>
      </w:r>
      <w:r>
        <w:rPr>
          <w:rFonts w:ascii="Times New Roman"/>
          <w:b w:val="false"/>
          <w:i w:val="false"/>
          <w:color w:val="000000"/>
          <w:sz w:val="28"/>
        </w:rPr>
        <w:t xml:space="preserve">
      Қоғамның шығынсыз қызметiн қамтамасыз ету.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Қоғам қойылған мiндеттердi шешу үшiн: </w:t>
      </w:r>
      <w:r>
        <w:br/>
      </w:r>
      <w:r>
        <w:rPr>
          <w:rFonts w:ascii="Times New Roman"/>
          <w:b w:val="false"/>
          <w:i w:val="false"/>
          <w:color w:val="000000"/>
          <w:sz w:val="28"/>
        </w:rPr>
        <w:t xml:space="preserve">
      көрсетiлетiн қызметтердiң сапасы мен республиканың Бiртұтас энергетикалық жүйесiнiң жұмыс iстеу сенiмдiлігін қамтамасыз ету мақсатында Қоғамды басқару құрылымын және Қазақстан Республикасының Бiртұтас энергетикалық жүйесiн жетiлдiру жөнiндегi жұмыстар жүргiзу; </w:t>
      </w:r>
      <w:r>
        <w:br/>
      </w:r>
      <w:r>
        <w:rPr>
          <w:rFonts w:ascii="Times New Roman"/>
          <w:b w:val="false"/>
          <w:i w:val="false"/>
          <w:color w:val="000000"/>
          <w:sz w:val="28"/>
        </w:rPr>
        <w:t xml:space="preserve">
      "Қазақстанның Солтүстiк-Оңтүстiгi" 500 кВ-тық транзитiнiң екiншi электр беру желiсiн салу үшiн қажеттi қарыз қаражатын алуды жүзеге асыру; </w:t>
      </w:r>
      <w:r>
        <w:br/>
      </w:r>
      <w:r>
        <w:rPr>
          <w:rFonts w:ascii="Times New Roman"/>
          <w:b w:val="false"/>
          <w:i w:val="false"/>
          <w:color w:val="000000"/>
          <w:sz w:val="28"/>
        </w:rPr>
        <w:t xml:space="preserve">
      әдiснаманың тарифтiк саясатын жетiлдiру бойынша жұмысты жалғастыру. </w:t>
      </w:r>
      <w:r>
        <w:br/>
      </w:r>
      <w:r>
        <w:rPr>
          <w:rFonts w:ascii="Times New Roman"/>
          <w:b w:val="false"/>
          <w:i w:val="false"/>
          <w:color w:val="000000"/>
          <w:sz w:val="28"/>
        </w:rPr>
        <w:t xml:space="preserve">
      2005 жылы техникалық диспетчерлендіру жөнiндегi қызметтер көлемi 62,1 млрд. кВт.сағатқа, ал 2006 жылы - 64,3 млрд. кВт.сағатқа, 2007 жылы 67,0 млрд. кВт.сағатқа дейiн деңгейде жоспарланып отыр. </w:t>
      </w:r>
      <w:r>
        <w:br/>
      </w:r>
      <w:r>
        <w:rPr>
          <w:rFonts w:ascii="Times New Roman"/>
          <w:b w:val="false"/>
          <w:i w:val="false"/>
          <w:color w:val="000000"/>
          <w:sz w:val="28"/>
        </w:rPr>
        <w:t xml:space="preserve">
      Электр энергиясын беру көлемi 2006 жылы 747 млн.кВт.сағатқа ұлғаяды және 30,98 млрд.кВт.сағат, 2007 жылы - 32 млрд.кВт.сағатты құрайды. </w:t>
      </w:r>
      <w:r>
        <w:br/>
      </w:r>
      <w:r>
        <w:rPr>
          <w:rFonts w:ascii="Times New Roman"/>
          <w:b w:val="false"/>
          <w:i w:val="false"/>
          <w:color w:val="000000"/>
          <w:sz w:val="28"/>
        </w:rPr>
        <w:t xml:space="preserve">
      Қоғам негiзгi қызметiнен кiрiстердi: 2005 жылы 17,2 млрд.теңге (2004 жылға 14%-ға ұлғаю), 2006 жылы 18,5 млрд.теңге және 2007 жылы 19,9 млрд.теңге мөлшерiнде алуды жоспарлап отыр. </w:t>
      </w:r>
      <w:r>
        <w:br/>
      </w:r>
      <w:r>
        <w:rPr>
          <w:rFonts w:ascii="Times New Roman"/>
          <w:b w:val="false"/>
          <w:i w:val="false"/>
          <w:color w:val="000000"/>
          <w:sz w:val="28"/>
        </w:rPr>
        <w:t xml:space="preserve">
      Қоғам қарастырылған кезеңде мынадай жобаларды iске асыруды жоспарлайды: </w:t>
      </w:r>
      <w:r>
        <w:br/>
      </w:r>
      <w:r>
        <w:rPr>
          <w:rFonts w:ascii="Times New Roman"/>
          <w:b w:val="false"/>
          <w:i w:val="false"/>
          <w:color w:val="000000"/>
          <w:sz w:val="28"/>
        </w:rPr>
        <w:t xml:space="preserve">
      1. Ұлттық электр торабын жаңғырту жобасы. 2005 жылы жоба бойынша инвестициялар сомасы 5,9 млрд.теңге мөлшерiнде, оның iшiнде ХЖДБ мен ЕЖДБ қаражаты есебiнен - 4,5 млрд.теңге, Қоғам қаражатынан - 1,3 млрд.теңге жоспарланып отыр. </w:t>
      </w:r>
      <w:r>
        <w:br/>
      </w:r>
      <w:r>
        <w:rPr>
          <w:rFonts w:ascii="Times New Roman"/>
          <w:b w:val="false"/>
          <w:i w:val="false"/>
          <w:color w:val="000000"/>
          <w:sz w:val="28"/>
        </w:rPr>
        <w:t xml:space="preserve">
      Тұтастай алғанда 2005-2006 жылдары барлық көздерден осы жобаға 10,8 млрд.теңге жұмсау көзделiп отыр. </w:t>
      </w:r>
      <w:r>
        <w:br/>
      </w:r>
      <w:r>
        <w:rPr>
          <w:rFonts w:ascii="Times New Roman"/>
          <w:b w:val="false"/>
          <w:i w:val="false"/>
          <w:color w:val="000000"/>
          <w:sz w:val="28"/>
        </w:rPr>
        <w:t xml:space="preserve">
      2. "Қазақстанның Солтүстiк-Оңтүстігi" 500 кВ-тық транзитiнiң екiншi желiсiн салу жобасы. </w:t>
      </w:r>
    </w:p>
    <w:bookmarkStart w:name="z97" w:id="95"/>
    <w:p>
      <w:pPr>
        <w:spacing w:after="0"/>
        <w:ind w:left="0"/>
        <w:jc w:val="left"/>
      </w:pPr>
      <w:r>
        <w:rPr>
          <w:rFonts w:ascii="Times New Roman"/>
          <w:b/>
          <w:i w:val="false"/>
          <w:color w:val="000000"/>
        </w:rPr>
        <w:t xml:space="preserve"> 
  "Қазпочта" ААҚ </w:t>
      </w:r>
    </w:p>
    <w:bookmarkEnd w:id="95"/>
    <w:p>
      <w:pPr>
        <w:spacing w:after="0"/>
        <w:ind w:left="0"/>
        <w:jc w:val="both"/>
      </w:pPr>
      <w:r>
        <w:rPr>
          <w:rFonts w:ascii="Times New Roman"/>
          <w:b/>
          <w:i w:val="false"/>
          <w:color w:val="000000"/>
          <w:sz w:val="28"/>
        </w:rPr>
        <w:t xml:space="preserve">       Мақсаттары мен міндеттері </w:t>
      </w:r>
      <w:r>
        <w:br/>
      </w:r>
      <w:r>
        <w:rPr>
          <w:rFonts w:ascii="Times New Roman"/>
          <w:b w:val="false"/>
          <w:i w:val="false"/>
          <w:color w:val="000000"/>
          <w:sz w:val="28"/>
        </w:rPr>
        <w:t xml:space="preserve">
      Қоғамның таяу перспективада дамуының негiзгі мақсаты жоғары сапалы деңгейде ұсынылатын почта-жинақтау қызметтерге еркiн қол жетiмдiлiгiн қамтамасыз ете алатын өңiрлiк инфрақұрылымды дамыту болып табылады. </w:t>
      </w:r>
      <w:r>
        <w:br/>
      </w:r>
      <w:r>
        <w:rPr>
          <w:rFonts w:ascii="Times New Roman"/>
          <w:b w:val="false"/>
          <w:i w:val="false"/>
          <w:color w:val="000000"/>
          <w:sz w:val="28"/>
        </w:rPr>
        <w:t xml:space="preserve">
      Қойылған мақсатқа қол жеткiзу үшiн мынадай мiндеттердi шешу қажет: </w:t>
      </w:r>
      <w:r>
        <w:br/>
      </w:r>
      <w:r>
        <w:rPr>
          <w:rFonts w:ascii="Times New Roman"/>
          <w:b w:val="false"/>
          <w:i w:val="false"/>
          <w:color w:val="000000"/>
          <w:sz w:val="28"/>
        </w:rPr>
        <w:t xml:space="preserve">
      Қоғамның материалдық-техникалық базасын жаңғырту және қазiргi заманғы технологияларды енгiзу; </w:t>
      </w:r>
      <w:r>
        <w:br/>
      </w:r>
      <w:r>
        <w:rPr>
          <w:rFonts w:ascii="Times New Roman"/>
          <w:b w:val="false"/>
          <w:i w:val="false"/>
          <w:color w:val="000000"/>
          <w:sz w:val="28"/>
        </w:rPr>
        <w:t xml:space="preserve">
      почта-жинақтау қызметтерiн ұсыну сапасын арттыру; </w:t>
      </w:r>
      <w:r>
        <w:br/>
      </w:r>
      <w:r>
        <w:rPr>
          <w:rFonts w:ascii="Times New Roman"/>
          <w:b w:val="false"/>
          <w:i w:val="false"/>
          <w:color w:val="000000"/>
          <w:sz w:val="28"/>
        </w:rPr>
        <w:t xml:space="preserve">
      ауыл тұрғындары үшiн почта-жинақтау жүйесiнiң базалық қызметiне қол жетiмдiлiктi және қоғамға лайықты сапаны қамтамасыз ету; </w:t>
      </w:r>
      <w:r>
        <w:br/>
      </w:r>
      <w:r>
        <w:rPr>
          <w:rFonts w:ascii="Times New Roman"/>
          <w:b w:val="false"/>
          <w:i w:val="false"/>
          <w:color w:val="000000"/>
          <w:sz w:val="28"/>
        </w:rPr>
        <w:t xml:space="preserve">
      көрсетiлiп отырған қызметтер көрсету аясын кеңейту және қазiргi заманғы банктiк өнiмдердi және Интернетке бағдарланған қызметтер көрсетудi енгiзу үшiн технологиялық база құру; </w:t>
      </w:r>
      <w:r>
        <w:br/>
      </w:r>
      <w:r>
        <w:rPr>
          <w:rFonts w:ascii="Times New Roman"/>
          <w:b w:val="false"/>
          <w:i w:val="false"/>
          <w:color w:val="000000"/>
          <w:sz w:val="28"/>
        </w:rPr>
        <w:t xml:space="preserve">
      басқарудың қазiргі заманғы технологияларын енгізу. </w:t>
      </w:r>
      <w:r>
        <w:br/>
      </w:r>
      <w:r>
        <w:rPr>
          <w:rFonts w:ascii="Times New Roman"/>
          <w:b w:val="false"/>
          <w:i w:val="false"/>
          <w:color w:val="000000"/>
          <w:sz w:val="28"/>
        </w:rPr>
        <w:t xml:space="preserve">
      Қойылған мiндеттерге қол жеткiзу мынадай iс-шараларды жүзеге асыруды болжайды: </w:t>
      </w:r>
      <w:r>
        <w:br/>
      </w:r>
      <w:r>
        <w:rPr>
          <w:rFonts w:ascii="Times New Roman"/>
          <w:b w:val="false"/>
          <w:i w:val="false"/>
          <w:color w:val="000000"/>
          <w:sz w:val="28"/>
        </w:rPr>
        <w:t xml:space="preserve">
      қалалық, аудандық және ауылдық деңгейлерде өңiрлiк желiнi дамыту; </w:t>
      </w:r>
      <w:r>
        <w:br/>
      </w:r>
      <w:r>
        <w:rPr>
          <w:rFonts w:ascii="Times New Roman"/>
          <w:b w:val="false"/>
          <w:i w:val="false"/>
          <w:color w:val="000000"/>
          <w:sz w:val="28"/>
        </w:rPr>
        <w:t xml:space="preserve">
      корпорациялық ақпараттық жүйенi құру негiзiнде қазiргі заманғы технологияларды енгізу; </w:t>
      </w:r>
      <w:r>
        <w:br/>
      </w:r>
      <w:r>
        <w:rPr>
          <w:rFonts w:ascii="Times New Roman"/>
          <w:b w:val="false"/>
          <w:i w:val="false"/>
          <w:color w:val="000000"/>
          <w:sz w:val="28"/>
        </w:rPr>
        <w:t xml:space="preserve">
      нормативтiк құқықтық базаны жетiлдiру, жаңа қызметтердi көрсету жөнiндегі Қоғам қызметiн регламенттейтiн әдiснамалық базаны қалыптастыру. </w:t>
      </w:r>
      <w:r>
        <w:br/>
      </w:r>
      <w:r>
        <w:rPr>
          <w:rFonts w:ascii="Times New Roman"/>
          <w:b w:val="false"/>
          <w:i w:val="false"/>
          <w:color w:val="000000"/>
          <w:sz w:val="28"/>
        </w:rPr>
        <w:t xml:space="preserve">
      Шетелдiк ұйымдармен және почта әкiмшiлiктерiмен халықаралық ынтымақтастықты дамыту саласында Қоғам мынадай бағыттарды айқындады: </w:t>
      </w:r>
      <w:r>
        <w:br/>
      </w:r>
      <w:r>
        <w:rPr>
          <w:rFonts w:ascii="Times New Roman"/>
          <w:b w:val="false"/>
          <w:i w:val="false"/>
          <w:color w:val="000000"/>
          <w:sz w:val="28"/>
        </w:rPr>
        <w:t xml:space="preserve">
      бiртұтас почта аумағын сақтау, сала қызметкерлерiн оқыту үшiн Дүниежүзiлiк почта одағының органдарымен, өңiрлiк почта одақтарымен, шетелдiк почта әкiмшiлiктерiмен ынтымақтастықты дамыту; </w:t>
      </w:r>
      <w:r>
        <w:br/>
      </w:r>
      <w:r>
        <w:rPr>
          <w:rFonts w:ascii="Times New Roman"/>
          <w:b w:val="false"/>
          <w:i w:val="false"/>
          <w:color w:val="000000"/>
          <w:sz w:val="28"/>
        </w:rPr>
        <w:t xml:space="preserve">
      Қазақстан Республикасы мен шетел мемлекеттерiнiң арасында авиа және жерүсті көлiктерiмен жiберiлетiн почта жөнелтiлiмдерiнiң жүрiп өтетiн бақылау мерзiмiн әзiрлеу және енгізу.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Қазiргi заманғы технологиялар мен жабдықтарды пайдалану қызметтердi ұсыну сапасын арттыруға және олардың аясын кеңейтуге мүмкiндiк бередi. Мынадай iс-шаралар басым болып айқындалған: почта байланысын пайдаланудың сапалық көрсеткiштерiн бағалау нормативтерiн және почта жөнелтiмдерiн жеткiзудiң бақылау мерзiмдерiн қысқарту мақсатында қайта қарау, өңiрлiк желiнi және магистралдық бағыттарды оңтайландыру. </w:t>
      </w:r>
      <w:r>
        <w:br/>
      </w:r>
      <w:r>
        <w:rPr>
          <w:rFonts w:ascii="Times New Roman"/>
          <w:b w:val="false"/>
          <w:i w:val="false"/>
          <w:color w:val="000000"/>
          <w:sz w:val="28"/>
        </w:rPr>
        <w:t xml:space="preserve">
      Алға қойылған мақсаттарға табысты қол жеткiзу үшiн таяу перспективада көрсетiлетiн қызметтер аясын кеңейтуге, олардың жаңа түрлерiн енгізуге көп назар аударылады, оның iшiнде: </w:t>
      </w:r>
      <w:r>
        <w:br/>
      </w:r>
      <w:r>
        <w:rPr>
          <w:rFonts w:ascii="Times New Roman"/>
          <w:b w:val="false"/>
          <w:i w:val="false"/>
          <w:color w:val="000000"/>
          <w:sz w:val="28"/>
        </w:rPr>
        <w:t xml:space="preserve">
      тапсырыстар бойынша сәлемдемелiк сауда жүйесiнiң шегінде сервистiк қызмет көрсету арқылы "Тауар-Почтамен" каталогтары бойынша почталық сауданы ұйымдастыру және дамыту, оның iшiнде Интернет арқылы; </w:t>
      </w:r>
      <w:r>
        <w:br/>
      </w:r>
      <w:r>
        <w:rPr>
          <w:rFonts w:ascii="Times New Roman"/>
          <w:b w:val="false"/>
          <w:i w:val="false"/>
          <w:color w:val="000000"/>
          <w:sz w:val="28"/>
        </w:rPr>
        <w:t xml:space="preserve">
      трансфер-агенттiк қызметтердi ұсыну; </w:t>
      </w:r>
      <w:r>
        <w:br/>
      </w:r>
      <w:r>
        <w:rPr>
          <w:rFonts w:ascii="Times New Roman"/>
          <w:b w:val="false"/>
          <w:i w:val="false"/>
          <w:color w:val="000000"/>
          <w:sz w:val="28"/>
        </w:rPr>
        <w:t xml:space="preserve">
      зейнетақы қорларына зейнетақы жинақтары туралы хабарламаларды жеткiзiп беруге байланысты салымшыларды шарт жасасуға тарту жөнiнде агенттiк қызмет көрсету саласын кеңейту; </w:t>
      </w:r>
      <w:r>
        <w:br/>
      </w:r>
      <w:r>
        <w:rPr>
          <w:rFonts w:ascii="Times New Roman"/>
          <w:b w:val="false"/>
          <w:i w:val="false"/>
          <w:color w:val="000000"/>
          <w:sz w:val="28"/>
        </w:rPr>
        <w:t xml:space="preserve">
      жасасқан шарттар бойынша сақтандыру ұйымдарымен агенттік қызметтер көрсетудi дамыту. </w:t>
      </w:r>
      <w:r>
        <w:br/>
      </w:r>
      <w:r>
        <w:rPr>
          <w:rFonts w:ascii="Times New Roman"/>
          <w:b w:val="false"/>
          <w:i w:val="false"/>
          <w:color w:val="000000"/>
          <w:sz w:val="28"/>
        </w:rPr>
        <w:t xml:space="preserve">
      Қазақстан экономикасының индустриялық-инновациялық дамуына жәрдемдесу үшiн Қоғам 2005-2007 жылдары бiртұтас ақпараттық кеңiстiкке қол жетiмдiлiктi қамтамасыз ететін және технологиялық дамудың базалық тұғыры болатын технологиялық процестердiң жаңғырту және автоматтандыру процесiн жалғастыру жоспарланып отыр. Негізгi iс-шаралар ретiнде мыналар айқындалды: </w:t>
      </w:r>
      <w:r>
        <w:br/>
      </w:r>
      <w:r>
        <w:rPr>
          <w:rFonts w:ascii="Times New Roman"/>
          <w:b w:val="false"/>
          <w:i w:val="false"/>
          <w:color w:val="000000"/>
          <w:sz w:val="28"/>
        </w:rPr>
        <w:t xml:space="preserve">
      корпорациялық ақпараттық жүйенi енгізудi аяқтау; </w:t>
      </w:r>
      <w:r>
        <w:br/>
      </w:r>
      <w:r>
        <w:rPr>
          <w:rFonts w:ascii="Times New Roman"/>
          <w:b w:val="false"/>
          <w:i w:val="false"/>
          <w:color w:val="000000"/>
          <w:sz w:val="28"/>
        </w:rPr>
        <w:t xml:space="preserve">
      Қоғамның ауылдық өңiрлiк желiсiн компьютерлендiру; </w:t>
      </w:r>
      <w:r>
        <w:br/>
      </w:r>
      <w:r>
        <w:rPr>
          <w:rFonts w:ascii="Times New Roman"/>
          <w:b w:val="false"/>
          <w:i w:val="false"/>
          <w:color w:val="000000"/>
          <w:sz w:val="28"/>
        </w:rPr>
        <w:t xml:space="preserve">
      Қоғамның материалдық-техникалық базасын жаңғыртуды жүзеге асыру және қазiргi заманғы технологияларды енгiзу; </w:t>
      </w:r>
      <w:r>
        <w:br/>
      </w:r>
      <w:r>
        <w:rPr>
          <w:rFonts w:ascii="Times New Roman"/>
          <w:b w:val="false"/>
          <w:i w:val="false"/>
          <w:color w:val="000000"/>
          <w:sz w:val="28"/>
        </w:rPr>
        <w:t xml:space="preserve">
      жоғары технологиялық қызметтердi енгiзу үшiн техникалық және әдiснамалық негіз құру. </w:t>
      </w:r>
      <w:r>
        <w:br/>
      </w:r>
      <w:r>
        <w:rPr>
          <w:rFonts w:ascii="Times New Roman"/>
          <w:b w:val="false"/>
          <w:i w:val="false"/>
          <w:color w:val="000000"/>
          <w:sz w:val="28"/>
        </w:rPr>
        <w:t xml:space="preserve">
      2005-2007 жылдары шығатын жазбаша хат-хабардың көлемін 17,2 млн. бiрлiкке дейiн немесе 2003 жылға қарағанда 6,2%-ға ұлғайтуды қамтамасыз ету және 2005-2007 жылдары сәлемдемелерді қабылдау деңгейiн 1,4 млн. бiрлiкке дейiн немесе 2003 жылмен салыстырғанда 16,7%-ға арттыру, мерзiмдi баспа басылымдарының көлемiн 2003 жылмен салыстырғанда 2007 жылы 8,1 %-ға өсуiн қамтамасыз ете отырып, 2007 жылы 98,4 млн. бiрлiкке дейiн жеткiзу жоспарланып отыр. 2007 жылы қабылданған жеделдетiлген почта жөнелтiлiмдерiнiң санын 350 мың бiрлiкке немесе 2003 жылмен салыстырғанда 9,4%-ға арттыру жоспарланады. </w:t>
      </w:r>
    </w:p>
    <w:bookmarkStart w:name="z98" w:id="96"/>
    <w:p>
      <w:pPr>
        <w:spacing w:after="0"/>
        <w:ind w:left="0"/>
        <w:jc w:val="left"/>
      </w:pPr>
      <w:r>
        <w:rPr>
          <w:rFonts w:ascii="Times New Roman"/>
          <w:b/>
          <w:i w:val="false"/>
          <w:color w:val="000000"/>
        </w:rPr>
        <w:t xml:space="preserve"> 
  "Қазақтелеком" ААҚ </w:t>
      </w:r>
    </w:p>
    <w:bookmarkEnd w:id="96"/>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Жоспарланып отырған кезеңге "Қазақтелеком" ААҚ жұмысының негiзгi мақсаты қоғамның және мемлекеттiк басқару органдарының телекоммуникациялық қызметтер көрсетудiң барлық түрлерiн алудағы қажеттiлiктерiн қанағаттандыру болып табылады. </w:t>
      </w:r>
      <w:r>
        <w:br/>
      </w:r>
      <w:r>
        <w:rPr>
          <w:rFonts w:ascii="Times New Roman"/>
          <w:b w:val="false"/>
          <w:i w:val="false"/>
          <w:color w:val="000000"/>
          <w:sz w:val="28"/>
        </w:rPr>
        <w:t xml:space="preserve">
      "Қазақтелеком" ААҚ мiндеттері: </w:t>
      </w:r>
      <w:r>
        <w:br/>
      </w:r>
      <w:r>
        <w:rPr>
          <w:rFonts w:ascii="Times New Roman"/>
          <w:b w:val="false"/>
          <w:i w:val="false"/>
          <w:color w:val="000000"/>
          <w:sz w:val="28"/>
        </w:rPr>
        <w:t xml:space="preserve">
      рынокта өзiнiң ұстанымын нығайту; </w:t>
      </w:r>
      <w:r>
        <w:br/>
      </w:r>
      <w:r>
        <w:rPr>
          <w:rFonts w:ascii="Times New Roman"/>
          <w:b w:val="false"/>
          <w:i w:val="false"/>
          <w:color w:val="000000"/>
          <w:sz w:val="28"/>
        </w:rPr>
        <w:t xml:space="preserve">
      бизнеске бағдарланған iшкi және сыртқы саясатты қалыптастыру; </w:t>
      </w:r>
      <w:r>
        <w:br/>
      </w:r>
      <w:r>
        <w:rPr>
          <w:rFonts w:ascii="Times New Roman"/>
          <w:b w:val="false"/>
          <w:i w:val="false"/>
          <w:color w:val="000000"/>
          <w:sz w:val="28"/>
        </w:rPr>
        <w:t xml:space="preserve">
      бәсекеге қабiлеттi әрi қазiргi заманғы телекоммуникациялық инфрақұрылымды қалыптастыру болып табылады.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қазiргi заманғы телекоммуникациялық инфрақұрылымды қалыптастыруды аяқтау; </w:t>
      </w:r>
      <w:r>
        <w:br/>
      </w:r>
      <w:r>
        <w:rPr>
          <w:rFonts w:ascii="Times New Roman"/>
          <w:b w:val="false"/>
          <w:i w:val="false"/>
          <w:color w:val="000000"/>
          <w:sz w:val="28"/>
        </w:rPr>
        <w:t xml:space="preserve">
      жоғары табысты сегменттерде бизнестi жандандыру; </w:t>
      </w:r>
      <w:r>
        <w:br/>
      </w:r>
      <w:r>
        <w:rPr>
          <w:rFonts w:ascii="Times New Roman"/>
          <w:b w:val="false"/>
          <w:i w:val="false"/>
          <w:color w:val="000000"/>
          <w:sz w:val="28"/>
        </w:rPr>
        <w:t xml:space="preserve">
      клиенттерге қызметтер көрсетумен қызмет көрсету сапасын арттыру. </w:t>
      </w:r>
      <w:r>
        <w:br/>
      </w:r>
      <w:r>
        <w:rPr>
          <w:rFonts w:ascii="Times New Roman"/>
          <w:b w:val="false"/>
          <w:i w:val="false"/>
          <w:color w:val="000000"/>
          <w:sz w:val="28"/>
        </w:rPr>
        <w:t xml:space="preserve">
      Негiзгi телефон аппараттарының саны 2006 жылы 2004 жылмен салыстырғанда 5,9%-ғa өседi және 2,4 млн. бiрлiктi құрайды. Қалааралық, халықаралық телефон трафигі 13% өседi және 1,5 млрд. минутты құрайды. </w:t>
      </w:r>
      <w:r>
        <w:br/>
      </w:r>
      <w:r>
        <w:rPr>
          <w:rFonts w:ascii="Times New Roman"/>
          <w:b w:val="false"/>
          <w:i w:val="false"/>
          <w:color w:val="000000"/>
          <w:sz w:val="28"/>
        </w:rPr>
        <w:t xml:space="preserve">
      Жай акцияларға дивидендтердi төлеу заңдарда белгiленген тәртiппен жүргiзiледi. 2005-2007 жылдары жай акцияларға дивидендтердi төлеуге таза пайданың 20%-ғa дейін бағыттау көзделуде. </w:t>
      </w:r>
      <w:r>
        <w:br/>
      </w:r>
      <w:r>
        <w:rPr>
          <w:rFonts w:ascii="Times New Roman"/>
          <w:b w:val="false"/>
          <w:i w:val="false"/>
          <w:color w:val="000000"/>
          <w:sz w:val="28"/>
        </w:rPr>
        <w:t xml:space="preserve">
      Инвестициялық бағдарлама мынадай басым жобаларды iске асыруға бағытталады: </w:t>
      </w:r>
      <w:r>
        <w:br/>
      </w:r>
      <w:r>
        <w:rPr>
          <w:rFonts w:ascii="Times New Roman"/>
          <w:b w:val="false"/>
          <w:i w:val="false"/>
          <w:color w:val="000000"/>
          <w:sz w:val="28"/>
        </w:rPr>
        <w:t xml:space="preserve">
      Ұлттық ақпараттық супермагистральдiң (ҰАСМ) құрылысын жалғастыру; </w:t>
      </w:r>
      <w:r>
        <w:br/>
      </w:r>
      <w:r>
        <w:rPr>
          <w:rFonts w:ascii="Times New Roman"/>
          <w:b w:val="false"/>
          <w:i w:val="false"/>
          <w:color w:val="000000"/>
          <w:sz w:val="28"/>
        </w:rPr>
        <w:t xml:space="preserve">
      жергiлiктi телекоммуникациялар желiсiн жаңғырту және дамыту; </w:t>
      </w:r>
      <w:r>
        <w:br/>
      </w:r>
      <w:r>
        <w:rPr>
          <w:rFonts w:ascii="Times New Roman"/>
          <w:b w:val="false"/>
          <w:i w:val="false"/>
          <w:color w:val="000000"/>
          <w:sz w:val="28"/>
        </w:rPr>
        <w:t xml:space="preserve">
      деректер беру желiсiн дамыту; </w:t>
      </w:r>
      <w:r>
        <w:br/>
      </w:r>
      <w:r>
        <w:rPr>
          <w:rFonts w:ascii="Times New Roman"/>
          <w:b w:val="false"/>
          <w:i w:val="false"/>
          <w:color w:val="000000"/>
          <w:sz w:val="28"/>
        </w:rPr>
        <w:t xml:space="preserve">
      коммерциялық жобаларды дамыту. </w:t>
      </w:r>
      <w:r>
        <w:br/>
      </w:r>
      <w:r>
        <w:rPr>
          <w:rFonts w:ascii="Times New Roman"/>
          <w:b w:val="false"/>
          <w:i w:val="false"/>
          <w:color w:val="000000"/>
          <w:sz w:val="28"/>
        </w:rPr>
        <w:t xml:space="preserve">
      2007 жылы ҰАСМ-ның құрылысы аяқталады, жергiлiктi желiлердi цифрландыру деңгейiн құрастырылған сыйымдылықтың 60%-ына дейiн қамтамасыз ету көзделiп отыр. Сандық жабдықтар базасында жергілiктi телекоммуникациялар желiлерiн жаңғырту мен дамыту, желiлер мен оны пайдалану бойынша жұмыстар жалғасуда. "Қазақтелеком" AAҚ алдағы уақыттағы қызметiнде озық технологияларды пайдалану негізiнде телекоммуникациялық қызметтер аясын кеңейтуге басым мән беретiн болады. </w:t>
      </w:r>
    </w:p>
    <w:bookmarkStart w:name="z99" w:id="97"/>
    <w:p>
      <w:pPr>
        <w:spacing w:after="0"/>
        <w:ind w:left="0"/>
        <w:jc w:val="left"/>
      </w:pPr>
      <w:r>
        <w:rPr>
          <w:rFonts w:ascii="Times New Roman"/>
          <w:b/>
          <w:i w:val="false"/>
          <w:color w:val="000000"/>
        </w:rPr>
        <w:t xml:space="preserve"> 
  "Қазақстан темiр жолы" Ұлттық компаниясы" ЖАҚ </w:t>
      </w:r>
    </w:p>
    <w:bookmarkEnd w:id="97"/>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"Қазақстан темiр жолы" Ұлттық компаниясы" ЖАҚ негізгі мақсаты техникалық өсу деңгейiнiң негізiнде темiр жол көлiгiнiң тұрақты жұмыс iстеуiн қамтамасыз ету және ұсынылатын қызметтердiң сапасын арттыру болып табылады. </w:t>
      </w:r>
      <w:r>
        <w:br/>
      </w:r>
      <w:r>
        <w:rPr>
          <w:rFonts w:ascii="Times New Roman"/>
          <w:b w:val="false"/>
          <w:i w:val="false"/>
          <w:color w:val="000000"/>
          <w:sz w:val="28"/>
        </w:rPr>
        <w:t xml:space="preserve">
      Темiр жол көлiгiн дамытудың негiзгi мiндеттерi мыналар болып табылады: </w:t>
      </w:r>
      <w:r>
        <w:br/>
      </w:r>
      <w:r>
        <w:rPr>
          <w:rFonts w:ascii="Times New Roman"/>
          <w:b w:val="false"/>
          <w:i w:val="false"/>
          <w:color w:val="000000"/>
          <w:sz w:val="28"/>
        </w:rPr>
        <w:t xml:space="preserve">
      жолаушылар мен жүктердi тасымалдау кезiнде қозғалыс қауiпсiздiгiн қамтамасыз ету; </w:t>
      </w:r>
      <w:r>
        <w:br/>
      </w:r>
      <w:r>
        <w:rPr>
          <w:rFonts w:ascii="Times New Roman"/>
          <w:b w:val="false"/>
          <w:i w:val="false"/>
          <w:color w:val="000000"/>
          <w:sz w:val="28"/>
        </w:rPr>
        <w:t xml:space="preserve">
      одан әрi тұрақты дамуды қамтамасыз ететiн, саланың сапалы жаңа техникалық деңгейге көшуі; </w:t>
      </w:r>
      <w:r>
        <w:br/>
      </w:r>
      <w:r>
        <w:rPr>
          <w:rFonts w:ascii="Times New Roman"/>
          <w:b w:val="false"/>
          <w:i w:val="false"/>
          <w:color w:val="000000"/>
          <w:sz w:val="28"/>
        </w:rPr>
        <w:t xml:space="preserve">
      баламалы көлiк дәлiздерi бойынша ұдайы нығайып отыратын бәсекелестік тасымалдау жағдайында Қазақстанның транзиттiк әлеуетiн арттыру; </w:t>
      </w:r>
      <w:r>
        <w:br/>
      </w:r>
      <w:r>
        <w:rPr>
          <w:rFonts w:ascii="Times New Roman"/>
          <w:b w:val="false"/>
          <w:i w:val="false"/>
          <w:color w:val="000000"/>
          <w:sz w:val="28"/>
        </w:rPr>
        <w:t xml:space="preserve">
      темiр жол көлiгiнiң жұмыс iстеуiнiң экономикалық қауiпсiздiгiне қол жеткiзу.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өндiрiс қуаттарын оңтайландыру, темiр жол көлігінiң тиiмдiлiгiн арттыру; </w:t>
      </w:r>
      <w:r>
        <w:br/>
      </w:r>
      <w:r>
        <w:rPr>
          <w:rFonts w:ascii="Times New Roman"/>
          <w:b w:val="false"/>
          <w:i w:val="false"/>
          <w:color w:val="000000"/>
          <w:sz w:val="28"/>
        </w:rPr>
        <w:t xml:space="preserve">
      темiр жол көлiгiн қайта құрылымдау бағдарламасын iске асыру; </w:t>
      </w:r>
      <w:r>
        <w:br/>
      </w:r>
      <w:r>
        <w:rPr>
          <w:rFonts w:ascii="Times New Roman"/>
          <w:b w:val="false"/>
          <w:i w:val="false"/>
          <w:color w:val="000000"/>
          <w:sz w:val="28"/>
        </w:rPr>
        <w:t xml:space="preserve">
      жоспарландыру және бюджеттендiру жүйесiн жетiлдiру; </w:t>
      </w:r>
      <w:r>
        <w:br/>
      </w:r>
      <w:r>
        <w:rPr>
          <w:rFonts w:ascii="Times New Roman"/>
          <w:b w:val="false"/>
          <w:i w:val="false"/>
          <w:color w:val="000000"/>
          <w:sz w:val="28"/>
        </w:rPr>
        <w:t xml:space="preserve">
      жеке секторды тарту есебiнен бәсекелестiк ортаны құру; </w:t>
      </w:r>
      <w:r>
        <w:br/>
      </w:r>
      <w:r>
        <w:rPr>
          <w:rFonts w:ascii="Times New Roman"/>
          <w:b w:val="false"/>
          <w:i w:val="false"/>
          <w:color w:val="000000"/>
          <w:sz w:val="28"/>
        </w:rPr>
        <w:t xml:space="preserve">
      инвестициялық бағдарламаны iске асыру. </w:t>
      </w:r>
      <w:r>
        <w:br/>
      </w:r>
      <w:r>
        <w:rPr>
          <w:rFonts w:ascii="Times New Roman"/>
          <w:b w:val="false"/>
          <w:i w:val="false"/>
          <w:color w:val="000000"/>
          <w:sz w:val="28"/>
        </w:rPr>
        <w:t xml:space="preserve">
      2005 жылы болжамды жүк айналымы 170355 млн. т-км (2004 жылға қатысты 7,1%-ға арттыру), 2006 жылы - 182318 млн.т-км (2005 жылға қатысты 7%-ға арттыру), 2007 жылы - 195 627 млн. т-км (2006 жылға қатысты 7,3%-ға арттыру) құрайды. </w:t>
      </w:r>
      <w:r>
        <w:br/>
      </w:r>
      <w:r>
        <w:rPr>
          <w:rFonts w:ascii="Times New Roman"/>
          <w:b w:val="false"/>
          <w:i w:val="false"/>
          <w:color w:val="000000"/>
          <w:sz w:val="28"/>
        </w:rPr>
        <w:t xml:space="preserve">
      2004 жылдың қорытындылары бойынша оң қаржылық нәтиже 12 000 млн. теңге, 2006 жылы тиiсiнше 14244 млн. теңге, 2007 жылы - 15141 млн. теңге болады деп күтілуде. 2005-2007 жылдары акциялардың мемлекеттiк пакетiне дивидендтерді төлеуге таза табыстың 10% үлесі күтілуде. </w:t>
      </w:r>
      <w:r>
        <w:br/>
      </w:r>
      <w:r>
        <w:rPr>
          <w:rFonts w:ascii="Times New Roman"/>
          <w:b w:val="false"/>
          <w:i w:val="false"/>
          <w:color w:val="000000"/>
          <w:sz w:val="28"/>
        </w:rPr>
        <w:t xml:space="preserve">
      2005-2007 жылдары инвестициялар көлемi 107823 млн.теңге мөлшерiнде болжанады, оның iшiнде 2005 жылы 31851 млн.теңге, 2006 жылы - 37150 млн.теңге және 2007 жылы - 38822 млн.теңгені құрайды. Осы жылдары инвестициялық саясаттың негiзгi бағыттары - жолдың жоғарғы құрылысын жаңғырту, байланысты ақпараттандыру және дамыту, жобалық-iзденiс, ғылыми-зерттеу және тәжiрибелiк-конструкторлық жұмыстар, pecуpc үнемдеушi технологияларды енгiзу, жол және жүк шаруашылығын жаңғырту әрi дамыту болып табылады. </w:t>
      </w:r>
    </w:p>
    <w:bookmarkStart w:name="z100" w:id="98"/>
    <w:p>
      <w:pPr>
        <w:spacing w:after="0"/>
        <w:ind w:left="0"/>
        <w:jc w:val="left"/>
      </w:pPr>
      <w:r>
        <w:rPr>
          <w:rFonts w:ascii="Times New Roman"/>
          <w:b/>
          <w:i w:val="false"/>
          <w:color w:val="000000"/>
        </w:rPr>
        <w:t xml:space="preserve"> 
  "Астана халықаралық әуежайы" ЖАҚ </w:t>
      </w:r>
    </w:p>
    <w:bookmarkEnd w:id="98"/>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Болжанған кезеңдегi Компанияның басты мақсаты - тұрақты өсудi, халықаралық стандарттардың талаптарына сәйкес әуе кемелерi мен жолаушыларға қауiпсiз және жүйелi қызмет көрсетудi қамтамасыз ету. </w:t>
      </w:r>
      <w:r>
        <w:br/>
      </w:r>
      <w:r>
        <w:rPr>
          <w:rFonts w:ascii="Times New Roman"/>
          <w:b w:val="false"/>
          <w:i w:val="false"/>
          <w:color w:val="000000"/>
          <w:sz w:val="28"/>
        </w:rPr>
        <w:t xml:space="preserve">
      Жоспарланатын кезеңге арналған негiзгі мiндеттер: </w:t>
      </w:r>
      <w:r>
        <w:br/>
      </w:r>
      <w:r>
        <w:rPr>
          <w:rFonts w:ascii="Times New Roman"/>
          <w:b w:val="false"/>
          <w:i w:val="false"/>
          <w:color w:val="000000"/>
          <w:sz w:val="28"/>
        </w:rPr>
        <w:t xml:space="preserve">
      халықаралық стандарттардың талаптарына сәйкес әуежайдың инфрақұрылымын құру және техникалық жарақтандырылуын арттыру; </w:t>
      </w:r>
      <w:r>
        <w:br/>
      </w:r>
      <w:r>
        <w:rPr>
          <w:rFonts w:ascii="Times New Roman"/>
          <w:b w:val="false"/>
          <w:i w:val="false"/>
          <w:color w:val="000000"/>
          <w:sz w:val="28"/>
        </w:rPr>
        <w:t xml:space="preserve">
      әуе кемелерi мен жолаушыларға қызмет көрсетудегi сапаның жоғары стандарттарына қол жеткiзу транзиттiк әлеуеттi дамыту.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астаналық әуежайдың жаңа қуаттарын неғұрлым көп пайдалануды қамтамасыз ету. Әуежайдың жаңа объектiлерiн 2005 жылы толық iске қосу оның өткiзу қабiлетiн екi есеге ұлғайтады, бұл авиатасымалдар көлемiнiң тиiстi ұлғаюын талап етедi; </w:t>
      </w:r>
      <w:r>
        <w:br/>
      </w:r>
      <w:r>
        <w:rPr>
          <w:rFonts w:ascii="Times New Roman"/>
          <w:b w:val="false"/>
          <w:i w:val="false"/>
          <w:color w:val="000000"/>
          <w:sz w:val="28"/>
        </w:rPr>
        <w:t xml:space="preserve">
      Үкiметаралық келiсiмдер мен оған толықтырулар бекiту жолымен авиатасымалдау үшiн қолайлы жағдайлар жасау бойынша қажеттi шаралар қабылдау, сондай-ақ авиакомпаниялармен келiсiмдер, қажеттi жағдайда "еркiн әуе" түрлi деңгейлерiн пайдаланудың коммерциялық функцияларын шетелдiк авиатасымалдаушыларға беру; </w:t>
      </w:r>
      <w:r>
        <w:br/>
      </w:r>
      <w:r>
        <w:rPr>
          <w:rFonts w:ascii="Times New Roman"/>
          <w:b w:val="false"/>
          <w:i w:val="false"/>
          <w:color w:val="000000"/>
          <w:sz w:val="28"/>
        </w:rPr>
        <w:t xml:space="preserve">
      пайдаланатын әуежайларға, сол сияқты әлеуеттi клиенттерге қатысты агрессивтi маркетингтiк стратегияны жүргiзу арқылы өңiрде бәсекелестiк ұстанымды күшейту; </w:t>
      </w:r>
      <w:r>
        <w:br/>
      </w:r>
      <w:r>
        <w:rPr>
          <w:rFonts w:ascii="Times New Roman"/>
          <w:b w:val="false"/>
          <w:i w:val="false"/>
          <w:color w:val="000000"/>
          <w:sz w:val="28"/>
        </w:rPr>
        <w:t xml:space="preserve">
      Еуропа мен Оңтүстiк Азия арасындағы бағытта шетелдiк авиакомпаниялар орындайтын жүк тасымалдау бойынша транзиттiк рейстердi тарту жөнiнде жұмыстар жүргiзу. </w:t>
      </w:r>
    </w:p>
    <w:bookmarkStart w:name="z101" w:id="99"/>
    <w:p>
      <w:pPr>
        <w:spacing w:after="0"/>
        <w:ind w:left="0"/>
        <w:jc w:val="left"/>
      </w:pPr>
      <w:r>
        <w:rPr>
          <w:rFonts w:ascii="Times New Roman"/>
          <w:b/>
          <w:i w:val="false"/>
          <w:color w:val="000000"/>
        </w:rPr>
        <w:t xml:space="preserve"> 
  "Қазақпарат" ҰК" ААҚ </w:t>
      </w:r>
    </w:p>
    <w:bookmarkEnd w:id="99"/>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Қоғамның басты мақсаты қоғам мен мемлекет мүддесiндегi ақпараттық қызмет көрсетулердiң ауқымды спектрiнiң ұсынысын қамтамасыз ететiн, озат aқпapaттық технологиялар негізiнде жұмыс істейтін және дамитын ұлттық ақпараттық агенттiк құру болып табылады. </w:t>
      </w:r>
      <w:r>
        <w:br/>
      </w:r>
      <w:r>
        <w:rPr>
          <w:rFonts w:ascii="Times New Roman"/>
          <w:b w:val="false"/>
          <w:i w:val="false"/>
          <w:color w:val="000000"/>
          <w:sz w:val="28"/>
        </w:rPr>
        <w:t xml:space="preserve">
      Болжанған кезеңнiң басым мiндеттерi болып мыналар табылады: </w:t>
      </w:r>
      <w:r>
        <w:br/>
      </w:r>
      <w:r>
        <w:rPr>
          <w:rFonts w:ascii="Times New Roman"/>
          <w:b w:val="false"/>
          <w:i w:val="false"/>
          <w:color w:val="000000"/>
          <w:sz w:val="28"/>
        </w:rPr>
        <w:t xml:space="preserve">
      рыноктағы ұстанымды нығайту; </w:t>
      </w:r>
      <w:r>
        <w:br/>
      </w:r>
      <w:r>
        <w:rPr>
          <w:rFonts w:ascii="Times New Roman"/>
          <w:b w:val="false"/>
          <w:i w:val="false"/>
          <w:color w:val="000000"/>
          <w:sz w:val="28"/>
        </w:rPr>
        <w:t xml:space="preserve">
      бағдарланған iшкi және сыртқы саясаттың бизнесiн қалыптастыру; </w:t>
      </w:r>
      <w:r>
        <w:br/>
      </w:r>
      <w:r>
        <w:rPr>
          <w:rFonts w:ascii="Times New Roman"/>
          <w:b w:val="false"/>
          <w:i w:val="false"/>
          <w:color w:val="000000"/>
          <w:sz w:val="28"/>
        </w:rPr>
        <w:t xml:space="preserve">
      қазiргi заманғы бәсекеге қабiлеттi ақпараттық инфрақұрылым қалыптастыру.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2005-2007 жылдардағы Қоғамның алдына қойылған мақсаттар мен мiндеттерге қол жеткiзуi үшiн мынадай iс-шараларды жүргізу жоспарланады: </w:t>
      </w:r>
      <w:r>
        <w:br/>
      </w:r>
      <w:r>
        <w:rPr>
          <w:rFonts w:ascii="Times New Roman"/>
          <w:b w:val="false"/>
          <w:i w:val="false"/>
          <w:color w:val="000000"/>
          <w:sz w:val="28"/>
        </w:rPr>
        <w:t xml:space="preserve">
      қазiргі заманғы ақпараттық және техникалық инфрақұрылымды қалыптастыруды аяқтау; </w:t>
      </w:r>
      <w:r>
        <w:br/>
      </w:r>
      <w:r>
        <w:rPr>
          <w:rFonts w:ascii="Times New Roman"/>
          <w:b w:val="false"/>
          <w:i w:val="false"/>
          <w:color w:val="000000"/>
          <w:sz w:val="28"/>
        </w:rPr>
        <w:t xml:space="preserve">
      жоғары табысты сегменттердiң бизнесiн жандандыру; </w:t>
      </w:r>
      <w:r>
        <w:br/>
      </w:r>
      <w:r>
        <w:rPr>
          <w:rFonts w:ascii="Times New Roman"/>
          <w:b w:val="false"/>
          <w:i w:val="false"/>
          <w:color w:val="000000"/>
          <w:sz w:val="28"/>
        </w:rPr>
        <w:t xml:space="preserve">
      клиенттерге қызмет көрсету мен қызмет көрсетудiң сапасын көтеру; </w:t>
      </w:r>
      <w:r>
        <w:br/>
      </w:r>
      <w:r>
        <w:rPr>
          <w:rFonts w:ascii="Times New Roman"/>
          <w:b w:val="false"/>
          <w:i w:val="false"/>
          <w:color w:val="000000"/>
          <w:sz w:val="28"/>
        </w:rPr>
        <w:t xml:space="preserve">
      ұсынылатын қызметтердi iске асыру өсiмi; </w:t>
      </w:r>
      <w:r>
        <w:br/>
      </w:r>
      <w:r>
        <w:rPr>
          <w:rFonts w:ascii="Times New Roman"/>
          <w:b w:val="false"/>
          <w:i w:val="false"/>
          <w:color w:val="000000"/>
          <w:sz w:val="28"/>
        </w:rPr>
        <w:t xml:space="preserve">
      өнiмдер мен қызметтер көрсетулердiң түр-түрiн кеңейту, оның iшiнде шетел тiлдерiнде; </w:t>
      </w:r>
      <w:r>
        <w:br/>
      </w:r>
      <w:r>
        <w:rPr>
          <w:rFonts w:ascii="Times New Roman"/>
          <w:b w:val="false"/>
          <w:i w:val="false"/>
          <w:color w:val="000000"/>
          <w:sz w:val="28"/>
        </w:rPr>
        <w:t xml:space="preserve">
      қоғамның тұрақты өсуiн қамтамасыз ету, жекелеген бизнес процестерi бойынша тиiмдi еншiлес кәсiпорындар құру; </w:t>
      </w:r>
      <w:r>
        <w:br/>
      </w:r>
      <w:r>
        <w:rPr>
          <w:rFonts w:ascii="Times New Roman"/>
          <w:b w:val="false"/>
          <w:i w:val="false"/>
          <w:color w:val="000000"/>
          <w:sz w:val="28"/>
        </w:rPr>
        <w:t xml:space="preserve">
      қазiргi заманғы менеджмент деңгейiн қамтамасыз ету, консультанттарды тарту, әрiптестiк ұйымдармен өзара iс-әрекет; </w:t>
      </w:r>
      <w:r>
        <w:br/>
      </w:r>
      <w:r>
        <w:rPr>
          <w:rFonts w:ascii="Times New Roman"/>
          <w:b w:val="false"/>
          <w:i w:val="false"/>
          <w:color w:val="000000"/>
          <w:sz w:val="28"/>
        </w:rPr>
        <w:t xml:space="preserve">
      Астана қаласының сол жағалауында ұлттық ақпараттық орталық салу, тiлшiлiк желiлер мен меншiктi радиостанциялар және фотозертханалар құру сияқты iрi инвестициялық жобаларды iске асыру. </w:t>
      </w:r>
      <w:r>
        <w:br/>
      </w:r>
      <w:r>
        <w:rPr>
          <w:rFonts w:ascii="Times New Roman"/>
          <w:b w:val="false"/>
          <w:i w:val="false"/>
          <w:color w:val="000000"/>
          <w:sz w:val="28"/>
        </w:rPr>
        <w:t xml:space="preserve">
      Көрсетiлген iс-шараларды iске асыру 2005-2007 жылдар iшiнде мемлекеттiк бюджеттiк қаржыландырудан рыноктық қызметке бiртiндеп көшуге мүмкiндiк бередi. </w:t>
      </w:r>
      <w:r>
        <w:br/>
      </w:r>
      <w:r>
        <w:rPr>
          <w:rFonts w:ascii="Times New Roman"/>
          <w:b w:val="false"/>
          <w:i w:val="false"/>
          <w:color w:val="000000"/>
          <w:sz w:val="28"/>
        </w:rPr>
        <w:t xml:space="preserve">
      Осылайша жаңа қызметтерден түсетiн табыстар озық қарқынмен өсетiн болады. 2006 жылы 2000-нан астам жазылушылар үшiн клиенттердiң назарына өнiмдердiң 10 түрi ұсынылатын болады. Өнiмнiң түр-түрiн ұлғайту өндiрiстiң әртараптандырылуын көрсетедi, яғни бұл қосымша пайданы алуды бiлдiредi. Бұл ретте 2005-2007 жылдар болжамы Қоғамның шығынсыз деңгейге бiртiндеп шығуды және белгiлi бiр тұрақты нәтижелерге жетудi көздейдi. Мәселен, негізгі қызметтен алынатын табыс көлемi 2007 жылы 2003 жылмен салыстырғанда 3,6 есеге өседi (99,7-ден 356,5 млн. теңгеге дейiн). </w:t>
      </w:r>
    </w:p>
    <w:bookmarkStart w:name="z102" w:id="100"/>
    <w:p>
      <w:pPr>
        <w:spacing w:after="0"/>
        <w:ind w:left="0"/>
        <w:jc w:val="left"/>
      </w:pPr>
      <w:r>
        <w:rPr>
          <w:rFonts w:ascii="Times New Roman"/>
          <w:b/>
          <w:i w:val="false"/>
          <w:color w:val="000000"/>
        </w:rPr>
        <w:t xml:space="preserve"> 
  "Қазақстан инжиниринг" ҰК" ААҚ </w:t>
      </w:r>
    </w:p>
    <w:bookmarkEnd w:id="100"/>
    <w:p>
      <w:pPr>
        <w:spacing w:after="0"/>
        <w:ind w:left="0"/>
        <w:jc w:val="both"/>
      </w:pPr>
      <w:r>
        <w:rPr>
          <w:rFonts w:ascii="Times New Roman"/>
          <w:b/>
          <w:i w:val="false"/>
          <w:color w:val="000000"/>
          <w:sz w:val="28"/>
        </w:rPr>
        <w:t xml:space="preserve">       Мақсаттары мен мiндеттерi </w:t>
      </w:r>
      <w:r>
        <w:br/>
      </w:r>
      <w:r>
        <w:rPr>
          <w:rFonts w:ascii="Times New Roman"/>
          <w:b w:val="false"/>
          <w:i w:val="false"/>
          <w:color w:val="000000"/>
          <w:sz w:val="28"/>
        </w:rPr>
        <w:t xml:space="preserve">
      Компания қызметiнiң мақсаты өнiмдi әртараптандыру iшкi рынокты өз өндiретін өнiммен толтыру, экспортқа бағдарланған өнiмнiң үлесiн ұлғайту болып табылады. </w:t>
      </w:r>
      <w:r>
        <w:br/>
      </w:r>
      <w:r>
        <w:rPr>
          <w:rFonts w:ascii="Times New Roman"/>
          <w:b w:val="false"/>
          <w:i w:val="false"/>
          <w:color w:val="000000"/>
          <w:sz w:val="28"/>
        </w:rPr>
        <w:t xml:space="preserve">
      Көрсетiлген мақсатқа қол жеткiзу үшiн мынадай мiндеттердi шешу көзделiп отыр: </w:t>
      </w:r>
      <w:r>
        <w:br/>
      </w:r>
      <w:r>
        <w:rPr>
          <w:rFonts w:ascii="Times New Roman"/>
          <w:b w:val="false"/>
          <w:i w:val="false"/>
          <w:color w:val="000000"/>
          <w:sz w:val="28"/>
        </w:rPr>
        <w:t xml:space="preserve">
      кәсiпорындардың оңтайлы мөлшерге қол жеткiзу үшiн жағдайлар жасау; </w:t>
      </w:r>
      <w:r>
        <w:br/>
      </w:r>
      <w:r>
        <w:rPr>
          <w:rFonts w:ascii="Times New Roman"/>
          <w:b w:val="false"/>
          <w:i w:val="false"/>
          <w:color w:val="000000"/>
          <w:sz w:val="28"/>
        </w:rPr>
        <w:t xml:space="preserve">
      кәсiпорындардың өндiрiстік әлеуетiн тиiмдi пайдалану; </w:t>
      </w:r>
      <w:r>
        <w:br/>
      </w:r>
      <w:r>
        <w:rPr>
          <w:rFonts w:ascii="Times New Roman"/>
          <w:b w:val="false"/>
          <w:i w:val="false"/>
          <w:color w:val="000000"/>
          <w:sz w:val="28"/>
        </w:rPr>
        <w:t xml:space="preserve">
      менеджменттiң, маркетингтiң, қаржылық есепке алудың iлгерiндi әдiстерiн енгiзу; </w:t>
      </w:r>
      <w:r>
        <w:br/>
      </w:r>
      <w:r>
        <w:rPr>
          <w:rFonts w:ascii="Times New Roman"/>
          <w:b w:val="false"/>
          <w:i w:val="false"/>
          <w:color w:val="000000"/>
          <w:sz w:val="28"/>
        </w:rPr>
        <w:t xml:space="preserve">
      мемлекеттік, шетелдiк, отандық инвестицияларды тарту; </w:t>
      </w:r>
      <w:r>
        <w:br/>
      </w:r>
      <w:r>
        <w:rPr>
          <w:rFonts w:ascii="Times New Roman"/>
          <w:b w:val="false"/>
          <w:i w:val="false"/>
          <w:color w:val="000000"/>
          <w:sz w:val="28"/>
        </w:rPr>
        <w:t xml:space="preserve">
      ИСО 9000 халықаралық стандарты бойынша сапаның менеджмент жүйесiн енгізу. </w:t>
      </w:r>
      <w:r>
        <w:br/>
      </w:r>
      <w:r>
        <w:rPr>
          <w:rFonts w:ascii="Times New Roman"/>
          <w:b w:val="false"/>
          <w:i w:val="false"/>
          <w:color w:val="000000"/>
          <w:sz w:val="28"/>
        </w:rPr>
        <w:t>
</w:t>
      </w:r>
      <w:r>
        <w:rPr>
          <w:rFonts w:ascii="Times New Roman"/>
          <w:b/>
          <w:i w:val="false"/>
          <w:color w:val="000000"/>
          <w:sz w:val="28"/>
        </w:rPr>
        <w:t xml:space="preserve">       Қойылған мақсаттар мен мiндеттерге қол жеткiзу жолдары </w:t>
      </w:r>
      <w:r>
        <w:br/>
      </w:r>
      <w:r>
        <w:rPr>
          <w:rFonts w:ascii="Times New Roman"/>
          <w:b w:val="false"/>
          <w:i w:val="false"/>
          <w:color w:val="000000"/>
          <w:sz w:val="28"/>
        </w:rPr>
        <w:t xml:space="preserve">
      Қойылған мiндеттердi шешу үшін мынадай iс-шараларды iске асыру қажет: </w:t>
      </w:r>
      <w:r>
        <w:br/>
      </w:r>
      <w:r>
        <w:rPr>
          <w:rFonts w:ascii="Times New Roman"/>
          <w:b w:val="false"/>
          <w:i w:val="false"/>
          <w:color w:val="000000"/>
          <w:sz w:val="28"/>
        </w:rPr>
        <w:t xml:space="preserve">
      өндiрiстiк алаңдар бойынша, сол сияқты жабдықтар бойынша да өндiрiстiк қуаттарды оңтайландыру; </w:t>
      </w:r>
      <w:r>
        <w:br/>
      </w:r>
      <w:r>
        <w:rPr>
          <w:rFonts w:ascii="Times New Roman"/>
          <w:b w:val="false"/>
          <w:i w:val="false"/>
          <w:color w:val="000000"/>
          <w:sz w:val="28"/>
        </w:rPr>
        <w:t xml:space="preserve">
      техникалық, технологиялық және кадрлық жағынан барынша жарақтандырылған кәсiпорындарда қажеттi жұмылдыру қуаттарын сақтау және әскери өнiмнiң өндiрiсiн оқшауландыру; </w:t>
      </w:r>
      <w:r>
        <w:br/>
      </w:r>
      <w:r>
        <w:rPr>
          <w:rFonts w:ascii="Times New Roman"/>
          <w:b w:val="false"/>
          <w:i w:val="false"/>
          <w:color w:val="000000"/>
          <w:sz w:val="28"/>
        </w:rPr>
        <w:t xml:space="preserve">
      өнімнің өзiндiк құнын төмендету; </w:t>
      </w:r>
      <w:r>
        <w:br/>
      </w:r>
      <w:r>
        <w:rPr>
          <w:rFonts w:ascii="Times New Roman"/>
          <w:b w:val="false"/>
          <w:i w:val="false"/>
          <w:color w:val="000000"/>
          <w:sz w:val="28"/>
        </w:rPr>
        <w:t xml:space="preserve">
      бiрыңғай маркетингтік саясатты әзірлеу. </w:t>
      </w:r>
      <w:r>
        <w:br/>
      </w:r>
      <w:r>
        <w:rPr>
          <w:rFonts w:ascii="Times New Roman"/>
          <w:b w:val="false"/>
          <w:i w:val="false"/>
          <w:color w:val="000000"/>
          <w:sz w:val="28"/>
        </w:rPr>
        <w:t xml:space="preserve">
      2005 жылы өндiрiлетiн өнімнің көлемiн 10,4 млрд.теңгеге дейiн ұлғайту жоспарланып отыр, бұл 2004 жылғы деңгейден 39%-ғa артық. </w:t>
      </w:r>
      <w:r>
        <w:br/>
      </w:r>
      <w:r>
        <w:rPr>
          <w:rFonts w:ascii="Times New Roman"/>
          <w:b w:val="false"/>
          <w:i w:val="false"/>
          <w:color w:val="000000"/>
          <w:sz w:val="28"/>
        </w:rPr>
        <w:t xml:space="preserve">
      2006 жылы өнiм өндіру 12 млрд.теңгеге дейiн ұлғаяды. </w:t>
      </w:r>
      <w:r>
        <w:br/>
      </w:r>
      <w:r>
        <w:rPr>
          <w:rFonts w:ascii="Times New Roman"/>
          <w:b w:val="false"/>
          <w:i w:val="false"/>
          <w:color w:val="000000"/>
          <w:sz w:val="28"/>
        </w:rPr>
        <w:t xml:space="preserve">
      2005 жылы Компания 11,4 млрд.теңгеге дейін, 2006 жылы 13,2 млрд.теңге табыс алуды жоспарлап отыр. </w:t>
      </w:r>
      <w:r>
        <w:br/>
      </w:r>
      <w:r>
        <w:rPr>
          <w:rFonts w:ascii="Times New Roman"/>
          <w:b w:val="false"/>
          <w:i w:val="false"/>
          <w:color w:val="000000"/>
          <w:sz w:val="28"/>
        </w:rPr>
        <w:t xml:space="preserve">
      Компания кәсiпорындарының инвестициялық жобалары. </w:t>
      </w:r>
      <w:r>
        <w:br/>
      </w:r>
      <w:r>
        <w:rPr>
          <w:rFonts w:ascii="Times New Roman"/>
          <w:b w:val="false"/>
          <w:i w:val="false"/>
          <w:color w:val="000000"/>
          <w:sz w:val="28"/>
        </w:rPr>
        <w:t xml:space="preserve">
      1. "Петропавл ауыр машина жасау зауыты" ААҚ-тың инвестициялық даму жоспары. Мақсаты: мұнай-газ және темiр жол салалары үшін жабдықтардың перспективалық түрлерiн игеру (жобаның құны: 1258 млн.теңге); </w:t>
      </w:r>
      <w:r>
        <w:br/>
      </w:r>
      <w:r>
        <w:rPr>
          <w:rFonts w:ascii="Times New Roman"/>
          <w:b w:val="false"/>
          <w:i w:val="false"/>
          <w:color w:val="000000"/>
          <w:sz w:val="28"/>
        </w:rPr>
        <w:t xml:space="preserve">
      2. "Тыныс" АҚ-та композиттік баллондарды (1030,4 млн.теңге) және полиэтилен тұрбаларын (189 млн.теңге) өндiру; </w:t>
      </w:r>
      <w:r>
        <w:br/>
      </w:r>
      <w:r>
        <w:rPr>
          <w:rFonts w:ascii="Times New Roman"/>
          <w:b w:val="false"/>
          <w:i w:val="false"/>
          <w:color w:val="000000"/>
          <w:sz w:val="28"/>
        </w:rPr>
        <w:t xml:space="preserve">
      3. "ЗИКСТО" АҚ-ты 2005-2007 жылдарға арналған жаңғырту және техникалық қайта жарақтау бағдарламасы (210 млн.теңге); </w:t>
      </w:r>
      <w:r>
        <w:br/>
      </w:r>
      <w:r>
        <w:rPr>
          <w:rFonts w:ascii="Times New Roman"/>
          <w:b w:val="false"/>
          <w:i w:val="false"/>
          <w:color w:val="000000"/>
          <w:sz w:val="28"/>
        </w:rPr>
        <w:t xml:space="preserve">
      4. "Қазақстан Республикасының радиоэлектроника және байланыс жөнiндегі ұлттық орталығы" ААҚ-тың инвестициялық бағдарламасы. Мақсаты: бiр-көптарифтi электрондық есептегiштердiң жаңа буындарын өндiру, сату және сервистік қызмет көрсету. Құны - 37,8 млн.теңге; </w:t>
      </w:r>
      <w:r>
        <w:br/>
      </w:r>
      <w:r>
        <w:rPr>
          <w:rFonts w:ascii="Times New Roman"/>
          <w:b w:val="false"/>
          <w:i w:val="false"/>
          <w:color w:val="000000"/>
          <w:sz w:val="28"/>
        </w:rPr>
        <w:t xml:space="preserve">
      5. "Зенит" Орал зауыты" АҚ-тың инвестициялық бағдарламасы. Бағдарламада жаңа сыныпты теңiз кемелерiнiң өндiрiсiн игеру көзделген. Құны - 569 млн.теңге; </w:t>
      </w:r>
      <w:r>
        <w:br/>
      </w:r>
      <w:r>
        <w:rPr>
          <w:rFonts w:ascii="Times New Roman"/>
          <w:b w:val="false"/>
          <w:i w:val="false"/>
          <w:color w:val="000000"/>
          <w:sz w:val="28"/>
        </w:rPr>
        <w:t xml:space="preserve">
      6. "Мұнаймаш" АҚ-тың инвестициялық бағдарламасы. "Мұнаймаш" АҚ-тың мұнай өндiретін кәсiпорындарға штангалы тереңдiк сораптарды жасау үшін технологиялық базасын жаңарту. Құны - 387,4 млн.теңге; </w:t>
      </w:r>
      <w:r>
        <w:br/>
      </w:r>
      <w:r>
        <w:rPr>
          <w:rFonts w:ascii="Times New Roman"/>
          <w:b w:val="false"/>
          <w:i w:val="false"/>
          <w:color w:val="000000"/>
          <w:sz w:val="28"/>
        </w:rPr>
        <w:t xml:space="preserve">
      7. "Семей машина жасау зауыты" АҚ-тың инвестициялық бағдарламасы. Тракторларға трансмиссияларды, қосалқы бөлшектердi жасауды, "КAMAЗ" автомобильдерiне демультипликаторларды жасауды көздейді. Құны - 2135 млн.теңге. </w:t>
      </w:r>
    </w:p>
    <w:bookmarkStart w:name="z103" w:id="101"/>
    <w:p>
      <w:pPr>
        <w:spacing w:after="0"/>
        <w:ind w:left="0"/>
        <w:jc w:val="left"/>
      </w:pPr>
      <w:r>
        <w:rPr>
          <w:rFonts w:ascii="Times New Roman"/>
          <w:b/>
          <w:i w:val="false"/>
          <w:color w:val="000000"/>
        </w:rPr>
        <w:t xml:space="preserve"> 
  Ұлттық компанияларды дамытудың 2005-2007 жылдарға арналған негiзгi көрсеткiштерi  Орташа айлық жалақының көрсеткiштерi </w:t>
      </w:r>
    </w:p>
    <w:bookmarkEnd w:id="101"/>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45,7     46,8     48,8     50,5     52,3 </w:t>
      </w:r>
      <w:r>
        <w:br/>
      </w:r>
      <w:r>
        <w:rPr>
          <w:rFonts w:ascii="Times New Roman"/>
          <w:b w:val="false"/>
          <w:i w:val="false"/>
          <w:color w:val="000000"/>
          <w:sz w:val="28"/>
        </w:rPr>
        <w:t xml:space="preserve">
"ҚазМұнайГаз" ЖАҚ       89,7     95       96,6     99,3     102,6 </w:t>
      </w:r>
      <w:r>
        <w:br/>
      </w:r>
      <w:r>
        <w:rPr>
          <w:rFonts w:ascii="Times New Roman"/>
          <w:b w:val="false"/>
          <w:i w:val="false"/>
          <w:color w:val="000000"/>
          <w:sz w:val="28"/>
        </w:rPr>
        <w:t xml:space="preserve">
"Қазатомөнеркәсiп" ЖАҚ  36,2     43,1     44,9     48,6     52,8 </w:t>
      </w:r>
      <w:r>
        <w:br/>
      </w:r>
      <w:r>
        <w:rPr>
          <w:rFonts w:ascii="Times New Roman"/>
          <w:b w:val="false"/>
          <w:i w:val="false"/>
          <w:color w:val="000000"/>
          <w:sz w:val="28"/>
        </w:rPr>
        <w:t xml:space="preserve">
"Астана халықаралық </w:t>
      </w:r>
      <w:r>
        <w:br/>
      </w:r>
      <w:r>
        <w:rPr>
          <w:rFonts w:ascii="Times New Roman"/>
          <w:b w:val="false"/>
          <w:i w:val="false"/>
          <w:color w:val="000000"/>
          <w:sz w:val="28"/>
        </w:rPr>
        <w:t xml:space="preserve">
әуежайы" ЖАҚ            29,9     36,8     42,4     44,7     46,9 </w:t>
      </w:r>
      <w:r>
        <w:br/>
      </w:r>
      <w:r>
        <w:rPr>
          <w:rFonts w:ascii="Times New Roman"/>
          <w:b w:val="false"/>
          <w:i w:val="false"/>
          <w:color w:val="000000"/>
          <w:sz w:val="28"/>
        </w:rPr>
        <w:t xml:space="preserve">
"Қазақтелеком" ААҚ*     35,6     36,8     38,7     40,7  </w:t>
      </w:r>
      <w:r>
        <w:br/>
      </w:r>
      <w:r>
        <w:rPr>
          <w:rFonts w:ascii="Times New Roman"/>
          <w:b w:val="false"/>
          <w:i w:val="false"/>
          <w:color w:val="000000"/>
          <w:sz w:val="28"/>
        </w:rPr>
        <w:t xml:space="preserve">
"Қазпочта" ЖАҚ          14,1     15,5     23,5     30,4      40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29,8     37,8     39,6     41,6  </w:t>
      </w:r>
      <w:r>
        <w:br/>
      </w:r>
      <w:r>
        <w:rPr>
          <w:rFonts w:ascii="Times New Roman"/>
          <w:b w:val="false"/>
          <w:i w:val="false"/>
          <w:color w:val="000000"/>
          <w:sz w:val="28"/>
        </w:rPr>
        <w:t xml:space="preserve">
"ҰАТ" ЖАҚ               50,6     42,2     46,1     49,8      54,5 </w:t>
      </w:r>
      <w:r>
        <w:br/>
      </w:r>
      <w:r>
        <w:rPr>
          <w:rFonts w:ascii="Times New Roman"/>
          <w:b w:val="false"/>
          <w:i w:val="false"/>
          <w:color w:val="000000"/>
          <w:sz w:val="28"/>
        </w:rPr>
        <w:t xml:space="preserve">
"МЖЗҚ" ЖАҚ              89,7     87,7     87,1     87,2      87,3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78,4     83       88,6     90,3      92,1 </w:t>
      </w:r>
      <w:r>
        <w:br/>
      </w:r>
      <w:r>
        <w:rPr>
          <w:rFonts w:ascii="Times New Roman"/>
          <w:b w:val="false"/>
          <w:i w:val="false"/>
          <w:color w:val="000000"/>
          <w:sz w:val="28"/>
        </w:rPr>
        <w:t xml:space="preserve">
"Қазақпарат" ААҚ        32,1     47,7     62,4     74,9      89,9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13,7     27,4     45,9     49,6      54,6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енгізбеген </w:t>
      </w:r>
    </w:p>
    <w:p>
      <w:pPr>
        <w:spacing w:after="0"/>
        <w:ind w:left="0"/>
        <w:jc w:val="left"/>
      </w:pPr>
      <w:r>
        <w:rPr>
          <w:rFonts w:ascii="Times New Roman"/>
          <w:b/>
          <w:i w:val="false"/>
          <w:color w:val="000000"/>
        </w:rPr>
        <w:t xml:space="preserve"> Қызметкерлердiң саны </w:t>
      </w:r>
    </w:p>
    <w:p>
      <w:pPr>
        <w:spacing w:after="0"/>
        <w:ind w:left="0"/>
        <w:jc w:val="both"/>
      </w:pPr>
      <w:r>
        <w:rPr>
          <w:rFonts w:ascii="Times New Roman"/>
          <w:b w:val="false"/>
          <w:i w:val="false"/>
          <w:color w:val="000000"/>
          <w:sz w:val="28"/>
        </w:rPr>
        <w:t xml:space="preserve">                                                            (адам)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3789     3847     4242     4242     4242 </w:t>
      </w:r>
      <w:r>
        <w:br/>
      </w:r>
      <w:r>
        <w:rPr>
          <w:rFonts w:ascii="Times New Roman"/>
          <w:b w:val="false"/>
          <w:i w:val="false"/>
          <w:color w:val="000000"/>
          <w:sz w:val="28"/>
        </w:rPr>
        <w:t xml:space="preserve">
"ҚазМұнайГаз" ЖАҚ       34346    37387    40053    40498    41039 </w:t>
      </w:r>
      <w:r>
        <w:br/>
      </w:r>
      <w:r>
        <w:rPr>
          <w:rFonts w:ascii="Times New Roman"/>
          <w:b w:val="false"/>
          <w:i w:val="false"/>
          <w:color w:val="000000"/>
          <w:sz w:val="28"/>
        </w:rPr>
        <w:t xml:space="preserve">
"Қазатомөнеркәсiп" ЖАҚ  15518    16192    17692    18205    18373 </w:t>
      </w:r>
      <w:r>
        <w:br/>
      </w:r>
      <w:r>
        <w:rPr>
          <w:rFonts w:ascii="Times New Roman"/>
          <w:b w:val="false"/>
          <w:i w:val="false"/>
          <w:color w:val="000000"/>
          <w:sz w:val="28"/>
        </w:rPr>
        <w:t xml:space="preserve">
"Астана халықаралық     804      815      815      815      815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33006    33006    33006    33006 </w:t>
      </w:r>
      <w:r>
        <w:br/>
      </w:r>
      <w:r>
        <w:rPr>
          <w:rFonts w:ascii="Times New Roman"/>
          <w:b w:val="false"/>
          <w:i w:val="false"/>
          <w:color w:val="000000"/>
          <w:sz w:val="28"/>
        </w:rPr>
        <w:t xml:space="preserve">
"Қазпочта" ЖАҚ          12286    12400    13100    13200    13300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91523    78831    76107    77267 </w:t>
      </w:r>
      <w:r>
        <w:br/>
      </w:r>
      <w:r>
        <w:rPr>
          <w:rFonts w:ascii="Times New Roman"/>
          <w:b w:val="false"/>
          <w:i w:val="false"/>
          <w:color w:val="000000"/>
          <w:sz w:val="28"/>
        </w:rPr>
        <w:t xml:space="preserve">
"ҰАТ" ЖАҚ               258      337      381      428       447 </w:t>
      </w:r>
      <w:r>
        <w:br/>
      </w:r>
      <w:r>
        <w:rPr>
          <w:rFonts w:ascii="Times New Roman"/>
          <w:b w:val="false"/>
          <w:i w:val="false"/>
          <w:color w:val="000000"/>
          <w:sz w:val="28"/>
        </w:rPr>
        <w:t xml:space="preserve">
"МЖЗҚ" ЖАҚ              185      210      212      212       212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239      315      315      315       315 </w:t>
      </w:r>
      <w:r>
        <w:br/>
      </w:r>
      <w:r>
        <w:rPr>
          <w:rFonts w:ascii="Times New Roman"/>
          <w:b w:val="false"/>
          <w:i w:val="false"/>
          <w:color w:val="000000"/>
          <w:sz w:val="28"/>
        </w:rPr>
        <w:t xml:space="preserve">
"Қазақпарат" ААҚ        130      118      155      155       155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8507     8580     8770     8926      9819 </w:t>
      </w:r>
      <w:r>
        <w:br/>
      </w:r>
      <w:r>
        <w:rPr>
          <w:rFonts w:ascii="Times New Roman"/>
          <w:b w:val="false"/>
          <w:i w:val="false"/>
          <w:color w:val="000000"/>
          <w:sz w:val="28"/>
        </w:rPr>
        <w:t xml:space="preserve">
Барлығы                 188305   191924   194148   197169    88617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енгiзбеген </w:t>
      </w:r>
    </w:p>
    <w:p>
      <w:pPr>
        <w:spacing w:after="0"/>
        <w:ind w:left="0"/>
        <w:jc w:val="left"/>
      </w:pPr>
      <w:r>
        <w:rPr>
          <w:rFonts w:ascii="Times New Roman"/>
          <w:b/>
          <w:i w:val="false"/>
          <w:color w:val="000000"/>
        </w:rPr>
        <w:t xml:space="preserve"> Жалақы қоры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2079,2   2160,8   2484,7   2570,4   2660,3 </w:t>
      </w:r>
      <w:r>
        <w:br/>
      </w:r>
      <w:r>
        <w:rPr>
          <w:rFonts w:ascii="Times New Roman"/>
          <w:b w:val="false"/>
          <w:i w:val="false"/>
          <w:color w:val="000000"/>
          <w:sz w:val="28"/>
        </w:rPr>
        <w:t xml:space="preserve">
"ҚазМұнайГаз" ЖАҚ       36994    42602    46417    48269    50520 </w:t>
      </w:r>
      <w:r>
        <w:br/>
      </w:r>
      <w:r>
        <w:rPr>
          <w:rFonts w:ascii="Times New Roman"/>
          <w:b w:val="false"/>
          <w:i w:val="false"/>
          <w:color w:val="000000"/>
          <w:sz w:val="28"/>
        </w:rPr>
        <w:t xml:space="preserve">
"Қазатомөнеркәсiп" ЖАҚ  6739     8368     9524     10614    11637 </w:t>
      </w:r>
      <w:r>
        <w:br/>
      </w:r>
      <w:r>
        <w:rPr>
          <w:rFonts w:ascii="Times New Roman"/>
          <w:b w:val="false"/>
          <w:i w:val="false"/>
          <w:color w:val="000000"/>
          <w:sz w:val="28"/>
        </w:rPr>
        <w:t xml:space="preserve">
"Астана халықаралық     288,7    359,7    414,8    437,6    459,5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14296    14574    15308    16088 </w:t>
      </w:r>
      <w:r>
        <w:br/>
      </w:r>
      <w:r>
        <w:rPr>
          <w:rFonts w:ascii="Times New Roman"/>
          <w:b w:val="false"/>
          <w:i w:val="false"/>
          <w:color w:val="000000"/>
          <w:sz w:val="28"/>
        </w:rPr>
        <w:t xml:space="preserve">
"Қазпочта" ЖАҚ          2197     2754     3599,9   4695     6224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32729    35756    36149    38535 </w:t>
      </w:r>
      <w:r>
        <w:br/>
      </w:r>
      <w:r>
        <w:rPr>
          <w:rFonts w:ascii="Times New Roman"/>
          <w:b w:val="false"/>
          <w:i w:val="false"/>
          <w:color w:val="000000"/>
          <w:sz w:val="28"/>
        </w:rPr>
        <w:t xml:space="preserve">
"ҰАТ" ЖАҚ               157      171      211      256      292 </w:t>
      </w:r>
      <w:r>
        <w:br/>
      </w:r>
      <w:r>
        <w:rPr>
          <w:rFonts w:ascii="Times New Roman"/>
          <w:b w:val="false"/>
          <w:i w:val="false"/>
          <w:color w:val="000000"/>
          <w:sz w:val="28"/>
        </w:rPr>
        <w:t xml:space="preserve">
"МЖЗҚ" ЖАҚ              199      221      222      222      222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225      314      334      341      348 </w:t>
      </w:r>
      <w:r>
        <w:br/>
      </w:r>
      <w:r>
        <w:rPr>
          <w:rFonts w:ascii="Times New Roman"/>
          <w:b w:val="false"/>
          <w:i w:val="false"/>
          <w:color w:val="000000"/>
          <w:sz w:val="28"/>
        </w:rPr>
        <w:t xml:space="preserve">
"Қазақпарат" ААҚ        50       67,6     116,1    139,3    167,2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1386     2816     4828     5313     5844 </w:t>
      </w:r>
      <w:r>
        <w:br/>
      </w:r>
      <w:r>
        <w:rPr>
          <w:rFonts w:ascii="Times New Roman"/>
          <w:b w:val="false"/>
          <w:i w:val="false"/>
          <w:color w:val="000000"/>
          <w:sz w:val="28"/>
        </w:rPr>
        <w:t xml:space="preserve">
Барлығы               97339,9  110164,1  119608,5 127480,3  78374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енгiзбеген </w:t>
      </w:r>
    </w:p>
    <w:p>
      <w:pPr>
        <w:spacing w:after="0"/>
        <w:ind w:left="0"/>
        <w:jc w:val="left"/>
      </w:pPr>
      <w:r>
        <w:rPr>
          <w:rFonts w:ascii="Times New Roman"/>
          <w:b/>
          <w:i w:val="false"/>
          <w:color w:val="000000"/>
        </w:rPr>
        <w:t xml:space="preserve"> Негізгі қызметтен түсетiн кірiс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15742,2  15104,4  17202,4  18460   19896,6 </w:t>
      </w:r>
      <w:r>
        <w:br/>
      </w:r>
      <w:r>
        <w:rPr>
          <w:rFonts w:ascii="Times New Roman"/>
          <w:b w:val="false"/>
          <w:i w:val="false"/>
          <w:color w:val="000000"/>
          <w:sz w:val="28"/>
        </w:rPr>
        <w:t xml:space="preserve">
"ҚазМұнайГаз" ЖАҚ       391842   379155   397730   419672  436303 </w:t>
      </w:r>
      <w:r>
        <w:br/>
      </w:r>
      <w:r>
        <w:rPr>
          <w:rFonts w:ascii="Times New Roman"/>
          <w:b w:val="false"/>
          <w:i w:val="false"/>
          <w:color w:val="000000"/>
          <w:sz w:val="28"/>
        </w:rPr>
        <w:t xml:space="preserve">
"Қазатомөнеркәсiп" ЖАҚ  29363    37005    41965    45636   50602 </w:t>
      </w:r>
      <w:r>
        <w:br/>
      </w:r>
      <w:r>
        <w:rPr>
          <w:rFonts w:ascii="Times New Roman"/>
          <w:b w:val="false"/>
          <w:i w:val="false"/>
          <w:color w:val="000000"/>
          <w:sz w:val="28"/>
        </w:rPr>
        <w:t xml:space="preserve">
"Астана халықаралық     1825     2500     2843     3075    3237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66161    65756    65418    65896 </w:t>
      </w:r>
      <w:r>
        <w:br/>
      </w:r>
      <w:r>
        <w:rPr>
          <w:rFonts w:ascii="Times New Roman"/>
          <w:b w:val="false"/>
          <w:i w:val="false"/>
          <w:color w:val="000000"/>
          <w:sz w:val="28"/>
        </w:rPr>
        <w:t xml:space="preserve">
"Қазпочта" ЖАҚ          4856     5727     6647     7712     8473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177010   204818   146642   156864 </w:t>
      </w:r>
      <w:r>
        <w:br/>
      </w:r>
      <w:r>
        <w:rPr>
          <w:rFonts w:ascii="Times New Roman"/>
          <w:b w:val="false"/>
          <w:i w:val="false"/>
          <w:color w:val="000000"/>
          <w:sz w:val="28"/>
        </w:rPr>
        <w:t xml:space="preserve">
"ҰАТ" ЖАҚ               432      556      674      758      794 </w:t>
      </w:r>
      <w:r>
        <w:br/>
      </w:r>
      <w:r>
        <w:rPr>
          <w:rFonts w:ascii="Times New Roman"/>
          <w:b w:val="false"/>
          <w:i w:val="false"/>
          <w:color w:val="000000"/>
          <w:sz w:val="28"/>
        </w:rPr>
        <w:t xml:space="preserve">
"МЖЗҚ" ЖАҚ              1371     1268     1317     1454     1513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24442    26354    31575    32186    32809 </w:t>
      </w:r>
      <w:r>
        <w:br/>
      </w:r>
      <w:r>
        <w:rPr>
          <w:rFonts w:ascii="Times New Roman"/>
          <w:b w:val="false"/>
          <w:i w:val="false"/>
          <w:color w:val="000000"/>
          <w:sz w:val="28"/>
        </w:rPr>
        <w:t xml:space="preserve">
"Қазақпарат" ААҚ        99,7     142,9    311,9    323,1    356,4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4498     8075     11479    13188    14507 </w:t>
      </w:r>
      <w:r>
        <w:br/>
      </w:r>
      <w:r>
        <w:rPr>
          <w:rFonts w:ascii="Times New Roman"/>
          <w:b w:val="false"/>
          <w:i w:val="false"/>
          <w:color w:val="000000"/>
          <w:sz w:val="28"/>
        </w:rPr>
        <w:t xml:space="preserve">
Барлығы               717641,9  746461,3 723804,3 765224,1  568481,0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енгiзбеген </w:t>
      </w:r>
    </w:p>
    <w:p>
      <w:pPr>
        <w:spacing w:after="0"/>
        <w:ind w:left="0"/>
        <w:jc w:val="left"/>
      </w:pPr>
      <w:r>
        <w:rPr>
          <w:rFonts w:ascii="Times New Roman"/>
          <w:b/>
          <w:i w:val="false"/>
          <w:color w:val="000000"/>
        </w:rPr>
        <w:t xml:space="preserve"> Таза пайда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1741,6   312,5     538,5     788,4    287,3 </w:t>
      </w:r>
      <w:r>
        <w:br/>
      </w:r>
      <w:r>
        <w:rPr>
          <w:rFonts w:ascii="Times New Roman"/>
          <w:b w:val="false"/>
          <w:i w:val="false"/>
          <w:color w:val="000000"/>
          <w:sz w:val="28"/>
        </w:rPr>
        <w:t xml:space="preserve">
"ҚазМұнайГаз" ЖАҚ       66993    42949     36322     40255    45723 </w:t>
      </w:r>
      <w:r>
        <w:br/>
      </w:r>
      <w:r>
        <w:rPr>
          <w:rFonts w:ascii="Times New Roman"/>
          <w:b w:val="false"/>
          <w:i w:val="false"/>
          <w:color w:val="000000"/>
          <w:sz w:val="28"/>
        </w:rPr>
        <w:t xml:space="preserve">
"Қазатомөнеркәсiп" ЖАҚ  1334     1767      9769      2299     4273 </w:t>
      </w:r>
      <w:r>
        <w:br/>
      </w:r>
      <w:r>
        <w:rPr>
          <w:rFonts w:ascii="Times New Roman"/>
          <w:b w:val="false"/>
          <w:i w:val="false"/>
          <w:color w:val="000000"/>
          <w:sz w:val="28"/>
        </w:rPr>
        <w:t xml:space="preserve">
"Астана халықаралық     699      401       0,99      6,5      12,1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14845    12275     12176     12087 </w:t>
      </w:r>
      <w:r>
        <w:br/>
      </w:r>
      <w:r>
        <w:rPr>
          <w:rFonts w:ascii="Times New Roman"/>
          <w:b w:val="false"/>
          <w:i w:val="false"/>
          <w:color w:val="000000"/>
          <w:sz w:val="28"/>
        </w:rPr>
        <w:t xml:space="preserve">
"Қазпочта" ЖАҚ          152      135       142       152      161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17732    580       12000     14244 </w:t>
      </w:r>
      <w:r>
        <w:br/>
      </w:r>
      <w:r>
        <w:rPr>
          <w:rFonts w:ascii="Times New Roman"/>
          <w:b w:val="false"/>
          <w:i w:val="false"/>
          <w:color w:val="000000"/>
          <w:sz w:val="28"/>
        </w:rPr>
        <w:t xml:space="preserve">
"ҰАТ" ЖАҚ               -96      5         52        67,2     72 </w:t>
      </w:r>
      <w:r>
        <w:br/>
      </w:r>
      <w:r>
        <w:rPr>
          <w:rFonts w:ascii="Times New Roman"/>
          <w:b w:val="false"/>
          <w:i w:val="false"/>
          <w:color w:val="000000"/>
          <w:sz w:val="28"/>
        </w:rPr>
        <w:t xml:space="preserve">
"МЖЗҚ" ЖАҚ              609      413       449       487      524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773      489       489       499      508 </w:t>
      </w:r>
      <w:r>
        <w:br/>
      </w:r>
      <w:r>
        <w:rPr>
          <w:rFonts w:ascii="Times New Roman"/>
          <w:b w:val="false"/>
          <w:i w:val="false"/>
          <w:color w:val="000000"/>
          <w:sz w:val="28"/>
        </w:rPr>
        <w:t xml:space="preserve">
"Қазақпарат" ААҚ        -1,8     5,9       9,7       15,2     3,9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-595     71        249       379      417 </w:t>
      </w:r>
      <w:r>
        <w:br/>
      </w:r>
      <w:r>
        <w:rPr>
          <w:rFonts w:ascii="Times New Roman"/>
          <w:b w:val="false"/>
          <w:i w:val="false"/>
          <w:color w:val="000000"/>
          <w:sz w:val="28"/>
        </w:rPr>
        <w:t xml:space="preserve">
Барлығы               104185,8  59403,4  72197,19   71279,3 51981,3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енгізбеген </w:t>
      </w:r>
    </w:p>
    <w:p>
      <w:pPr>
        <w:spacing w:after="0"/>
        <w:ind w:left="0"/>
        <w:jc w:val="left"/>
      </w:pPr>
      <w:r>
        <w:rPr>
          <w:rFonts w:ascii="Times New Roman"/>
          <w:b/>
          <w:i w:val="false"/>
          <w:color w:val="000000"/>
        </w:rPr>
        <w:t xml:space="preserve"> Дивидендтер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34,3     174,2     31,3      53,9     78,8 </w:t>
      </w:r>
      <w:r>
        <w:br/>
      </w:r>
      <w:r>
        <w:rPr>
          <w:rFonts w:ascii="Times New Roman"/>
          <w:b w:val="false"/>
          <w:i w:val="false"/>
          <w:color w:val="000000"/>
          <w:sz w:val="28"/>
        </w:rPr>
        <w:t xml:space="preserve">
"ҚазМұнайГаз" ЖАҚ       2521     2577      2614      2673     2637 </w:t>
      </w:r>
      <w:r>
        <w:br/>
      </w:r>
      <w:r>
        <w:rPr>
          <w:rFonts w:ascii="Times New Roman"/>
          <w:b w:val="false"/>
          <w:i w:val="false"/>
          <w:color w:val="000000"/>
          <w:sz w:val="28"/>
        </w:rPr>
        <w:t xml:space="preserve">
"Қазатомөнеркәсiп" ЖАҚ </w:t>
      </w:r>
      <w:r>
        <w:br/>
      </w:r>
      <w:r>
        <w:rPr>
          <w:rFonts w:ascii="Times New Roman"/>
          <w:b w:val="false"/>
          <w:i w:val="false"/>
          <w:color w:val="000000"/>
          <w:sz w:val="28"/>
        </w:rPr>
        <w:t xml:space="preserve">
"Астана халықаралық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1800     1649      1364      1353 </w:t>
      </w:r>
      <w:r>
        <w:br/>
      </w:r>
      <w:r>
        <w:rPr>
          <w:rFonts w:ascii="Times New Roman"/>
          <w:b w:val="false"/>
          <w:i w:val="false"/>
          <w:color w:val="000000"/>
          <w:sz w:val="28"/>
        </w:rPr>
        <w:t xml:space="preserve">
"Қазпочта" ЖАҚ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1773     58        1200      1424 </w:t>
      </w:r>
      <w:r>
        <w:br/>
      </w:r>
      <w:r>
        <w:rPr>
          <w:rFonts w:ascii="Times New Roman"/>
          <w:b w:val="false"/>
          <w:i w:val="false"/>
          <w:color w:val="000000"/>
          <w:sz w:val="28"/>
        </w:rPr>
        <w:t xml:space="preserve">
"ҰАТ" ЖАҚ                                  5         30,2     36 </w:t>
      </w:r>
      <w:r>
        <w:br/>
      </w:r>
      <w:r>
        <w:rPr>
          <w:rFonts w:ascii="Times New Roman"/>
          <w:b w:val="false"/>
          <w:i w:val="false"/>
          <w:color w:val="000000"/>
          <w:sz w:val="28"/>
        </w:rPr>
        <w:t xml:space="preserve">
"МЖЗҚ" ЖАҚ              305      206       224       244      262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387      244       245       249      254 </w:t>
      </w:r>
      <w:r>
        <w:br/>
      </w:r>
      <w:r>
        <w:rPr>
          <w:rFonts w:ascii="Times New Roman"/>
          <w:b w:val="false"/>
          <w:i w:val="false"/>
          <w:color w:val="000000"/>
          <w:sz w:val="28"/>
        </w:rPr>
        <w:t xml:space="preserve">
"Қазақпарат" ААҚ                                     7,6      1,2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83,2     26,8      80,4      134,1    147,5 </w:t>
      </w:r>
      <w:r>
        <w:br/>
      </w:r>
      <w:r>
        <w:rPr>
          <w:rFonts w:ascii="Times New Roman"/>
          <w:b w:val="false"/>
          <w:i w:val="false"/>
          <w:color w:val="000000"/>
          <w:sz w:val="28"/>
        </w:rPr>
        <w:t xml:space="preserve">
Барлығы                6903,5    4935      5763,7    6161,2   3415,3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енгізбеген </w:t>
      </w:r>
    </w:p>
    <w:p>
      <w:pPr>
        <w:spacing w:after="0"/>
        <w:ind w:left="0"/>
        <w:jc w:val="left"/>
      </w:pPr>
      <w:r>
        <w:rPr>
          <w:rFonts w:ascii="Times New Roman"/>
          <w:b/>
          <w:i w:val="false"/>
          <w:color w:val="000000"/>
        </w:rPr>
        <w:t xml:space="preserve"> Инвестициялар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Компаниялардың    | 2003 ж.| 2004 ж.| 2005 ж.| 2006 ж. | 2007 ж. </w:t>
      </w:r>
      <w:r>
        <w:br/>
      </w:r>
      <w:r>
        <w:rPr>
          <w:rFonts w:ascii="Times New Roman"/>
          <w:b w:val="false"/>
          <w:i w:val="false"/>
          <w:color w:val="000000"/>
          <w:sz w:val="28"/>
        </w:rPr>
        <w:t xml:space="preserve">
         атауы        |  факт  | бағалау| болжам | болжам  | болжам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"KEGOC" ААҚ             12448,4  15268,9   11110,1  14275,4  12077,3 </w:t>
      </w:r>
      <w:r>
        <w:br/>
      </w:r>
      <w:r>
        <w:rPr>
          <w:rFonts w:ascii="Times New Roman"/>
          <w:b w:val="false"/>
          <w:i w:val="false"/>
          <w:color w:val="000000"/>
          <w:sz w:val="28"/>
        </w:rPr>
        <w:t xml:space="preserve">
"ҚазМұнайГаз" ЖАҚ       103245   125078    118825   84309    82619 </w:t>
      </w:r>
      <w:r>
        <w:br/>
      </w:r>
      <w:r>
        <w:rPr>
          <w:rFonts w:ascii="Times New Roman"/>
          <w:b w:val="false"/>
          <w:i w:val="false"/>
          <w:color w:val="000000"/>
          <w:sz w:val="28"/>
        </w:rPr>
        <w:t xml:space="preserve">
"Қазатомөнеркәсiп" ЖАҚ  7445     9148      17698    12688    9367 </w:t>
      </w:r>
      <w:r>
        <w:br/>
      </w:r>
      <w:r>
        <w:rPr>
          <w:rFonts w:ascii="Times New Roman"/>
          <w:b w:val="false"/>
          <w:i w:val="false"/>
          <w:color w:val="000000"/>
          <w:sz w:val="28"/>
        </w:rPr>
        <w:t xml:space="preserve">
"Астана халықаралық     14       15,4      2,1      0,1      0,1 </w:t>
      </w:r>
      <w:r>
        <w:br/>
      </w:r>
      <w:r>
        <w:rPr>
          <w:rFonts w:ascii="Times New Roman"/>
          <w:b w:val="false"/>
          <w:i w:val="false"/>
          <w:color w:val="000000"/>
          <w:sz w:val="28"/>
        </w:rPr>
        <w:t xml:space="preserve">
әуежайы" ЖАҚ             </w:t>
      </w:r>
      <w:r>
        <w:br/>
      </w:r>
      <w:r>
        <w:rPr>
          <w:rFonts w:ascii="Times New Roman"/>
          <w:b w:val="false"/>
          <w:i w:val="false"/>
          <w:color w:val="000000"/>
          <w:sz w:val="28"/>
        </w:rPr>
        <w:t xml:space="preserve">
"Қазақтелеком" ААҚ*     19705    25495     22016    21599 </w:t>
      </w:r>
      <w:r>
        <w:br/>
      </w:r>
      <w:r>
        <w:rPr>
          <w:rFonts w:ascii="Times New Roman"/>
          <w:b w:val="false"/>
          <w:i w:val="false"/>
          <w:color w:val="000000"/>
          <w:sz w:val="28"/>
        </w:rPr>
        <w:t xml:space="preserve">
"Қазпочта" ЖАҚ          1100     705       5404     3301     77,7 </w:t>
      </w:r>
      <w:r>
        <w:br/>
      </w:r>
      <w:r>
        <w:rPr>
          <w:rFonts w:ascii="Times New Roman"/>
          <w:b w:val="false"/>
          <w:i w:val="false"/>
          <w:color w:val="000000"/>
          <w:sz w:val="28"/>
        </w:rPr>
        <w:t xml:space="preserve">
"Қазақстан темiр </w:t>
      </w:r>
      <w:r>
        <w:br/>
      </w:r>
      <w:r>
        <w:rPr>
          <w:rFonts w:ascii="Times New Roman"/>
          <w:b w:val="false"/>
          <w:i w:val="false"/>
          <w:color w:val="000000"/>
          <w:sz w:val="28"/>
        </w:rPr>
        <w:t xml:space="preserve">
жолы" ЖАҚ*              50185    29903     31851    37150 </w:t>
      </w:r>
      <w:r>
        <w:br/>
      </w:r>
      <w:r>
        <w:rPr>
          <w:rFonts w:ascii="Times New Roman"/>
          <w:b w:val="false"/>
          <w:i w:val="false"/>
          <w:color w:val="000000"/>
          <w:sz w:val="28"/>
        </w:rPr>
        <w:t xml:space="preserve">
"ҰАТ" ЖАҚ               6,5      21,3      36       48       24 </w:t>
      </w:r>
      <w:r>
        <w:br/>
      </w:r>
      <w:r>
        <w:rPr>
          <w:rFonts w:ascii="Times New Roman"/>
          <w:b w:val="false"/>
          <w:i w:val="false"/>
          <w:color w:val="000000"/>
          <w:sz w:val="28"/>
        </w:rPr>
        <w:t xml:space="preserve">
"МЖЗҚ" ЖАҚ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корпорациясы" ЖАҚ       76       214       4646 </w:t>
      </w:r>
      <w:r>
        <w:br/>
      </w:r>
      <w:r>
        <w:rPr>
          <w:rFonts w:ascii="Times New Roman"/>
          <w:b w:val="false"/>
          <w:i w:val="false"/>
          <w:color w:val="000000"/>
          <w:sz w:val="28"/>
        </w:rPr>
        <w:t xml:space="preserve">
"Қазақпарат" ААҚ        75,1     53,2      39,4     52,7     32,2 </w:t>
      </w:r>
      <w:r>
        <w:br/>
      </w:r>
      <w:r>
        <w:rPr>
          <w:rFonts w:ascii="Times New Roman"/>
          <w:b w:val="false"/>
          <w:i w:val="false"/>
          <w:color w:val="000000"/>
          <w:sz w:val="28"/>
        </w:rPr>
        <w:t xml:space="preserve">
"Қазақстан инжиниринг" </w:t>
      </w:r>
      <w:r>
        <w:br/>
      </w:r>
      <w:r>
        <w:rPr>
          <w:rFonts w:ascii="Times New Roman"/>
          <w:b w:val="false"/>
          <w:i w:val="false"/>
          <w:color w:val="000000"/>
          <w:sz w:val="28"/>
        </w:rPr>
        <w:t xml:space="preserve">
ҰК" ААҚ                 170      2609      4046     637      701 </w:t>
      </w:r>
      <w:r>
        <w:br/>
      </w:r>
      <w:r>
        <w:rPr>
          <w:rFonts w:ascii="Times New Roman"/>
          <w:b w:val="false"/>
          <w:i w:val="false"/>
          <w:color w:val="000000"/>
          <w:sz w:val="28"/>
        </w:rPr>
        <w:t xml:space="preserve">
Барлығы               194470  208510,8   215673,6  74060,2  143720,3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компаниялар 2005-2007 жылдарға арналған даму жоспарларын енгiзбеген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