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5137" w14:textId="9415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және облыстық бюджеттер, республикалық маңызы бар қала, астана бюджеттерi арасындағы 2005-2007 жылдарға арналған жалпы сипаттағы ресми трансферттердiң көлемi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31 тамыздағы N 919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"Республикалық және облыстық бюджеттер, республикалық маңызы бар қала, астана бюджеттерi арасындағы 2005-2007 жылдарға арналған жалпы сипаттағы ресми трансферттердiң көлемi туралы" Қазақстан Республикасы Заңының жобасы Қазақстан Республикасының Парламентi Мәжiлiсiнiң қарауына енгізiлсiн.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Жоба  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Республикасының Заңы  Республикалық және облыстық бюджеттер, республикалық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маңызы бар қала, астана бюджеттерi арасындағы </w:t>
      </w:r>
      <w:r>
        <w:br/>
      </w:r>
      <w:r>
        <w:rPr>
          <w:rFonts w:ascii="Times New Roman"/>
          <w:b/>
          <w:i w:val="false"/>
          <w:color w:val="000000"/>
        </w:rPr>
        <w:t xml:space="preserve">
2005-2007 жылдарға арналған жалпы сипаттағы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ресми трансферттердiң көлемi туралы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Заңда республикалық және облыстық бюджеттер, республикалық маңызы бар қала, астана бюджеттерi арасындағы үш жылдық 2005-2007 жылдар кезеңiне арналған жалпы сипаттағы ресми трансферттердiң жылдар бойынша бөлiнген абсолюттi көрiнiстегi көлемдерi айқындалады.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1-бап.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Облыстық бюджеттерден және республикалық маңызы бар қаланың, астананың бюджеттерiнен республикалық бюджетке берiлетiн бюджеттiк алып қоюлардың көлемi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бюджеттерден және республикалық маңызы бар қаланың, астананың бюджеттерiнен республикалық бюджетке алынатын 2005 жылға арналған бюджеттiк алып қоюлар 95 008 515 мың теңге,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облысынан - 1 371 334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 облысынан - 28 989 102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облысынан - 15 989 138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қаласынан - 45 357 967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қаласынан - 3 300 974 мың теңге сомасында белгіленсiн.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Облыстық бюджеттерден және республикалық маңызы бар қаланың, астананың бюджеттерiнен республикалық бюджетке алынатын 2006 жылға арналған бюджеттiк алып қоюлар 119 476 590 мың теңге,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облысынан - 1 601 322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 облысынан - 35 621 410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облысынан - 19 439 802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қаласынан - 56 507 741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қаласынан - 6 306 315 мың теңге сомасында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Облыстық бюджеттерден және республикалық маңызы бар қаланың, астананың бюджеттерiнен республикалық бюджетке алынатын 2007 жылға арналған бюджеттiк алып қоюлар 151 498 867 мың теңге,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облысынан - 1 079 129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 облысынан - 43 061 767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облысынан - 24 436 744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қаласынан - 72 310 353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қаласынан - 10 610 874 мың теңге сомасында белгіленсiн.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2-бап.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бюджеттен облыстық бюджеттерге берiлетін бюджеттік субвенциялардың көлемi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Республикалық бюджеттен облыстық бюджеттерге берiлетiн 2005 жылға арналған бюджеттiк субвенциялар 133 027 541 мың теңге,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Ақмола облысына - 13 864 414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облысына - 15 418 795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Шығыс Қазақстан облысына - 15 469 332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облысына - 15 058 444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облысына - 7 664 947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облысына - 5 026 153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облысына - 9 478 426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Қызылорда облысына - 11 009 439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облысына - 1 258 887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Солтүстiк Қазақстан облысына - 11 461 369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Оңтүстік Қазақстан облысына - 27 317 335 мың теңге сомасында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Республикалық бюджеттен облыстық бюджеттерге берiлетiн 2006 жылға арналған бюджеттiк субвенциялар 153 149 590 мың теңге, оның iшiндe: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Ақмола облысына - 15 958 655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облысына - 17 707 954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Шығыс Қазақстан облысына - 17 610 210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облысына - 17 395 854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облысына - 8 490 201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облысына - 5 908 832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облысына - 10 934 747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Қызылорда облысына - 12 329 913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облысына - 1 617 733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 Қазақстан облысына - 13 367 240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Оңтүстік Қазақстан облысына - 31 828 251 мың теңге сомасында белгіленсiн.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Республикалық бюджеттен облыстық бюджеттерге берiлетiн 2007 жылға арналған бюджеттік субвенциялар 192 790 980 мың теңге,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Ақмола облысына - 19 616 640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облысына - 22 186 299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Шығыс Қазақстан облысына - 22 189 261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облысына - 21 326 306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облысына - 11 173 159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облысына - 7 677 669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облысына - 13 414 504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Қызылорда облысына - 14 811 753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облысына - 3 810 519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Солтүстiк Қазақстан облысына - 16 545 651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облысына - 40 039 219 мың теңге сомасында белгіленсiн.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3-бап. </w:t>
      </w:r>
      <w:r>
        <w:rPr>
          <w:rFonts w:ascii="Times New Roman"/>
          <w:b w:val="false"/>
          <w:i w:val="false"/>
          <w:color w:val="000000"/>
          <w:sz w:val="28"/>
        </w:rPr>
        <w:t xml:space="preserve">Жалпы сипаттағы ресми трансферттердi есептеу кезiнде ескерiлетiн шығыстар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2005-2007 жылдарға арналған жалпы сипаттағы ресми трансферттердiң көлемiн айқындау кезiнде жергiлiктi бюджеттердiң шығыстарында: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2004 жылы республикалық бюджеттен мақсатты трансферттер есебiнен қаржыландырылған 6 937 590 мың теңге сомасындағы тұрақты сипаттағы шығындар,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Заңға 1-қосымшаға сәйкес мемлекеттiк жалпы бiлiм беретiн мектептердiң үлгi штаттарын ұстауды қамтамасыз етуге арналған 2 731 921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Заңға 2-қосымшаға сәйкес жаңадан iске қосылатын бiлiм беру объектілерiн ұстауға арналған 1 814 019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Заңға 3-қосымшаға сәйкес жаңадан iске қосылатын денсаулық сақтау объектілерiн ұстауға арналған 526 737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Заңға 4-қосымшаға сәйкес учаскелiк полиция инспекторларының ақшалай үлестерiн ұлғайтуға және оларды материалдық-техникалық жарақтандыруға арналған 716 000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Заңға 5-қосымшаға сәйкес кәсiптiк орта оқу орындарында мемлекеттiк тапсырыс негізiнде оқып жатқан студенттердiң стипендиялары мөлшерiн ұлғайтуға арналған 219 006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Заңға 6-қосымшаға сәйкес мемлекеттiк қызметшiлерге сауықтыруға арналған материалдық көмек және жалақысына экологиялық үстемеақылар төлеуге арналған 214 077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Заңға 7-қосымшаға сәйкес "Қазақстан темiр жолы" ұлттық компаниясы" акционерлiк қоғамының теңгерiмiнен берiлген жалпы бiлiм беретiн мекемелердiң жұмыс iстеуiн қамтамасыз етуге арналған 715 830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Бюджет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айқындалған шығыстарды бюджеттер деңгейлерi арасында бөлуге сәйкес берiлетiн 1 506 329 мың теңге сомасындағы шығындар,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Заңға 8-қосымшаға сәйкес ардагерлер мен мүгедектердi сауықтыруға және оларға әлеуметтік көмек көрсетуге арналған 125 425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Заңға 9-қосымшаға сәйкес протездеу жөнiнде медициналық қызметтер көрсетуге және протездiк-ортопедиялық бұйымдармен қамтамасыз етуге арналған 444 989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Заңға 10-қосымшаға сәйкес мүгедектердi сурдоқұралдармен және сурдокөмекпен қамтамасыз етуге арналған 221 426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Заңға 11-қосымшаға сәйкес мүгедектердi тифлоқұралдармен қамтамасыз етуге арналған 67 620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Заңға 12-қосымшаға сәйкес iшкi iстер органдарының жекелеген бөлiмшелерiн ұстауға арналған 646 869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Заңға 13-қосымшаға сәйкес бұдан бұрын еңбекақы төлеуге пайдаланылған шығындарды өтеуге арналған 2005 жылы 2 308 612 мың теңге сомасындағы, 2006 жылы 886 835 мың теңге сомасындағы, 2007 жылы 434 312 мың теңге сомасындағы қаражат;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Заңға 14-қосымшаға сәйкес бастапқы медициналық-санитарлық көмек маманының жолдамасы бойынша диагностикалық зерттеулер жүргізудi қоса алғанда, қалалық және облыстық деңгейдегі медициналық ұйымдардағы соматикалық аурулармен ауыратын науқастарды дәрiлiк заттармен қамтамасыз етуге және бастапқы медициналық-санитарлық көмек көрсететiн ұйымдардың жан басына шаққандағы нормативiн ұлғайтуға бағытталған тегін медициналық көмектiң кепiлдiк берiлген көлемiн көрсетуге 15 000 000 мың теңге сомасындағы қаражат;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осы Заңға 15-қосымшаға сәйкес "Кемтар балаларды әлеуметтiк және медициналық-педагогикалық түзеу арқылы қолдау туралы" Қазақстан Республикасының 2002 жылғы 11 шiлдедегі Заңын iске асыруға арналған 512 176 мың теңге сомасындағы қаражат;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осы Заңға 16-қосымшаға сәйкес "Қазақстан Республикасындағы жергiлiктi мемлекеттiк басқару туралы" Қазақстан Республикасының 2001 жылғы 23 қаңтардағы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асыруға, оның iшiнде, 657 233 мың теңге сомасында мәслихаттар аппараттарының санын ұлғайтуға, 4 669 мың теңге сомасында мәслихат хатшыларының еңбекақыларын арттыруға, 2 882 473 мың теңге сомасында ауылдық (селолық) округтер әкiмдерiнiң аппараттарын ұстау үшiн қосымша шығындарға арналған қаражат;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осы Заңға 17-қосымшаға сәйкес жұмыспен қамту органдарының қызметкерлерi үшін мемлекеттiк қызметшілер мәртебесiн қамтамасыз ету бөлігінде "Халықты жұмыспен қамту туралы" Қазақстан Республикасының 2001 жылғы 23 қаңтардағы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асыруға арналған 320 744 мың теңге сомасындағы қаражат;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осы Заңға 18-қосымшаға сәйкес патронат тәрбиешiлерге берілген баланы (балаларды) асырап-бағуға ақшалай қаражат төлеу бөлігінде "Неке және отбасы туралы" Қазақстан Республикасының 1998 жылғы 17 желтоқсандағы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асыруға арналған 289 147 мың теңге сомасындағы қаражат қосымша ескерiлдi деп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Республикасында бiлiм берудiң 2005-2010 жылдарға арналған мемлекеттiк бағдарламасы мен Қазақстан Республикасында денсаулық сақтауды реформалаудың және дамытудың 2005-2010 жылдарға арналған мемлекеттiк бағдарламасының іс-шараларын iске асыру мақсатында 2005-2007 жылдары жергілікті бюджеттердiң бiлiм беру және денсаулық сақтау ұйымдарын күрделi жөндеуге және олардың материалдық-техникалық базасын нығайтуға жiберетiн шығыстары осы Заңға 19-қосымшада көрсетiлген көлемнен кем болмауы тиiс деп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2005-2007 жылдарға арналған жалпы сипаттағы ресми трансферттердің көлемiн айқындау кезiнде осы Заңға 20-қосымшаға сәйкес Қазақстан Республикасы Президентiнiң 2004 жылғы 11 маусымдағы N 1388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бекiтiлген Қазақстан Республикасында тұрғын үй құрылысын дамытудың 2005-2007 жылдарға арналған мемлекеттiк бағдарламасын iске асыру шеңберiнде тұрғын үй құрылысы объектiлерiне инженерлік-коммуникациялық желiлердi салуға арналған жыл сайын 6 000 000 мың теңге сомасындағы шығындар жергілiктi бюджеттердiң шығыстарында қосымша ескерілді деп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Заңға 21-қосымшаға сәйкес Батыс Қазақстан, Қостанай және Павлодар облыстарының жергілiктi атқарушы органдары республикалық бюджет алдындағы борышты өтеуi тиiс деп белгіленсiн.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4-бап. </w:t>
      </w:r>
      <w:r>
        <w:rPr>
          <w:rFonts w:ascii="Times New Roman"/>
          <w:b w:val="false"/>
          <w:i w:val="false"/>
          <w:color w:val="000000"/>
          <w:sz w:val="28"/>
        </w:rPr>
        <w:t xml:space="preserve">Жергілiкті бюджеттерде көзделетiн шығыстардың көлемi Жалпы сипаттағы ресми трансферттердің мөлшерiн есептеу кезiнде ескерiлген шығыстардың көлемi тиiстi жергiлiктi бюджеттерде осы Заңға қосымшаларда белгiленгеннен төмен емес көлемде көзделуі тиiс деп белгiленсiн.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5-бап.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Заңның қолданысқа енгізiлу тәртiбi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Заң 2005 жылғы 1 қаңтардан бастап қолданысқа енгізiледi және 2007 жылғы 31 желтоқсанға дейiн әрекет етедi.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"Республикалық және облыстық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бюджеттер, республикалық маңызы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 қала, астана бюджеттерi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арасындағы 2005-2007 жылдарға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жалпы сипаттағы ресми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трансферттердің көлемi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 жылғы _______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 3аңына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Жергiлiктi бюджеттердің мемлекеттiк жалпы бiлiм беретiн мектептердің үлгi штаттарын ұстауды қамтамасыз етуге арналған қосымша шығындары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|                                             | Сомасы,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 |                Атауы                        |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_____|_____________________________________________|______________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Барлығы                                        2 731 921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 Ақмола облысы                                    179 717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  Ақтөбе облысы                                     94 332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 Алматы облысы                                    390 064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  Атырау облысы                                     73 914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 Шығыс Қазақстан облысы                           120 151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  Жамбыл облысы                                    235 727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  Батыс Қазақстан облысы                           105 327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  Қарағанды облысы                                 160 369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   Қостанай облысы                                  190 530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 Қызылорда облысы                                 309 241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 Маңғыстау облысы                                  49 152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 Павлодар облысы                                  128 776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 Солтүстiк Қазақстан облысы                       213 811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 Оңтүстік Қазақстан облысы                        393 622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  Алматы қаласы                                     87 188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"Республикалық және облыстық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бюджеттер, республикалық маңызы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 қала астана бюджеттерi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арасындағы 2005-2007 жылдарға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жалпы сипаттағы ресми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трансферттердің көлемi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 жылғы _______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 3аңына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Жергiлiктi бюджеттердiң жаңадан iске қосылатын бiлiм беру объектілерін ұстауға арналған қосымша шығындары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|                                             | Сомасы,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 |                Атауы                        |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_____|_____________________________________________|______________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Барлығы                                       1 814 019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 Ақмола облысы                                  227 048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  Ақтөбе облысы                                  174 427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 Алматы облысы                                  203 007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  Атырау облысы                                  144 019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 Шығыс Қазақстан облысы                          34 229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  Жамбыл облысы                                  127 363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  Батыc Қазақстан облысы                          30 472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  Қарағанды облысы                                61 235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   Қостанай облысы                                 38 019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 Қызылорда облысы                                55 549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 Маңғыстау облысы                                52 050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 Павлодар облысы                                107 400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 Солтүстiк Қазақстан облысы                     103 727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 Оңтүстiк Қазақстан облысы                      206 230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  Алматы қаласы                                  149 133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 Астана қаласы                                  100 111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"Республикалық және облыстық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бюджеттер, республикалық маңызы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 қала астана бюджеттерi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арасындағы 2005-2007 жылдарға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жалпы сипаттағы ресми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трансферттердің көлемi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 жылғы 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 3аңына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Жергiлiктi бюджеттердiң жаңадан іске қосылатын денсаулық сақтау объектiлерiн ұстауға арналған қосымша шығындары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|                                             | Сомасы,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 |                Атауы                        |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_____|_____________________________________________|______________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Барлығы                                       526 738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 Атырау облысы                                  26 019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  Жамбыл облысы                                  22 823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 Батыс Қазақстан облысы                         26 973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  Қарағанды облысы                               58 269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 Қызылорда облысы                               36 012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  Павлодар oблысы                                90 491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  Солтүстік Қазақстан облысы                     13 272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  Оңтүстiк Қазақстан облысы                      89 088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   Алматы қаласы                                  63 285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 Астана қаласы                                 100 506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"Республикалық және облыстық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бюджеттер, республикалық маңызы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 қала астана бюджеттерi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арасындағы 2005-2007 жылдарға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жалпы сипаттағы ресми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трансферттердің көлемi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 жылғы 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 3аңына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бюджеттердiң учаскелiк полиция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инспекторларының ақшалай үлестерiн ұлғайтуға </w:t>
      </w:r>
      <w:r>
        <w:br/>
      </w:r>
      <w:r>
        <w:rPr>
          <w:rFonts w:ascii="Times New Roman"/>
          <w:b/>
          <w:i w:val="false"/>
          <w:color w:val="000000"/>
        </w:rPr>
        <w:t xml:space="preserve">
және оларды материалдық-техникалық жарақтандыруға </w:t>
      </w:r>
      <w:r>
        <w:br/>
      </w:r>
      <w:r>
        <w:rPr>
          <w:rFonts w:ascii="Times New Roman"/>
          <w:b/>
          <w:i w:val="false"/>
          <w:color w:val="000000"/>
        </w:rPr>
        <w:t xml:space="preserve">
арналған қосымша шығындары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|                                             | Сомасы,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 |                Атауы                        |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_____|_____________________________________________|______________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Барлығы                                       716 000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 Ақмола облысы                                  55 895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  Ақтөбе облысы                                  34 466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 Алматы облысы                                  63 524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  Атырау облысы                                  18 828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 Шығыс Қазақстан облысы                         62 588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  Жамбыл облысы                                  47 565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  Батыc Қазақстан облысы                         37 697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  Қарағанды облысы                               80 407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   Қостанай облысы                                60 989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 Қызылорда облысы                               32 001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 Маңғыстау облысы                               19 251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 Павлодар облысы                                42 099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 Солтүстiк Қазақстан облысы                     37 408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 Оңтүстiк Қазақстан облысы                      60 337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  Алматы қаласы                                  48 069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 Астана қаласы                                  14 876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"Республикалық және облыстық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бюджеттер, республикалық маңызы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 қала астана бюджеттерi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арасындағы 2005-2007 жылдарға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жалпы сипаттағы ресми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трансферттердің көлемi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 жылғы __________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 3аңына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Жергiліктi бюджеттердiң кәсiптік орта оқу орындарында мемлекеттiк тапсырыс негiзiнде оқып жатқан студенттердiң стипендиялары мөлшерiн ұлғайтуға арналған қосымша шығындары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|                                             | Сомасы,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 |                Атауы                        |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_____|_____________________________________________|______________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Барлығы                                        219 006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 Ақмола облысы                                   14 408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  Ақтөбе облысы                                   11 735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 Алматы облысы                                    5 916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  Атырау облысы                                    6 335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 Шығыс Қазақстан облысы                          19 692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  Жамбыл облысы                                   12 361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  Батыc Қазақстан облысы                          12 884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  Қарағанды облысы                                25 152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   Қостанай облысы                                 13 088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 Қызылорда облысы                                 9 652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 Маңғыстау облысы                                 6 846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 Павлодар облысы                                 10 881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 Солтүстiк Қазақстан облысы                       6 561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 Оңтүстiк Қазақстан облысы                       24 539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  Алматы қаласы                                   28 419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 Астана қаласы                                   10 537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"Республикалық және облыстық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бюджеттер, республикалық маңызы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 қала астана бюджеттерi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арасындағы 2005-2007 жылдарға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жалпы сипаттағы ресми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трансферттердің көлемi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 жылғы 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 3аңына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   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Жергiлiктi бюджеттердiң мемлекеттік қызметшілерге </w:t>
      </w:r>
      <w:r>
        <w:br/>
      </w:r>
      <w:r>
        <w:rPr>
          <w:rFonts w:ascii="Times New Roman"/>
          <w:b/>
          <w:i w:val="false"/>
          <w:color w:val="000000"/>
        </w:rPr>
        <w:t xml:space="preserve">
сауықтыруға арналған материалдық көмек және жалақысына </w:t>
      </w:r>
      <w:r>
        <w:br/>
      </w:r>
      <w:r>
        <w:rPr>
          <w:rFonts w:ascii="Times New Roman"/>
          <w:b/>
          <w:i w:val="false"/>
          <w:color w:val="000000"/>
        </w:rPr>
        <w:t xml:space="preserve">
экологиялық үстемеақылар төлеуге арналған қосымша шығындары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|                                             | Сомасы,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 |                Атауы                        |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_____|_____________________________________________|______________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Барлығы                                         214 077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 Қызылорда облысы                                214 077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"Республикалық және облыстық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бюджеттер, республикалық маңызы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 қала астана бюджеттерi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арасындағы 2005-2007 жылдарға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жалпы сипаттағы ресми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трансферттердің көлемi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 жылғы 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 3аңына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7-қосымша          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Жергiлiктi бюджеттердiң "Қазақстан темiр жолы" ұлттық компаниясы" акционерлік қоғамының теңгерiмiнен берiлген жалпы бiлiм беретiн мекемелердiң жұмыс iстеуiн қамтамасыз етуге арналған қосымша шығындары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|                                             | Сомасы,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 |                Атауы                        |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_____|_____________________________________________|______________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Барлығы                                         715 830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 Ақмола облысы                                   144 934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  Ақтөбе облысы                                   110 562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 Алматы облысы                                   101 438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  Батыс Қазақстан облысы                           26 696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 Қарағанды облысы                                119 707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  Қостанай облысы                                  49 017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  Оңтүстiк Қазақстан облысы                       163 476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"Республикалық және облыстық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бюджеттер, республикалық маңызы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 қала астана бюджеттерi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арасындағы 2005-2007 жылдарға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жалпы сипаттағы ресми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трансферттердің көлемi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 жылғы _________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 3аңына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8-қосымша          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Жергіліктi бюджеттердiң ардагерлер мен мүгедектерді сауықтыруға және оларға әлеуметтiк көмек көрсетуге арналған қосымша шығындары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|                                             | Сомасы,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 |                Атауы                        |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_____|_____________________________________________|______________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Барлығы                                       125 425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 Ақмола облысы                                   8 555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  Ақтөбе облысы                                   5 394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 Алматы облысы                                  10 150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  Атырау облысы                                   5 887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 Шығыс Қазақстан облысы                         10 208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  Жамбыл облысы                                   6 583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  Батыc Қазақстан облысы                          5 945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  Қарағанды облысы                               10 585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   Қостанай облысы                                 7 511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 Қызылорда облысы                                7 888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 Маңғыстау облысы                                5 423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 Павлодар облысы                                 8 207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 Солтүстiк Қазақстан облысы                      7 627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 Оңтүстiк Қазақстан облысы                       9 280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  Алматы қаласы                                  11 542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 Астана қаласы                                   4 640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"Республикалық және облыстық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бюджеттер, республикалық маңызы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 қала астана бюджеттерi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арасындағы 2005-2007 жылдарға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жалпы сипаттағы ресми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трансферттердің көлемi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 жылғы 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 3аңына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9-қосымша          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бюджеттердің протездеу жөнінде медициналық қызметтер көрсетуге және протездік-ортопедиялық бұйымдармен қамтамасыз етуге арналған қосымша шығындары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|                                             | Сомасы,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 |                Атауы                        |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_____|_____________________________________________|______________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Барлығы                                       444 991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 Ақмола облысы                                  24 711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  Ақтөбе облысы                                  13 370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 Алматы облысы                                  39 514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  Атырау облысы                                   5 943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 Шығыс Қазақстан облысы                         66 830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  Жамбыл облысы                                  23 068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  Батыc Қазақстан облысы                         11 315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  Қарағанды облысы                               31 657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   Қостанай облысы                                35 722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 Қызылорда облысы                               14 501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 Маңғыстау облысы                                5 211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 Павлодар облысы                                36 047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 Солтүстiк Қазақстан облысы                     39 045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 Оңтүстiк Қазақстан облысы                      33 646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  Алматы қаласы                                  52 024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 Астана қаласы                                  12 387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"Республикалық және облыстық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бюджеттер, республикалық маңызы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 қала астана бюджеттерi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арасындағы 2005-2007 жылдарға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жалпы сипаттағы ресми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трансферттердің көлемi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 жылғы ________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 3аңына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10-қосымша          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бюджеттердің мүгедектерді сурдоқұралдармен және сурдокөмекпен қамтамасыз етуге арналған қосымша шығындары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|                                             | Сомасы,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 |                Атауы                        |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_____|_____________________________________________|______________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Барлығы                                       221 427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 Ақмола облысы                                  10 178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  Ақтөбе облысы                                  10 614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 Алматы облысы                                   8 316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  Атырау облысы                                   9 144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 Шығыс Қазақстан облысы                         25 252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  Жамбыл облысы                                  16 061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  Батыc Қазақстан облысы                         10 571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  Қарағанды облысы                               19 257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   Қостанай облысы                                13 931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 Қызылорда облысы                                6 372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 Маңғыстау облысы                                3 780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 Павлодар облысы                                 9 773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 Солтүстiк Қазақстан облысы                      9 409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 Оңтүстiк Қазақстан облысы                      16 235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  Алматы қаласы                                  40 876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 Астана қаласы                                  11 658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"Республикалық және облыстық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бюджеттер, республикалық маңызы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 қала астана бюджеттерi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арасындағы 2005-2007 жылдарға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жалпы сипаттағы ресми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трансферттердің көлемi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 жылғы _______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 3аңына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11-қосымша          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бюджеттердің мүгедектерді тифлоқұралдармен қамтамасыз етуге арналған қосымша шығындары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|                                             | Сомасы,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 |                Атауы                        |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_____|_____________________________________________|______________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Барлығы                                       67 624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 Ақмола облысы                                  2 318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  Ақтөбе облысы                                  2 318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 Алматы облысы                                  8 315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  Атырау облысы                                  2 318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 Шығыс Қазақстан облысы                         5 226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  Жамбыл облысы                                  3 772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  Батыc Қазақстан облысы                         2 318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  Қарағанды облысы                               6 680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   Қостанай облысы                                3 772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 Қызылорда облысы                               2 318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 Маңғыстау облысы                               2 318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 Павлодар облысы                                3 772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 Солтүстiк Қазақстан облысы                     2 318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 Оңтүстiк Қазақстан облысы                      5 226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  Алматы қаласы                                  6 680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 Астана қаласы                                  8 135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"Республикалық және облыстық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бюджеттер, республикалық маңызы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 қала астана бюджеттерi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арасындағы 2005-2007 жылдарға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жалпы сипаттағы ресми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трансферттердің көлемi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 жылғы 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 3аңына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12-қосымша          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бюджеттердің ішкі істер органдарының жекелеген бөлімшелерін ұстауға арналған қосымша шығындары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|                                             | Сомасы,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 |                Атауы                        |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_____|_____________________________________________|______________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Барлығы                                       646 869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 Ақмола облысы                                  49 298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  Ақтөбе облысы                                  49 840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 Алматы облысы                                  11 090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  Атырау облысы                                  13 633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 Шығыс Қазақстан облысы                         36 942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  Жамбыл облысы                                  15 645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  Батыc Қазақстан облысы                         21 517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  Қарағанды облысы                               43 320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   Қостанай облысы                                50 659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 Қызылорда облысы                               43 751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 Маңғыстау облысы                               28 357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 Павлодар облысы                                50 505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 Солтүстiк Қазақстан облысы                     32 914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 Оңтүстiк Қазақстан облысы                      80 217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  Алматы қаласы                                  83 342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 Астана қаласы                                  35 839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"Республикалық және облыстық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бюджеттер, республикалық маңызы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 қала астана бюджеттерi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арасындағы 2005-2007 жылдарға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жалпы сипаттағы ресми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трансферттердің көлемi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 жылғы 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 3аңына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13-қосымша          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Бұрын жалақы төлеуге пайдаланылған шығындарды </w:t>
      </w:r>
      <w:r>
        <w:br/>
      </w:r>
      <w:r>
        <w:rPr>
          <w:rFonts w:ascii="Times New Roman"/>
          <w:b/>
          <w:i w:val="false"/>
          <w:color w:val="000000"/>
        </w:rPr>
        <w:t xml:space="preserve">
өтеуге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|                             |   2005    |   2006   |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 |         Атауы               |    жыл    |    жыл   |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_____|_____________________________|___________|__________|________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Барлығы                       2 308 612    886 835   434 312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 Батыс Қазақстан облысы        740 000       0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  Қостанай облысы               700 000      452 523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 Павлодар облысы               868 612      434 312   434 312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"Республикалық және облыстық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бюджеттер, республикалық маңызы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 қала астана бюджеттерi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арасындағы 2005-2007 жылдарға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жалпы сипаттағы ресми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трансферттердің көлемi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 жылғы __________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 3аңына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14-қосымша          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бюджеттердің тегін медициналық көмек көрсетудің кепілдендірілген көлеміне арналған қосымша шығындары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|                                   |           | Оның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 |                Атауы              |  Барлығы  |  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           |           |  шығындары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_____|___________________________________|___________|______________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Барлығы                             98 274 383    15 000 000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 Ақмола облысы                        5 908 607      608 174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  Ақтөбе облысы                        3 708 620      510 381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 Алматы облысы                        7 142 292    1 318 067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  Атырау облысы                        3 135 674      393 691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 Шығыс Қазақстан облысы               9 908 093    1 038 267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  Жамбыл облысы                        6 082 528    1 123 154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  Батыc Қазақстан облысы               4 266 386      116 069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  Қарағанды облысы                     9 239 007    1 991 324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   Қостанай облысы                      5 844 786    1 054 800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 Қызылорда облысы                     5 125 384      405 243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 Маңғыстау облысы                     3 283 662      404 286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 Павлодар облысы                      5 496 699      932 871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 Солтүстiк Қазақстан облысы           4 700 861      521 735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 Оңтүстiк Қазақстан облысы           12 093 879    1 622 589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  Алматы қаласы                        8 340 413    1 960 101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 Астана қаласы                        3 997 492      999 248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"Республикалық және облыстық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бюджеттер, республикалық маңызы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 қала астана бюджеттерi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арасындағы 2005-2007 жылдарға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жалпы сипаттағы ресми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трансферттердің көлемi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 жылғы ___________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 3аңына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15-қосымша          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бюджеттердің "Кемтар балаларды әлеуметтік және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медициналық-педагогикалық түзеу арқылы қолдау туралы" </w:t>
      </w:r>
      <w:r>
        <w:br/>
      </w:r>
      <w:r>
        <w:rPr>
          <w:rFonts w:ascii="Times New Roman"/>
          <w:b/>
          <w:i w:val="false"/>
          <w:color w:val="000000"/>
        </w:rPr>
        <w:t xml:space="preserve">
Қазақстан Республикасының 2002 жылғы 11 шілдедегі Заңын </w:t>
      </w:r>
      <w:r>
        <w:br/>
      </w:r>
      <w:r>
        <w:rPr>
          <w:rFonts w:ascii="Times New Roman"/>
          <w:b/>
          <w:i w:val="false"/>
          <w:color w:val="000000"/>
        </w:rPr>
        <w:t xml:space="preserve">
іске асыруға арналған қосымша шығындары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|                                             | Сомасы,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 |                Атауы                        |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_____|_____________________________________________|______________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Барлығы                                       512 176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 Ақмола облысы                                  20 462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  Ақтөбе облысы                                  45 090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 Алматы облысы                                  27 539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  Атырау облысы                                  19 281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 Шығыс Қазақстан облысы                         44 023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  Жамбыл облысы                                  37 536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  Батыc Қазақстан облысы                         21 533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  Қарағанды облысы                               32 217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   Қостанай облысы                                28 908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 Қызылорда облысы                               31 398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 Маңғыстау облысы                                6 639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 Павлодар облысы                                43 434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 Солтүстiк Қазақстан облысы                     23 022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 Оңтүстiк Қазақстан облысы                      75 627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  Алматы қаласы                                  30 719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 Астана қаласы                                  24 748 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"Республикалық және облыстық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бюджеттер, республикалық маңызы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 қала астана бюджеттерi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арасындағы 2005-2007 жылдарға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жалпы сипаттағы ресми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трансферттердің көлемi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 жылғы 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 3аңына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16-қосымша          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бюджеттердің "Қазақстан Республикасындағы жергілікті мемлекеттік басқару туралы" </w:t>
      </w:r>
      <w:r>
        <w:br/>
      </w:r>
      <w:r>
        <w:rPr>
          <w:rFonts w:ascii="Times New Roman"/>
          <w:b/>
          <w:i w:val="false"/>
          <w:color w:val="000000"/>
        </w:rPr>
        <w:t xml:space="preserve">
Қазақстан Республикасының 2001 жылғы 23 қаңтардағы Заңын </w:t>
      </w:r>
      <w:r>
        <w:br/>
      </w:r>
      <w:r>
        <w:rPr>
          <w:rFonts w:ascii="Times New Roman"/>
          <w:b/>
          <w:i w:val="false"/>
          <w:color w:val="000000"/>
        </w:rPr>
        <w:t xml:space="preserve">
іске асыруға арналған қосымша шығындары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|                          | Мәслихат  | Мәслихат |  Ауылдық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 |         Атауы            |аппаратының|хатшысының| (селолық)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  |   санын   |жалақысын | округтер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  | ұлғайтуға | көтеруге |әкімдерінің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  |           |          | аппаратын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  |           |          |  ұстауға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_____|__________________________|___________|__________|____________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Барлығы                       657233     4669       2882473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 Ақмола облысы                  55843      190        274837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  Ақтөбе облысы                  33549      240        148713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 Алматы облысы                 100749      190        362814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  Атырау облысы                  24513      547         99221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 Шығыс Қазақстан облысы         66618      169        285038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  Жамбыл облысы                  32423      190        154545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  Батыc Қазақстан облысы         44023      191        241324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  Қарағанды облысы               53995      505        216969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   Қостанай облысы                67279      191        324636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 Қызылорда облысы               30774      407        140131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 Маңғыстау облысы               21824      223         51583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 Павлодар облысы                39085      191        161059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 Солтүстiк Қазақстан облысы     40404      193        166468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 Оңтүстiк Қазақстан облысы      42182      506        255135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  Алматы қаласы                   3972      547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 Астана қаласы                     -       190          - 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"Республикалық және облыстық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бюджеттер, республикалық маңызы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 қала астана бюджеттерi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арасындағы 2005-2007 жылдарға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жалпы сипаттағы ресми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трансферттердің көлемi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 жылғы 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 3аңына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17-қосымша          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бюджеттердің "Халықты жұмыспен қамту туралы" Қазақстан Республикасының 2001 жылғы 23 қаңтардағы Заңын іске асыруға (жұмыспен қамту органдарының қызметкерлері үшін мемлекеттік қызметшілер мәртебесін қамтамасыз етуге) арналған қосымша шығындары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|                                             | Сомасы,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 |                Атауы                        |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_____|_____________________________________________|______________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Барлығы                                         320744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 Ақмола облысы                                    52507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  Ақтөбе облысы                                    71766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 Шығыс Қазақстан облысы                          118622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  Жамбыл облысы                                     6091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 Қарағанды облысы                                 45429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  Қостанай облысы                                   7061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  Қызылорда облысы                                 19268 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"Республикалық және облыстық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бюджеттер, республикалық маңызы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 қала астана бюджеттерi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арасындағы 2005-2007 жылдарға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жалпы сипаттағы ресми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трансферттердің көлемi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 жылғы 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 3аңына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18-қосымша          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бюджеттердің патронат тәрбиешілерге берілген баланы (балаларды) асырап-бағуға ақшалай қаражат төлеу бөлігінде "Неке және отбасы туралы" Қазақстан Республикасының 1998 жылғы 17 желтоқсандағы Заңын іске асыруға арналған қосымша шығындары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|                                             | Сомасы,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 |                Атауы                        |  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_____|_____________________________________________|______________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Барлығы                                       289 147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 Ақмола облысы                                  30 895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  Ақтөбе облысы                                   4 773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 Алматы облысы                                   8 370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  Атырау облысы                                   5 072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 Шығыс Қазақстан облысы                          5 834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  Жамбыл облысы                                   5 072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  Батыc Қазақстан облысы                          3 298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  Қарағанды облысы                                8 370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   Қостанай облысы                                34 077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 Қызылорда облысы                               45 575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 Маңғыстау облысы                                3 481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 Павлодар облысы                                 7 724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 Солтүстiк Қазақстан облысы                     34 260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 Оңтүстiк Қазақстан облысы                      75 606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  Алматы қаласы                                   8 370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 Астана қаласы                                   8 370 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"Республикалық және облыстық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бюджеттер, республикалық маңызы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 қала астана бюджеттерi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арасындағы 2005-2007 жылдарға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жалпы сипаттағы ресми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трансферттердің көлемi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 жылғы __________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 3аңына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19-қосымша          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Жергiліктi бюджеттердiң Қазақстан Республикасында білiм берудiң 2005-2010 жылдарға арналған мемлекеттiк бағдарламасы мен Қазақстан Республикасында денсаулық сақтауды реформалаудың және дамытудың 2005-2010 жылдарға арналған мемлекеттiк бағдарламасының бiлiм беру, денсаулық сақтау ұйымдарын күрделі жөндеу және олардың материалдық-техникалық базасын нығайту жөнiндегі іс-шараларын іске асыруға арналған шығындары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                  |  2005    |   2006   |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 Атауы                |   жыл    |    жыл   |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__|________________________________|__________|__________|_________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1              2                       3           4        5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Барлығы                          25278918   25889965    26452577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Білім беру                       10111566   10355985    10581031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күрделі жөндеу                    4071161    4385885     4610931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білім беру ұйымдарының            3072487    3002182     3002182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базасын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оның iшiнде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бiлiм берудiң      2371900    2371900     2371900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мемлекеттік мекемелерi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үшiн лингафондық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мультимедиялық кабинеттер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сатып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бiлім берудің мемлекеттiк         2478700    2478700     2478700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мекемелерiне оқулық әдебиетiн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сатып алу және жеткiзу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               489218     489218      489218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Денсаулық сақтау                  10111568   10355986   10581033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күрделi жөндеу                     7078097    7249190    7406722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базаны      3033471    310796     3174310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Өзгелер                            5055784    5177993    5290515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Ақмола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Барлығы                            1509000    1541880    1572155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                          603600     616752     628862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күрделі жөндеу                      355396     326279     338389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ұйымдарының              119581     161850     161850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оның ішiнде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бiлiм берудiң         80189     122458     122458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мекемелерi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лингафондық және мультимедия.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кабинеттер сатып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берудiң мемлекеттік           122151     122151     122151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мекемелерiне оқулық әдебиетiн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сатып алу және жеткiзу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                  6472       6472       6472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Денсаулық сақтау                    603600     616752     628862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күрделi жөндеу                      422520     431726     440203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базаны       181080     185026     188659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Өзгелер                             301800     308376     314431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Ақтөбе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Барлығы                            1160276    1182780    1203500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                          464110     473112     481400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күрделі жөндеу                      234504     232323     240611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ұйымдарының              133778     144961     144961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оның ішiнде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бiлiм берудiң         94386     105569     105569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мекемелерi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лингафондық және мульти.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медиялық кабинеттер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сатып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берудiң мемлекеттік            90940      90940      90940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мекемелерiне оқулық әдебиетiн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сатып алу және жеткiзу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                  4888       4888       4888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Денсаулық сақтау                    464110     473112     481400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күрделi жөндеу                      324877     331178     336980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базаны       139233     141934     144420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Өзгелер                             232055     236556     240700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Алматы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Барлығы                            2020296    2067365    2110702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                          808118     826946     844281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күрделі жөндеу                      383677     349264     366599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ұйымдарының              113837     167078     167078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оның ішiнде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бiлiм берудiң         74435     127676     127676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мекемелерi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лингафондық және мультимедия.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кабинеттер сатып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берудiң мемлекеттік           244172     244172     244172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мекемелерiне оқулық әдебиетiн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сатып алу және жеткiзу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                 66432      66432      66432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Денсаулық сақтау                    808118     826946     844281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күрделi жөндеу                      565683     578862     590997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базаны       242435     248084     253284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Өзгелер                             404059     413473     422140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Атырау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Барлығы                            1065166    1096241    1124853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                          426066     438496     449941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күрделі жөндеу                       42066      66950      78395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ұйымдарының              160292     147838     147838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оның ішiнде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бiлiм берудiң        120900     108446     108446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мекемелерi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лингафондық және мультимедия.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кабинеттер сатып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берудiң мемлекеттік           213940     213940     213940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мекемелерiне оқулық әдебиетiн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сатып алу және жеткiзу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                  9768       9768       9768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Денсаулық сақтау                    426066     438496     449941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күрделi жөндеу                      298246     306947     314959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базаны       127820     131540     134982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Өзгелер                             213033     219248     224971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Шығыс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Барлығы                            2387933    2442660    2493050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                          955173     977064     997220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күрделі жөндеу                      297594     266700     286856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ұйымдарының              276546     329331     329331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оның ішiнде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бiлiм берудiң        237154     289939     289939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мекемелерi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лингафондық және мультимедия.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кабинеттер сатып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берудiң мемлекеттік           323987     323987     323987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мекемелерiне оқулық әдебиетiн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сатып алу және жеткiзу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                 57046      57046      57046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Денсаулық сақтау                    955173     977064     997220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күрделi жөндеу                      668621     683945     698054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базаны       286552     293119     299166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Өзгелер                             477587     488532     498610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Жамбыл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Барлығы                            1443738    1473643    1501177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                          577495     589457     600471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күрделі жөндеу                      182593     194555     205569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ұйымдарының              144962     144962     144962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оның ішiнде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бiлiм берудiң        105570     105570     105570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мекемелерi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лингафондық және мультимедия.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кабинеттер сатып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берудiң мемлекеттік           155940     155940     155940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мекемелерiне оқулық әдебиетiн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сатып алу және жеткiзу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                 94000      94000      94000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Денсаулық сақтау                    577496     589457     600471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күрделi жөндеу                      404247     412620     420330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базаны       173249     176837     180141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Өзгелер                             288748     294729     300235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Батыс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Барлығы                            1389950    1424402    1456122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                          555980     569761     582449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күрделі жөндеу                      321863     282859     295547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ұйымдарының               92177     144962     144962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оның ішiнде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бiлiм берудiң         52785     105570     105570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мекемелерi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лингафондық және мультимедия.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кабинеттер сатып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берудiң мемлекеттік           119940     119940     119940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мекемелерiне оқулық әдебиетiн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сатып алу және жеткiзу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                 22000      22000      22000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Денсаулық сақтау                    555980     555980     555980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күрделi жөндеу                      389186     398833     407714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базаны       166794     170928     174735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Өзгелер                             277990     284880     291224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Қарағанды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Барлығы                            2209954    2264633    2314978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                          883982     905853     925991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күрделі жөндеу                      138045     499013     519151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ұйымдарының              484075     144978     144978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оның ішiнде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бiлiм берудiң        444683     105586     105586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мекемелерi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лингафондық және мультимедия.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кабинеттер сатып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берудiң мемлекеттік           223382     223382     223382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мекемелерiне оқулық әдебиетiн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сатып алу және жеткiзу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                 38480      38480      38480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Денсаулық сақтау                    883982     905853     925991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күрделi жөндеу                      618787     634097     648194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базаны       265195     271756     277797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Өзгелер                             441991     452927     462996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Қостанай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Барлығы                            1396040    1427017    1455538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                          558416     570807     582215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күрделі жөндеу                      345093     253920     351986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ұйымдарының              123232     226796     140138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оның ішiнде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бiлiм берудiң         83840     187404     100746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мекемелерi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лингафондық және мультимедия.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кабинеттер сатып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берудiң мемлекеттік            85477      85477      85477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мекемелерiне оқулық әдебиетiн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сатып алу және жеткiзу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                  4614       4614       4614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Денсаулық сақтау                    558416     570807     582216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күрделi жөндеу                      390891     399565     407551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базаны       167525     171242     174665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Өзгелер                             279208     285403     291408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Қызылорда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Барлығы                            1174951    1199461    1222029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                          469980     479784     488812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күрделі жөндеу                      211520     221323     230351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ұйымдарының              162956     162957     162957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оның ішiнде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бiлiм берудiң         123564    123565     123565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мекемелерi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лингафондық және мультимедия.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кабинеттер сатып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берудiң мемлекеттік            90085      90085      90085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мекемелерiне оқулық әдебиетiн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сатып алу және жеткiзу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                  5419       5419       5419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Денсаулық сақтау                    469980     479784     488812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күрделi жөндеу                      328986     335849     342168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базаны       140994     143935     146644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Өзгелер                             234990     239892     244406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Маңғыстау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Барлығы                             812219     836687     859215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                          324888     334675     343686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күрделі жөндеу                       95561      95819      18172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ұйымдарының               87863      97392     184050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оның ішiнде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бiлiм берудiң         48471      58000     144658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мекемелерi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лингафондық және мультимедия.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кабинеттер сатып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берудiң мемлекеттік            84000      84000      84000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мекемелерiне оқулық әдебиетiн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сатып алу және жеткiзу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                 57464      57464      57464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Денсаулық сақтау                    324888     334676     343686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күрделi жөндеу                      227422     234273     240580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базаны        97466     100403     103106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Өзгелер                             162444     167337     171843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Павлодар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Барлығы                            1418957    1452761    1483886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                          567583     581104     593554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күрделі жөндеу                      200267     241085     253535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ұйымдарының              159919     132622     132622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оның ішiнде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бiлiм берудiң         50222      93230      93230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мекемелерi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лингафондық және мультимедия.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кабинеттер сатып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берудiң мемлекеттік           132940     132940     132940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мекемелерiне оқулық әдебиетiн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сатып алу және жеткiзу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                 74457      74457      74457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Денсаулық сақтау                    567583     581104     593554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күрделi жөндеу                      397308     406773     415488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базаны       170275     174331     178066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Өзгелер                             283791     290552     296777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Солтүстік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Барлығы                            1207437    1232572    1255715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                          482975     493029     502286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күрделі жөндеу                      271068     240807     250064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ұйымдарының              128516     168831     168831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оның ішiнде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бiлiм берудiң         89124     129439     129439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мекемелерi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лингафондық және мультимедия.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кабинеттер сатып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берудiң мемлекеттік            81278      81278      81278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мекемелерiне оқулық әдебиетiн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сатып алу және жеткiзу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                  2113       2113       2113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Денсаулық сақтау                    482976     493029     502286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күрделi жөндеу                      338083     345120     351600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базаны       144893     147909     150686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Өзгелер                             241487     246514     251143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Оңтүстік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Барлығы                            2853218    2907584    2957641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                         1141287    1163034    1183056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күрделі жөндеу                      103725     330467     350489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ұйымдарының              721622     516627     516627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оның ішiнде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бiлiм берудiң        682230     477235     477235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мекемелерi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лингафондық және мультимедия.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кабинеттер сатып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берудiң мемлекеттік           315940     315940     315940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мекемелерiне оқулық әдебиетiн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сатып алу және жеткiзу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                     0          0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Денсаулық сақтау                    1141287    1163034   1183056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күрделi жөндеу                       798901     814124    828139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базаны        342386     348910    354917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Өзгелер                              570644     581517    591528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Барлығы                            1885903    1942511    1994632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                          754361     777004     797853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күрделі жөндеу                      513543     467172     488021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ұйымдарының               89839     158853     158583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оның ішiнде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бiлiм берудiң         50447     119461     119461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мекемелерi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лингафондық және мультимедия.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кабинеттер сатып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берудiң мемлекеттік           135940     135940     135940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мекемелерiне оқулық әдебиетiн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сатып алу және жеткiзу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                 15039      15039      15039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Денсаулық сақтау                    754361     777004     797853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күрделi жөндеу                      528053     543903     558497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базаны       226308     233101     239356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Өзгелер                             377181     388502     398926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Барлығы                            1343880    1397768    1447384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                          537552     559107     578954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күрделі жөндеу                      374646     317349     337196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ұйымдарының               73292     152144     152144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оның ішiнде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бiлiм берудiң         33900     112752     112752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мекемелерi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лингафондық және мультимедия.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кабинеттер сатып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берудiң мемлекеттік           58588       58588      58588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мекемелерiне оқулық әдебиетiн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сатып алу және жеткiзу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бiлiм беру ұйымдарын                 31026      31026      31026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Денсаулық сақтау                    537552     559107     578954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оның ішiнде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күрделi жөндеу                      376286     391375     405268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материалдық-техникалық базаны       161266     167732     173686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нығайту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Өзгелер                             268776     279554     289477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"Республикалық және облыстық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бюджеттер, республикалық маңызы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 қала астана бюджеттерi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арасындағы 2005-2007 жылдарға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жалпы сипаттағы ресми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трансферттердің көлемi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 жылғы 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 3аңына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20-қосымша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Жергiлікті бюджеттердiң Қазақстан Республикасы Президентінiң 2004 жылғы 11 маусымдағы N 1388 Жарлығымен бекiтiлген Қазақстан Республикасында тұрғын үй құрылысын дамытудың 2005-2007 жылдарға арналған мемлекеттiк бағдарламасын іске асыру шеңберiнде тұрғын үй құрылысы объектiлерiне инженерлiк-коммуникациялық желілерді салуға арналған қосымша шығындары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Р/|                                |  2005    |   2006   |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|           Атауы                |   жыл    |    жыл   |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                                |  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__|________________________________|__________|__________|__________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1               2                                           3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Барлығы                       6 000 000   6 000 000  6 000 000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 Ақмола облысы                  203 414     203 414    203 414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  Ақтөбе облысы                  291 859     291 859    291 859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 Алматы облысы                  751 754     751 754    751 754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  Атырау облысы                  198 795     198 795    198 795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 Шығыс Қазақстан облысы         627 290     627 290    627 290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  Жамбыл облысы                  427 674     427 674    427 674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  Батыc Қазақстан облысы         261 601     261 601    261 601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  Қарағанды облысы               575 333     575 333    575 333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   Қостанай облысы                393 785     393 785    393 785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 Қызылорда облысы               263 763     263 763    263 763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 Маңғыстау облысы               153 624     153 624    153 624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 Павлодар облысы                491 944     491 944    491 944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 Солтүстiк Қазақстан облысы     369 871     369 871    369 871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 Оңтүстiк Қазақстан облысы      989 292     989 292    989 292 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"Республикалық және облыстық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бюджеттер, республикалық маңызы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 қала астана бюджеттерi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арасындағы 2005-2007 жылдарға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жалпы сипаттағы ресми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трансферттердің көлемi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 жылғы 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 3аңына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21-қосымша          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бюджеттердің республикалық бюджет алдындағы борышты өтеуге бағытталатын қаражаты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Р/|                                |  2005    |   2006   |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|           Атауы                |   жыл    |    жыл   |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                                |  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__|________________________________|__________|__________|__________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Барлығы                         2 308 612   886 835   434 312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Батыс Қазақстан облысы          740 000           0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Қостанай облысы                 700 000     452 523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Павлодар облысы                 868 612     434 312   434 312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