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e4d59" w14:textId="fae4d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жылға арналған республикалық бюджет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31 тамыздағы N 920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"2005 жылға арналған республикалық бюджет туралы" Қазақстан Республикасы Заңының жобасы Қазақстан Республикасының Парламентi Мәжiлiсiнiң қарауына енгізiлсiн.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both"/>
      </w:pPr>
      <w:r>
        <w:rPr>
          <w:rFonts w:ascii="Times New Roman"/>
          <w:b w:val="false"/>
          <w:i w:val="false"/>
          <w:color w:val="000000"/>
          <w:sz w:val="28"/>
        </w:rPr>
        <w:t xml:space="preserve">
Жоба   </w:t>
      </w:r>
    </w:p>
    <w:bookmarkEnd w:id="1"/>
    <w:bookmarkStart w:name="z3" w:id="2"/>
    <w:p>
      <w:pPr>
        <w:spacing w:after="0"/>
        <w:ind w:left="0"/>
        <w:jc w:val="left"/>
      </w:pPr>
      <w:r>
        <w:rPr>
          <w:rFonts w:ascii="Times New Roman"/>
          <w:b/>
          <w:i w:val="false"/>
          <w:color w:val="000000"/>
        </w:rPr>
        <w:t xml:space="preserve"> 
  Қазақстан Республикасының Заңы </w:t>
      </w:r>
    </w:p>
    <w:bookmarkEnd w:id="2"/>
    <w:bookmarkStart w:name="z4" w:id="3"/>
    <w:p>
      <w:pPr>
        <w:spacing w:after="0"/>
        <w:ind w:left="0"/>
        <w:jc w:val="left"/>
      </w:pPr>
      <w:r>
        <w:rPr>
          <w:rFonts w:ascii="Times New Roman"/>
          <w:b/>
          <w:i w:val="false"/>
          <w:color w:val="000000"/>
        </w:rPr>
        <w:t xml:space="preserve"> 
  2005 жылға арналған республикалық бюджет туралы </w:t>
      </w:r>
    </w:p>
    <w:bookmarkEnd w:id="3"/>
    <w:p>
      <w:pPr>
        <w:spacing w:after="0"/>
        <w:ind w:left="0"/>
        <w:jc w:val="both"/>
      </w:pPr>
      <w:r>
        <w:rPr>
          <w:rFonts w:ascii="Times New Roman"/>
          <w:b/>
          <w:i w:val="false"/>
          <w:color w:val="000000"/>
          <w:sz w:val="28"/>
        </w:rPr>
        <w:t xml:space="preserve">       1-бап. </w:t>
      </w:r>
      <w:r>
        <w:rPr>
          <w:rFonts w:ascii="Times New Roman"/>
          <w:b w:val="false"/>
          <w:i w:val="false"/>
          <w:color w:val="000000"/>
          <w:sz w:val="28"/>
        </w:rPr>
        <w:t xml:space="preserve">2005 жылға арналған республикалық бюджет 1-қосымшаға сәйкес мынадай көлемдерде бекiтiлсiн: </w:t>
      </w:r>
      <w:r>
        <w:br/>
      </w:r>
      <w:r>
        <w:rPr>
          <w:rFonts w:ascii="Times New Roman"/>
          <w:b w:val="false"/>
          <w:i w:val="false"/>
          <w:color w:val="000000"/>
          <w:sz w:val="28"/>
        </w:rPr>
        <w:t xml:space="preserve">
      1) кiрiстер - 1 123 390 190 мың теңге, оның iшiнде: </w:t>
      </w:r>
      <w:r>
        <w:br/>
      </w:r>
      <w:r>
        <w:rPr>
          <w:rFonts w:ascii="Times New Roman"/>
          <w:b w:val="false"/>
          <w:i w:val="false"/>
          <w:color w:val="000000"/>
          <w:sz w:val="28"/>
        </w:rPr>
        <w:t xml:space="preserve">
      салықтық түсiмдер - 979 194 188 мың теңге; </w:t>
      </w:r>
      <w:r>
        <w:br/>
      </w:r>
      <w:r>
        <w:rPr>
          <w:rFonts w:ascii="Times New Roman"/>
          <w:b w:val="false"/>
          <w:i w:val="false"/>
          <w:color w:val="000000"/>
          <w:sz w:val="28"/>
        </w:rPr>
        <w:t xml:space="preserve">
      салықтық емес түсiмдер - 36 938 860 мың теңге; </w:t>
      </w:r>
      <w:r>
        <w:br/>
      </w:r>
      <w:r>
        <w:rPr>
          <w:rFonts w:ascii="Times New Roman"/>
          <w:b w:val="false"/>
          <w:i w:val="false"/>
          <w:color w:val="000000"/>
          <w:sz w:val="28"/>
        </w:rPr>
        <w:t xml:space="preserve">
      негiзгi капиталды сатудан түсетiн түсiмдер - 12 248 627 мың теңге; </w:t>
      </w:r>
      <w:r>
        <w:br/>
      </w:r>
      <w:r>
        <w:rPr>
          <w:rFonts w:ascii="Times New Roman"/>
          <w:b w:val="false"/>
          <w:i w:val="false"/>
          <w:color w:val="000000"/>
          <w:sz w:val="28"/>
        </w:rPr>
        <w:t xml:space="preserve">
      ресми трансферттердiң түсiмдерi - 95 008 515 мың теңге; </w:t>
      </w:r>
      <w:r>
        <w:br/>
      </w:r>
      <w:r>
        <w:rPr>
          <w:rFonts w:ascii="Times New Roman"/>
          <w:b w:val="false"/>
          <w:i w:val="false"/>
          <w:color w:val="000000"/>
          <w:sz w:val="28"/>
        </w:rPr>
        <w:t xml:space="preserve">
      2) шығындар - 1 075 525 346 мың теңге; </w:t>
      </w:r>
      <w:r>
        <w:br/>
      </w:r>
      <w:r>
        <w:rPr>
          <w:rFonts w:ascii="Times New Roman"/>
          <w:b w:val="false"/>
          <w:i w:val="false"/>
          <w:color w:val="000000"/>
          <w:sz w:val="28"/>
        </w:rPr>
        <w:t xml:space="preserve">
      3) операциялық сальдо - 47 864 844 мың теңге; </w:t>
      </w:r>
      <w:r>
        <w:br/>
      </w:r>
      <w:r>
        <w:rPr>
          <w:rFonts w:ascii="Times New Roman"/>
          <w:b w:val="false"/>
          <w:i w:val="false"/>
          <w:color w:val="000000"/>
          <w:sz w:val="28"/>
        </w:rPr>
        <w:t xml:space="preserve">
      4) таза бюджеттiк кредит беру - 54 090 076 мың теңге, оның iшiнде: </w:t>
      </w:r>
      <w:r>
        <w:br/>
      </w:r>
      <w:r>
        <w:rPr>
          <w:rFonts w:ascii="Times New Roman"/>
          <w:b w:val="false"/>
          <w:i w:val="false"/>
          <w:color w:val="000000"/>
          <w:sz w:val="28"/>
        </w:rPr>
        <w:t xml:space="preserve">
      бюджеттiк кредиттер - 64 512 908 мың теңге; </w:t>
      </w:r>
      <w:r>
        <w:br/>
      </w:r>
      <w:r>
        <w:rPr>
          <w:rFonts w:ascii="Times New Roman"/>
          <w:b w:val="false"/>
          <w:i w:val="false"/>
          <w:color w:val="000000"/>
          <w:sz w:val="28"/>
        </w:rPr>
        <w:t xml:space="preserve">
      бюджеттiк кредиттердi өтеу - 10 422 832 мың теңге; </w:t>
      </w:r>
      <w:r>
        <w:br/>
      </w:r>
      <w:r>
        <w:rPr>
          <w:rFonts w:ascii="Times New Roman"/>
          <w:b w:val="false"/>
          <w:i w:val="false"/>
          <w:color w:val="000000"/>
          <w:sz w:val="28"/>
        </w:rPr>
        <w:t xml:space="preserve">
      5) қаржы активтерiмен жасалатын операциялар бойынша сальдо - 81 524 768 мың теңге, оның iшiнде: </w:t>
      </w:r>
      <w:r>
        <w:br/>
      </w:r>
      <w:r>
        <w:rPr>
          <w:rFonts w:ascii="Times New Roman"/>
          <w:b w:val="false"/>
          <w:i w:val="false"/>
          <w:color w:val="000000"/>
          <w:sz w:val="28"/>
        </w:rPr>
        <w:t xml:space="preserve">
      қаржы активтерiн сатып алу - 83 524 768 мың теңге; </w:t>
      </w:r>
      <w:r>
        <w:br/>
      </w:r>
      <w:r>
        <w:rPr>
          <w:rFonts w:ascii="Times New Roman"/>
          <w:b w:val="false"/>
          <w:i w:val="false"/>
          <w:color w:val="000000"/>
          <w:sz w:val="28"/>
        </w:rPr>
        <w:t xml:space="preserve">
      мемлекеттiң қаржы активтерiн сатудан түсетiн түсiмдер - 2 000 000 мың теңге; </w:t>
      </w:r>
      <w:r>
        <w:br/>
      </w:r>
      <w:r>
        <w:rPr>
          <w:rFonts w:ascii="Times New Roman"/>
          <w:b w:val="false"/>
          <w:i w:val="false"/>
          <w:color w:val="000000"/>
          <w:sz w:val="28"/>
        </w:rPr>
        <w:t xml:space="preserve">
      6) тапшылық - 87 750 000 мың теңге немесе елдiң жалпы iшкi өнiмiнiң болжамды көлемiнiң 1,5 пайызы; </w:t>
      </w:r>
      <w:r>
        <w:br/>
      </w:r>
      <w:r>
        <w:rPr>
          <w:rFonts w:ascii="Times New Roman"/>
          <w:b w:val="false"/>
          <w:i w:val="false"/>
          <w:color w:val="000000"/>
          <w:sz w:val="28"/>
        </w:rPr>
        <w:t xml:space="preserve">
      7) бюджет тапшылығын қаржыландыру - 87 750 000 мың теңге. </w:t>
      </w:r>
      <w:r>
        <w:br/>
      </w: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2005 жылға арналған республикалық бюджетте Ресей Федерациясының "Байқоңыр" кешенiн пайдаланғаны үшiн мынадай түсiмдер көзделсiн: </w:t>
      </w:r>
      <w:r>
        <w:br/>
      </w:r>
      <w:r>
        <w:rPr>
          <w:rFonts w:ascii="Times New Roman"/>
          <w:b w:val="false"/>
          <w:i w:val="false"/>
          <w:color w:val="000000"/>
          <w:sz w:val="28"/>
        </w:rPr>
        <w:t xml:space="preserve">
      15 145 500 мың теңге сомасындағы жалдау ақысы; </w:t>
      </w:r>
      <w:r>
        <w:br/>
      </w:r>
      <w:r>
        <w:rPr>
          <w:rFonts w:ascii="Times New Roman"/>
          <w:b w:val="false"/>
          <w:i w:val="false"/>
          <w:color w:val="000000"/>
          <w:sz w:val="28"/>
        </w:rPr>
        <w:t xml:space="preserve">
      Ресей Федерациясының әскери полигондарды пайдаланғаны үшiн республикалық бюджеттің кiрiстерiнде көрсетiлген 3 621 750 мың теңге сомасындағы жалдау ақысы, оның: </w:t>
      </w:r>
      <w:r>
        <w:br/>
      </w:r>
      <w:r>
        <w:rPr>
          <w:rFonts w:ascii="Times New Roman"/>
          <w:b w:val="false"/>
          <w:i w:val="false"/>
          <w:color w:val="000000"/>
          <w:sz w:val="28"/>
        </w:rPr>
        <w:t xml:space="preserve">
      421 440 мың теңгесi ақшалай нысанда түседi; </w:t>
      </w:r>
      <w:r>
        <w:br/>
      </w:r>
      <w:r>
        <w:rPr>
          <w:rFonts w:ascii="Times New Roman"/>
          <w:b w:val="false"/>
          <w:i w:val="false"/>
          <w:color w:val="000000"/>
          <w:sz w:val="28"/>
        </w:rPr>
        <w:t xml:space="preserve">
      3 200 310 мың теңгесi Қазақстан Республикасы мен Ресей Федерациясының арасындағы Сынақ полигондарын жалға беру туралы шарттарда келiсiлген талаптарға сәйкес жүзеге асырылады және оны 006 "Қару-жарақ, әскери және өзге техниканы, байланыс жүйелерiн жаңғырту, сатып алу және қалпына келтiру" және 011 "Жоғары және жоғары оқу орнынан кейiнгі кәсiби бiлiмдi мамандарды даярлау" республикалық бюджеттік бағдарламалары бойынша шығыстарды көрсете отырып, Қазақстан Республикасының Қорғаныс министрлiгi пайдаланады. </w:t>
      </w:r>
      <w:r>
        <w:br/>
      </w:r>
      <w:r>
        <w:rPr>
          <w:rFonts w:ascii="Times New Roman"/>
          <w:b w:val="false"/>
          <w:i w:val="false"/>
          <w:color w:val="000000"/>
          <w:sz w:val="28"/>
        </w:rPr>
        <w:t>
</w:t>
      </w:r>
      <w:r>
        <w:rPr>
          <w:rFonts w:ascii="Times New Roman"/>
          <w:b/>
          <w:i w:val="false"/>
          <w:color w:val="000000"/>
          <w:sz w:val="28"/>
        </w:rPr>
        <w:t xml:space="preserve">       3-бап. </w:t>
      </w:r>
      <w:r>
        <w:rPr>
          <w:rFonts w:ascii="Times New Roman"/>
          <w:b w:val="false"/>
          <w:i w:val="false"/>
          <w:color w:val="000000"/>
          <w:sz w:val="28"/>
        </w:rPr>
        <w:t xml:space="preserve">Шикiзат секторы ұйымдарынан, республикалық бюджетке түсетiн түсiмдердiң 2005 жылға арналған көлемi 2-қосымшаға сәйкес бекiтiлсiн. </w:t>
      </w:r>
      <w:r>
        <w:br/>
      </w:r>
      <w:r>
        <w:rPr>
          <w:rFonts w:ascii="Times New Roman"/>
          <w:b w:val="false"/>
          <w:i w:val="false"/>
          <w:color w:val="000000"/>
          <w:sz w:val="28"/>
        </w:rPr>
        <w:t>
</w:t>
      </w:r>
      <w:r>
        <w:rPr>
          <w:rFonts w:ascii="Times New Roman"/>
          <w:b/>
          <w:i w:val="false"/>
          <w:color w:val="000000"/>
          <w:sz w:val="28"/>
        </w:rPr>
        <w:t xml:space="preserve">       4-бап. </w:t>
      </w:r>
      <w:r>
        <w:rPr>
          <w:rFonts w:ascii="Times New Roman"/>
          <w:b w:val="false"/>
          <w:i w:val="false"/>
          <w:color w:val="000000"/>
          <w:sz w:val="28"/>
        </w:rPr>
        <w:t xml:space="preserve">Республикалық меншiктегі және кен өндiру мен өңдеу салаларына жататын мүліктік жекешелендiруден түсетін түсiмдердiң көлемi 3-қосымшаға сәйкес бекiтiлсiн. </w:t>
      </w:r>
      <w:r>
        <w:br/>
      </w:r>
      <w:r>
        <w:rPr>
          <w:rFonts w:ascii="Times New Roman"/>
          <w:b w:val="false"/>
          <w:i w:val="false"/>
          <w:color w:val="000000"/>
          <w:sz w:val="28"/>
        </w:rPr>
        <w:t>
</w:t>
      </w:r>
      <w:r>
        <w:rPr>
          <w:rFonts w:ascii="Times New Roman"/>
          <w:b/>
          <w:i w:val="false"/>
          <w:color w:val="000000"/>
          <w:sz w:val="28"/>
        </w:rPr>
        <w:t xml:space="preserve">       5-бап. </w:t>
      </w:r>
      <w:r>
        <w:rPr>
          <w:rFonts w:ascii="Times New Roman"/>
          <w:b w:val="false"/>
          <w:i w:val="false"/>
          <w:color w:val="000000"/>
          <w:sz w:val="28"/>
        </w:rPr>
        <w:t xml:space="preserve">Тиiсті бюджеттің кiрiсiне: </w:t>
      </w:r>
      <w:r>
        <w:br/>
      </w:r>
      <w:r>
        <w:rPr>
          <w:rFonts w:ascii="Times New Roman"/>
          <w:b w:val="false"/>
          <w:i w:val="false"/>
          <w:color w:val="000000"/>
          <w:sz w:val="28"/>
        </w:rPr>
        <w:t xml:space="preserve">
      бiрыңғай бюджеттік сыныптаманың кiрiстер сыныптамасының "Роялти" коды бойынша - жер қойнауын пайдаланушылардың Жер қойнауын қорғау және минералдық-шикiзат базасын ұдайы молықтыру жөнiндегі республикалық қор алдындағы берешегі, сондай-ақ келiсiм-шарттық аумақтарды геологиялық зерттеуден мемлекет шеккен, жер қойнауын пайдалануға арналған келiсiм-шарттардың негiзiнде осы кен орындарын пайдаланатын жер қойнауын пайдаланушылар өтейтiн тарихи шығындар сомасы; </w:t>
      </w:r>
      <w:r>
        <w:br/>
      </w:r>
      <w:r>
        <w:rPr>
          <w:rFonts w:ascii="Times New Roman"/>
          <w:b w:val="false"/>
          <w:i w:val="false"/>
          <w:color w:val="000000"/>
          <w:sz w:val="28"/>
        </w:rPr>
        <w:t xml:space="preserve">
      бiрыңғай бюджеттік сыныптаманың кiрiстер сыныптамасының "Әлеуметтiк салық" коды бойынша - бұрын Зейнетақы қорына, Зейнетақы төлеу жөнiндегi мемлекеттік орталыққа, Мiндеттi медициналық сақтандыру қорына, Мемлекеттік әлеуметтік сақтандыру қорына, Жұмыспен қамтуға жәрдемдесу қорына аударылып келген жарналар жөнiндегі берешек, сондай-ақ бұрын Жол қорына түсiп келген автомобиль жолдарын пайдаланушылардың аударымдары; </w:t>
      </w:r>
      <w:r>
        <w:br/>
      </w:r>
      <w:r>
        <w:rPr>
          <w:rFonts w:ascii="Times New Roman"/>
          <w:b w:val="false"/>
          <w:i w:val="false"/>
          <w:color w:val="000000"/>
          <w:sz w:val="28"/>
        </w:rPr>
        <w:t xml:space="preserve">
      "Өндiрушiлер көтерме саудада сататын, өзі өндiретiн бензин (авиациялық бензиндi қоспағанда)" коды бойынша - бұрын Жол қорына түсiп келген бензиннен алынатын алым бойынша берешек; </w:t>
      </w:r>
      <w:r>
        <w:br/>
      </w:r>
      <w:r>
        <w:rPr>
          <w:rFonts w:ascii="Times New Roman"/>
          <w:b w:val="false"/>
          <w:i w:val="false"/>
          <w:color w:val="000000"/>
          <w:sz w:val="28"/>
        </w:rPr>
        <w:t xml:space="preserve">
      "Өндiрушiлер көтерме саудада сататын, өзi өндiретiн дизель отыны" коды бойынша - бұрын Жол қорына түсiп келген дизель отынынан алынатын алым жөнiндегi берешек есептелетін болып белгiленсiн. </w:t>
      </w:r>
      <w:r>
        <w:br/>
      </w:r>
      <w:r>
        <w:rPr>
          <w:rFonts w:ascii="Times New Roman"/>
          <w:b w:val="false"/>
          <w:i w:val="false"/>
          <w:color w:val="000000"/>
          <w:sz w:val="28"/>
        </w:rPr>
        <w:t>
</w:t>
      </w:r>
      <w:r>
        <w:rPr>
          <w:rFonts w:ascii="Times New Roman"/>
          <w:b/>
          <w:i w:val="false"/>
          <w:color w:val="000000"/>
          <w:sz w:val="28"/>
        </w:rPr>
        <w:t xml:space="preserve">       6-бап. </w:t>
      </w:r>
      <w:r>
        <w:rPr>
          <w:rFonts w:ascii="Times New Roman"/>
          <w:b w:val="false"/>
          <w:i w:val="false"/>
          <w:color w:val="000000"/>
          <w:sz w:val="28"/>
        </w:rPr>
        <w:t xml:space="preserve">Мемлекеттiк әлеуметтiк сақтандыру қорынан төленiп келген, еңбекке уақытша жарамсыздығы, жүктiлігі мен босануы бойынша, бала туылған кезде, жерлеуге жұмыс берушілер есептеген жәрдемақы сомасының көрсетiлген қорға аударымдардың есептелген сомасынан асып түсуi нәтижесiнде 1998 жылғы 31 желтоқсандағы жағдай бойынша жинақталған терiс сальдо ай сайын жалақы қорының 3 пайызы шегiнде әлеуметтiк салық төлеу есебiне есептеледi. </w:t>
      </w:r>
      <w:r>
        <w:br/>
      </w:r>
      <w:r>
        <w:rPr>
          <w:rFonts w:ascii="Times New Roman"/>
          <w:b w:val="false"/>
          <w:i w:val="false"/>
          <w:color w:val="000000"/>
          <w:sz w:val="28"/>
        </w:rPr>
        <w:t>
</w:t>
      </w:r>
      <w:r>
        <w:rPr>
          <w:rFonts w:ascii="Times New Roman"/>
          <w:b/>
          <w:i w:val="false"/>
          <w:color w:val="000000"/>
          <w:sz w:val="28"/>
        </w:rPr>
        <w:t xml:space="preserve">       7-бап. </w:t>
      </w:r>
      <w:r>
        <w:rPr>
          <w:rFonts w:ascii="Times New Roman"/>
          <w:b w:val="false"/>
          <w:i w:val="false"/>
          <w:color w:val="000000"/>
          <w:sz w:val="28"/>
        </w:rPr>
        <w:t xml:space="preserve">Облыстық бюджеттерден, Астана және Алматы қалаларының бюджеттерiнен республикалық бюджетке бюджеттiк алып қоюлардың 2005 жылға арналған көлемi 95 008 515 мың теңге сомасында, оның iшiнде: </w:t>
      </w:r>
      <w:r>
        <w:br/>
      </w:r>
      <w:r>
        <w:rPr>
          <w:rFonts w:ascii="Times New Roman"/>
          <w:b w:val="false"/>
          <w:i w:val="false"/>
          <w:color w:val="000000"/>
          <w:sz w:val="28"/>
        </w:rPr>
        <w:t xml:space="preserve">
      Ақтөбе облысынан - 1 371 334 мың теңге; </w:t>
      </w:r>
      <w:r>
        <w:br/>
      </w:r>
      <w:r>
        <w:rPr>
          <w:rFonts w:ascii="Times New Roman"/>
          <w:b w:val="false"/>
          <w:i w:val="false"/>
          <w:color w:val="000000"/>
          <w:sz w:val="28"/>
        </w:rPr>
        <w:t xml:space="preserve">
      Атырау облысынан - 28 989 102 мың теңге; </w:t>
      </w:r>
      <w:r>
        <w:br/>
      </w:r>
      <w:r>
        <w:rPr>
          <w:rFonts w:ascii="Times New Roman"/>
          <w:b w:val="false"/>
          <w:i w:val="false"/>
          <w:color w:val="000000"/>
          <w:sz w:val="28"/>
        </w:rPr>
        <w:t xml:space="preserve">
      Маңғыстау облысынан - 15 989 138 мың теңге; </w:t>
      </w:r>
      <w:r>
        <w:br/>
      </w:r>
      <w:r>
        <w:rPr>
          <w:rFonts w:ascii="Times New Roman"/>
          <w:b w:val="false"/>
          <w:i w:val="false"/>
          <w:color w:val="000000"/>
          <w:sz w:val="28"/>
        </w:rPr>
        <w:t xml:space="preserve">
      Алматы қаласынан - 45 357 967 мың теңге; </w:t>
      </w:r>
      <w:r>
        <w:br/>
      </w:r>
      <w:r>
        <w:rPr>
          <w:rFonts w:ascii="Times New Roman"/>
          <w:b w:val="false"/>
          <w:i w:val="false"/>
          <w:color w:val="000000"/>
          <w:sz w:val="28"/>
        </w:rPr>
        <w:t xml:space="preserve">
      Астана қаласынан - 3 300 974 мың теңге болып белгiленсiн. </w:t>
      </w:r>
      <w:r>
        <w:br/>
      </w:r>
      <w:r>
        <w:rPr>
          <w:rFonts w:ascii="Times New Roman"/>
          <w:b w:val="false"/>
          <w:i w:val="false"/>
          <w:color w:val="000000"/>
          <w:sz w:val="28"/>
        </w:rPr>
        <w:t>
</w:t>
      </w:r>
      <w:r>
        <w:rPr>
          <w:rFonts w:ascii="Times New Roman"/>
          <w:b/>
          <w:i w:val="false"/>
          <w:color w:val="000000"/>
          <w:sz w:val="28"/>
        </w:rPr>
        <w:t xml:space="preserve">       8-бап. </w:t>
      </w:r>
      <w:r>
        <w:rPr>
          <w:rFonts w:ascii="Times New Roman"/>
          <w:b w:val="false"/>
          <w:i w:val="false"/>
          <w:color w:val="000000"/>
          <w:sz w:val="28"/>
        </w:rPr>
        <w:t xml:space="preserve">2005 жылғы 1 қаңтардан бастап: </w:t>
      </w:r>
      <w:r>
        <w:br/>
      </w:r>
      <w:r>
        <w:rPr>
          <w:rFonts w:ascii="Times New Roman"/>
          <w:b w:val="false"/>
          <w:i w:val="false"/>
          <w:color w:val="000000"/>
          <w:sz w:val="28"/>
        </w:rPr>
        <w:t xml:space="preserve">
      1) жалақының ең төменгі мөлшерi - 6 976 теңге; </w:t>
      </w:r>
      <w:r>
        <w:br/>
      </w:r>
      <w:r>
        <w:rPr>
          <w:rFonts w:ascii="Times New Roman"/>
          <w:b w:val="false"/>
          <w:i w:val="false"/>
          <w:color w:val="000000"/>
          <w:sz w:val="28"/>
        </w:rPr>
        <w:t xml:space="preserve">
      2) зейнетақының ең төменгi мөлшерi - 6 200 теңге; </w:t>
      </w:r>
      <w:r>
        <w:br/>
      </w:r>
      <w:r>
        <w:rPr>
          <w:rFonts w:ascii="Times New Roman"/>
          <w:b w:val="false"/>
          <w:i w:val="false"/>
          <w:color w:val="000000"/>
          <w:sz w:val="28"/>
        </w:rPr>
        <w:t xml:space="preserve">
      3) Қазақстан Республикасының заңдарына сәйкес зейнетақыларды, жәрдемақыларды және өзге де әлеуметтiк төлемдердi есептеу үшiн, сондай-ақ айыппұл санкцияларын, салықтар мен басқа да төлемдердi қолдану үшiн айлық eceптік көрсеткiш 971 теңге мөлшерiнде белгiленсiн. </w:t>
      </w:r>
      <w:r>
        <w:br/>
      </w:r>
      <w:r>
        <w:rPr>
          <w:rFonts w:ascii="Times New Roman"/>
          <w:b w:val="false"/>
          <w:i w:val="false"/>
          <w:color w:val="000000"/>
          <w:sz w:val="28"/>
        </w:rPr>
        <w:t>
</w:t>
      </w:r>
      <w:r>
        <w:rPr>
          <w:rFonts w:ascii="Times New Roman"/>
          <w:b/>
          <w:i w:val="false"/>
          <w:color w:val="000000"/>
          <w:sz w:val="28"/>
        </w:rPr>
        <w:t xml:space="preserve">       9-бап. </w:t>
      </w:r>
      <w:r>
        <w:rPr>
          <w:rFonts w:ascii="Times New Roman"/>
          <w:b w:val="false"/>
          <w:i w:val="false"/>
          <w:color w:val="000000"/>
          <w:sz w:val="28"/>
        </w:rPr>
        <w:t xml:space="preserve">2005 жылға арналған республикалық бюджетте бала тууға байланысты он бес еселенген айлық есептiк көрсеткiш мөлшерiнде Қазақстан Республикасының Yкiметi белгiлейтiн тәртiппен жүзеге асырылатын бiржолғы мемлекеттiк жәрдемақы төлеуге 3 422 775 мың теңге сомасында шығыстар көзделсiн. </w:t>
      </w:r>
      <w:r>
        <w:br/>
      </w:r>
      <w:r>
        <w:rPr>
          <w:rFonts w:ascii="Times New Roman"/>
          <w:b w:val="false"/>
          <w:i w:val="false"/>
          <w:color w:val="000000"/>
          <w:sz w:val="28"/>
        </w:rPr>
        <w:t>
</w:t>
      </w:r>
      <w:r>
        <w:rPr>
          <w:rFonts w:ascii="Times New Roman"/>
          <w:b/>
          <w:i w:val="false"/>
          <w:color w:val="000000"/>
          <w:sz w:val="28"/>
        </w:rPr>
        <w:t xml:space="preserve">       10-бап. </w:t>
      </w:r>
      <w:r>
        <w:rPr>
          <w:rFonts w:ascii="Times New Roman"/>
          <w:b w:val="false"/>
          <w:i w:val="false"/>
          <w:color w:val="000000"/>
          <w:sz w:val="28"/>
        </w:rPr>
        <w:t xml:space="preserve">2005 жылғы 1 қаңтардан бастап әскери қызметшiлерге (мерзiмдi қызметтегi әскери қызметшiлерден басқа), сондай-ақ Қазақстан Республикасы iшкi iстер органдарының жедел-iздестiру, тергеу және саптық бөлiмшелерiнiң, Мемлекеттiк өртке қарсы қызмет органдарының, Әдiлет министрлiгiнiң қылмыстық-атқару жүйесi органдары мен мекемелерiнiң, қаржы полициясы органдарының қызметкерлерiне тұрғын үйдi ұстау және коммуналдық қызметтер шығыстарын төлеу үшiн ақшалай өтемақының айлық мөлшерi 3 430 теңге сомасында белгiленсiн. </w:t>
      </w:r>
      <w:r>
        <w:br/>
      </w:r>
      <w:r>
        <w:rPr>
          <w:rFonts w:ascii="Times New Roman"/>
          <w:b w:val="false"/>
          <w:i w:val="false"/>
          <w:color w:val="000000"/>
          <w:sz w:val="28"/>
        </w:rPr>
        <w:t>
</w:t>
      </w:r>
      <w:r>
        <w:rPr>
          <w:rFonts w:ascii="Times New Roman"/>
          <w:b/>
          <w:i w:val="false"/>
          <w:color w:val="000000"/>
          <w:sz w:val="28"/>
        </w:rPr>
        <w:t xml:space="preserve">       11-бап. </w:t>
      </w:r>
      <w:r>
        <w:rPr>
          <w:rFonts w:ascii="Times New Roman"/>
          <w:b w:val="false"/>
          <w:i w:val="false"/>
          <w:color w:val="000000"/>
          <w:sz w:val="28"/>
        </w:rPr>
        <w:t xml:space="preserve">Республикалық бюджеттен облыстық бюджеттерге берiлетiн субвенциялар мөлшерiнiң сомасы 2005 жылға 133 027 541 мың теңге, оның iшiнде: </w:t>
      </w:r>
      <w:r>
        <w:br/>
      </w:r>
      <w:r>
        <w:rPr>
          <w:rFonts w:ascii="Times New Roman"/>
          <w:b w:val="false"/>
          <w:i w:val="false"/>
          <w:color w:val="000000"/>
          <w:sz w:val="28"/>
        </w:rPr>
        <w:t xml:space="preserve">
      Ақмола облысына - 13 864 414 мың теңге; </w:t>
      </w:r>
      <w:r>
        <w:br/>
      </w:r>
      <w:r>
        <w:rPr>
          <w:rFonts w:ascii="Times New Roman"/>
          <w:b w:val="false"/>
          <w:i w:val="false"/>
          <w:color w:val="000000"/>
          <w:sz w:val="28"/>
        </w:rPr>
        <w:t xml:space="preserve">
      Алматы облысына - 15 418 795 мың теңге; </w:t>
      </w:r>
      <w:r>
        <w:br/>
      </w:r>
      <w:r>
        <w:rPr>
          <w:rFonts w:ascii="Times New Roman"/>
          <w:b w:val="false"/>
          <w:i w:val="false"/>
          <w:color w:val="000000"/>
          <w:sz w:val="28"/>
        </w:rPr>
        <w:t xml:space="preserve">
      Шығыс Қазақстан облысына - 15 469 332 мың теңге; </w:t>
      </w:r>
      <w:r>
        <w:br/>
      </w:r>
      <w:r>
        <w:rPr>
          <w:rFonts w:ascii="Times New Roman"/>
          <w:b w:val="false"/>
          <w:i w:val="false"/>
          <w:color w:val="000000"/>
          <w:sz w:val="28"/>
        </w:rPr>
        <w:t xml:space="preserve">
      Жамбыл облысына - 15 058 444 мың теңге; </w:t>
      </w:r>
      <w:r>
        <w:br/>
      </w:r>
      <w:r>
        <w:rPr>
          <w:rFonts w:ascii="Times New Roman"/>
          <w:b w:val="false"/>
          <w:i w:val="false"/>
          <w:color w:val="000000"/>
          <w:sz w:val="28"/>
        </w:rPr>
        <w:t xml:space="preserve">
      Батыс Қазақстан облысына - 7 664 947 мың теңге; </w:t>
      </w:r>
      <w:r>
        <w:br/>
      </w:r>
      <w:r>
        <w:rPr>
          <w:rFonts w:ascii="Times New Roman"/>
          <w:b w:val="false"/>
          <w:i w:val="false"/>
          <w:color w:val="000000"/>
          <w:sz w:val="28"/>
        </w:rPr>
        <w:t xml:space="preserve">
      Қарағанды облысына - 5 026 153 мың теңге; </w:t>
      </w:r>
      <w:r>
        <w:br/>
      </w:r>
      <w:r>
        <w:rPr>
          <w:rFonts w:ascii="Times New Roman"/>
          <w:b w:val="false"/>
          <w:i w:val="false"/>
          <w:color w:val="000000"/>
          <w:sz w:val="28"/>
        </w:rPr>
        <w:t xml:space="preserve">
      Қостанай облысына - 9 478 426 мың теңге; </w:t>
      </w:r>
      <w:r>
        <w:br/>
      </w:r>
      <w:r>
        <w:rPr>
          <w:rFonts w:ascii="Times New Roman"/>
          <w:b w:val="false"/>
          <w:i w:val="false"/>
          <w:color w:val="000000"/>
          <w:sz w:val="28"/>
        </w:rPr>
        <w:t xml:space="preserve">
      Қызылорда облысына - 11 009 439 мың теңге; </w:t>
      </w:r>
      <w:r>
        <w:br/>
      </w:r>
      <w:r>
        <w:rPr>
          <w:rFonts w:ascii="Times New Roman"/>
          <w:b w:val="false"/>
          <w:i w:val="false"/>
          <w:color w:val="000000"/>
          <w:sz w:val="28"/>
        </w:rPr>
        <w:t xml:space="preserve">
      Павлодар облысына - 1 258 887 мың теңге; </w:t>
      </w:r>
      <w:r>
        <w:br/>
      </w:r>
      <w:r>
        <w:rPr>
          <w:rFonts w:ascii="Times New Roman"/>
          <w:b w:val="false"/>
          <w:i w:val="false"/>
          <w:color w:val="000000"/>
          <w:sz w:val="28"/>
        </w:rPr>
        <w:t xml:space="preserve">
      Солтүстік Қазақстан облысына - 11 461 369 мың теңге; </w:t>
      </w:r>
      <w:r>
        <w:br/>
      </w:r>
      <w:r>
        <w:rPr>
          <w:rFonts w:ascii="Times New Roman"/>
          <w:b w:val="false"/>
          <w:i w:val="false"/>
          <w:color w:val="000000"/>
          <w:sz w:val="28"/>
        </w:rPr>
        <w:t xml:space="preserve">
      Оңтүстік Қазақстан облысына - 27 317 335 мың теңге болып белгiленсiн. </w:t>
      </w:r>
      <w:r>
        <w:br/>
      </w:r>
      <w:r>
        <w:rPr>
          <w:rFonts w:ascii="Times New Roman"/>
          <w:b w:val="false"/>
          <w:i w:val="false"/>
          <w:color w:val="000000"/>
          <w:sz w:val="28"/>
        </w:rPr>
        <w:t>
</w:t>
      </w:r>
      <w:r>
        <w:rPr>
          <w:rFonts w:ascii="Times New Roman"/>
          <w:b/>
          <w:i w:val="false"/>
          <w:color w:val="000000"/>
          <w:sz w:val="28"/>
        </w:rPr>
        <w:t xml:space="preserve">       12-бап. </w:t>
      </w:r>
      <w:r>
        <w:rPr>
          <w:rFonts w:ascii="Times New Roman"/>
          <w:b w:val="false"/>
          <w:i w:val="false"/>
          <w:color w:val="000000"/>
          <w:sz w:val="28"/>
        </w:rPr>
        <w:t xml:space="preserve">2005 жылға арналған республикалық бюджетте Қазақстан Республикасы Президентiнiң Жарлығымен бекiтiлетiн 2005 жылға арналған оралмандардың көшiп келу квотасы бойынша келген оралмандардың отбасыларын тұрғын үймен қамтамасыз етуге - 8 044 223 мың теңге және оралмандардың көшiп келуiнiң 1993-1998 жылдарға арналған квотасына енгізiлген және тұрғын үймен қамтамасыз етiлмеген оралмандардың отбасыларына 841 090 мың теңге сомасында қаражат көзделсiн. </w:t>
      </w:r>
      <w:r>
        <w:br/>
      </w:r>
      <w:r>
        <w:rPr>
          <w:rFonts w:ascii="Times New Roman"/>
          <w:b w:val="false"/>
          <w:i w:val="false"/>
          <w:color w:val="000000"/>
          <w:sz w:val="28"/>
        </w:rPr>
        <w:t xml:space="preserve">
      Көрсетiлген оралмандардың отбасыларына Қазақстан Республикасының Yкiметi белгiлейтiн тәртiппен отбасының бiр мүшесiне жүз еселенген айлық есептiк көрсеткiш есебiнен қаражат бөлiнедi деп белгiленсiн. </w:t>
      </w:r>
      <w:r>
        <w:br/>
      </w:r>
      <w:r>
        <w:rPr>
          <w:rFonts w:ascii="Times New Roman"/>
          <w:b w:val="false"/>
          <w:i w:val="false"/>
          <w:color w:val="000000"/>
          <w:sz w:val="28"/>
        </w:rPr>
        <w:t>
</w:t>
      </w:r>
      <w:r>
        <w:rPr>
          <w:rFonts w:ascii="Times New Roman"/>
          <w:b/>
          <w:i w:val="false"/>
          <w:color w:val="000000"/>
          <w:sz w:val="28"/>
        </w:rPr>
        <w:t xml:space="preserve">       13-бап. </w:t>
      </w:r>
      <w:r>
        <w:rPr>
          <w:rFonts w:ascii="Times New Roman"/>
          <w:b w:val="false"/>
          <w:i w:val="false"/>
          <w:color w:val="000000"/>
          <w:sz w:val="28"/>
        </w:rPr>
        <w:t xml:space="preserve">2005 жылға арналған республикалық бюджетте облыстық бюджеттерге, Астана және Алматы қалаларының бюджеттерiне мынадай мөлшерде: </w:t>
      </w:r>
      <w:r>
        <w:br/>
      </w:r>
      <w:r>
        <w:rPr>
          <w:rFonts w:ascii="Times New Roman"/>
          <w:b w:val="false"/>
          <w:i w:val="false"/>
          <w:color w:val="000000"/>
          <w:sz w:val="28"/>
        </w:rPr>
        <w:t xml:space="preserve">
      мемлекеттік бiлiм беру ұйымдарының үлгі штаттарын ұстауды қамтамасыз етуге - 2 550 415 мың теңге; </w:t>
      </w:r>
      <w:r>
        <w:br/>
      </w:r>
      <w:r>
        <w:rPr>
          <w:rFonts w:ascii="Times New Roman"/>
          <w:b w:val="false"/>
          <w:i w:val="false"/>
          <w:color w:val="000000"/>
          <w:sz w:val="28"/>
        </w:rPr>
        <w:t xml:space="preserve">
      жаңадан iске қосылатын бiлiм беру объектiлерiн ұстауға - 2 158 182 мың теңге; </w:t>
      </w:r>
      <w:r>
        <w:br/>
      </w:r>
      <w:r>
        <w:rPr>
          <w:rFonts w:ascii="Times New Roman"/>
          <w:b w:val="false"/>
          <w:i w:val="false"/>
          <w:color w:val="000000"/>
          <w:sz w:val="28"/>
        </w:rPr>
        <w:t xml:space="preserve">
      арнаулы (түзету) бiлiм беру ұйымдарын арнайы техникалық және қалпына келтiрушi құралдармен қамтамасыз етуге - 202 894 мың теңге; </w:t>
      </w:r>
      <w:r>
        <w:br/>
      </w:r>
      <w:r>
        <w:rPr>
          <w:rFonts w:ascii="Times New Roman"/>
          <w:b w:val="false"/>
          <w:i w:val="false"/>
          <w:color w:val="000000"/>
          <w:sz w:val="28"/>
        </w:rPr>
        <w:t xml:space="preserve">
      жаңадан iске қосылатын денсаулық сақтау объектiлерiн ұстауға - 89 737 мың теңге; </w:t>
      </w:r>
      <w:r>
        <w:br/>
      </w:r>
      <w:r>
        <w:rPr>
          <w:rFonts w:ascii="Times New Roman"/>
          <w:b w:val="false"/>
          <w:i w:val="false"/>
          <w:color w:val="000000"/>
          <w:sz w:val="28"/>
        </w:rPr>
        <w:t xml:space="preserve">
      дәрiлiк заттарды, вакциналарды және басқа иммунды биологиялық препараттарды сатып алуға - 4 163 745 мың теңге; </w:t>
      </w:r>
      <w:r>
        <w:br/>
      </w:r>
      <w:r>
        <w:rPr>
          <w:rFonts w:ascii="Times New Roman"/>
          <w:b w:val="false"/>
          <w:i w:val="false"/>
          <w:color w:val="000000"/>
          <w:sz w:val="28"/>
        </w:rPr>
        <w:t xml:space="preserve">
      Ұлы Отан соғысының мүгедектерi мен қатысушыларына бiржолғы материалдық көмек көрсету үшiн - 1 016 100 мың теңге; </w:t>
      </w:r>
      <w:r>
        <w:br/>
      </w:r>
      <w:r>
        <w:rPr>
          <w:rFonts w:ascii="Times New Roman"/>
          <w:b w:val="false"/>
          <w:i w:val="false"/>
          <w:color w:val="000000"/>
          <w:sz w:val="28"/>
        </w:rPr>
        <w:t xml:space="preserve">
      Ұлы Отан соғысының мүгедектерi мен қатысушыларының ТМД елдерi бойынша жылына бiр рет темiр жол көлiгімен жол жүруiн қамтамасыз етуге - 116 602 мың теңге; </w:t>
      </w:r>
      <w:r>
        <w:br/>
      </w:r>
      <w:r>
        <w:rPr>
          <w:rFonts w:ascii="Times New Roman"/>
          <w:b w:val="false"/>
          <w:i w:val="false"/>
          <w:color w:val="000000"/>
          <w:sz w:val="28"/>
        </w:rPr>
        <w:t xml:space="preserve">
      ауданаралық (қалааралық) және iшкi қатынастарда темiр жол жолаушылар тасымалдарын субсидиялауға - 1 107 800 мың теңге; </w:t>
      </w:r>
      <w:r>
        <w:br/>
      </w:r>
      <w:r>
        <w:rPr>
          <w:rFonts w:ascii="Times New Roman"/>
          <w:b w:val="false"/>
          <w:i w:val="false"/>
          <w:color w:val="000000"/>
          <w:sz w:val="28"/>
        </w:rPr>
        <w:t xml:space="preserve">
      мемлекеттік мекемелер мен қазыналық кәсiпорындардың бiрiншi және екiншi разрядтағы жұмыскерлердiң жалақыларын (ставкаларын) есептеу үшiн коэффициенттердiң мөлшерiн ұлғайтуға - 316 412 мың теңге ағымдағы мақсатты трансферттер көзделгенi ескерiлсiн. </w:t>
      </w:r>
      <w:r>
        <w:br/>
      </w:r>
      <w:r>
        <w:rPr>
          <w:rFonts w:ascii="Times New Roman"/>
          <w:b w:val="false"/>
          <w:i w:val="false"/>
          <w:color w:val="000000"/>
          <w:sz w:val="28"/>
        </w:rPr>
        <w:t xml:space="preserve">
      Көрсетiлген сомаларды облыстық бюджеттерге, Астана және Алматы қалаларының бюджеттерiне бөлу Қазақстан Республикасы Үкiметiнiң шешiмi негiзiнде жүзеге асырылады. </w:t>
      </w:r>
      <w:r>
        <w:br/>
      </w:r>
      <w:r>
        <w:rPr>
          <w:rFonts w:ascii="Times New Roman"/>
          <w:b w:val="false"/>
          <w:i w:val="false"/>
          <w:color w:val="000000"/>
          <w:sz w:val="28"/>
        </w:rPr>
        <w:t>
</w:t>
      </w:r>
      <w:r>
        <w:rPr>
          <w:rFonts w:ascii="Times New Roman"/>
          <w:b/>
          <w:i w:val="false"/>
          <w:color w:val="000000"/>
          <w:sz w:val="28"/>
        </w:rPr>
        <w:t xml:space="preserve">       14-бап. </w:t>
      </w:r>
      <w:r>
        <w:rPr>
          <w:rFonts w:ascii="Times New Roman"/>
          <w:b w:val="false"/>
          <w:i w:val="false"/>
          <w:color w:val="000000"/>
          <w:sz w:val="28"/>
        </w:rPr>
        <w:t xml:space="preserve">2005 жылға арналған республикалық бюджетте Қазақстан Республикасының бiлiм берудi дамытудың 2005-2010 жылдарға арналған мемлекеттiк бағдарламасын iске асыруға облыстық бюджеттерге, Астана және Алматы қалаларының бюджеттерiне 4 061 200 мың теңге, оның iшiнде: </w:t>
      </w:r>
      <w:r>
        <w:br/>
      </w:r>
      <w:r>
        <w:rPr>
          <w:rFonts w:ascii="Times New Roman"/>
          <w:b w:val="false"/>
          <w:i w:val="false"/>
          <w:color w:val="000000"/>
          <w:sz w:val="28"/>
        </w:rPr>
        <w:t xml:space="preserve">
      жалпы орта бiлiм беретiн мемлекеттік мекемелердi Интернет желiсiне қосуға және олардың трафигін төлеуге - 500 000 мың теңге; </w:t>
      </w:r>
      <w:r>
        <w:br/>
      </w:r>
      <w:r>
        <w:rPr>
          <w:rFonts w:ascii="Times New Roman"/>
          <w:b w:val="false"/>
          <w:i w:val="false"/>
          <w:color w:val="000000"/>
          <w:sz w:val="28"/>
        </w:rPr>
        <w:t xml:space="preserve">
      жалпы орта бiлiм беретiн мемлекеттiк мекемелердiң кiтапхана қорларын жаңарту үшiн оқулықтар мен оқу-әдiстемелiк кешендерiн сатып алуға және жеткізуге - 789 300 мың теңге; </w:t>
      </w:r>
      <w:r>
        <w:br/>
      </w:r>
      <w:r>
        <w:rPr>
          <w:rFonts w:ascii="Times New Roman"/>
          <w:b w:val="false"/>
          <w:i w:val="false"/>
          <w:color w:val="000000"/>
          <w:sz w:val="28"/>
        </w:rPr>
        <w:t xml:space="preserve">
      жалпы орта бiлiм беретiн мемлекеттік мекемелер үшiн лингафондық және мультимедиялық кабинеттер жасауға - 2 023 300 мың теңге; </w:t>
      </w:r>
      <w:r>
        <w:br/>
      </w:r>
      <w:r>
        <w:rPr>
          <w:rFonts w:ascii="Times New Roman"/>
          <w:b w:val="false"/>
          <w:i w:val="false"/>
          <w:color w:val="000000"/>
          <w:sz w:val="28"/>
        </w:rPr>
        <w:t xml:space="preserve">
      кәсiптiк бастауыш бiлiм беретiн мемлекеттiк мекемелердiң материалдық-техникалық базасын нығайтуға - 286 100 мың теңге; </w:t>
      </w:r>
      <w:r>
        <w:br/>
      </w:r>
      <w:r>
        <w:rPr>
          <w:rFonts w:ascii="Times New Roman"/>
          <w:b w:val="false"/>
          <w:i w:val="false"/>
          <w:color w:val="000000"/>
          <w:sz w:val="28"/>
        </w:rPr>
        <w:t xml:space="preserve">
      кадрлардың бiлiктілiгiн арттыру облыстық (қалалық) педагогикалық институттарында педагогикалық қызметкерлердi қайта даярлауға және олардың бiлiктiлiгiн арттыруға - 387 500 мың теңге; </w:t>
      </w:r>
      <w:r>
        <w:br/>
      </w:r>
      <w:r>
        <w:rPr>
          <w:rFonts w:ascii="Times New Roman"/>
          <w:b w:val="false"/>
          <w:i w:val="false"/>
          <w:color w:val="000000"/>
          <w:sz w:val="28"/>
        </w:rPr>
        <w:t xml:space="preserve">
      педагогикалық кадрлардың бiлiктілігін арттыру облыстық (қалалық) институттарының материалдық-техникалық базасын нығайтуға 75 000 мың теңге ағымдағы мақсатты трансферттер көзделгені ескерiлсiн. </w:t>
      </w:r>
      <w:r>
        <w:br/>
      </w:r>
      <w:r>
        <w:rPr>
          <w:rFonts w:ascii="Times New Roman"/>
          <w:b w:val="false"/>
          <w:i w:val="false"/>
          <w:color w:val="000000"/>
          <w:sz w:val="28"/>
        </w:rPr>
        <w:t xml:space="preserve">
      Көрсетiлген ағымдағы трансферттердi бөлу және оларды пайдаланудың тәртiбiн Қазақстан Республикасының Үкiметi айқындайды. </w:t>
      </w:r>
      <w:r>
        <w:br/>
      </w:r>
      <w:r>
        <w:rPr>
          <w:rFonts w:ascii="Times New Roman"/>
          <w:b w:val="false"/>
          <w:i w:val="false"/>
          <w:color w:val="000000"/>
          <w:sz w:val="28"/>
        </w:rPr>
        <w:t>
</w:t>
      </w:r>
      <w:r>
        <w:rPr>
          <w:rFonts w:ascii="Times New Roman"/>
          <w:b/>
          <w:i w:val="false"/>
          <w:color w:val="000000"/>
          <w:sz w:val="28"/>
        </w:rPr>
        <w:t xml:space="preserve">       15-бап. </w:t>
      </w:r>
      <w:r>
        <w:rPr>
          <w:rFonts w:ascii="Times New Roman"/>
          <w:b w:val="false"/>
          <w:i w:val="false"/>
          <w:color w:val="000000"/>
          <w:sz w:val="28"/>
        </w:rPr>
        <w:t xml:space="preserve">2005 жылға арналған республикалық бюджетте Қазақстан Республикасының денсаулық сақтауды реформалаудың және дамытудың 2005-2010 жылдарға арналған мемлекеттiк бағдарламасын iске асыруға облыстық бюджеттерге, Астана және Алматы қалаларының бюджеттерiне 7 593 325 мың теңге, оның iшiнде: </w:t>
      </w:r>
      <w:r>
        <w:br/>
      </w:r>
      <w:r>
        <w:rPr>
          <w:rFonts w:ascii="Times New Roman"/>
          <w:b w:val="false"/>
          <w:i w:val="false"/>
          <w:color w:val="000000"/>
          <w:sz w:val="28"/>
        </w:rPr>
        <w:t xml:space="preserve">
      мемлекеттiк тапсырыс шеңберiнде кәсiптiк орта бiлiм беру бойынша оқыту құнын ұлғайту жөнiндегі шығыстарды өтеуге - 95 631 мың теңге; </w:t>
      </w:r>
      <w:r>
        <w:br/>
      </w:r>
      <w:r>
        <w:rPr>
          <w:rFonts w:ascii="Times New Roman"/>
          <w:b w:val="false"/>
          <w:i w:val="false"/>
          <w:color w:val="000000"/>
          <w:sz w:val="28"/>
        </w:rPr>
        <w:t xml:space="preserve">
      медициналық кадрлардың, сондай-ақ денсаулық сақтау саласындағы менеджерлердiң бiлiктiлiгiн арттыруға және оларды қайта даярлауға - 149 771 мың теңге; </w:t>
      </w:r>
      <w:r>
        <w:br/>
      </w:r>
      <w:r>
        <w:rPr>
          <w:rFonts w:ascii="Times New Roman"/>
          <w:b w:val="false"/>
          <w:i w:val="false"/>
          <w:color w:val="000000"/>
          <w:sz w:val="28"/>
        </w:rPr>
        <w:t xml:space="preserve">
      5-жасқа дейiнгi балаларды дәрi-дәрмекпен қамтамасыз етуге - 532 285 мың теңге; </w:t>
      </w:r>
      <w:r>
        <w:br/>
      </w:r>
      <w:r>
        <w:rPr>
          <w:rFonts w:ascii="Times New Roman"/>
          <w:b w:val="false"/>
          <w:i w:val="false"/>
          <w:color w:val="000000"/>
          <w:sz w:val="28"/>
        </w:rPr>
        <w:t xml:space="preserve">
      жүктi әйелдердi құрамында темiр және йоды бар препараттармен қамтамасыз етуге - 736 794 мың теңге; </w:t>
      </w:r>
      <w:r>
        <w:br/>
      </w:r>
      <w:r>
        <w:rPr>
          <w:rFonts w:ascii="Times New Roman"/>
          <w:b w:val="false"/>
          <w:i w:val="false"/>
          <w:color w:val="000000"/>
          <w:sz w:val="28"/>
        </w:rPr>
        <w:t xml:space="preserve">
      азаматтардың жекелеген санаттарын медициналық алдын-алу тексерулерiн жүзеге асыруға - 847 844 мың теңге; </w:t>
      </w:r>
      <w:r>
        <w:br/>
      </w:r>
      <w:r>
        <w:rPr>
          <w:rFonts w:ascii="Times New Roman"/>
          <w:b w:val="false"/>
          <w:i w:val="false"/>
          <w:color w:val="000000"/>
          <w:sz w:val="28"/>
        </w:rPr>
        <w:t xml:space="preserve">
      жергілiктi деңгейде денсаулық сақтаудың медициналық ұйымдарын материалдық-техникалық жарақтандыруға - 5 231 000 мың теңге сомасында ағымдағы мақсатты трансферттер көзделгенi ескерiлсiн. </w:t>
      </w:r>
      <w:r>
        <w:br/>
      </w:r>
      <w:r>
        <w:rPr>
          <w:rFonts w:ascii="Times New Roman"/>
          <w:b w:val="false"/>
          <w:i w:val="false"/>
          <w:color w:val="000000"/>
          <w:sz w:val="28"/>
        </w:rPr>
        <w:t xml:space="preserve">
      Көрсетiлген ағымдағы трансферттердi бөлу және оларды пайдаланудың тәртiбiн Қазақстан Республикасының Үкiметi айқындайды. </w:t>
      </w:r>
      <w:r>
        <w:br/>
      </w:r>
      <w:r>
        <w:rPr>
          <w:rFonts w:ascii="Times New Roman"/>
          <w:b w:val="false"/>
          <w:i w:val="false"/>
          <w:color w:val="000000"/>
          <w:sz w:val="28"/>
        </w:rPr>
        <w:t>
</w:t>
      </w:r>
      <w:r>
        <w:rPr>
          <w:rFonts w:ascii="Times New Roman"/>
          <w:b/>
          <w:i w:val="false"/>
          <w:color w:val="000000"/>
          <w:sz w:val="28"/>
        </w:rPr>
        <w:t xml:space="preserve">       16-бап. </w:t>
      </w:r>
      <w:r>
        <w:rPr>
          <w:rFonts w:ascii="Times New Roman"/>
          <w:b w:val="false"/>
          <w:i w:val="false"/>
          <w:color w:val="000000"/>
          <w:sz w:val="28"/>
        </w:rPr>
        <w:t xml:space="preserve">2005 жылға арналған республикалық бюджетте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облыстық бюджеттерге, Астана және Алматы қалаларының бюджеттерiне 205 922 мың теңге сомасында ағымдағы мақсатты трансферттер ескерiлсiн. </w:t>
      </w:r>
      <w:r>
        <w:br/>
      </w:r>
      <w:r>
        <w:rPr>
          <w:rFonts w:ascii="Times New Roman"/>
          <w:b w:val="false"/>
          <w:i w:val="false"/>
          <w:color w:val="000000"/>
          <w:sz w:val="28"/>
        </w:rPr>
        <w:t xml:space="preserve">
      Қазақстан Республикасының Үкiметi облыстар, Астана және Алматы қалалары бөлiнiсiнде телефон үшiн абоненттiк төлем тарифтерiнiң көтерiлуiн өтеуге сомалардың бөлiнуiн белгiлейдi. </w:t>
      </w:r>
      <w:r>
        <w:br/>
      </w:r>
      <w:r>
        <w:rPr>
          <w:rFonts w:ascii="Times New Roman"/>
          <w:b w:val="false"/>
          <w:i w:val="false"/>
          <w:color w:val="000000"/>
          <w:sz w:val="28"/>
        </w:rPr>
        <w:t>
</w:t>
      </w:r>
      <w:r>
        <w:rPr>
          <w:rFonts w:ascii="Times New Roman"/>
          <w:b/>
          <w:i w:val="false"/>
          <w:color w:val="000000"/>
          <w:sz w:val="28"/>
        </w:rPr>
        <w:t xml:space="preserve">       17-бап. </w:t>
      </w:r>
      <w:r>
        <w:rPr>
          <w:rFonts w:ascii="Times New Roman"/>
          <w:b w:val="false"/>
          <w:i w:val="false"/>
          <w:color w:val="000000"/>
          <w:sz w:val="28"/>
        </w:rPr>
        <w:t xml:space="preserve">2005 жылға арналған республикалық бюджетте Шағын қалаларды дамытудың 2004-2006 жылдарға арналған бағдарламасын iске асыруға 300 000 мың теңге, оның iшiнде: </w:t>
      </w:r>
      <w:r>
        <w:br/>
      </w:r>
      <w:r>
        <w:rPr>
          <w:rFonts w:ascii="Times New Roman"/>
          <w:b w:val="false"/>
          <w:i w:val="false"/>
          <w:color w:val="000000"/>
          <w:sz w:val="28"/>
        </w:rPr>
        <w:t xml:space="preserve">
      экономикасы күйзелiске ұшыраған шағын қалаларды дамытуға облыстық бюджеттерге мақсатты даму трансферттерi - 278 500 мың теңге; </w:t>
      </w:r>
      <w:r>
        <w:br/>
      </w:r>
      <w:r>
        <w:rPr>
          <w:rFonts w:ascii="Times New Roman"/>
          <w:b w:val="false"/>
          <w:i w:val="false"/>
          <w:color w:val="000000"/>
          <w:sz w:val="28"/>
        </w:rPr>
        <w:t xml:space="preserve">
      экономикасы күйзелiске ұшыраған шағын қалалардың тiршiлiк ету объектiлерiн күрделi жөндеуге облыстық бюджеттерге ағымдағы мақсатты трансферттер - 21 500 мың теңге көзделсiн. </w:t>
      </w:r>
      <w:r>
        <w:br/>
      </w:r>
      <w:r>
        <w:rPr>
          <w:rFonts w:ascii="Times New Roman"/>
          <w:b w:val="false"/>
          <w:i w:val="false"/>
          <w:color w:val="000000"/>
          <w:sz w:val="28"/>
        </w:rPr>
        <w:t>
</w:t>
      </w:r>
      <w:r>
        <w:rPr>
          <w:rFonts w:ascii="Times New Roman"/>
          <w:b/>
          <w:i w:val="false"/>
          <w:color w:val="000000"/>
          <w:sz w:val="28"/>
        </w:rPr>
        <w:t xml:space="preserve">       18-бап. </w:t>
      </w:r>
      <w:r>
        <w:rPr>
          <w:rFonts w:ascii="Times New Roman"/>
          <w:b w:val="false"/>
          <w:i w:val="false"/>
          <w:color w:val="000000"/>
          <w:sz w:val="28"/>
        </w:rPr>
        <w:t xml:space="preserve">2005 жылға арналған республикалық бюджетте Қазақстан Республикасының ауылдық аумақтарын дамытудың 2004-2010 жылдарға арналған мемлекеттік бағдарламасын iске асыру шеңберiнде ауылдың әлеуметтiк инфрақұрылымын дамытуға және нығайтуға 15 000 000 мың теңге, оның iшiнде: </w:t>
      </w:r>
      <w:r>
        <w:br/>
      </w:r>
      <w:r>
        <w:rPr>
          <w:rFonts w:ascii="Times New Roman"/>
          <w:b w:val="false"/>
          <w:i w:val="false"/>
          <w:color w:val="000000"/>
          <w:sz w:val="28"/>
        </w:rPr>
        <w:t xml:space="preserve">
      ауылдық (селолық) жердiң денсаулық сақтау iсiнде ұтқыр және телемедицинаны дамытуға - 400 000 мың теңге; </w:t>
      </w:r>
      <w:r>
        <w:br/>
      </w:r>
      <w:r>
        <w:rPr>
          <w:rFonts w:ascii="Times New Roman"/>
          <w:b w:val="false"/>
          <w:i w:val="false"/>
          <w:color w:val="000000"/>
          <w:sz w:val="28"/>
        </w:rPr>
        <w:t xml:space="preserve">
      мақсатты даму трансферттерi: </w:t>
      </w:r>
      <w:r>
        <w:br/>
      </w:r>
      <w:r>
        <w:rPr>
          <w:rFonts w:ascii="Times New Roman"/>
          <w:b w:val="false"/>
          <w:i w:val="false"/>
          <w:color w:val="000000"/>
          <w:sz w:val="28"/>
        </w:rPr>
        <w:t xml:space="preserve">
      ауылдық елдi мекендердi ауыз сумен қамтамасыз ету объектiлерiн салуға және қайта жаңартуға - 3 000 000 мың теңге; </w:t>
      </w:r>
      <w:r>
        <w:br/>
      </w:r>
      <w:r>
        <w:rPr>
          <w:rFonts w:ascii="Times New Roman"/>
          <w:b w:val="false"/>
          <w:i w:val="false"/>
          <w:color w:val="000000"/>
          <w:sz w:val="28"/>
        </w:rPr>
        <w:t xml:space="preserve">
      ауылдық (селолық) жердің бiлiм беру объектiлерiн салуға және қайта жаңартуға - 6 000 000 мың теңге; </w:t>
      </w:r>
      <w:r>
        <w:br/>
      </w:r>
      <w:r>
        <w:rPr>
          <w:rFonts w:ascii="Times New Roman"/>
          <w:b w:val="false"/>
          <w:i w:val="false"/>
          <w:color w:val="000000"/>
          <w:sz w:val="28"/>
        </w:rPr>
        <w:t xml:space="preserve">
      ауылдық (селолық) жердiң денсаулық сақтау объектiлерiн салуға және қайта жаңартуға - 5 600 000 мың теңге сомасында шығындар көзделсiн. </w:t>
      </w:r>
      <w:r>
        <w:br/>
      </w:r>
      <w:r>
        <w:rPr>
          <w:rFonts w:ascii="Times New Roman"/>
          <w:b w:val="false"/>
          <w:i w:val="false"/>
          <w:color w:val="000000"/>
          <w:sz w:val="28"/>
        </w:rPr>
        <w:t xml:space="preserve">
      2005 жылы республикалық бюджет қаражатының есебiнен салуға және қайта жаңартуға жататын ауылдық (селолық) жердiң бiлiм беру, денсаулық сақтау және ауыз сумен қамтамасыз ету объектiлерiнiң тiзбесiн Қазақстан Республикасының Үкiметi белгiлейдi. </w:t>
      </w:r>
      <w:r>
        <w:br/>
      </w:r>
      <w:r>
        <w:rPr>
          <w:rFonts w:ascii="Times New Roman"/>
          <w:b w:val="false"/>
          <w:i w:val="false"/>
          <w:color w:val="000000"/>
          <w:sz w:val="28"/>
        </w:rPr>
        <w:t>
</w:t>
      </w:r>
      <w:r>
        <w:rPr>
          <w:rFonts w:ascii="Times New Roman"/>
          <w:b/>
          <w:i w:val="false"/>
          <w:color w:val="000000"/>
          <w:sz w:val="28"/>
        </w:rPr>
        <w:t xml:space="preserve">       19-бап. </w:t>
      </w:r>
      <w:r>
        <w:rPr>
          <w:rFonts w:ascii="Times New Roman"/>
          <w:b w:val="false"/>
          <w:i w:val="false"/>
          <w:color w:val="000000"/>
          <w:sz w:val="28"/>
        </w:rPr>
        <w:t xml:space="preserve">2005 жылға арналған республикалық бюджетте қалалық және облыс орталықтарында бiлiм беру мен денсаулық сақтаудың аса маңызды объектiлерiн салуға облыстық бюджеттерге, Астана және Алматы қалаларының бюджеттерiне 5 000 000 мың теңге сомасында мақсатты даму трансферттерi көзделсiн. </w:t>
      </w:r>
      <w:r>
        <w:br/>
      </w:r>
      <w:r>
        <w:rPr>
          <w:rFonts w:ascii="Times New Roman"/>
          <w:b w:val="false"/>
          <w:i w:val="false"/>
          <w:color w:val="000000"/>
          <w:sz w:val="28"/>
        </w:rPr>
        <w:t xml:space="preserve">
      2005 жылы республикалық бюджет қаражатының есебiнен салуға және қайта жаңартуға жататын қалалардағы және облыс орталықтарындағы бiлiм беру мен денсаулық сақтаудың аса маңызды объектiлерiнiң тiзбесiн Қазақстан Республикасының Үкiметi белгiлейдi. </w:t>
      </w:r>
      <w:r>
        <w:br/>
      </w:r>
      <w:r>
        <w:rPr>
          <w:rFonts w:ascii="Times New Roman"/>
          <w:b w:val="false"/>
          <w:i w:val="false"/>
          <w:color w:val="000000"/>
          <w:sz w:val="28"/>
        </w:rPr>
        <w:t>
</w:t>
      </w:r>
      <w:r>
        <w:rPr>
          <w:rFonts w:ascii="Times New Roman"/>
          <w:b/>
          <w:i w:val="false"/>
          <w:color w:val="000000"/>
          <w:sz w:val="28"/>
        </w:rPr>
        <w:t xml:space="preserve">       20-бап. </w:t>
      </w:r>
      <w:r>
        <w:rPr>
          <w:rFonts w:ascii="Times New Roman"/>
          <w:b w:val="false"/>
          <w:i w:val="false"/>
          <w:color w:val="000000"/>
          <w:sz w:val="28"/>
        </w:rPr>
        <w:t xml:space="preserve">Қазақстан Республикасы Ауыл шаруашылығы министрлігінiң ауыл шаруашылығын дамытуды мемлекеттiк қолдауға арналған шығыстарының құрамында 7 567 803 мың теңге, оның iшiнде Қазақстан Республикасы Үкiметiнiң шешiмдерiмен белгiленетiн тәртiппен мыналарға байланысты iс-шараларды қаржыландыруға: </w:t>
      </w:r>
      <w:r>
        <w:br/>
      </w:r>
      <w:r>
        <w:rPr>
          <w:rFonts w:ascii="Times New Roman"/>
          <w:b w:val="false"/>
          <w:i w:val="false"/>
          <w:color w:val="000000"/>
          <w:sz w:val="28"/>
        </w:rPr>
        <w:t xml:space="preserve">
      тұқым шаруашылығын дамытуды қолдауға - 921 470 мың теңге; </w:t>
      </w:r>
      <w:r>
        <w:br/>
      </w:r>
      <w:r>
        <w:rPr>
          <w:rFonts w:ascii="Times New Roman"/>
          <w:b w:val="false"/>
          <w:i w:val="false"/>
          <w:color w:val="000000"/>
          <w:sz w:val="28"/>
        </w:rPr>
        <w:t xml:space="preserve">
      асыл тұқымды мал шаруашылығын дамытуды қолдауға - 1 489 122 мың теңге; </w:t>
      </w:r>
      <w:r>
        <w:br/>
      </w:r>
      <w:r>
        <w:rPr>
          <w:rFonts w:ascii="Times New Roman"/>
          <w:b w:val="false"/>
          <w:i w:val="false"/>
          <w:color w:val="000000"/>
          <w:sz w:val="28"/>
        </w:rPr>
        <w:t xml:space="preserve">
      өндiрiлетiн ауыл шаруашылығы дақылдарының шығымдылығы мен сапасын арттыруды қолдауға - 1 200 000 мың теңге; </w:t>
      </w:r>
      <w:r>
        <w:br/>
      </w:r>
      <w:r>
        <w:rPr>
          <w:rFonts w:ascii="Times New Roman"/>
          <w:b w:val="false"/>
          <w:i w:val="false"/>
          <w:color w:val="000000"/>
          <w:sz w:val="28"/>
        </w:rPr>
        <w:t xml:space="preserve">
      ауыл шаруашылығы тауарларын өндiрушiлерге су жеткiзу жөнiнде көрсетiлетiн қызметтер құнын субсидиялауға - 583 980 мың теңге; </w:t>
      </w:r>
      <w:r>
        <w:br/>
      </w:r>
      <w:r>
        <w:rPr>
          <w:rFonts w:ascii="Times New Roman"/>
          <w:b w:val="false"/>
          <w:i w:val="false"/>
          <w:color w:val="000000"/>
          <w:sz w:val="28"/>
        </w:rPr>
        <w:t xml:space="preserve">
      өсiмдiк шаруашылығындағы сақтандыруды қолдауға - 2 000 000 мың теңге; </w:t>
      </w:r>
      <w:r>
        <w:br/>
      </w:r>
      <w:r>
        <w:rPr>
          <w:rFonts w:ascii="Times New Roman"/>
          <w:b w:val="false"/>
          <w:i w:val="false"/>
          <w:color w:val="000000"/>
          <w:sz w:val="28"/>
        </w:rPr>
        <w:t xml:space="preserve">
      екiншi деңгейдегi банктер ауыл шаруашылығы өнiмдерiн қайта өңдейтiн кәсiпорындарға олардың айналым қаражатын толықтыруға беретiн кредиттер бойынша сыйақы (мүдде) ставкасын субсидиялауға - 1 000 000 мың теңге; </w:t>
      </w:r>
      <w:r>
        <w:br/>
      </w:r>
      <w:r>
        <w:rPr>
          <w:rFonts w:ascii="Times New Roman"/>
          <w:b w:val="false"/>
          <w:i w:val="false"/>
          <w:color w:val="000000"/>
          <w:sz w:val="28"/>
        </w:rPr>
        <w:t xml:space="preserve">
      ауыл шаруашылығы жануарларының саны аз және жойылып бара жатқан тұқымдарының, түрлерi мен топтарының тектiк қорын сақтауға және қалпына келтiруге - 66 000 мың теңге; </w:t>
      </w:r>
      <w:r>
        <w:br/>
      </w:r>
      <w:r>
        <w:rPr>
          <w:rFonts w:ascii="Times New Roman"/>
          <w:b w:val="false"/>
          <w:i w:val="false"/>
          <w:color w:val="000000"/>
          <w:sz w:val="28"/>
        </w:rPr>
        <w:t xml:space="preserve">
      ауыл шаруашылығы техникасының лизингі бойынша сыйақы (мүдде) ставкасын өтеуге - 237 292 мың теңге; </w:t>
      </w:r>
      <w:r>
        <w:br/>
      </w:r>
      <w:r>
        <w:rPr>
          <w:rFonts w:ascii="Times New Roman"/>
          <w:b w:val="false"/>
          <w:i w:val="false"/>
          <w:color w:val="000000"/>
          <w:sz w:val="28"/>
        </w:rPr>
        <w:t xml:space="preserve">
      ауыл шаруашылығы өнiмдерiн қайта өңдейтiн кәсiпорындарға арналған жабдықтар лизингi бойынша сыйақы (мүдде) ставкасын өтеуге - 69 939 мың теңге көзделсiн. </w:t>
      </w:r>
      <w:r>
        <w:br/>
      </w:r>
      <w:r>
        <w:rPr>
          <w:rFonts w:ascii="Times New Roman"/>
          <w:b w:val="false"/>
          <w:i w:val="false"/>
          <w:color w:val="000000"/>
          <w:sz w:val="28"/>
        </w:rPr>
        <w:t>
</w:t>
      </w:r>
      <w:r>
        <w:rPr>
          <w:rFonts w:ascii="Times New Roman"/>
          <w:b/>
          <w:i w:val="false"/>
          <w:color w:val="000000"/>
          <w:sz w:val="28"/>
        </w:rPr>
        <w:t xml:space="preserve">       21-бап. </w:t>
      </w:r>
      <w:r>
        <w:rPr>
          <w:rFonts w:ascii="Times New Roman"/>
          <w:b w:val="false"/>
          <w:i w:val="false"/>
          <w:color w:val="000000"/>
          <w:sz w:val="28"/>
        </w:rPr>
        <w:t xml:space="preserve">2005 жылға арналған республикалық бюджетте Қазақстан Республикасының Ұлттық қорына берiлетiн ресми трансферттер 12 881 986 мың теңге сомасында көзделсiн. </w:t>
      </w:r>
      <w:r>
        <w:br/>
      </w:r>
      <w:r>
        <w:rPr>
          <w:rFonts w:ascii="Times New Roman"/>
          <w:b w:val="false"/>
          <w:i w:val="false"/>
          <w:color w:val="000000"/>
          <w:sz w:val="28"/>
        </w:rPr>
        <w:t>
</w:t>
      </w:r>
      <w:r>
        <w:rPr>
          <w:rFonts w:ascii="Times New Roman"/>
          <w:b/>
          <w:i w:val="false"/>
          <w:color w:val="000000"/>
          <w:sz w:val="28"/>
        </w:rPr>
        <w:t xml:space="preserve">       22-бап. </w:t>
      </w:r>
      <w:r>
        <w:rPr>
          <w:rFonts w:ascii="Times New Roman"/>
          <w:b w:val="false"/>
          <w:i w:val="false"/>
          <w:color w:val="000000"/>
          <w:sz w:val="28"/>
        </w:rPr>
        <w:t xml:space="preserve">Қазақстан Республикасы Үкiметiнiң 2005 жылға арналған резервi 10 258 913 мың теңге, оның iшiнде: </w:t>
      </w:r>
      <w:r>
        <w:br/>
      </w:r>
      <w:r>
        <w:rPr>
          <w:rFonts w:ascii="Times New Roman"/>
          <w:b w:val="false"/>
          <w:i w:val="false"/>
          <w:color w:val="000000"/>
          <w:sz w:val="28"/>
        </w:rPr>
        <w:t xml:space="preserve">
      төтенше резерв - 6 599 600 мың теңге; </w:t>
      </w:r>
      <w:r>
        <w:br/>
      </w:r>
      <w:r>
        <w:rPr>
          <w:rFonts w:ascii="Times New Roman"/>
          <w:b w:val="false"/>
          <w:i w:val="false"/>
          <w:color w:val="000000"/>
          <w:sz w:val="28"/>
        </w:rPr>
        <w:t xml:space="preserve">
      шұғыл шығындарға арналған резерв - 3 059 313 мың теңге, оның iшiнде Қазақстан Республикасы Үкiметiнiң, орталық мемлекеттік органдардың сот шешiмдерi бойынша мiндеттемелерiн орындау бойынша 230 913 мың теңге; </w:t>
      </w:r>
      <w:r>
        <w:br/>
      </w:r>
      <w:r>
        <w:rPr>
          <w:rFonts w:ascii="Times New Roman"/>
          <w:b w:val="false"/>
          <w:i w:val="false"/>
          <w:color w:val="000000"/>
          <w:sz w:val="28"/>
        </w:rPr>
        <w:t xml:space="preserve">
      облыстық бюджеттердiң, республикалық маңызы бар қалалардың, астананың бюджеттерiнiң кассалық алшақтығын жабуға арналған резерв - 600 000 мың теңге сомасында бекiтiлсiн. </w:t>
      </w:r>
      <w:r>
        <w:br/>
      </w:r>
      <w:r>
        <w:rPr>
          <w:rFonts w:ascii="Times New Roman"/>
          <w:b w:val="false"/>
          <w:i w:val="false"/>
          <w:color w:val="000000"/>
          <w:sz w:val="28"/>
        </w:rPr>
        <w:t>
</w:t>
      </w:r>
      <w:r>
        <w:rPr>
          <w:rFonts w:ascii="Times New Roman"/>
          <w:b/>
          <w:i w:val="false"/>
          <w:color w:val="000000"/>
          <w:sz w:val="28"/>
        </w:rPr>
        <w:t xml:space="preserve">       23-бап. </w:t>
      </w:r>
      <w:r>
        <w:rPr>
          <w:rFonts w:ascii="Times New Roman"/>
          <w:b w:val="false"/>
          <w:i w:val="false"/>
          <w:color w:val="000000"/>
          <w:sz w:val="28"/>
        </w:rPr>
        <w:t xml:space="preserve">2005 жылға арналған республикалық бюджетте бұрынғы жылдардың мiндеттемелерiн орындауға 1 240 605 мың теңге, оның iшiнде: </w:t>
      </w:r>
      <w:r>
        <w:br/>
      </w:r>
      <w:r>
        <w:rPr>
          <w:rFonts w:ascii="Times New Roman"/>
          <w:b w:val="false"/>
          <w:i w:val="false"/>
          <w:color w:val="000000"/>
          <w:sz w:val="28"/>
        </w:rPr>
        <w:t xml:space="preserve">
      Қазақстан Республикасының Iшкi iстер министрлiгiне жүргізушi куәлiктерiн, құжаттарын және көлiк құралдарын мемлекеттiк тiркеу үшін тiркеу нөмiрi белгiлерiн жасауға - 597 986 мың теңге; </w:t>
      </w:r>
      <w:r>
        <w:br/>
      </w:r>
      <w:r>
        <w:rPr>
          <w:rFonts w:ascii="Times New Roman"/>
          <w:b w:val="false"/>
          <w:i w:val="false"/>
          <w:color w:val="000000"/>
          <w:sz w:val="28"/>
        </w:rPr>
        <w:t xml:space="preserve">
      Қазақстан Республикасының Сыртқы iстер министрлігіне Қазақстан Республикасының меншігіне шетелден жылжымайтын мүлiктi сатып алуға - 201 894 мың теңге; </w:t>
      </w:r>
      <w:r>
        <w:br/>
      </w:r>
      <w:r>
        <w:rPr>
          <w:rFonts w:ascii="Times New Roman"/>
          <w:b w:val="false"/>
          <w:i w:val="false"/>
          <w:color w:val="000000"/>
          <w:sz w:val="28"/>
        </w:rPr>
        <w:t xml:space="preserve">
      Қазақстан Республикасының Әдiлет министрлігіне Қазақстан Республикасы азаматтарының жеке куәлiктерiн жасауға - 233 500 мың теңге; </w:t>
      </w:r>
      <w:r>
        <w:br/>
      </w:r>
      <w:r>
        <w:rPr>
          <w:rFonts w:ascii="Times New Roman"/>
          <w:b w:val="false"/>
          <w:i w:val="false"/>
          <w:color w:val="000000"/>
          <w:sz w:val="28"/>
        </w:rPr>
        <w:t xml:space="preserve">
      Қазақстан Республикасының Еңбек және халықты әлеуметтiк қорғау министрлігіне Семей ядролық сынақ полигонында ядролық сынақтар салдарынан зардап шеккен азаматтардың зейнетақыларына үстемеақылар төлеуге - 200 000 мың теңге; </w:t>
      </w:r>
      <w:r>
        <w:br/>
      </w:r>
      <w:r>
        <w:rPr>
          <w:rFonts w:ascii="Times New Roman"/>
          <w:b w:val="false"/>
          <w:i w:val="false"/>
          <w:color w:val="000000"/>
          <w:sz w:val="28"/>
        </w:rPr>
        <w:t xml:space="preserve">
      Қазақстан Республикасының Мемлекеттік материалдық резервтер жөнiндегі агенттігiне 2002 жылы жұмылдыру тапсырмалары болған және жұмылдыру резервiнiң материалдық құндылықтарының сақталуын жүзеге асырған ұйымдарға қызметтерiне ақы төлеуге - 7 225 мың теңге көзделсiн. </w:t>
      </w:r>
      <w:r>
        <w:br/>
      </w:r>
      <w:r>
        <w:rPr>
          <w:rFonts w:ascii="Times New Roman"/>
          <w:b w:val="false"/>
          <w:i w:val="false"/>
          <w:color w:val="000000"/>
          <w:sz w:val="28"/>
        </w:rPr>
        <w:t>
</w:t>
      </w:r>
      <w:r>
        <w:rPr>
          <w:rFonts w:ascii="Times New Roman"/>
          <w:b/>
          <w:i w:val="false"/>
          <w:color w:val="000000"/>
          <w:sz w:val="28"/>
        </w:rPr>
        <w:t xml:space="preserve">       24-бап. </w:t>
      </w:r>
      <w:r>
        <w:rPr>
          <w:rFonts w:ascii="Times New Roman"/>
          <w:b w:val="false"/>
          <w:i w:val="false"/>
          <w:color w:val="000000"/>
          <w:sz w:val="28"/>
        </w:rPr>
        <w:t xml:space="preserve">2005 жылға арналған республикалық бюджетте мемлекеттiк коммуналдық тұрғын үй қорының тұрғын үй құрылысына арнап облыстық бюджеттерге, Астана және Алматы қалаларының бюджеттерiне 6 300 000 мың теңге сомасында мақсатты трансферттер көзделгенi ескерілсiн. </w:t>
      </w:r>
      <w:r>
        <w:br/>
      </w:r>
      <w:r>
        <w:rPr>
          <w:rFonts w:ascii="Times New Roman"/>
          <w:b w:val="false"/>
          <w:i w:val="false"/>
          <w:color w:val="000000"/>
          <w:sz w:val="28"/>
        </w:rPr>
        <w:t xml:space="preserve">
      Аталған трансферттердi бөлу және оларды пайдаланудың тәртiбiн Қазақстан Республикасының Үкiметi айқындайды. </w:t>
      </w:r>
      <w:r>
        <w:br/>
      </w:r>
      <w:r>
        <w:rPr>
          <w:rFonts w:ascii="Times New Roman"/>
          <w:b w:val="false"/>
          <w:i w:val="false"/>
          <w:color w:val="000000"/>
          <w:sz w:val="28"/>
        </w:rPr>
        <w:t>
</w:t>
      </w:r>
      <w:r>
        <w:rPr>
          <w:rFonts w:ascii="Times New Roman"/>
          <w:b/>
          <w:i w:val="false"/>
          <w:color w:val="000000"/>
          <w:sz w:val="28"/>
        </w:rPr>
        <w:t xml:space="preserve">       25-бап. </w:t>
      </w:r>
      <w:r>
        <w:rPr>
          <w:rFonts w:ascii="Times New Roman"/>
          <w:b w:val="false"/>
          <w:i w:val="false"/>
          <w:color w:val="000000"/>
          <w:sz w:val="28"/>
        </w:rPr>
        <w:t xml:space="preserve">2005 жылға арналған республикалық бюджетте Қазақстан Республикасының Үкiметi айқындайтын тәртiппен тұрғын үй саясатын iске асыру шеңберiнде тұрғын үй құрылысына арналған сыйақының (мүдденiң) нөлдiк ставкасы бойынша облыстық бюджеттерге, Астана және Алматы қалаларының бюджеттерiне кредит беруге 42 000 000 мың теңге көзделсiн. </w:t>
      </w:r>
      <w:r>
        <w:br/>
      </w:r>
      <w:r>
        <w:rPr>
          <w:rFonts w:ascii="Times New Roman"/>
          <w:b w:val="false"/>
          <w:i w:val="false"/>
          <w:color w:val="000000"/>
          <w:sz w:val="28"/>
        </w:rPr>
        <w:t>
</w:t>
      </w:r>
      <w:r>
        <w:rPr>
          <w:rFonts w:ascii="Times New Roman"/>
          <w:b/>
          <w:i w:val="false"/>
          <w:color w:val="000000"/>
          <w:sz w:val="28"/>
        </w:rPr>
        <w:t xml:space="preserve">       26-бап. </w:t>
      </w:r>
      <w:r>
        <w:rPr>
          <w:rFonts w:ascii="Times New Roman"/>
          <w:b w:val="false"/>
          <w:i w:val="false"/>
          <w:color w:val="000000"/>
          <w:sz w:val="28"/>
        </w:rPr>
        <w:t xml:space="preserve">2005 жылға арналған республикалық бюджетте тұрғын үй құрылыс жинағына салымдар бойынша сыйақылар төлеуге 270000 мың теңге сомасында қаражат көзделсiн. </w:t>
      </w:r>
      <w:r>
        <w:br/>
      </w:r>
      <w:r>
        <w:rPr>
          <w:rFonts w:ascii="Times New Roman"/>
          <w:b w:val="false"/>
          <w:i w:val="false"/>
          <w:color w:val="000000"/>
          <w:sz w:val="28"/>
        </w:rPr>
        <w:t>
</w:t>
      </w:r>
      <w:r>
        <w:rPr>
          <w:rFonts w:ascii="Times New Roman"/>
          <w:b/>
          <w:i w:val="false"/>
          <w:color w:val="000000"/>
          <w:sz w:val="28"/>
        </w:rPr>
        <w:t xml:space="preserve">       27-бап. </w:t>
      </w:r>
      <w:r>
        <w:rPr>
          <w:rFonts w:ascii="Times New Roman"/>
          <w:b w:val="false"/>
          <w:i w:val="false"/>
          <w:color w:val="000000"/>
          <w:sz w:val="28"/>
        </w:rPr>
        <w:t xml:space="preserve">2005 жылға арналған республикалық бюджетте "Тұрғынүйқұрылысбанк" жабық акционерлiк қоғамы арқылы алынған жеңiлдiктi тұрғын үй кредиттерi қарыз алушыларының 2004 жылғы төлемдерi бойынша бағамдық айырманы төлеуге 47 707 мың теңге көзделсiн. </w:t>
      </w:r>
      <w:r>
        <w:br/>
      </w:r>
      <w:r>
        <w:rPr>
          <w:rFonts w:ascii="Times New Roman"/>
          <w:b w:val="false"/>
          <w:i w:val="false"/>
          <w:color w:val="000000"/>
          <w:sz w:val="28"/>
        </w:rPr>
        <w:t>
</w:t>
      </w:r>
      <w:r>
        <w:rPr>
          <w:rFonts w:ascii="Times New Roman"/>
          <w:b/>
          <w:i w:val="false"/>
          <w:color w:val="000000"/>
          <w:sz w:val="28"/>
        </w:rPr>
        <w:t xml:space="preserve">       28-бап. </w:t>
      </w:r>
      <w:r>
        <w:rPr>
          <w:rFonts w:ascii="Times New Roman"/>
          <w:b w:val="false"/>
          <w:i w:val="false"/>
          <w:color w:val="000000"/>
          <w:sz w:val="28"/>
        </w:rPr>
        <w:t xml:space="preserve">2005 жылға арналған республикалық бюджетте "Қазақстандық ипотекалық компаниясы" акционерлік қоғамының акцияларын сатып алуға 2 500 000 мың теңге көзделсiн. </w:t>
      </w:r>
      <w:r>
        <w:br/>
      </w:r>
      <w:r>
        <w:rPr>
          <w:rFonts w:ascii="Times New Roman"/>
          <w:b w:val="false"/>
          <w:i w:val="false"/>
          <w:color w:val="000000"/>
          <w:sz w:val="28"/>
        </w:rPr>
        <w:t>
</w:t>
      </w:r>
      <w:r>
        <w:rPr>
          <w:rFonts w:ascii="Times New Roman"/>
          <w:b/>
          <w:i w:val="false"/>
          <w:color w:val="000000"/>
          <w:sz w:val="28"/>
        </w:rPr>
        <w:t xml:space="preserve">       29-бап. </w:t>
      </w:r>
      <w:r>
        <w:rPr>
          <w:rFonts w:ascii="Times New Roman"/>
          <w:b w:val="false"/>
          <w:i w:val="false"/>
          <w:color w:val="000000"/>
          <w:sz w:val="28"/>
        </w:rPr>
        <w:t xml:space="preserve">2005 жылға арналған республикалық бюджетте "Маңғышлақ атом энергиясы комбинаты" республикалық мемлекеттiк кәсiпорнының мүлiк кешенiн сатып алу нәтижесiнде туындаған салықтық мiндеттемелерін өтеу және оның негiзгi қорларын рыноктық құн деңгейiне дейiн қайта бағалау үшiн "Қазатомөнеркәсiп" ұлттық атом компаниясы" акционерлік қоғамының жарғылық капиталын ұлғайтуға 4 471 118 мың теңге, оның iшiнде: </w:t>
      </w:r>
      <w:r>
        <w:br/>
      </w:r>
      <w:r>
        <w:rPr>
          <w:rFonts w:ascii="Times New Roman"/>
          <w:b w:val="false"/>
          <w:i w:val="false"/>
          <w:color w:val="000000"/>
          <w:sz w:val="28"/>
        </w:rPr>
        <w:t xml:space="preserve">
      резидент зиянды тұлғалардан алынатын корпорациялық табыс салығы бойынша - 4 222 537 мың теңге; </w:t>
      </w:r>
      <w:r>
        <w:br/>
      </w:r>
      <w:r>
        <w:rPr>
          <w:rFonts w:ascii="Times New Roman"/>
          <w:b w:val="false"/>
          <w:i w:val="false"/>
          <w:color w:val="000000"/>
          <w:sz w:val="28"/>
        </w:rPr>
        <w:t xml:space="preserve">
      Қазақстан Республикасының аумағында өндiрiлген тауарларға, атқарылған жұмыстар мен көрсетiлген қызметтерге салынатын қосымша құн салығы бойынша - 248 581 мың теңге көзделсiн. </w:t>
      </w:r>
      <w:r>
        <w:br/>
      </w:r>
      <w:r>
        <w:rPr>
          <w:rFonts w:ascii="Times New Roman"/>
          <w:b w:val="false"/>
          <w:i w:val="false"/>
          <w:color w:val="000000"/>
          <w:sz w:val="28"/>
        </w:rPr>
        <w:t>
</w:t>
      </w:r>
      <w:r>
        <w:rPr>
          <w:rFonts w:ascii="Times New Roman"/>
          <w:b/>
          <w:i w:val="false"/>
          <w:color w:val="000000"/>
          <w:sz w:val="28"/>
        </w:rPr>
        <w:t xml:space="preserve">       30-бап. </w:t>
      </w:r>
      <w:r>
        <w:rPr>
          <w:rFonts w:ascii="Times New Roman"/>
          <w:b w:val="false"/>
          <w:i w:val="false"/>
          <w:color w:val="000000"/>
          <w:sz w:val="28"/>
        </w:rPr>
        <w:t xml:space="preserve">Қазақстан Республикасының Мемлекеттiк материалдық резервтер жөнiндегi агенттiгінiң шығындары құрамында мемлекеттiк материалдық резервтi қалыптастыру мен сақтауға 5 984 991 мың теңге, оның iшiнде: </w:t>
      </w:r>
      <w:r>
        <w:br/>
      </w:r>
      <w:r>
        <w:rPr>
          <w:rFonts w:ascii="Times New Roman"/>
          <w:b w:val="false"/>
          <w:i w:val="false"/>
          <w:color w:val="000000"/>
          <w:sz w:val="28"/>
        </w:rPr>
        <w:t xml:space="preserve">
      рынокқа реттеушi ықпал ету үшiн дизель отынының нормативтен тыс қорын мақсатты сатып алуға - 3 719 300 мың теңге. Дизель отынының нормативтен тыс қорын өткiзуден түскен қаражат республикалық бюджет кiрiсiне есептеледi. </w:t>
      </w:r>
      <w:r>
        <w:br/>
      </w:r>
      <w:r>
        <w:rPr>
          <w:rFonts w:ascii="Times New Roman"/>
          <w:b w:val="false"/>
          <w:i w:val="false"/>
          <w:color w:val="000000"/>
          <w:sz w:val="28"/>
        </w:rPr>
        <w:t xml:space="preserve">
      Жаңалау мақсатында шығарылған материалдық құндылықтарды сатудан түскен сомаларды республикалық бюджеттің кiрiстерiнде көрсете отырып, мемлекеттік материалдық резервтiң материалдық құндылықтарын жаңалауға - 2 265 691 мың теңге сомасында қаражат көзделгенi ескерiлсiн. </w:t>
      </w:r>
      <w:r>
        <w:br/>
      </w:r>
      <w:r>
        <w:rPr>
          <w:rFonts w:ascii="Times New Roman"/>
          <w:b w:val="false"/>
          <w:i w:val="false"/>
          <w:color w:val="000000"/>
          <w:sz w:val="28"/>
        </w:rPr>
        <w:t xml:space="preserve">
      Қазақстан Республикасының Мемлекеттiк материалдық резервтер жөнiндегi агенттігінiң мемлекеттік материалдық резервтiң нормативтен тыс дизель отыны қорын сатып алу тәртiбiн Қазақстан Республикасының Yкiметi белгiлейдi. </w:t>
      </w:r>
      <w:r>
        <w:br/>
      </w:r>
      <w:r>
        <w:rPr>
          <w:rFonts w:ascii="Times New Roman"/>
          <w:b w:val="false"/>
          <w:i w:val="false"/>
          <w:color w:val="000000"/>
          <w:sz w:val="28"/>
        </w:rPr>
        <w:t>
</w:t>
      </w:r>
      <w:r>
        <w:rPr>
          <w:rFonts w:ascii="Times New Roman"/>
          <w:b/>
          <w:i w:val="false"/>
          <w:color w:val="000000"/>
          <w:sz w:val="28"/>
        </w:rPr>
        <w:t xml:space="preserve">       31-бап. </w:t>
      </w:r>
      <w:r>
        <w:rPr>
          <w:rFonts w:ascii="Times New Roman"/>
          <w:b w:val="false"/>
          <w:i w:val="false"/>
          <w:color w:val="000000"/>
          <w:sz w:val="28"/>
        </w:rPr>
        <w:t xml:space="preserve">2005 жылғы 1 қаңтардан бастап Қазақстан Республикасының заңдарына сәйкес 2005 жылғы 1 қаңтардағы жағдай бойынша таратылған заңды тұлғаларға Қазақстан Республикасы Yкiметi айқындайтын заңды тұлғалардың тiзбесi мен берешектер көлемi бойынша мемлекеттік кепiлдiктер бойынша мiндеттемелердi орындауға бөлiнген кредиттер мен қаражаттар жөнiндегi Қазақстан Республикасы Үкiметiнiң талаптары тоқтатылатын болып белгiленсiн. </w:t>
      </w:r>
      <w:r>
        <w:br/>
      </w:r>
      <w:r>
        <w:rPr>
          <w:rFonts w:ascii="Times New Roman"/>
          <w:b w:val="false"/>
          <w:i w:val="false"/>
          <w:color w:val="000000"/>
          <w:sz w:val="28"/>
        </w:rPr>
        <w:t>
</w:t>
      </w:r>
      <w:r>
        <w:rPr>
          <w:rFonts w:ascii="Times New Roman"/>
          <w:b/>
          <w:i w:val="false"/>
          <w:color w:val="000000"/>
          <w:sz w:val="28"/>
        </w:rPr>
        <w:t xml:space="preserve">       32-бап. </w:t>
      </w:r>
      <w:r>
        <w:rPr>
          <w:rFonts w:ascii="Times New Roman"/>
          <w:b w:val="false"/>
          <w:i w:val="false"/>
          <w:color w:val="000000"/>
          <w:sz w:val="28"/>
        </w:rPr>
        <w:t xml:space="preserve">2005 жылға арналған республикалық бюджетте мемлекет кепiлдiк берген қарыздарды өтеу және оларға қызмет көрсету үшiн 7 958 123 мың теңге көзделсiн. </w:t>
      </w:r>
      <w:r>
        <w:br/>
      </w:r>
      <w:r>
        <w:rPr>
          <w:rFonts w:ascii="Times New Roman"/>
          <w:b w:val="false"/>
          <w:i w:val="false"/>
          <w:color w:val="000000"/>
          <w:sz w:val="28"/>
        </w:rPr>
        <w:t>
</w:t>
      </w:r>
      <w:r>
        <w:rPr>
          <w:rFonts w:ascii="Times New Roman"/>
          <w:b/>
          <w:i w:val="false"/>
          <w:color w:val="000000"/>
          <w:sz w:val="28"/>
        </w:rPr>
        <w:t xml:space="preserve">       33-бап. </w:t>
      </w:r>
      <w:r>
        <w:rPr>
          <w:rFonts w:ascii="Times New Roman"/>
          <w:b w:val="false"/>
          <w:i w:val="false"/>
          <w:color w:val="000000"/>
          <w:sz w:val="28"/>
        </w:rPr>
        <w:t xml:space="preserve">2005 жылы Қазақстан Республикасының мемлекеттiк кепiлдiктерiн беру лимитi 13 170 000 мың теңге мөлшерiнде белгіленсiн. </w:t>
      </w:r>
      <w:r>
        <w:br/>
      </w:r>
      <w:r>
        <w:rPr>
          <w:rFonts w:ascii="Times New Roman"/>
          <w:b w:val="false"/>
          <w:i w:val="false"/>
          <w:color w:val="000000"/>
          <w:sz w:val="28"/>
        </w:rPr>
        <w:t>
</w:t>
      </w:r>
      <w:r>
        <w:rPr>
          <w:rFonts w:ascii="Times New Roman"/>
          <w:b/>
          <w:i w:val="false"/>
          <w:color w:val="000000"/>
          <w:sz w:val="28"/>
        </w:rPr>
        <w:t xml:space="preserve">       34-бап. </w:t>
      </w:r>
      <w:r>
        <w:rPr>
          <w:rFonts w:ascii="Times New Roman"/>
          <w:b w:val="false"/>
          <w:i w:val="false"/>
          <w:color w:val="000000"/>
          <w:sz w:val="28"/>
        </w:rPr>
        <w:t xml:space="preserve">2005 жылғы 31 желтоқсандағы жағдай бойынша үкiметтік борыш лимитi 750 000 000 мың теңге мөлшерiнде белгіленсiн. </w:t>
      </w:r>
      <w:r>
        <w:br/>
      </w:r>
      <w:r>
        <w:rPr>
          <w:rFonts w:ascii="Times New Roman"/>
          <w:b w:val="false"/>
          <w:i w:val="false"/>
          <w:color w:val="000000"/>
          <w:sz w:val="28"/>
        </w:rPr>
        <w:t>
</w:t>
      </w:r>
      <w:r>
        <w:rPr>
          <w:rFonts w:ascii="Times New Roman"/>
          <w:b/>
          <w:i w:val="false"/>
          <w:color w:val="000000"/>
          <w:sz w:val="28"/>
        </w:rPr>
        <w:t xml:space="preserve">       35-бап. </w:t>
      </w:r>
      <w:r>
        <w:rPr>
          <w:rFonts w:ascii="Times New Roman"/>
          <w:b w:val="false"/>
          <w:i w:val="false"/>
          <w:color w:val="000000"/>
          <w:sz w:val="28"/>
        </w:rPr>
        <w:t xml:space="preserve">2005 жылға арналған республикалық бюджеттi дамытудың бюджеттік бағдарламаларының тiзбесi бюджеттік инвестициялық жобаларды (бағдарламаларды) iске асыруға және 4-қосымшаға сәйкес заңды тұлғалардың жарғылық капиталын қалыптастыруға немесе ұлғайтуға бағытталатын бюджеттiк бағдарламаларға бөлiне отырып, бекiтілсiн. </w:t>
      </w:r>
      <w:r>
        <w:br/>
      </w:r>
      <w:r>
        <w:rPr>
          <w:rFonts w:ascii="Times New Roman"/>
          <w:b w:val="false"/>
          <w:i w:val="false"/>
          <w:color w:val="000000"/>
          <w:sz w:val="28"/>
        </w:rPr>
        <w:t>
</w:t>
      </w:r>
      <w:r>
        <w:rPr>
          <w:rFonts w:ascii="Times New Roman"/>
          <w:b/>
          <w:i w:val="false"/>
          <w:color w:val="000000"/>
          <w:sz w:val="28"/>
        </w:rPr>
        <w:t xml:space="preserve">       36-бап. </w:t>
      </w:r>
      <w:r>
        <w:rPr>
          <w:rFonts w:ascii="Times New Roman"/>
          <w:b w:val="false"/>
          <w:i w:val="false"/>
          <w:color w:val="000000"/>
          <w:sz w:val="28"/>
        </w:rPr>
        <w:t xml:space="preserve">2005 жылға арналған республикалық бюджеттi атқару процесiнде секвестрлеуге жатпайтын республикалық бюджеттік бағдарламалардың тiзбесi 5-қосымшаға сәйкес бекiтiлсiн. </w:t>
      </w:r>
      <w:r>
        <w:br/>
      </w:r>
      <w:r>
        <w:rPr>
          <w:rFonts w:ascii="Times New Roman"/>
          <w:b w:val="false"/>
          <w:i w:val="false"/>
          <w:color w:val="000000"/>
          <w:sz w:val="28"/>
        </w:rPr>
        <w:t xml:space="preserve">
      2005 жылға арналған жергiлiктi бюджеттердiң атқарылуы процесiнде 6-қосымшаға сәйкес жергiлiктi бюджеттік бағдарламалар секвестрлеуге жатпайды деп белгіленсiн. </w:t>
      </w:r>
      <w:r>
        <w:br/>
      </w:r>
      <w:r>
        <w:rPr>
          <w:rFonts w:ascii="Times New Roman"/>
          <w:b w:val="false"/>
          <w:i w:val="false"/>
          <w:color w:val="000000"/>
          <w:sz w:val="28"/>
        </w:rPr>
        <w:t>
</w:t>
      </w:r>
      <w:r>
        <w:rPr>
          <w:rFonts w:ascii="Times New Roman"/>
          <w:b/>
          <w:i w:val="false"/>
          <w:color w:val="000000"/>
          <w:sz w:val="28"/>
        </w:rPr>
        <w:t xml:space="preserve">       37-бап. </w:t>
      </w:r>
      <w:r>
        <w:rPr>
          <w:rFonts w:ascii="Times New Roman"/>
          <w:b w:val="false"/>
          <w:i w:val="false"/>
          <w:color w:val="000000"/>
          <w:sz w:val="28"/>
        </w:rPr>
        <w:t xml:space="preserve">Осы Заң 2005 жылдың 1 қаңтарынан бастап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5" w:id="4"/>
    <w:p>
      <w:pPr>
        <w:spacing w:after="0"/>
        <w:ind w:left="0"/>
        <w:jc w:val="both"/>
      </w:pPr>
      <w:r>
        <w:rPr>
          <w:rFonts w:ascii="Times New Roman"/>
          <w:b w:val="false"/>
          <w:i w:val="false"/>
          <w:color w:val="000000"/>
          <w:sz w:val="28"/>
        </w:rPr>
        <w:t xml:space="preserve">
"2005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2004 жылғы   желтоқсандағы    </w:t>
      </w:r>
      <w:r>
        <w:br/>
      </w:r>
      <w:r>
        <w:rPr>
          <w:rFonts w:ascii="Times New Roman"/>
          <w:b w:val="false"/>
          <w:i w:val="false"/>
          <w:color w:val="000000"/>
          <w:sz w:val="28"/>
        </w:rPr>
        <w:t xml:space="preserve">
N   Заңына             </w:t>
      </w:r>
      <w:r>
        <w:br/>
      </w:r>
      <w:r>
        <w:rPr>
          <w:rFonts w:ascii="Times New Roman"/>
          <w:b w:val="false"/>
          <w:i w:val="false"/>
          <w:color w:val="000000"/>
          <w:sz w:val="28"/>
        </w:rPr>
        <w:t xml:space="preserve">
1-қосымша            </w:t>
      </w:r>
    </w:p>
    <w:bookmarkEnd w:id="4"/>
    <w:p>
      <w:pPr>
        <w:spacing w:after="0"/>
        <w:ind w:left="0"/>
        <w:jc w:val="left"/>
      </w:pPr>
      <w:r>
        <w:rPr>
          <w:rFonts w:ascii="Times New Roman"/>
          <w:b/>
          <w:i w:val="false"/>
          <w:color w:val="000000"/>
        </w:rPr>
        <w:t xml:space="preserve"> 2005 жылға арналған республикалық бюджет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Санаты                     Атауы                        2005 жыл </w:t>
      </w:r>
      <w:r>
        <w:br/>
      </w:r>
      <w:r>
        <w:rPr>
          <w:rFonts w:ascii="Times New Roman"/>
          <w:b w:val="false"/>
          <w:i w:val="false"/>
          <w:color w:val="000000"/>
          <w:sz w:val="28"/>
        </w:rPr>
        <w:t xml:space="preserve">
  Сыныбы </w:t>
      </w:r>
      <w:r>
        <w:br/>
      </w:r>
      <w:r>
        <w:rPr>
          <w:rFonts w:ascii="Times New Roman"/>
          <w:b w:val="false"/>
          <w:i w:val="false"/>
          <w:color w:val="000000"/>
          <w:sz w:val="28"/>
        </w:rPr>
        <w:t xml:space="preserve">
    Ішкi сыныбы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 Кірістер                                   1123390190 </w:t>
      </w:r>
      <w:r>
        <w:br/>
      </w:r>
      <w:r>
        <w:rPr>
          <w:rFonts w:ascii="Times New Roman"/>
          <w:b w:val="false"/>
          <w:i w:val="false"/>
          <w:color w:val="000000"/>
          <w:sz w:val="28"/>
        </w:rPr>
        <w:t xml:space="preserve">
1         Салықтық түсiмдер                              979194188 </w:t>
      </w:r>
      <w:r>
        <w:br/>
      </w:r>
      <w:r>
        <w:rPr>
          <w:rFonts w:ascii="Times New Roman"/>
          <w:b w:val="false"/>
          <w:i w:val="false"/>
          <w:color w:val="000000"/>
          <w:sz w:val="28"/>
        </w:rPr>
        <w:t xml:space="preserve">
  01      Табыс салығы                                   417030537 </w:t>
      </w:r>
      <w:r>
        <w:br/>
      </w:r>
      <w:r>
        <w:rPr>
          <w:rFonts w:ascii="Times New Roman"/>
          <w:b w:val="false"/>
          <w:i w:val="false"/>
          <w:color w:val="000000"/>
          <w:sz w:val="28"/>
        </w:rPr>
        <w:t xml:space="preserve">
    1     Корпоративтік табыс салығы                     417030537 </w:t>
      </w:r>
      <w:r>
        <w:br/>
      </w:r>
      <w:r>
        <w:rPr>
          <w:rFonts w:ascii="Times New Roman"/>
          <w:b w:val="false"/>
          <w:i w:val="false"/>
          <w:color w:val="000000"/>
          <w:sz w:val="28"/>
        </w:rPr>
        <w:t xml:space="preserve">
  05      Тауарларға, жұмыстарға және қызметтер          501546203 </w:t>
      </w:r>
      <w:r>
        <w:br/>
      </w:r>
      <w:r>
        <w:rPr>
          <w:rFonts w:ascii="Times New Roman"/>
          <w:b w:val="false"/>
          <w:i w:val="false"/>
          <w:color w:val="000000"/>
          <w:sz w:val="28"/>
        </w:rPr>
        <w:t xml:space="preserve">
          көрсетуге салынатын iшкi салықтар </w:t>
      </w:r>
      <w:r>
        <w:br/>
      </w:r>
      <w:r>
        <w:rPr>
          <w:rFonts w:ascii="Times New Roman"/>
          <w:b w:val="false"/>
          <w:i w:val="false"/>
          <w:color w:val="000000"/>
          <w:sz w:val="28"/>
        </w:rPr>
        <w:t xml:space="preserve">
    1     Қосылған құн салығы                            326777281 </w:t>
      </w:r>
      <w:r>
        <w:br/>
      </w:r>
      <w:r>
        <w:rPr>
          <w:rFonts w:ascii="Times New Roman"/>
          <w:b w:val="false"/>
          <w:i w:val="false"/>
          <w:color w:val="000000"/>
          <w:sz w:val="28"/>
        </w:rPr>
        <w:t xml:space="preserve">
    2     Акциздер                                         9260692 </w:t>
      </w:r>
      <w:r>
        <w:br/>
      </w:r>
      <w:r>
        <w:rPr>
          <w:rFonts w:ascii="Times New Roman"/>
          <w:b w:val="false"/>
          <w:i w:val="false"/>
          <w:color w:val="000000"/>
          <w:sz w:val="28"/>
        </w:rPr>
        <w:t xml:space="preserve">
    3     Табиғи және басқа ресурстарды пайдаланғаны     164971233 </w:t>
      </w:r>
      <w:r>
        <w:br/>
      </w:r>
      <w:r>
        <w:rPr>
          <w:rFonts w:ascii="Times New Roman"/>
          <w:b w:val="false"/>
          <w:i w:val="false"/>
          <w:color w:val="000000"/>
          <w:sz w:val="28"/>
        </w:rPr>
        <w:t xml:space="preserve">
          үшін түсетiн түсiмдер </w:t>
      </w:r>
      <w:r>
        <w:br/>
      </w:r>
      <w:r>
        <w:rPr>
          <w:rFonts w:ascii="Times New Roman"/>
          <w:b w:val="false"/>
          <w:i w:val="false"/>
          <w:color w:val="000000"/>
          <w:sz w:val="28"/>
        </w:rPr>
        <w:t xml:space="preserve">
    4     Кәсiпкерлік және кәсiби қызметтi жүргiзгенi       536997 </w:t>
      </w:r>
      <w:r>
        <w:br/>
      </w:r>
      <w:r>
        <w:rPr>
          <w:rFonts w:ascii="Times New Roman"/>
          <w:b w:val="false"/>
          <w:i w:val="false"/>
          <w:color w:val="000000"/>
          <w:sz w:val="28"/>
        </w:rPr>
        <w:t xml:space="preserve">
          үшiн алынатын алымдар </w:t>
      </w:r>
      <w:r>
        <w:br/>
      </w:r>
      <w:r>
        <w:rPr>
          <w:rFonts w:ascii="Times New Roman"/>
          <w:b w:val="false"/>
          <w:i w:val="false"/>
          <w:color w:val="000000"/>
          <w:sz w:val="28"/>
        </w:rPr>
        <w:t xml:space="preserve">
  06      Халықаралық сауда мен сыртқы операцияларға      54894700 </w:t>
      </w:r>
      <w:r>
        <w:br/>
      </w:r>
      <w:r>
        <w:rPr>
          <w:rFonts w:ascii="Times New Roman"/>
          <w:b w:val="false"/>
          <w:i w:val="false"/>
          <w:color w:val="000000"/>
          <w:sz w:val="28"/>
        </w:rPr>
        <w:t xml:space="preserve">
          салынатын салықтар </w:t>
      </w:r>
      <w:r>
        <w:br/>
      </w:r>
      <w:r>
        <w:rPr>
          <w:rFonts w:ascii="Times New Roman"/>
          <w:b w:val="false"/>
          <w:i w:val="false"/>
          <w:color w:val="000000"/>
          <w:sz w:val="28"/>
        </w:rPr>
        <w:t xml:space="preserve">
    1     Кеден төлемдерi                                 48642600 </w:t>
      </w:r>
      <w:r>
        <w:br/>
      </w:r>
      <w:r>
        <w:rPr>
          <w:rFonts w:ascii="Times New Roman"/>
          <w:b w:val="false"/>
          <w:i w:val="false"/>
          <w:color w:val="000000"/>
          <w:sz w:val="28"/>
        </w:rPr>
        <w:t xml:space="preserve">
    2     Халықаралық сауда мен операцияларға салынатын    6252100 </w:t>
      </w:r>
      <w:r>
        <w:br/>
      </w:r>
      <w:r>
        <w:rPr>
          <w:rFonts w:ascii="Times New Roman"/>
          <w:b w:val="false"/>
          <w:i w:val="false"/>
          <w:color w:val="000000"/>
          <w:sz w:val="28"/>
        </w:rPr>
        <w:t xml:space="preserve">
          басқа да салықтар </w:t>
      </w:r>
      <w:r>
        <w:br/>
      </w:r>
      <w:r>
        <w:rPr>
          <w:rFonts w:ascii="Times New Roman"/>
          <w:b w:val="false"/>
          <w:i w:val="false"/>
          <w:color w:val="000000"/>
          <w:sz w:val="28"/>
        </w:rPr>
        <w:t xml:space="preserve">
  07      Басқа да салықтар                                  96513 </w:t>
      </w:r>
      <w:r>
        <w:br/>
      </w:r>
      <w:r>
        <w:rPr>
          <w:rFonts w:ascii="Times New Roman"/>
          <w:b w:val="false"/>
          <w:i w:val="false"/>
          <w:color w:val="000000"/>
          <w:sz w:val="28"/>
        </w:rPr>
        <w:t xml:space="preserve">
    1     Басқа да салықтар                                  96513 </w:t>
      </w:r>
      <w:r>
        <w:br/>
      </w:r>
      <w:r>
        <w:rPr>
          <w:rFonts w:ascii="Times New Roman"/>
          <w:b w:val="false"/>
          <w:i w:val="false"/>
          <w:color w:val="000000"/>
          <w:sz w:val="28"/>
        </w:rPr>
        <w:t xml:space="preserve">
  08      Заңдық мәндi іс-әрекеттердi жасағаны үшiн        5626235 </w:t>
      </w:r>
      <w:r>
        <w:br/>
      </w:r>
      <w:r>
        <w:rPr>
          <w:rFonts w:ascii="Times New Roman"/>
          <w:b w:val="false"/>
          <w:i w:val="false"/>
          <w:color w:val="000000"/>
          <w:sz w:val="28"/>
        </w:rPr>
        <w:t xml:space="preserve">
          және (немесе) оған уәкiлеттiгi бар мемлекеттiк </w:t>
      </w:r>
      <w:r>
        <w:br/>
      </w:r>
      <w:r>
        <w:rPr>
          <w:rFonts w:ascii="Times New Roman"/>
          <w:b w:val="false"/>
          <w:i w:val="false"/>
          <w:color w:val="000000"/>
          <w:sz w:val="28"/>
        </w:rPr>
        <w:t xml:space="preserve">
          органдардың немесе лауазымды адамдардың </w:t>
      </w:r>
      <w:r>
        <w:br/>
      </w:r>
      <w:r>
        <w:rPr>
          <w:rFonts w:ascii="Times New Roman"/>
          <w:b w:val="false"/>
          <w:i w:val="false"/>
          <w:color w:val="000000"/>
          <w:sz w:val="28"/>
        </w:rPr>
        <w:t xml:space="preserve">
          құжаттар бергенi үшiн алынатын мiндеттi төлемдер </w:t>
      </w:r>
      <w:r>
        <w:br/>
      </w:r>
      <w:r>
        <w:rPr>
          <w:rFonts w:ascii="Times New Roman"/>
          <w:b w:val="false"/>
          <w:i w:val="false"/>
          <w:color w:val="000000"/>
          <w:sz w:val="28"/>
        </w:rPr>
        <w:t xml:space="preserve">
    1     Мемлекеттiк баж                                  5626235 </w:t>
      </w:r>
      <w:r>
        <w:br/>
      </w:r>
      <w:r>
        <w:rPr>
          <w:rFonts w:ascii="Times New Roman"/>
          <w:b w:val="false"/>
          <w:i w:val="false"/>
          <w:color w:val="000000"/>
          <w:sz w:val="28"/>
        </w:rPr>
        <w:t xml:space="preserve">
2         Салықтық емес түсiмдер                          36938860 </w:t>
      </w:r>
      <w:r>
        <w:br/>
      </w:r>
      <w:r>
        <w:rPr>
          <w:rFonts w:ascii="Times New Roman"/>
          <w:b w:val="false"/>
          <w:i w:val="false"/>
          <w:color w:val="000000"/>
          <w:sz w:val="28"/>
        </w:rPr>
        <w:t xml:space="preserve">
  01      Мемлекет меншігінен түсетін түсімдер            28152369 </w:t>
      </w:r>
      <w:r>
        <w:br/>
      </w:r>
      <w:r>
        <w:rPr>
          <w:rFonts w:ascii="Times New Roman"/>
          <w:b w:val="false"/>
          <w:i w:val="false"/>
          <w:color w:val="000000"/>
          <w:sz w:val="28"/>
        </w:rPr>
        <w:t xml:space="preserve">
    1     Мемлекеттік кәсіпорынның таза кірісі </w:t>
      </w:r>
      <w:r>
        <w:br/>
      </w:r>
      <w:r>
        <w:rPr>
          <w:rFonts w:ascii="Times New Roman"/>
          <w:b w:val="false"/>
          <w:i w:val="false"/>
          <w:color w:val="000000"/>
          <w:sz w:val="28"/>
        </w:rPr>
        <w:t xml:space="preserve">
          бөлігіндегі түсімдер                              628000 </w:t>
      </w:r>
      <w:r>
        <w:br/>
      </w:r>
      <w:r>
        <w:rPr>
          <w:rFonts w:ascii="Times New Roman"/>
          <w:b w:val="false"/>
          <w:i w:val="false"/>
          <w:color w:val="000000"/>
          <w:sz w:val="28"/>
        </w:rPr>
        <w:t xml:space="preserve">
    3     Мемлекет меншігіндегі акциялардың </w:t>
      </w:r>
      <w:r>
        <w:br/>
      </w:r>
      <w:r>
        <w:rPr>
          <w:rFonts w:ascii="Times New Roman"/>
          <w:b w:val="false"/>
          <w:i w:val="false"/>
          <w:color w:val="000000"/>
          <w:sz w:val="28"/>
        </w:rPr>
        <w:t xml:space="preserve">
          мемлекеттік пакетіне дивидендтер                 4775500 </w:t>
      </w:r>
      <w:r>
        <w:br/>
      </w:r>
      <w:r>
        <w:rPr>
          <w:rFonts w:ascii="Times New Roman"/>
          <w:b w:val="false"/>
          <w:i w:val="false"/>
          <w:color w:val="000000"/>
          <w:sz w:val="28"/>
        </w:rPr>
        <w:t xml:space="preserve">
    5     Мемлекет меншігіндегі мүлікті жалға беруден </w:t>
      </w:r>
      <w:r>
        <w:br/>
      </w:r>
      <w:r>
        <w:rPr>
          <w:rFonts w:ascii="Times New Roman"/>
          <w:b w:val="false"/>
          <w:i w:val="false"/>
          <w:color w:val="000000"/>
          <w:sz w:val="28"/>
        </w:rPr>
        <w:t xml:space="preserve">
          түсетін кірістер                                18977250 </w:t>
      </w:r>
      <w:r>
        <w:br/>
      </w:r>
      <w:r>
        <w:rPr>
          <w:rFonts w:ascii="Times New Roman"/>
          <w:b w:val="false"/>
          <w:i w:val="false"/>
          <w:color w:val="000000"/>
          <w:sz w:val="28"/>
        </w:rPr>
        <w:t xml:space="preserve">
    6     Бюджет қаражатын банк шоттарына орналастырғаны </w:t>
      </w:r>
      <w:r>
        <w:br/>
      </w:r>
      <w:r>
        <w:rPr>
          <w:rFonts w:ascii="Times New Roman"/>
          <w:b w:val="false"/>
          <w:i w:val="false"/>
          <w:color w:val="000000"/>
          <w:sz w:val="28"/>
        </w:rPr>
        <w:t xml:space="preserve">
          үшін сыйақылар (мүдделер)                         802975 </w:t>
      </w:r>
      <w:r>
        <w:br/>
      </w:r>
      <w:r>
        <w:rPr>
          <w:rFonts w:ascii="Times New Roman"/>
          <w:b w:val="false"/>
          <w:i w:val="false"/>
          <w:color w:val="000000"/>
          <w:sz w:val="28"/>
        </w:rPr>
        <w:t xml:space="preserve">
    7     Мемлекеттік бюджеттен берілген кредиттер </w:t>
      </w:r>
      <w:r>
        <w:br/>
      </w:r>
      <w:r>
        <w:rPr>
          <w:rFonts w:ascii="Times New Roman"/>
          <w:b w:val="false"/>
          <w:i w:val="false"/>
          <w:color w:val="000000"/>
          <w:sz w:val="28"/>
        </w:rPr>
        <w:t xml:space="preserve">
          бойынша сыйақылар (мүдделер)                     1402243 </w:t>
      </w:r>
      <w:r>
        <w:br/>
      </w:r>
      <w:r>
        <w:rPr>
          <w:rFonts w:ascii="Times New Roman"/>
          <w:b w:val="false"/>
          <w:i w:val="false"/>
          <w:color w:val="000000"/>
          <w:sz w:val="28"/>
        </w:rPr>
        <w:t xml:space="preserve">
    8     Қазақстан Республикасының Үкіметі мемлекеттік     146150 </w:t>
      </w:r>
      <w:r>
        <w:br/>
      </w:r>
      <w:r>
        <w:rPr>
          <w:rFonts w:ascii="Times New Roman"/>
          <w:b w:val="false"/>
          <w:i w:val="false"/>
          <w:color w:val="000000"/>
          <w:sz w:val="28"/>
        </w:rPr>
        <w:t xml:space="preserve">
          кепілдіктер бойынша ақы төленген талаптарға </w:t>
      </w:r>
      <w:r>
        <w:br/>
      </w:r>
      <w:r>
        <w:rPr>
          <w:rFonts w:ascii="Times New Roman"/>
          <w:b w:val="false"/>
          <w:i w:val="false"/>
          <w:color w:val="000000"/>
          <w:sz w:val="28"/>
        </w:rPr>
        <w:t xml:space="preserve">
          сыйақылар (мүдделер) </w:t>
      </w:r>
      <w:r>
        <w:br/>
      </w:r>
      <w:r>
        <w:rPr>
          <w:rFonts w:ascii="Times New Roman"/>
          <w:b w:val="false"/>
          <w:i w:val="false"/>
          <w:color w:val="000000"/>
          <w:sz w:val="28"/>
        </w:rPr>
        <w:t xml:space="preserve">
    10    Мемлекеттік меншіктен түсетін өзге де кірістер   1420251 </w:t>
      </w:r>
      <w:r>
        <w:br/>
      </w:r>
      <w:r>
        <w:rPr>
          <w:rFonts w:ascii="Times New Roman"/>
          <w:b w:val="false"/>
          <w:i w:val="false"/>
          <w:color w:val="000000"/>
          <w:sz w:val="28"/>
        </w:rPr>
        <w:t xml:space="preserve">
  02      Мемлекеттік бюджеттен қаржыландырылатын </w:t>
      </w:r>
      <w:r>
        <w:br/>
      </w:r>
      <w:r>
        <w:rPr>
          <w:rFonts w:ascii="Times New Roman"/>
          <w:b w:val="false"/>
          <w:i w:val="false"/>
          <w:color w:val="000000"/>
          <w:sz w:val="28"/>
        </w:rPr>
        <w:t xml:space="preserve">
          мемлекеттік мекемелердің тауарларды </w:t>
      </w:r>
      <w:r>
        <w:br/>
      </w:r>
      <w:r>
        <w:rPr>
          <w:rFonts w:ascii="Times New Roman"/>
          <w:b w:val="false"/>
          <w:i w:val="false"/>
          <w:color w:val="000000"/>
          <w:sz w:val="28"/>
        </w:rPr>
        <w:t xml:space="preserve">
          (жұмыстарды, қызметтер көрсетуді) өткізуінен </w:t>
      </w:r>
      <w:r>
        <w:br/>
      </w:r>
      <w:r>
        <w:rPr>
          <w:rFonts w:ascii="Times New Roman"/>
          <w:b w:val="false"/>
          <w:i w:val="false"/>
          <w:color w:val="000000"/>
          <w:sz w:val="28"/>
        </w:rPr>
        <w:t xml:space="preserve">
          түсетін түсімдер                                 3886828 </w:t>
      </w:r>
      <w:r>
        <w:br/>
      </w:r>
      <w:r>
        <w:rPr>
          <w:rFonts w:ascii="Times New Roman"/>
          <w:b w:val="false"/>
          <w:i w:val="false"/>
          <w:color w:val="000000"/>
          <w:sz w:val="28"/>
        </w:rPr>
        <w:t xml:space="preserve">
    1     Мемлекеттік бюджеттен қаржыландырылатын </w:t>
      </w:r>
      <w:r>
        <w:br/>
      </w:r>
      <w:r>
        <w:rPr>
          <w:rFonts w:ascii="Times New Roman"/>
          <w:b w:val="false"/>
          <w:i w:val="false"/>
          <w:color w:val="000000"/>
          <w:sz w:val="28"/>
        </w:rPr>
        <w:t xml:space="preserve">
          мемлекеттік мекемелердің тауарларды </w:t>
      </w:r>
      <w:r>
        <w:br/>
      </w:r>
      <w:r>
        <w:rPr>
          <w:rFonts w:ascii="Times New Roman"/>
          <w:b w:val="false"/>
          <w:i w:val="false"/>
          <w:color w:val="000000"/>
          <w:sz w:val="28"/>
        </w:rPr>
        <w:t xml:space="preserve">
          (жұмыстарды, қызметтер көрсетуді) </w:t>
      </w:r>
      <w:r>
        <w:br/>
      </w:r>
      <w:r>
        <w:rPr>
          <w:rFonts w:ascii="Times New Roman"/>
          <w:b w:val="false"/>
          <w:i w:val="false"/>
          <w:color w:val="000000"/>
          <w:sz w:val="28"/>
        </w:rPr>
        <w:t xml:space="preserve">
          өткізуінен түсетін түсімдер                      3886828 </w:t>
      </w:r>
      <w:r>
        <w:br/>
      </w:r>
      <w:r>
        <w:rPr>
          <w:rFonts w:ascii="Times New Roman"/>
          <w:b w:val="false"/>
          <w:i w:val="false"/>
          <w:color w:val="000000"/>
          <w:sz w:val="28"/>
        </w:rPr>
        <w:t xml:space="preserve">
  03      Мемлекеттік бюджеттен қаржыландырылатын </w:t>
      </w:r>
      <w:r>
        <w:br/>
      </w:r>
      <w:r>
        <w:rPr>
          <w:rFonts w:ascii="Times New Roman"/>
          <w:b w:val="false"/>
          <w:i w:val="false"/>
          <w:color w:val="000000"/>
          <w:sz w:val="28"/>
        </w:rPr>
        <w:t xml:space="preserve">
          мемлекеттік мекемелер ұйымдастыратын </w:t>
      </w:r>
      <w:r>
        <w:br/>
      </w:r>
      <w:r>
        <w:rPr>
          <w:rFonts w:ascii="Times New Roman"/>
          <w:b w:val="false"/>
          <w:i w:val="false"/>
          <w:color w:val="000000"/>
          <w:sz w:val="28"/>
        </w:rPr>
        <w:t xml:space="preserve">
          мемлекеттік сатып алу өткізуден түсетін </w:t>
      </w:r>
      <w:r>
        <w:br/>
      </w:r>
      <w:r>
        <w:rPr>
          <w:rFonts w:ascii="Times New Roman"/>
          <w:b w:val="false"/>
          <w:i w:val="false"/>
          <w:color w:val="000000"/>
          <w:sz w:val="28"/>
        </w:rPr>
        <w:t xml:space="preserve">
          ақша түсімдері                                     11995 </w:t>
      </w:r>
      <w:r>
        <w:br/>
      </w:r>
      <w:r>
        <w:rPr>
          <w:rFonts w:ascii="Times New Roman"/>
          <w:b w:val="false"/>
          <w:i w:val="false"/>
          <w:color w:val="000000"/>
          <w:sz w:val="28"/>
        </w:rPr>
        <w:t xml:space="preserve">
    1     Мемлекеттік бюджеттен қаржыландырылатын </w:t>
      </w:r>
      <w:r>
        <w:br/>
      </w:r>
      <w:r>
        <w:rPr>
          <w:rFonts w:ascii="Times New Roman"/>
          <w:b w:val="false"/>
          <w:i w:val="false"/>
          <w:color w:val="000000"/>
          <w:sz w:val="28"/>
        </w:rPr>
        <w:t xml:space="preserve">
          мемлекеттік мекемелер ұйымдастыратын </w:t>
      </w:r>
      <w:r>
        <w:br/>
      </w:r>
      <w:r>
        <w:rPr>
          <w:rFonts w:ascii="Times New Roman"/>
          <w:b w:val="false"/>
          <w:i w:val="false"/>
          <w:color w:val="000000"/>
          <w:sz w:val="28"/>
        </w:rPr>
        <w:t xml:space="preserve">
          мемлекеттік сатып алу өткізуден түсетін </w:t>
      </w:r>
      <w:r>
        <w:br/>
      </w:r>
      <w:r>
        <w:rPr>
          <w:rFonts w:ascii="Times New Roman"/>
          <w:b w:val="false"/>
          <w:i w:val="false"/>
          <w:color w:val="000000"/>
          <w:sz w:val="28"/>
        </w:rPr>
        <w:t xml:space="preserve">
          ақша түсімдері                                     11995 </w:t>
      </w:r>
      <w:r>
        <w:br/>
      </w:r>
      <w:r>
        <w:rPr>
          <w:rFonts w:ascii="Times New Roman"/>
          <w:b w:val="false"/>
          <w:i w:val="false"/>
          <w:color w:val="000000"/>
          <w:sz w:val="28"/>
        </w:rPr>
        <w:t xml:space="preserve">
  04      Мемлекеттік бюджеттен қаржыландырылатын, </w:t>
      </w:r>
      <w:r>
        <w:br/>
      </w:r>
      <w:r>
        <w:rPr>
          <w:rFonts w:ascii="Times New Roman"/>
          <w:b w:val="false"/>
          <w:i w:val="false"/>
          <w:color w:val="000000"/>
          <w:sz w:val="28"/>
        </w:rPr>
        <w:t xml:space="preserve">
          сондай-ақ Қазақстан Республикасы Ұлттық </w:t>
      </w:r>
      <w:r>
        <w:br/>
      </w:r>
      <w:r>
        <w:rPr>
          <w:rFonts w:ascii="Times New Roman"/>
          <w:b w:val="false"/>
          <w:i w:val="false"/>
          <w:color w:val="000000"/>
          <w:sz w:val="28"/>
        </w:rPr>
        <w:t xml:space="preserve">
          Банкінің бюджеттен (шығыстар сметасынан) </w:t>
      </w:r>
      <w:r>
        <w:br/>
      </w:r>
      <w:r>
        <w:rPr>
          <w:rFonts w:ascii="Times New Roman"/>
          <w:b w:val="false"/>
          <w:i w:val="false"/>
          <w:color w:val="000000"/>
          <w:sz w:val="28"/>
        </w:rPr>
        <w:t xml:space="preserve">
          ұсталатын және қаржыландырылатын мемлекеттік </w:t>
      </w:r>
      <w:r>
        <w:br/>
      </w:r>
      <w:r>
        <w:rPr>
          <w:rFonts w:ascii="Times New Roman"/>
          <w:b w:val="false"/>
          <w:i w:val="false"/>
          <w:color w:val="000000"/>
          <w:sz w:val="28"/>
        </w:rPr>
        <w:t xml:space="preserve">
          мекемелер салатын айыппұлдар, өсімпұлдар, </w:t>
      </w:r>
      <w:r>
        <w:br/>
      </w:r>
      <w:r>
        <w:rPr>
          <w:rFonts w:ascii="Times New Roman"/>
          <w:b w:val="false"/>
          <w:i w:val="false"/>
          <w:color w:val="000000"/>
          <w:sz w:val="28"/>
        </w:rPr>
        <w:t xml:space="preserve">
          санкциялар, өндіріп алулар                       1526167 </w:t>
      </w:r>
      <w:r>
        <w:br/>
      </w:r>
      <w:r>
        <w:rPr>
          <w:rFonts w:ascii="Times New Roman"/>
          <w:b w:val="false"/>
          <w:i w:val="false"/>
          <w:color w:val="000000"/>
          <w:sz w:val="28"/>
        </w:rPr>
        <w:t xml:space="preserve">
    1     Мемлекеттік бюджеттен қаржыландырылатын, </w:t>
      </w:r>
      <w:r>
        <w:br/>
      </w:r>
      <w:r>
        <w:rPr>
          <w:rFonts w:ascii="Times New Roman"/>
          <w:b w:val="false"/>
          <w:i w:val="false"/>
          <w:color w:val="000000"/>
          <w:sz w:val="28"/>
        </w:rPr>
        <w:t xml:space="preserve">
          сондай-ақ Қазақстан Республикасы Ұлттық </w:t>
      </w:r>
      <w:r>
        <w:br/>
      </w:r>
      <w:r>
        <w:rPr>
          <w:rFonts w:ascii="Times New Roman"/>
          <w:b w:val="false"/>
          <w:i w:val="false"/>
          <w:color w:val="000000"/>
          <w:sz w:val="28"/>
        </w:rPr>
        <w:t xml:space="preserve">
          Банкінің бюджеттен (шығыстар сметасынан) </w:t>
      </w:r>
      <w:r>
        <w:br/>
      </w:r>
      <w:r>
        <w:rPr>
          <w:rFonts w:ascii="Times New Roman"/>
          <w:b w:val="false"/>
          <w:i w:val="false"/>
          <w:color w:val="000000"/>
          <w:sz w:val="28"/>
        </w:rPr>
        <w:t xml:space="preserve">
          ұсталатын және қаржыландырылатын мемлекеттік </w:t>
      </w:r>
      <w:r>
        <w:br/>
      </w:r>
      <w:r>
        <w:rPr>
          <w:rFonts w:ascii="Times New Roman"/>
          <w:b w:val="false"/>
          <w:i w:val="false"/>
          <w:color w:val="000000"/>
          <w:sz w:val="28"/>
        </w:rPr>
        <w:t xml:space="preserve">
          мекемелер салатын айыппұлдар, өсімпұлдар, </w:t>
      </w:r>
      <w:r>
        <w:br/>
      </w:r>
      <w:r>
        <w:rPr>
          <w:rFonts w:ascii="Times New Roman"/>
          <w:b w:val="false"/>
          <w:i w:val="false"/>
          <w:color w:val="000000"/>
          <w:sz w:val="28"/>
        </w:rPr>
        <w:t xml:space="preserve">
          санкциялар, өндіріп алулар                       1526167 </w:t>
      </w:r>
      <w:r>
        <w:br/>
      </w:r>
      <w:r>
        <w:rPr>
          <w:rFonts w:ascii="Times New Roman"/>
          <w:b w:val="false"/>
          <w:i w:val="false"/>
          <w:color w:val="000000"/>
          <w:sz w:val="28"/>
        </w:rPr>
        <w:t xml:space="preserve">
  05      Гранттар                                         1611779 </w:t>
      </w:r>
      <w:r>
        <w:br/>
      </w:r>
      <w:r>
        <w:rPr>
          <w:rFonts w:ascii="Times New Roman"/>
          <w:b w:val="false"/>
          <w:i w:val="false"/>
          <w:color w:val="000000"/>
          <w:sz w:val="28"/>
        </w:rPr>
        <w:t xml:space="preserve">
    2     Қаржылық көмек                                   1611779 </w:t>
      </w:r>
      <w:r>
        <w:br/>
      </w:r>
      <w:r>
        <w:rPr>
          <w:rFonts w:ascii="Times New Roman"/>
          <w:b w:val="false"/>
          <w:i w:val="false"/>
          <w:color w:val="000000"/>
          <w:sz w:val="28"/>
        </w:rPr>
        <w:t xml:space="preserve">
  06      Басқа да салықтық емес түсімдер                  1749722 </w:t>
      </w:r>
      <w:r>
        <w:br/>
      </w:r>
      <w:r>
        <w:rPr>
          <w:rFonts w:ascii="Times New Roman"/>
          <w:b w:val="false"/>
          <w:i w:val="false"/>
          <w:color w:val="000000"/>
          <w:sz w:val="28"/>
        </w:rPr>
        <w:t xml:space="preserve">
    1     Салыққа жатпайтын басқа да түсімдер              1749722 </w:t>
      </w:r>
      <w:r>
        <w:br/>
      </w:r>
      <w:r>
        <w:rPr>
          <w:rFonts w:ascii="Times New Roman"/>
          <w:b w:val="false"/>
          <w:i w:val="false"/>
          <w:color w:val="000000"/>
          <w:sz w:val="28"/>
        </w:rPr>
        <w:t xml:space="preserve">
3         Негізгі капиталды сатудан түсетін түсімдер      12248627 </w:t>
      </w:r>
      <w:r>
        <w:br/>
      </w:r>
      <w:r>
        <w:rPr>
          <w:rFonts w:ascii="Times New Roman"/>
          <w:b w:val="false"/>
          <w:i w:val="false"/>
          <w:color w:val="000000"/>
          <w:sz w:val="28"/>
        </w:rPr>
        <w:t xml:space="preserve">
  01      Мемлекеттік мекемелерге бекітілген </w:t>
      </w:r>
      <w:r>
        <w:br/>
      </w:r>
      <w:r>
        <w:rPr>
          <w:rFonts w:ascii="Times New Roman"/>
          <w:b w:val="false"/>
          <w:i w:val="false"/>
          <w:color w:val="000000"/>
          <w:sz w:val="28"/>
        </w:rPr>
        <w:t xml:space="preserve">
          мемлекеттік мүлікті сату                           55222 </w:t>
      </w:r>
      <w:r>
        <w:br/>
      </w:r>
      <w:r>
        <w:rPr>
          <w:rFonts w:ascii="Times New Roman"/>
          <w:b w:val="false"/>
          <w:i w:val="false"/>
          <w:color w:val="000000"/>
          <w:sz w:val="28"/>
        </w:rPr>
        <w:t xml:space="preserve">
    1     Мемлекеттік мекемелерге бекітілген </w:t>
      </w:r>
      <w:r>
        <w:br/>
      </w:r>
      <w:r>
        <w:rPr>
          <w:rFonts w:ascii="Times New Roman"/>
          <w:b w:val="false"/>
          <w:i w:val="false"/>
          <w:color w:val="000000"/>
          <w:sz w:val="28"/>
        </w:rPr>
        <w:t xml:space="preserve">
          мемлекеттік мүлікті сату                           55222 </w:t>
      </w:r>
      <w:r>
        <w:br/>
      </w:r>
      <w:r>
        <w:rPr>
          <w:rFonts w:ascii="Times New Roman"/>
          <w:b w:val="false"/>
          <w:i w:val="false"/>
          <w:color w:val="000000"/>
          <w:sz w:val="28"/>
        </w:rPr>
        <w:t xml:space="preserve">
  02      Мемлекеттiк материалдық резервтегі тауарлар </w:t>
      </w:r>
      <w:r>
        <w:br/>
      </w:r>
      <w:r>
        <w:rPr>
          <w:rFonts w:ascii="Times New Roman"/>
          <w:b w:val="false"/>
          <w:i w:val="false"/>
          <w:color w:val="000000"/>
          <w:sz w:val="28"/>
        </w:rPr>
        <w:t xml:space="preserve">
          сату                                            12193373 </w:t>
      </w:r>
      <w:r>
        <w:br/>
      </w:r>
      <w:r>
        <w:rPr>
          <w:rFonts w:ascii="Times New Roman"/>
          <w:b w:val="false"/>
          <w:i w:val="false"/>
          <w:color w:val="000000"/>
          <w:sz w:val="28"/>
        </w:rPr>
        <w:t xml:space="preserve">
    1     Мемлекеттiк материалдық резервтегі тауарлар </w:t>
      </w:r>
      <w:r>
        <w:br/>
      </w:r>
      <w:r>
        <w:rPr>
          <w:rFonts w:ascii="Times New Roman"/>
          <w:b w:val="false"/>
          <w:i w:val="false"/>
          <w:color w:val="000000"/>
          <w:sz w:val="28"/>
        </w:rPr>
        <w:t xml:space="preserve">
          сату                                            12193373 </w:t>
      </w:r>
      <w:r>
        <w:br/>
      </w:r>
      <w:r>
        <w:rPr>
          <w:rFonts w:ascii="Times New Roman"/>
          <w:b w:val="false"/>
          <w:i w:val="false"/>
          <w:color w:val="000000"/>
          <w:sz w:val="28"/>
        </w:rPr>
        <w:t xml:space="preserve">
  03      Жердi және материалдық емес активтердi сату           32 </w:t>
      </w:r>
      <w:r>
        <w:br/>
      </w:r>
      <w:r>
        <w:rPr>
          <w:rFonts w:ascii="Times New Roman"/>
          <w:b w:val="false"/>
          <w:i w:val="false"/>
          <w:color w:val="000000"/>
          <w:sz w:val="28"/>
        </w:rPr>
        <w:t xml:space="preserve">
    2     Материалдық емес активтердi сату                      32 </w:t>
      </w:r>
      <w:r>
        <w:br/>
      </w:r>
      <w:r>
        <w:rPr>
          <w:rFonts w:ascii="Times New Roman"/>
          <w:b w:val="false"/>
          <w:i w:val="false"/>
          <w:color w:val="000000"/>
          <w:sz w:val="28"/>
        </w:rPr>
        <w:t xml:space="preserve">
4         Ресми трансферттерден түсетін түсімдер          95008515 </w:t>
      </w:r>
      <w:r>
        <w:br/>
      </w:r>
      <w:r>
        <w:rPr>
          <w:rFonts w:ascii="Times New Roman"/>
          <w:b w:val="false"/>
          <w:i w:val="false"/>
          <w:color w:val="000000"/>
          <w:sz w:val="28"/>
        </w:rPr>
        <w:t xml:space="preserve">
  01      Төмен тұрған мемлекеттiк басқару                95008515 </w:t>
      </w:r>
      <w:r>
        <w:br/>
      </w:r>
      <w:r>
        <w:rPr>
          <w:rFonts w:ascii="Times New Roman"/>
          <w:b w:val="false"/>
          <w:i w:val="false"/>
          <w:color w:val="000000"/>
          <w:sz w:val="28"/>
        </w:rPr>
        <w:t xml:space="preserve">
          органдарынан алынатын трансферттер </w:t>
      </w:r>
      <w:r>
        <w:br/>
      </w:r>
      <w:r>
        <w:rPr>
          <w:rFonts w:ascii="Times New Roman"/>
          <w:b w:val="false"/>
          <w:i w:val="false"/>
          <w:color w:val="000000"/>
          <w:sz w:val="28"/>
        </w:rPr>
        <w:t xml:space="preserve">
    1     Облыстық бюджеттерден, Астана және Алматы       95008515 </w:t>
      </w:r>
      <w:r>
        <w:br/>
      </w:r>
      <w:r>
        <w:rPr>
          <w:rFonts w:ascii="Times New Roman"/>
          <w:b w:val="false"/>
          <w:i w:val="false"/>
          <w:color w:val="000000"/>
          <w:sz w:val="28"/>
        </w:rPr>
        <w:t xml:space="preserve">
          қалаларының бюджеттерiнен алынатын трансферттер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Функционалдық топ                                        2005 жыл </w:t>
      </w:r>
      <w:r>
        <w:br/>
      </w:r>
      <w:r>
        <w:rPr>
          <w:rFonts w:ascii="Times New Roman"/>
          <w:b w:val="false"/>
          <w:i w:val="false"/>
          <w:color w:val="000000"/>
          <w:sz w:val="28"/>
        </w:rPr>
        <w:t xml:space="preserve">
   Әкімші                  Атауы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IІ. Шығындар                                 1075525346 </w:t>
      </w:r>
      <w:r>
        <w:br/>
      </w:r>
      <w:r>
        <w:rPr>
          <w:rFonts w:ascii="Times New Roman"/>
          <w:b w:val="false"/>
          <w:i w:val="false"/>
          <w:color w:val="000000"/>
          <w:sz w:val="28"/>
        </w:rPr>
        <w:t xml:space="preserve">
01         Жалпы сипаттағы мемлекеттiк қызметтер          65776178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101      Қазақстан Республикасы Президентінiң             878877 </w:t>
      </w:r>
      <w:r>
        <w:br/>
      </w:r>
      <w:r>
        <w:rPr>
          <w:rFonts w:ascii="Times New Roman"/>
          <w:b w:val="false"/>
          <w:i w:val="false"/>
          <w:color w:val="000000"/>
          <w:sz w:val="28"/>
        </w:rPr>
        <w:t xml:space="preserve">
           Әкiмшілігі </w:t>
      </w:r>
      <w:r>
        <w:br/>
      </w:r>
      <w:r>
        <w:rPr>
          <w:rFonts w:ascii="Times New Roman"/>
          <w:b w:val="false"/>
          <w:i w:val="false"/>
          <w:color w:val="000000"/>
          <w:sz w:val="28"/>
        </w:rPr>
        <w:t xml:space="preserve">
      001  Мемлекет Басшысының қызметінің жұмыс             746953 </w:t>
      </w:r>
      <w:r>
        <w:br/>
      </w:r>
      <w:r>
        <w:rPr>
          <w:rFonts w:ascii="Times New Roman"/>
          <w:b w:val="false"/>
          <w:i w:val="false"/>
          <w:color w:val="000000"/>
          <w:sz w:val="28"/>
        </w:rPr>
        <w:t xml:space="preserve">
           істеуін қамтамасыз ету </w:t>
      </w:r>
      <w:r>
        <w:br/>
      </w:r>
      <w:r>
        <w:rPr>
          <w:rFonts w:ascii="Times New Roman"/>
          <w:b w:val="false"/>
          <w:i w:val="false"/>
          <w:color w:val="000000"/>
          <w:sz w:val="28"/>
        </w:rPr>
        <w:t xml:space="preserve">
      002  Мемлекеттiң iшкi және сыртқы саясатының           66064 </w:t>
      </w:r>
      <w:r>
        <w:br/>
      </w:r>
      <w:r>
        <w:rPr>
          <w:rFonts w:ascii="Times New Roman"/>
          <w:b w:val="false"/>
          <w:i w:val="false"/>
          <w:color w:val="000000"/>
          <w:sz w:val="28"/>
        </w:rPr>
        <w:t xml:space="preserve">
           стратегиялық аспектілерiн болжамды-талдамалық </w:t>
      </w:r>
      <w:r>
        <w:br/>
      </w:r>
      <w:r>
        <w:rPr>
          <w:rFonts w:ascii="Times New Roman"/>
          <w:b w:val="false"/>
          <w:i w:val="false"/>
          <w:color w:val="000000"/>
          <w:sz w:val="28"/>
        </w:rPr>
        <w:t xml:space="preserve">
           жағынан қамтамасыз ету </w:t>
      </w:r>
      <w:r>
        <w:br/>
      </w:r>
      <w:r>
        <w:rPr>
          <w:rFonts w:ascii="Times New Roman"/>
          <w:b w:val="false"/>
          <w:i w:val="false"/>
          <w:color w:val="000000"/>
          <w:sz w:val="28"/>
        </w:rPr>
        <w:t xml:space="preserve">
      003  Мұрағат қорының, баспа басылымдарының            65860 </w:t>
      </w:r>
      <w:r>
        <w:br/>
      </w:r>
      <w:r>
        <w:rPr>
          <w:rFonts w:ascii="Times New Roman"/>
          <w:b w:val="false"/>
          <w:i w:val="false"/>
          <w:color w:val="000000"/>
          <w:sz w:val="28"/>
        </w:rPr>
        <w:t xml:space="preserve">
           сақталуын қамтамасыз ету және оларды арнайы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102     Қазақстан Республикасы Парламентiнiң            2368613 </w:t>
      </w:r>
      <w:r>
        <w:br/>
      </w:r>
      <w:r>
        <w:rPr>
          <w:rFonts w:ascii="Times New Roman"/>
          <w:b w:val="false"/>
          <w:i w:val="false"/>
          <w:color w:val="000000"/>
          <w:sz w:val="28"/>
        </w:rPr>
        <w:t xml:space="preserve">
           Шаруашылық басқармасы </w:t>
      </w:r>
      <w:r>
        <w:br/>
      </w:r>
      <w:r>
        <w:rPr>
          <w:rFonts w:ascii="Times New Roman"/>
          <w:b w:val="false"/>
          <w:i w:val="false"/>
          <w:color w:val="000000"/>
          <w:sz w:val="28"/>
        </w:rPr>
        <w:t xml:space="preserve">
      001  Қазақстан Республикасы Парламентiнiң            2357177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Заң жобалары мониторингінің автоматтан.           11436 </w:t>
      </w:r>
      <w:r>
        <w:br/>
      </w:r>
      <w:r>
        <w:rPr>
          <w:rFonts w:ascii="Times New Roman"/>
          <w:b w:val="false"/>
          <w:i w:val="false"/>
          <w:color w:val="000000"/>
          <w:sz w:val="28"/>
        </w:rPr>
        <w:t xml:space="preserve">
           дырылған жүйесін құру </w:t>
      </w:r>
      <w:r>
        <w:br/>
      </w:r>
      <w:r>
        <w:rPr>
          <w:rFonts w:ascii="Times New Roman"/>
          <w:b w:val="false"/>
          <w:i w:val="false"/>
          <w:color w:val="000000"/>
          <w:sz w:val="28"/>
        </w:rPr>
        <w:t xml:space="preserve">
   104     Қазақстан Республикасы Премьер-Министрiнiң      1027555 </w:t>
      </w:r>
      <w:r>
        <w:br/>
      </w:r>
      <w:r>
        <w:rPr>
          <w:rFonts w:ascii="Times New Roman"/>
          <w:b w:val="false"/>
          <w:i w:val="false"/>
          <w:color w:val="000000"/>
          <w:sz w:val="28"/>
        </w:rPr>
        <w:t xml:space="preserve">
           Кеңсесi </w:t>
      </w:r>
      <w:r>
        <w:br/>
      </w:r>
      <w:r>
        <w:rPr>
          <w:rFonts w:ascii="Times New Roman"/>
          <w:b w:val="false"/>
          <w:i w:val="false"/>
          <w:color w:val="000000"/>
          <w:sz w:val="28"/>
        </w:rPr>
        <w:t xml:space="preserve">
      001  Қазақстан Республикасы Премьер-Министрiнiң      1027555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106     Адам құқықтары жөніндегі ұлттық орталық           24029 </w:t>
      </w:r>
      <w:r>
        <w:br/>
      </w:r>
      <w:r>
        <w:rPr>
          <w:rFonts w:ascii="Times New Roman"/>
          <w:b w:val="false"/>
          <w:i w:val="false"/>
          <w:color w:val="000000"/>
          <w:sz w:val="28"/>
        </w:rPr>
        <w:t xml:space="preserve">
      001  Адам құқықтары жөніндегі уәкілдің                 24029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201     Қазақстан Республикасының Ішкі iстер              11294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002  Елдің қоғамдық тәртіп саласындағы саяси           11294 </w:t>
      </w:r>
      <w:r>
        <w:br/>
      </w:r>
      <w:r>
        <w:rPr>
          <w:rFonts w:ascii="Times New Roman"/>
          <w:b w:val="false"/>
          <w:i w:val="false"/>
          <w:color w:val="000000"/>
          <w:sz w:val="28"/>
        </w:rPr>
        <w:t xml:space="preserve">
           мүдделерiн қамтамасыз ету </w:t>
      </w:r>
      <w:r>
        <w:br/>
      </w:r>
      <w:r>
        <w:rPr>
          <w:rFonts w:ascii="Times New Roman"/>
          <w:b w:val="false"/>
          <w:i w:val="false"/>
          <w:color w:val="000000"/>
          <w:sz w:val="28"/>
        </w:rPr>
        <w:t xml:space="preserve">
   204     Қазақстан Республикасының Сыртқы iстер         12069664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001  Сыртқы саяси қызметті қамтамасыз ету            7961863 </w:t>
      </w:r>
      <w:r>
        <w:br/>
      </w:r>
      <w:r>
        <w:rPr>
          <w:rFonts w:ascii="Times New Roman"/>
          <w:b w:val="false"/>
          <w:i w:val="false"/>
          <w:color w:val="000000"/>
          <w:sz w:val="28"/>
        </w:rPr>
        <w:t xml:space="preserve">
      002  Халықаралық ұйымдарға және басқа да             1541078 </w:t>
      </w:r>
      <w:r>
        <w:br/>
      </w:r>
      <w:r>
        <w:rPr>
          <w:rFonts w:ascii="Times New Roman"/>
          <w:b w:val="false"/>
          <w:i w:val="false"/>
          <w:color w:val="000000"/>
          <w:sz w:val="28"/>
        </w:rPr>
        <w:t xml:space="preserve">
           халықаралық органдарға қатысу </w:t>
      </w:r>
      <w:r>
        <w:br/>
      </w:r>
      <w:r>
        <w:rPr>
          <w:rFonts w:ascii="Times New Roman"/>
          <w:b w:val="false"/>
          <w:i w:val="false"/>
          <w:color w:val="000000"/>
          <w:sz w:val="28"/>
        </w:rPr>
        <w:t xml:space="preserve">
      003  Мемлекеттiк шекараны делимитациялау және         191891 </w:t>
      </w:r>
      <w:r>
        <w:br/>
      </w:r>
      <w:r>
        <w:rPr>
          <w:rFonts w:ascii="Times New Roman"/>
          <w:b w:val="false"/>
          <w:i w:val="false"/>
          <w:color w:val="000000"/>
          <w:sz w:val="28"/>
        </w:rPr>
        <w:t xml:space="preserve">
           демаркациялау </w:t>
      </w:r>
      <w:r>
        <w:br/>
      </w:r>
      <w:r>
        <w:rPr>
          <w:rFonts w:ascii="Times New Roman"/>
          <w:b w:val="false"/>
          <w:i w:val="false"/>
          <w:color w:val="000000"/>
          <w:sz w:val="28"/>
        </w:rPr>
        <w:t xml:space="preserve">
      004  Қазақстан Республикасының Сыртқы істер           283000 </w:t>
      </w:r>
      <w:r>
        <w:br/>
      </w:r>
      <w:r>
        <w:rPr>
          <w:rFonts w:ascii="Times New Roman"/>
          <w:b w:val="false"/>
          <w:i w:val="false"/>
          <w:color w:val="000000"/>
          <w:sz w:val="28"/>
        </w:rPr>
        <w:t xml:space="preserve">
           министрлігі объектілерін салу және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005  Шетелдік іссапарлар                              605429 </w:t>
      </w:r>
      <w:r>
        <w:br/>
      </w:r>
      <w:r>
        <w:rPr>
          <w:rFonts w:ascii="Times New Roman"/>
          <w:b w:val="false"/>
          <w:i w:val="false"/>
          <w:color w:val="000000"/>
          <w:sz w:val="28"/>
        </w:rPr>
        <w:t xml:space="preserve">
      008  Шетелдегі дипломатиялық өкілдіктердің арнайы,    100965 </w:t>
      </w:r>
      <w:r>
        <w:br/>
      </w:r>
      <w:r>
        <w:rPr>
          <w:rFonts w:ascii="Times New Roman"/>
          <w:b w:val="false"/>
          <w:i w:val="false"/>
          <w:color w:val="000000"/>
          <w:sz w:val="28"/>
        </w:rPr>
        <w:t xml:space="preserve">
           инженерлік-техникалық және нақты қорғалуын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009  Қазақстан Республикасының дипломатиялық         1385438 </w:t>
      </w:r>
      <w:r>
        <w:br/>
      </w:r>
      <w:r>
        <w:rPr>
          <w:rFonts w:ascii="Times New Roman"/>
          <w:b w:val="false"/>
          <w:i w:val="false"/>
          <w:color w:val="000000"/>
          <w:sz w:val="28"/>
        </w:rPr>
        <w:t xml:space="preserve">
           өкілдіктерін орналастыру үшін шетелде </w:t>
      </w:r>
      <w:r>
        <w:br/>
      </w:r>
      <w:r>
        <w:rPr>
          <w:rFonts w:ascii="Times New Roman"/>
          <w:b w:val="false"/>
          <w:i w:val="false"/>
          <w:color w:val="000000"/>
          <w:sz w:val="28"/>
        </w:rPr>
        <w:t xml:space="preserve">
           қозғалмайтын мүлік объектілерін сатып алу </w:t>
      </w:r>
      <w:r>
        <w:br/>
      </w:r>
      <w:r>
        <w:rPr>
          <w:rFonts w:ascii="Times New Roman"/>
          <w:b w:val="false"/>
          <w:i w:val="false"/>
          <w:color w:val="000000"/>
          <w:sz w:val="28"/>
        </w:rPr>
        <w:t xml:space="preserve">
           және салу </w:t>
      </w:r>
      <w:r>
        <w:br/>
      </w:r>
      <w:r>
        <w:rPr>
          <w:rFonts w:ascii="Times New Roman"/>
          <w:b w:val="false"/>
          <w:i w:val="false"/>
          <w:color w:val="000000"/>
          <w:sz w:val="28"/>
        </w:rPr>
        <w:t xml:space="preserve">
   217     Қазақстан Республикасының Қаржы министрлiгi    17610471 </w:t>
      </w:r>
      <w:r>
        <w:br/>
      </w:r>
      <w:r>
        <w:rPr>
          <w:rFonts w:ascii="Times New Roman"/>
          <w:b w:val="false"/>
          <w:i w:val="false"/>
          <w:color w:val="000000"/>
          <w:sz w:val="28"/>
        </w:rPr>
        <w:t xml:space="preserve">
      001  Мемлекеттік бюджеттің атқарылуын және оның     14161883 </w:t>
      </w:r>
      <w:r>
        <w:br/>
      </w:r>
      <w:r>
        <w:rPr>
          <w:rFonts w:ascii="Times New Roman"/>
          <w:b w:val="false"/>
          <w:i w:val="false"/>
          <w:color w:val="000000"/>
          <w:sz w:val="28"/>
        </w:rPr>
        <w:t xml:space="preserve">
           атқарылуына бақылауды қамтамасыз ету </w:t>
      </w:r>
      <w:r>
        <w:br/>
      </w:r>
      <w:r>
        <w:rPr>
          <w:rFonts w:ascii="Times New Roman"/>
          <w:b w:val="false"/>
          <w:i w:val="false"/>
          <w:color w:val="000000"/>
          <w:sz w:val="28"/>
        </w:rPr>
        <w:t xml:space="preserve">
      002  Инвестициялық жобалардың аудитін жүзеге асыру     19529 </w:t>
      </w:r>
      <w:r>
        <w:br/>
      </w:r>
      <w:r>
        <w:rPr>
          <w:rFonts w:ascii="Times New Roman"/>
          <w:b w:val="false"/>
          <w:i w:val="false"/>
          <w:color w:val="000000"/>
          <w:sz w:val="28"/>
        </w:rPr>
        <w:t xml:space="preserve">
      003  Тарату және банкроттық рәсімдерді жүргізу         75204 </w:t>
      </w:r>
      <w:r>
        <w:br/>
      </w:r>
      <w:r>
        <w:rPr>
          <w:rFonts w:ascii="Times New Roman"/>
          <w:b w:val="false"/>
          <w:i w:val="false"/>
          <w:color w:val="000000"/>
          <w:sz w:val="28"/>
        </w:rPr>
        <w:t xml:space="preserve">
      004  Акциздік және есептеу-бақылау маркаларын          70559 </w:t>
      </w:r>
      <w:r>
        <w:br/>
      </w:r>
      <w:r>
        <w:rPr>
          <w:rFonts w:ascii="Times New Roman"/>
          <w:b w:val="false"/>
          <w:i w:val="false"/>
          <w:color w:val="000000"/>
          <w:sz w:val="28"/>
        </w:rPr>
        <w:t xml:space="preserve">
           басып шығару </w:t>
      </w:r>
      <w:r>
        <w:br/>
      </w:r>
      <w:r>
        <w:rPr>
          <w:rFonts w:ascii="Times New Roman"/>
          <w:b w:val="false"/>
          <w:i w:val="false"/>
          <w:color w:val="000000"/>
          <w:sz w:val="28"/>
        </w:rPr>
        <w:t xml:space="preserve">
      005  Жекелеген негіздемелер бойынша республикалық      82581 </w:t>
      </w:r>
      <w:r>
        <w:br/>
      </w:r>
      <w:r>
        <w:rPr>
          <w:rFonts w:ascii="Times New Roman"/>
          <w:b w:val="false"/>
          <w:i w:val="false"/>
          <w:color w:val="000000"/>
          <w:sz w:val="28"/>
        </w:rPr>
        <w:t xml:space="preserve">
           меншікке түскен мүлікті бағалау, сақтау </w:t>
      </w:r>
      <w:r>
        <w:br/>
      </w:r>
      <w:r>
        <w:rPr>
          <w:rFonts w:ascii="Times New Roman"/>
          <w:b w:val="false"/>
          <w:i w:val="false"/>
          <w:color w:val="000000"/>
          <w:sz w:val="28"/>
        </w:rPr>
        <w:t xml:space="preserve">
           және сату </w:t>
      </w:r>
      <w:r>
        <w:br/>
      </w:r>
      <w:r>
        <w:rPr>
          <w:rFonts w:ascii="Times New Roman"/>
          <w:b w:val="false"/>
          <w:i w:val="false"/>
          <w:color w:val="000000"/>
          <w:sz w:val="28"/>
        </w:rPr>
        <w:t xml:space="preserve">
      007  Қазақстан Республикасы Қаржы министрлігі        1681477 </w:t>
      </w:r>
      <w:r>
        <w:br/>
      </w:r>
      <w:r>
        <w:rPr>
          <w:rFonts w:ascii="Times New Roman"/>
          <w:b w:val="false"/>
          <w:i w:val="false"/>
          <w:color w:val="000000"/>
          <w:sz w:val="28"/>
        </w:rPr>
        <w:t xml:space="preserve">
           органдарының ақпараттық жүйелерін құру және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008  Мемлекеттік органдар үшін автомашиналар          355934 </w:t>
      </w:r>
      <w:r>
        <w:br/>
      </w:r>
      <w:r>
        <w:rPr>
          <w:rFonts w:ascii="Times New Roman"/>
          <w:b w:val="false"/>
          <w:i w:val="false"/>
          <w:color w:val="000000"/>
          <w:sz w:val="28"/>
        </w:rPr>
        <w:t xml:space="preserve">
           паркін жаңарту </w:t>
      </w:r>
      <w:r>
        <w:br/>
      </w:r>
      <w:r>
        <w:rPr>
          <w:rFonts w:ascii="Times New Roman"/>
          <w:b w:val="false"/>
          <w:i w:val="false"/>
          <w:color w:val="000000"/>
          <w:sz w:val="28"/>
        </w:rPr>
        <w:t xml:space="preserve">
      015  Сенімді тұлғалардың (агенттердің)                500000 </w:t>
      </w:r>
      <w:r>
        <w:br/>
      </w:r>
      <w:r>
        <w:rPr>
          <w:rFonts w:ascii="Times New Roman"/>
          <w:b w:val="false"/>
          <w:i w:val="false"/>
          <w:color w:val="000000"/>
          <w:sz w:val="28"/>
        </w:rPr>
        <w:t xml:space="preserve">
           қызметтеріне ақы төлеу </w:t>
      </w:r>
      <w:r>
        <w:br/>
      </w:r>
      <w:r>
        <w:rPr>
          <w:rFonts w:ascii="Times New Roman"/>
          <w:b w:val="false"/>
          <w:i w:val="false"/>
          <w:color w:val="000000"/>
          <w:sz w:val="28"/>
        </w:rPr>
        <w:t xml:space="preserve">
      016  Жекешелендiру, мемлекеттік мүлiктi басқару,      257807 </w:t>
      </w:r>
      <w:r>
        <w:br/>
      </w:r>
      <w:r>
        <w:rPr>
          <w:rFonts w:ascii="Times New Roman"/>
          <w:b w:val="false"/>
          <w:i w:val="false"/>
          <w:color w:val="000000"/>
          <w:sz w:val="28"/>
        </w:rPr>
        <w:t xml:space="preserve">
           жекешелендiруден кейiнгi қызмет және </w:t>
      </w:r>
      <w:r>
        <w:br/>
      </w:r>
      <w:r>
        <w:rPr>
          <w:rFonts w:ascii="Times New Roman"/>
          <w:b w:val="false"/>
          <w:i w:val="false"/>
          <w:color w:val="000000"/>
          <w:sz w:val="28"/>
        </w:rPr>
        <w:t xml:space="preserve">
           осымен әрі кредит беруге байланысты дауларды </w:t>
      </w:r>
      <w:r>
        <w:br/>
      </w:r>
      <w:r>
        <w:rPr>
          <w:rFonts w:ascii="Times New Roman"/>
          <w:b w:val="false"/>
          <w:i w:val="false"/>
          <w:color w:val="000000"/>
          <w:sz w:val="28"/>
        </w:rPr>
        <w:t xml:space="preserve">
           реттеу, кредиттер және мемлекеттік </w:t>
      </w:r>
      <w:r>
        <w:br/>
      </w:r>
      <w:r>
        <w:rPr>
          <w:rFonts w:ascii="Times New Roman"/>
          <w:b w:val="false"/>
          <w:i w:val="false"/>
          <w:color w:val="000000"/>
          <w:sz w:val="28"/>
        </w:rPr>
        <w:t xml:space="preserve">
           кепiлдiктер бойынша мiндеттемелердi орындау </w:t>
      </w:r>
      <w:r>
        <w:br/>
      </w:r>
      <w:r>
        <w:rPr>
          <w:rFonts w:ascii="Times New Roman"/>
          <w:b w:val="false"/>
          <w:i w:val="false"/>
          <w:color w:val="000000"/>
          <w:sz w:val="28"/>
        </w:rPr>
        <w:t xml:space="preserve">
           есебiнен алынған немесе өндiрiп алынған мүлiктi </w:t>
      </w:r>
      <w:r>
        <w:br/>
      </w:r>
      <w:r>
        <w:rPr>
          <w:rFonts w:ascii="Times New Roman"/>
          <w:b w:val="false"/>
          <w:i w:val="false"/>
          <w:color w:val="000000"/>
          <w:sz w:val="28"/>
        </w:rPr>
        <w:t xml:space="preserve">
           есепке алу, сақтау </w:t>
      </w:r>
      <w:r>
        <w:br/>
      </w:r>
      <w:r>
        <w:rPr>
          <w:rFonts w:ascii="Times New Roman"/>
          <w:b w:val="false"/>
          <w:i w:val="false"/>
          <w:color w:val="000000"/>
          <w:sz w:val="28"/>
        </w:rPr>
        <w:t xml:space="preserve">
      017  "Министрліктер үйі" ғимаратын күтіп ұстау және   257807 </w:t>
      </w:r>
      <w:r>
        <w:br/>
      </w:r>
      <w:r>
        <w:rPr>
          <w:rFonts w:ascii="Times New Roman"/>
          <w:b w:val="false"/>
          <w:i w:val="false"/>
          <w:color w:val="000000"/>
          <w:sz w:val="28"/>
        </w:rPr>
        <w:t xml:space="preserve">
           сақтандыру </w:t>
      </w:r>
      <w:r>
        <w:br/>
      </w:r>
      <w:r>
        <w:rPr>
          <w:rFonts w:ascii="Times New Roman"/>
          <w:b w:val="false"/>
          <w:i w:val="false"/>
          <w:color w:val="000000"/>
          <w:sz w:val="28"/>
        </w:rPr>
        <w:t xml:space="preserve">
      019  Жеңілдікті тұрғын үй кредиттері бойынша           47707 </w:t>
      </w:r>
      <w:r>
        <w:br/>
      </w:r>
      <w:r>
        <w:rPr>
          <w:rFonts w:ascii="Times New Roman"/>
          <w:b w:val="false"/>
          <w:i w:val="false"/>
          <w:color w:val="000000"/>
          <w:sz w:val="28"/>
        </w:rPr>
        <w:t xml:space="preserve">
           бағамдық айырманы төлеу </w:t>
      </w:r>
      <w:r>
        <w:br/>
      </w:r>
      <w:r>
        <w:rPr>
          <w:rFonts w:ascii="Times New Roman"/>
          <w:b w:val="false"/>
          <w:i w:val="false"/>
          <w:color w:val="000000"/>
          <w:sz w:val="28"/>
        </w:rPr>
        <w:t xml:space="preserve">
      023  Акцияларының мемлекеттік пакеттері республика.    84725 </w:t>
      </w:r>
      <w:r>
        <w:br/>
      </w:r>
      <w:r>
        <w:rPr>
          <w:rFonts w:ascii="Times New Roman"/>
          <w:b w:val="false"/>
          <w:i w:val="false"/>
          <w:color w:val="000000"/>
          <w:sz w:val="28"/>
        </w:rPr>
        <w:t xml:space="preserve">
           лық меншіктегі акционерлік қоғамдардың </w:t>
      </w:r>
      <w:r>
        <w:br/>
      </w:r>
      <w:r>
        <w:rPr>
          <w:rFonts w:ascii="Times New Roman"/>
          <w:b w:val="false"/>
          <w:i w:val="false"/>
          <w:color w:val="000000"/>
          <w:sz w:val="28"/>
        </w:rPr>
        <w:t xml:space="preserve">
           жарғылық капиталдарының ең төменгі мөлшерін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024  Тұрғын үй құрылыс жинақ салымдары бойынша        270000 </w:t>
      </w:r>
      <w:r>
        <w:br/>
      </w:r>
      <w:r>
        <w:rPr>
          <w:rFonts w:ascii="Times New Roman"/>
          <w:b w:val="false"/>
          <w:i w:val="false"/>
          <w:color w:val="000000"/>
          <w:sz w:val="28"/>
        </w:rPr>
        <w:t xml:space="preserve">
           сыйлықақылар төлеу </w:t>
      </w:r>
      <w:r>
        <w:br/>
      </w:r>
      <w:r>
        <w:rPr>
          <w:rFonts w:ascii="Times New Roman"/>
          <w:b w:val="false"/>
          <w:i w:val="false"/>
          <w:color w:val="000000"/>
          <w:sz w:val="28"/>
        </w:rPr>
        <w:t xml:space="preserve">
   220     Қазақстан Республикасының Экономика және         786351 </w:t>
      </w:r>
      <w:r>
        <w:br/>
      </w:r>
      <w:r>
        <w:rPr>
          <w:rFonts w:ascii="Times New Roman"/>
          <w:b w:val="false"/>
          <w:i w:val="false"/>
          <w:color w:val="000000"/>
          <w:sz w:val="28"/>
        </w:rPr>
        <w:t xml:space="preserve">
           бюджеттiк жоспарлау министрлігі </w:t>
      </w:r>
      <w:r>
        <w:br/>
      </w:r>
      <w:r>
        <w:rPr>
          <w:rFonts w:ascii="Times New Roman"/>
          <w:b w:val="false"/>
          <w:i w:val="false"/>
          <w:color w:val="000000"/>
          <w:sz w:val="28"/>
        </w:rPr>
        <w:t xml:space="preserve">
      001  Стратегиялық, индикативтік және бюджеттік        442885 </w:t>
      </w:r>
      <w:r>
        <w:br/>
      </w:r>
      <w:r>
        <w:rPr>
          <w:rFonts w:ascii="Times New Roman"/>
          <w:b w:val="false"/>
          <w:i w:val="false"/>
          <w:color w:val="000000"/>
          <w:sz w:val="28"/>
        </w:rPr>
        <w:t xml:space="preserve">
           жоспарлау саласында уәкілетті органның </w:t>
      </w:r>
      <w:r>
        <w:br/>
      </w:r>
      <w:r>
        <w:rPr>
          <w:rFonts w:ascii="Times New Roman"/>
          <w:b w:val="false"/>
          <w:i w:val="false"/>
          <w:color w:val="000000"/>
          <w:sz w:val="28"/>
        </w:rPr>
        <w:t xml:space="preserve">
           жұмысын қамтамасыз ету </w:t>
      </w:r>
      <w:r>
        <w:br/>
      </w:r>
      <w:r>
        <w:rPr>
          <w:rFonts w:ascii="Times New Roman"/>
          <w:b w:val="false"/>
          <w:i w:val="false"/>
          <w:color w:val="000000"/>
          <w:sz w:val="28"/>
        </w:rPr>
        <w:t xml:space="preserve">
      002  Мемлекеттiк басқарудың ахуалдық жүйесiн құру      25000 </w:t>
      </w:r>
      <w:r>
        <w:br/>
      </w:r>
      <w:r>
        <w:rPr>
          <w:rFonts w:ascii="Times New Roman"/>
          <w:b w:val="false"/>
          <w:i w:val="false"/>
          <w:color w:val="000000"/>
          <w:sz w:val="28"/>
        </w:rPr>
        <w:t xml:space="preserve">
      003  Қазақстан Республикасы Экономика және             32718 </w:t>
      </w:r>
      <w:r>
        <w:br/>
      </w:r>
      <w:r>
        <w:rPr>
          <w:rFonts w:ascii="Times New Roman"/>
          <w:b w:val="false"/>
          <w:i w:val="false"/>
          <w:color w:val="000000"/>
          <w:sz w:val="28"/>
        </w:rPr>
        <w:t xml:space="preserve">
           бюджеттiк жоспарлау министрлiгiнің </w:t>
      </w:r>
      <w:r>
        <w:br/>
      </w:r>
      <w:r>
        <w:rPr>
          <w:rFonts w:ascii="Times New Roman"/>
          <w:b w:val="false"/>
          <w:i w:val="false"/>
          <w:color w:val="000000"/>
          <w:sz w:val="28"/>
        </w:rPr>
        <w:t xml:space="preserve">
           ақпараттық жүйесін құру </w:t>
      </w:r>
      <w:r>
        <w:br/>
      </w:r>
      <w:r>
        <w:rPr>
          <w:rFonts w:ascii="Times New Roman"/>
          <w:b w:val="false"/>
          <w:i w:val="false"/>
          <w:color w:val="000000"/>
          <w:sz w:val="28"/>
        </w:rPr>
        <w:t xml:space="preserve">
      005  Жұмылдыру әзірлігі                                19113 </w:t>
      </w:r>
      <w:r>
        <w:br/>
      </w:r>
      <w:r>
        <w:rPr>
          <w:rFonts w:ascii="Times New Roman"/>
          <w:b w:val="false"/>
          <w:i w:val="false"/>
          <w:color w:val="000000"/>
          <w:sz w:val="28"/>
        </w:rPr>
        <w:t xml:space="preserve">
      010  Қазақстан Республикасының егемен кредиттік        23071 </w:t>
      </w:r>
      <w:r>
        <w:br/>
      </w:r>
      <w:r>
        <w:rPr>
          <w:rFonts w:ascii="Times New Roman"/>
          <w:b w:val="false"/>
          <w:i w:val="false"/>
          <w:color w:val="000000"/>
          <w:sz w:val="28"/>
        </w:rPr>
        <w:t xml:space="preserve">
           рейтингін қайта қарау мәселелері бойынша </w:t>
      </w:r>
      <w:r>
        <w:br/>
      </w:r>
      <w:r>
        <w:rPr>
          <w:rFonts w:ascii="Times New Roman"/>
          <w:b w:val="false"/>
          <w:i w:val="false"/>
          <w:color w:val="000000"/>
          <w:sz w:val="28"/>
        </w:rPr>
        <w:t xml:space="preserve">
           халықаралық рейтингілік агенттіктерімен өзара </w:t>
      </w:r>
      <w:r>
        <w:br/>
      </w:r>
      <w:r>
        <w:rPr>
          <w:rFonts w:ascii="Times New Roman"/>
          <w:b w:val="false"/>
          <w:i w:val="false"/>
          <w:color w:val="000000"/>
          <w:sz w:val="28"/>
        </w:rPr>
        <w:t xml:space="preserve">
           іс-қимыл жасау </w:t>
      </w:r>
      <w:r>
        <w:br/>
      </w:r>
      <w:r>
        <w:rPr>
          <w:rFonts w:ascii="Times New Roman"/>
          <w:b w:val="false"/>
          <w:i w:val="false"/>
          <w:color w:val="000000"/>
          <w:sz w:val="28"/>
        </w:rPr>
        <w:t xml:space="preserve">
      011  Әлеуметтік-экономикалық дамудың талдамалық       242064 </w:t>
      </w:r>
      <w:r>
        <w:br/>
      </w:r>
      <w:r>
        <w:rPr>
          <w:rFonts w:ascii="Times New Roman"/>
          <w:b w:val="false"/>
          <w:i w:val="false"/>
          <w:color w:val="000000"/>
          <w:sz w:val="28"/>
        </w:rPr>
        <w:t xml:space="preserve">
           зерттеулері </w:t>
      </w:r>
      <w:r>
        <w:br/>
      </w:r>
      <w:r>
        <w:rPr>
          <w:rFonts w:ascii="Times New Roman"/>
          <w:b w:val="false"/>
          <w:i w:val="false"/>
          <w:color w:val="000000"/>
          <w:sz w:val="28"/>
        </w:rPr>
        <w:t xml:space="preserve">
      013  Қазақстан Республикасының Индустриялық-            1500 </w:t>
      </w:r>
      <w:r>
        <w:br/>
      </w:r>
      <w:r>
        <w:rPr>
          <w:rFonts w:ascii="Times New Roman"/>
          <w:b w:val="false"/>
          <w:i w:val="false"/>
          <w:color w:val="000000"/>
          <w:sz w:val="28"/>
        </w:rPr>
        <w:t xml:space="preserve">
           инновациялық дамуы стратегиясын іске </w:t>
      </w:r>
      <w:r>
        <w:br/>
      </w:r>
      <w:r>
        <w:rPr>
          <w:rFonts w:ascii="Times New Roman"/>
          <w:b w:val="false"/>
          <w:i w:val="false"/>
          <w:color w:val="000000"/>
          <w:sz w:val="28"/>
        </w:rPr>
        <w:t xml:space="preserve">
           асыру барысында сыртқы бағалау жүргізу </w:t>
      </w:r>
      <w:r>
        <w:br/>
      </w:r>
      <w:r>
        <w:rPr>
          <w:rFonts w:ascii="Times New Roman"/>
          <w:b w:val="false"/>
          <w:i w:val="false"/>
          <w:color w:val="000000"/>
          <w:sz w:val="28"/>
        </w:rPr>
        <w:t xml:space="preserve">
   225     Қазақстан Республикасының Бiлiм және ғылым      6664033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002  Iргелi және қолданбалы ғылыми зерттеулер        6462494 </w:t>
      </w:r>
      <w:r>
        <w:br/>
      </w:r>
      <w:r>
        <w:rPr>
          <w:rFonts w:ascii="Times New Roman"/>
          <w:b w:val="false"/>
          <w:i w:val="false"/>
          <w:color w:val="000000"/>
          <w:sz w:val="28"/>
        </w:rPr>
        <w:t xml:space="preserve">
      005  Ғылыми объектілерді салу және қайта құру         126638 </w:t>
      </w:r>
      <w:r>
        <w:br/>
      </w:r>
      <w:r>
        <w:rPr>
          <w:rFonts w:ascii="Times New Roman"/>
          <w:b w:val="false"/>
          <w:i w:val="false"/>
          <w:color w:val="000000"/>
          <w:sz w:val="28"/>
        </w:rPr>
        <w:t xml:space="preserve">
      007  Мемлекеттік сыйлықтар және стипендиялар           74901 </w:t>
      </w:r>
      <w:r>
        <w:br/>
      </w:r>
      <w:r>
        <w:rPr>
          <w:rFonts w:ascii="Times New Roman"/>
          <w:b w:val="false"/>
          <w:i w:val="false"/>
          <w:color w:val="000000"/>
          <w:sz w:val="28"/>
        </w:rPr>
        <w:t xml:space="preserve">
   406     Республикалық бюджеттiң атқарылуын бақылау       192570 </w:t>
      </w:r>
      <w:r>
        <w:br/>
      </w:r>
      <w:r>
        <w:rPr>
          <w:rFonts w:ascii="Times New Roman"/>
          <w:b w:val="false"/>
          <w:i w:val="false"/>
          <w:color w:val="000000"/>
          <w:sz w:val="28"/>
        </w:rPr>
        <w:t xml:space="preserve">
           жөніндегі есеп комитетi </w:t>
      </w:r>
      <w:r>
        <w:br/>
      </w:r>
      <w:r>
        <w:rPr>
          <w:rFonts w:ascii="Times New Roman"/>
          <w:b w:val="false"/>
          <w:i w:val="false"/>
          <w:color w:val="000000"/>
          <w:sz w:val="28"/>
        </w:rPr>
        <w:t xml:space="preserve">
      001  Республикалық бюджеттің атқарылуын бақылауды     182893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Қаржы бақылау объектiлерi бойынша деректердің </w:t>
      </w:r>
      <w:r>
        <w:br/>
      </w:r>
      <w:r>
        <w:rPr>
          <w:rFonts w:ascii="Times New Roman"/>
          <w:b w:val="false"/>
          <w:i w:val="false"/>
          <w:color w:val="000000"/>
          <w:sz w:val="28"/>
        </w:rPr>
        <w:t xml:space="preserve">
           ақпараттық базасын құру және дамыту                9677 </w:t>
      </w:r>
      <w:r>
        <w:br/>
      </w:r>
      <w:r>
        <w:rPr>
          <w:rFonts w:ascii="Times New Roman"/>
          <w:b w:val="false"/>
          <w:i w:val="false"/>
          <w:color w:val="000000"/>
          <w:sz w:val="28"/>
        </w:rPr>
        <w:t xml:space="preserve">
   603     Қазақстан Республикасының Ақпараттандыру және   1867483 </w:t>
      </w:r>
      <w:r>
        <w:br/>
      </w:r>
      <w:r>
        <w:rPr>
          <w:rFonts w:ascii="Times New Roman"/>
          <w:b w:val="false"/>
          <w:i w:val="false"/>
          <w:color w:val="000000"/>
          <w:sz w:val="28"/>
        </w:rPr>
        <w:t xml:space="preserve">
           байланыс жөніндегі агенттігі </w:t>
      </w:r>
      <w:r>
        <w:br/>
      </w:r>
      <w:r>
        <w:rPr>
          <w:rFonts w:ascii="Times New Roman"/>
          <w:b w:val="false"/>
          <w:i w:val="false"/>
          <w:color w:val="000000"/>
          <w:sz w:val="28"/>
        </w:rPr>
        <w:t xml:space="preserve">
      001  Ақпараттандыру және байланыс саласындағы         154327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003  Ақпараттандыру және байланыс саласындағы          27720 </w:t>
      </w:r>
      <w:r>
        <w:br/>
      </w:r>
      <w:r>
        <w:rPr>
          <w:rFonts w:ascii="Times New Roman"/>
          <w:b w:val="false"/>
          <w:i w:val="false"/>
          <w:color w:val="000000"/>
          <w:sz w:val="28"/>
        </w:rPr>
        <w:t xml:space="preserve">
           қолданбалы ғылыми зерттеулер </w:t>
      </w:r>
      <w:r>
        <w:br/>
      </w:r>
      <w:r>
        <w:rPr>
          <w:rFonts w:ascii="Times New Roman"/>
          <w:b w:val="false"/>
          <w:i w:val="false"/>
          <w:color w:val="000000"/>
          <w:sz w:val="28"/>
        </w:rPr>
        <w:t xml:space="preserve">
      005  Мемлекеттік деректер базаларын құру              463244 </w:t>
      </w:r>
      <w:r>
        <w:br/>
      </w:r>
      <w:r>
        <w:rPr>
          <w:rFonts w:ascii="Times New Roman"/>
          <w:b w:val="false"/>
          <w:i w:val="false"/>
          <w:color w:val="000000"/>
          <w:sz w:val="28"/>
        </w:rPr>
        <w:t xml:space="preserve">
      007  Мемлекеттік органдардың электрондық құжат        401836 </w:t>
      </w:r>
      <w:r>
        <w:br/>
      </w:r>
      <w:r>
        <w:rPr>
          <w:rFonts w:ascii="Times New Roman"/>
          <w:b w:val="false"/>
          <w:i w:val="false"/>
          <w:color w:val="000000"/>
          <w:sz w:val="28"/>
        </w:rPr>
        <w:t xml:space="preserve">
           айналымның бірыңғай жүйесін құру </w:t>
      </w:r>
      <w:r>
        <w:br/>
      </w:r>
      <w:r>
        <w:rPr>
          <w:rFonts w:ascii="Times New Roman"/>
          <w:b w:val="false"/>
          <w:i w:val="false"/>
          <w:color w:val="000000"/>
          <w:sz w:val="28"/>
        </w:rPr>
        <w:t xml:space="preserve">
      008  Мемлекеттік органдардың ақпараттық               216800 </w:t>
      </w:r>
      <w:r>
        <w:br/>
      </w:r>
      <w:r>
        <w:rPr>
          <w:rFonts w:ascii="Times New Roman"/>
          <w:b w:val="false"/>
          <w:i w:val="false"/>
          <w:color w:val="000000"/>
          <w:sz w:val="28"/>
        </w:rPr>
        <w:t xml:space="preserve">
           инфрақұрылымын құру </w:t>
      </w:r>
      <w:r>
        <w:br/>
      </w:r>
      <w:r>
        <w:rPr>
          <w:rFonts w:ascii="Times New Roman"/>
          <w:b w:val="false"/>
          <w:i w:val="false"/>
          <w:color w:val="000000"/>
          <w:sz w:val="28"/>
        </w:rPr>
        <w:t xml:space="preserve">
      010  Ведомствоаралық ақпараттық жүйелердің            250920 </w:t>
      </w:r>
      <w:r>
        <w:br/>
      </w:r>
      <w:r>
        <w:rPr>
          <w:rFonts w:ascii="Times New Roman"/>
          <w:b w:val="false"/>
          <w:i w:val="false"/>
          <w:color w:val="000000"/>
          <w:sz w:val="28"/>
        </w:rPr>
        <w:t xml:space="preserve">
           жұмыс істеуін қамтамасыз ету </w:t>
      </w:r>
      <w:r>
        <w:br/>
      </w:r>
      <w:r>
        <w:rPr>
          <w:rFonts w:ascii="Times New Roman"/>
          <w:b w:val="false"/>
          <w:i w:val="false"/>
          <w:color w:val="000000"/>
          <w:sz w:val="28"/>
        </w:rPr>
        <w:t xml:space="preserve">
      015  Ақпарат және байланыс объектілерін салу және     352636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606     Қазақстан Республикасының Статистика            2618162 </w:t>
      </w:r>
      <w:r>
        <w:br/>
      </w:r>
      <w:r>
        <w:rPr>
          <w:rFonts w:ascii="Times New Roman"/>
          <w:b w:val="false"/>
          <w:i w:val="false"/>
          <w:color w:val="000000"/>
          <w:sz w:val="28"/>
        </w:rPr>
        <w:t xml:space="preserve">
           жөніндегі агенттігi </w:t>
      </w:r>
      <w:r>
        <w:br/>
      </w:r>
      <w:r>
        <w:rPr>
          <w:rFonts w:ascii="Times New Roman"/>
          <w:b w:val="false"/>
          <w:i w:val="false"/>
          <w:color w:val="000000"/>
          <w:sz w:val="28"/>
        </w:rPr>
        <w:t xml:space="preserve">
      001  Статистика саласындағы уәкілетті органның       1960967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Республиканың әлеуметтiк-экономикалық жағдайы    622141 </w:t>
      </w:r>
      <w:r>
        <w:br/>
      </w:r>
      <w:r>
        <w:rPr>
          <w:rFonts w:ascii="Times New Roman"/>
          <w:b w:val="false"/>
          <w:i w:val="false"/>
          <w:color w:val="000000"/>
          <w:sz w:val="28"/>
        </w:rPr>
        <w:t xml:space="preserve">
           туралы ақпараттық-статистикалық </w:t>
      </w:r>
      <w:r>
        <w:br/>
      </w:r>
      <w:r>
        <w:rPr>
          <w:rFonts w:ascii="Times New Roman"/>
          <w:b w:val="false"/>
          <w:i w:val="false"/>
          <w:color w:val="000000"/>
          <w:sz w:val="28"/>
        </w:rPr>
        <w:t xml:space="preserve">
           деректер базасын құру </w:t>
      </w:r>
      <w:r>
        <w:br/>
      </w:r>
      <w:r>
        <w:rPr>
          <w:rFonts w:ascii="Times New Roman"/>
          <w:b w:val="false"/>
          <w:i w:val="false"/>
          <w:color w:val="000000"/>
          <w:sz w:val="28"/>
        </w:rPr>
        <w:t xml:space="preserve">
      003  Мемлекеттік статистика органдарының ақпараттық    12000 </w:t>
      </w:r>
      <w:r>
        <w:br/>
      </w:r>
      <w:r>
        <w:rPr>
          <w:rFonts w:ascii="Times New Roman"/>
          <w:b w:val="false"/>
          <w:i w:val="false"/>
          <w:color w:val="000000"/>
          <w:sz w:val="28"/>
        </w:rPr>
        <w:t xml:space="preserve">
           жүйелерiн құру </w:t>
      </w:r>
      <w:r>
        <w:br/>
      </w:r>
      <w:r>
        <w:rPr>
          <w:rFonts w:ascii="Times New Roman"/>
          <w:b w:val="false"/>
          <w:i w:val="false"/>
          <w:color w:val="000000"/>
          <w:sz w:val="28"/>
        </w:rPr>
        <w:t xml:space="preserve">
      004  Мемлекеттiк статистика саласындағы қолданбалы     23054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608     Қазақстан Республикасының Мемлекеттiк қызмет     238581 </w:t>
      </w:r>
      <w:r>
        <w:br/>
      </w:r>
      <w:r>
        <w:rPr>
          <w:rFonts w:ascii="Times New Roman"/>
          <w:b w:val="false"/>
          <w:i w:val="false"/>
          <w:color w:val="000000"/>
          <w:sz w:val="28"/>
        </w:rPr>
        <w:t xml:space="preserve">
           iстерi жөнiндегi агенттiгi </w:t>
      </w:r>
      <w:r>
        <w:br/>
      </w:r>
      <w:r>
        <w:rPr>
          <w:rFonts w:ascii="Times New Roman"/>
          <w:b w:val="false"/>
          <w:i w:val="false"/>
          <w:color w:val="000000"/>
          <w:sz w:val="28"/>
        </w:rPr>
        <w:t xml:space="preserve">
      001  Мемлекеттiк қызмет саласындағы уәкілетті         124692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002  Республиканың мемлекеттiк қызмет кадрларын        67222 </w:t>
      </w:r>
      <w:r>
        <w:br/>
      </w:r>
      <w:r>
        <w:rPr>
          <w:rFonts w:ascii="Times New Roman"/>
          <w:b w:val="false"/>
          <w:i w:val="false"/>
          <w:color w:val="000000"/>
          <w:sz w:val="28"/>
        </w:rPr>
        <w:t xml:space="preserve">
           ақпараттандыру және тестілеу жүйесiнiң </w:t>
      </w:r>
      <w:r>
        <w:br/>
      </w:r>
      <w:r>
        <w:rPr>
          <w:rFonts w:ascii="Times New Roman"/>
          <w:b w:val="false"/>
          <w:i w:val="false"/>
          <w:color w:val="000000"/>
          <w:sz w:val="28"/>
        </w:rPr>
        <w:t xml:space="preserve">
           жұмыс iстеуi </w:t>
      </w:r>
      <w:r>
        <w:br/>
      </w:r>
      <w:r>
        <w:rPr>
          <w:rFonts w:ascii="Times New Roman"/>
          <w:b w:val="false"/>
          <w:i w:val="false"/>
          <w:color w:val="000000"/>
          <w:sz w:val="28"/>
        </w:rPr>
        <w:t xml:space="preserve">
      003  Мемлекеттік басқару және мемлекеттік қызмет        5000 </w:t>
      </w:r>
      <w:r>
        <w:br/>
      </w:r>
      <w:r>
        <w:rPr>
          <w:rFonts w:ascii="Times New Roman"/>
          <w:b w:val="false"/>
          <w:i w:val="false"/>
          <w:color w:val="000000"/>
          <w:sz w:val="28"/>
        </w:rPr>
        <w:t xml:space="preserve">
           саласындағы қолданбалы ғылыми-зерттеулер </w:t>
      </w:r>
      <w:r>
        <w:br/>
      </w:r>
      <w:r>
        <w:rPr>
          <w:rFonts w:ascii="Times New Roman"/>
          <w:b w:val="false"/>
          <w:i w:val="false"/>
          <w:color w:val="000000"/>
          <w:sz w:val="28"/>
        </w:rPr>
        <w:t xml:space="preserve">
      006  Мемлекеттік қызметшілерді шетелдерде              41667 </w:t>
      </w:r>
      <w:r>
        <w:br/>
      </w:r>
      <w:r>
        <w:rPr>
          <w:rFonts w:ascii="Times New Roman"/>
          <w:b w:val="false"/>
          <w:i w:val="false"/>
          <w:color w:val="000000"/>
          <w:sz w:val="28"/>
        </w:rPr>
        <w:t xml:space="preserve">
           біліктілігін арттыру </w:t>
      </w:r>
      <w:r>
        <w:br/>
      </w:r>
      <w:r>
        <w:rPr>
          <w:rFonts w:ascii="Times New Roman"/>
          <w:b w:val="false"/>
          <w:i w:val="false"/>
          <w:color w:val="000000"/>
          <w:sz w:val="28"/>
        </w:rPr>
        <w:t xml:space="preserve">
   610     Қазақстан Республикасының Мемлекеттiк сатып алу  191095 </w:t>
      </w:r>
      <w:r>
        <w:br/>
      </w:r>
      <w:r>
        <w:rPr>
          <w:rFonts w:ascii="Times New Roman"/>
          <w:b w:val="false"/>
          <w:i w:val="false"/>
          <w:color w:val="000000"/>
          <w:sz w:val="28"/>
        </w:rPr>
        <w:t xml:space="preserve">
           жөнiндегi агенттiгi </w:t>
      </w:r>
      <w:r>
        <w:br/>
      </w:r>
      <w:r>
        <w:rPr>
          <w:rFonts w:ascii="Times New Roman"/>
          <w:b w:val="false"/>
          <w:i w:val="false"/>
          <w:color w:val="000000"/>
          <w:sz w:val="28"/>
        </w:rPr>
        <w:t xml:space="preserve">
      001  Мемлекеттiк сатып алу саласындағы уәкілетті      142195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002  Қазақстан Республикасының Мемлекеттiк сатып алу   48900 </w:t>
      </w:r>
      <w:r>
        <w:br/>
      </w:r>
      <w:r>
        <w:rPr>
          <w:rFonts w:ascii="Times New Roman"/>
          <w:b w:val="false"/>
          <w:i w:val="false"/>
          <w:color w:val="000000"/>
          <w:sz w:val="28"/>
        </w:rPr>
        <w:t xml:space="preserve">
           жөнiндегі агенттiгiнiң ақпараттық жүйелерiн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619     Қазақстан Республикасының Кедендiк бақылау     10922840 </w:t>
      </w:r>
      <w:r>
        <w:br/>
      </w:r>
      <w:r>
        <w:rPr>
          <w:rFonts w:ascii="Times New Roman"/>
          <w:b w:val="false"/>
          <w:i w:val="false"/>
          <w:color w:val="000000"/>
          <w:sz w:val="28"/>
        </w:rPr>
        <w:t xml:space="preserve">
           агенттiгi </w:t>
      </w:r>
      <w:r>
        <w:br/>
      </w:r>
      <w:r>
        <w:rPr>
          <w:rFonts w:ascii="Times New Roman"/>
          <w:b w:val="false"/>
          <w:i w:val="false"/>
          <w:color w:val="000000"/>
          <w:sz w:val="28"/>
        </w:rPr>
        <w:t xml:space="preserve">
      001  Кеден ісі саласындағы уәкілетті органның        7386061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"КААЖ" кедендiк ақпараттық жүйесiн дамыту        256000 </w:t>
      </w:r>
      <w:r>
        <w:br/>
      </w:r>
      <w:r>
        <w:rPr>
          <w:rFonts w:ascii="Times New Roman"/>
          <w:b w:val="false"/>
          <w:i w:val="false"/>
          <w:color w:val="000000"/>
          <w:sz w:val="28"/>
        </w:rPr>
        <w:t xml:space="preserve">
      003  "Электрондық кеден" ақпараттық жүйесін құру      500000 </w:t>
      </w:r>
      <w:r>
        <w:br/>
      </w:r>
      <w:r>
        <w:rPr>
          <w:rFonts w:ascii="Times New Roman"/>
          <w:b w:val="false"/>
          <w:i w:val="false"/>
          <w:color w:val="000000"/>
          <w:sz w:val="28"/>
        </w:rPr>
        <w:t xml:space="preserve">
      004  Кедендiк бақылау және кедендік инфрақұрылым     2732394 </w:t>
      </w:r>
      <w:r>
        <w:br/>
      </w:r>
      <w:r>
        <w:rPr>
          <w:rFonts w:ascii="Times New Roman"/>
          <w:b w:val="false"/>
          <w:i w:val="false"/>
          <w:color w:val="000000"/>
          <w:sz w:val="28"/>
        </w:rPr>
        <w:t xml:space="preserve">
           объектілерін салу </w:t>
      </w:r>
      <w:r>
        <w:br/>
      </w:r>
      <w:r>
        <w:rPr>
          <w:rFonts w:ascii="Times New Roman"/>
          <w:b w:val="false"/>
          <w:i w:val="false"/>
          <w:color w:val="000000"/>
          <w:sz w:val="28"/>
        </w:rPr>
        <w:t xml:space="preserve">
      104  Нашақорлыққа және есірткі бизнесіне қарсы күрес   48385 </w:t>
      </w:r>
      <w:r>
        <w:br/>
      </w:r>
      <w:r>
        <w:rPr>
          <w:rFonts w:ascii="Times New Roman"/>
          <w:b w:val="false"/>
          <w:i w:val="false"/>
          <w:color w:val="000000"/>
          <w:sz w:val="28"/>
        </w:rPr>
        <w:t xml:space="preserve">
   637     Қазақстан Республикасының Конституциялық Кеңесi  104653 </w:t>
      </w:r>
      <w:r>
        <w:br/>
      </w:r>
      <w:r>
        <w:rPr>
          <w:rFonts w:ascii="Times New Roman"/>
          <w:b w:val="false"/>
          <w:i w:val="false"/>
          <w:color w:val="000000"/>
          <w:sz w:val="28"/>
        </w:rPr>
        <w:t xml:space="preserve">
      001  Қазақстан Республикасының Конституциялық         104653 </w:t>
      </w:r>
      <w:r>
        <w:br/>
      </w:r>
      <w:r>
        <w:rPr>
          <w:rFonts w:ascii="Times New Roman"/>
          <w:b w:val="false"/>
          <w:i w:val="false"/>
          <w:color w:val="000000"/>
          <w:sz w:val="28"/>
        </w:rPr>
        <w:t xml:space="preserve">
           Кеңесiнің қызметін қамтамасыз ету </w:t>
      </w:r>
      <w:r>
        <w:br/>
      </w:r>
      <w:r>
        <w:rPr>
          <w:rFonts w:ascii="Times New Roman"/>
          <w:b w:val="false"/>
          <w:i w:val="false"/>
          <w:color w:val="000000"/>
          <w:sz w:val="28"/>
        </w:rPr>
        <w:t xml:space="preserve">
   690     Қазақстан Республикасының Орталық сайлау        2245130 </w:t>
      </w:r>
      <w:r>
        <w:br/>
      </w:r>
      <w:r>
        <w:rPr>
          <w:rFonts w:ascii="Times New Roman"/>
          <w:b w:val="false"/>
          <w:i w:val="false"/>
          <w:color w:val="000000"/>
          <w:sz w:val="28"/>
        </w:rPr>
        <w:t xml:space="preserve">
           комиссиясы </w:t>
      </w:r>
      <w:r>
        <w:br/>
      </w:r>
      <w:r>
        <w:rPr>
          <w:rFonts w:ascii="Times New Roman"/>
          <w:b w:val="false"/>
          <w:i w:val="false"/>
          <w:color w:val="000000"/>
          <w:sz w:val="28"/>
        </w:rPr>
        <w:t xml:space="preserve">
      001  Сайлау өткiзуді ұйымдастыру                      331930 </w:t>
      </w:r>
      <w:r>
        <w:br/>
      </w:r>
      <w:r>
        <w:rPr>
          <w:rFonts w:ascii="Times New Roman"/>
          <w:b w:val="false"/>
          <w:i w:val="false"/>
          <w:color w:val="000000"/>
          <w:sz w:val="28"/>
        </w:rPr>
        <w:t xml:space="preserve">
      002  "Сайлау" автоматтандырылған ақпараттық          1913200 </w:t>
      </w:r>
      <w:r>
        <w:br/>
      </w:r>
      <w:r>
        <w:rPr>
          <w:rFonts w:ascii="Times New Roman"/>
          <w:b w:val="false"/>
          <w:i w:val="false"/>
          <w:color w:val="000000"/>
          <w:sz w:val="28"/>
        </w:rPr>
        <w:t xml:space="preserve">
           жүйесін құру </w:t>
      </w:r>
      <w:r>
        <w:br/>
      </w:r>
      <w:r>
        <w:rPr>
          <w:rFonts w:ascii="Times New Roman"/>
          <w:b w:val="false"/>
          <w:i w:val="false"/>
          <w:color w:val="000000"/>
          <w:sz w:val="28"/>
        </w:rPr>
        <w:t xml:space="preserve">
   694     Қазақстан Республикасы Президентінің Іс         5954777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001  Мемлекет Басшысының, Премьер-Министрдің және    5569808 </w:t>
      </w:r>
      <w:r>
        <w:br/>
      </w:r>
      <w:r>
        <w:rPr>
          <w:rFonts w:ascii="Times New Roman"/>
          <w:b w:val="false"/>
          <w:i w:val="false"/>
          <w:color w:val="000000"/>
          <w:sz w:val="28"/>
        </w:rPr>
        <w:t xml:space="preserve">
           мемлекеттік органдардың басқа да лауазымды </w:t>
      </w:r>
      <w:r>
        <w:br/>
      </w:r>
      <w:r>
        <w:rPr>
          <w:rFonts w:ascii="Times New Roman"/>
          <w:b w:val="false"/>
          <w:i w:val="false"/>
          <w:color w:val="000000"/>
          <w:sz w:val="28"/>
        </w:rPr>
        <w:t xml:space="preserve">
           тұлғаларының қызметін қамтамасыз ету </w:t>
      </w:r>
      <w:r>
        <w:br/>
      </w:r>
      <w:r>
        <w:rPr>
          <w:rFonts w:ascii="Times New Roman"/>
          <w:b w:val="false"/>
          <w:i w:val="false"/>
          <w:color w:val="000000"/>
          <w:sz w:val="28"/>
        </w:rPr>
        <w:t xml:space="preserve">
      009  Мемлекеттiк органдар үшiн автомашиналар паркiн   384969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02         Қорғаныс                                       69441269 </w:t>
      </w:r>
      <w:r>
        <w:br/>
      </w:r>
      <w:r>
        <w:rPr>
          <w:rFonts w:ascii="Times New Roman"/>
          <w:b w:val="false"/>
          <w:i w:val="false"/>
          <w:color w:val="000000"/>
          <w:sz w:val="28"/>
        </w:rPr>
        <w:t xml:space="preserve">
   208     Қазақстан Республикасының Қорғаныс министрлiгi 54706467 </w:t>
      </w:r>
      <w:r>
        <w:br/>
      </w:r>
      <w:r>
        <w:rPr>
          <w:rFonts w:ascii="Times New Roman"/>
          <w:b w:val="false"/>
          <w:i w:val="false"/>
          <w:color w:val="000000"/>
          <w:sz w:val="28"/>
        </w:rPr>
        <w:t xml:space="preserve">
      001  Қарулы Күштердің жеке құрамын, қару-жарақта.   32306961 </w:t>
      </w:r>
      <w:r>
        <w:br/>
      </w:r>
      <w:r>
        <w:rPr>
          <w:rFonts w:ascii="Times New Roman"/>
          <w:b w:val="false"/>
          <w:i w:val="false"/>
          <w:color w:val="000000"/>
          <w:sz w:val="28"/>
        </w:rPr>
        <w:t xml:space="preserve">
           рын, әскери және өзге техникаларын, жабдық. </w:t>
      </w:r>
      <w:r>
        <w:br/>
      </w:r>
      <w:r>
        <w:rPr>
          <w:rFonts w:ascii="Times New Roman"/>
          <w:b w:val="false"/>
          <w:i w:val="false"/>
          <w:color w:val="000000"/>
          <w:sz w:val="28"/>
        </w:rPr>
        <w:t xml:space="preserve">
           тарын, жануарларын және инфрақұрылымын ұстау </w:t>
      </w:r>
      <w:r>
        <w:br/>
      </w:r>
      <w:r>
        <w:rPr>
          <w:rFonts w:ascii="Times New Roman"/>
          <w:b w:val="false"/>
          <w:i w:val="false"/>
          <w:color w:val="000000"/>
          <w:sz w:val="28"/>
        </w:rPr>
        <w:t xml:space="preserve">
      002  Қарулы Күштер қызметінің негізгі түрлерін       8217018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003  Қарулы Күштердің ақпараттық жүйелерін құру       536612 </w:t>
      </w:r>
      <w:r>
        <w:br/>
      </w:r>
      <w:r>
        <w:rPr>
          <w:rFonts w:ascii="Times New Roman"/>
          <w:b w:val="false"/>
          <w:i w:val="false"/>
          <w:color w:val="000000"/>
          <w:sz w:val="28"/>
        </w:rPr>
        <w:t xml:space="preserve">
      004  Қарулы Күштердің инфрақұрылымын дамыту          3300078 </w:t>
      </w:r>
      <w:r>
        <w:br/>
      </w:r>
      <w:r>
        <w:rPr>
          <w:rFonts w:ascii="Times New Roman"/>
          <w:b w:val="false"/>
          <w:i w:val="false"/>
          <w:color w:val="000000"/>
          <w:sz w:val="28"/>
        </w:rPr>
        <w:t xml:space="preserve">
      005  Дарынды балаларды оқыту және тәрбиелеу           159986 </w:t>
      </w:r>
      <w:r>
        <w:br/>
      </w:r>
      <w:r>
        <w:rPr>
          <w:rFonts w:ascii="Times New Roman"/>
          <w:b w:val="false"/>
          <w:i w:val="false"/>
          <w:color w:val="000000"/>
          <w:sz w:val="28"/>
        </w:rPr>
        <w:t xml:space="preserve">
      006  Қару-жарақты, әскери және өзге техниканы,       5308282 </w:t>
      </w:r>
      <w:r>
        <w:br/>
      </w:r>
      <w:r>
        <w:rPr>
          <w:rFonts w:ascii="Times New Roman"/>
          <w:b w:val="false"/>
          <w:i w:val="false"/>
          <w:color w:val="000000"/>
          <w:sz w:val="28"/>
        </w:rPr>
        <w:t xml:space="preserve">
           байланыс жүйелерін жаңғырту, сатып алу </w:t>
      </w:r>
      <w:r>
        <w:br/>
      </w:r>
      <w:r>
        <w:rPr>
          <w:rFonts w:ascii="Times New Roman"/>
          <w:b w:val="false"/>
          <w:i w:val="false"/>
          <w:color w:val="000000"/>
          <w:sz w:val="28"/>
        </w:rPr>
        <w:t xml:space="preserve">
      007  Полигондарды жалға беру туралы мемлекетаралық   2765340 </w:t>
      </w:r>
      <w:r>
        <w:br/>
      </w:r>
      <w:r>
        <w:rPr>
          <w:rFonts w:ascii="Times New Roman"/>
          <w:b w:val="false"/>
          <w:i w:val="false"/>
          <w:color w:val="000000"/>
          <w:sz w:val="28"/>
        </w:rPr>
        <w:t xml:space="preserve">
           келісім-шартына сәйкес қару-жарақ пен әскери </w:t>
      </w:r>
      <w:r>
        <w:br/>
      </w:r>
      <w:r>
        <w:rPr>
          <w:rFonts w:ascii="Times New Roman"/>
          <w:b w:val="false"/>
          <w:i w:val="false"/>
          <w:color w:val="000000"/>
          <w:sz w:val="28"/>
        </w:rPr>
        <w:t xml:space="preserve">
           техниканы жеткізу және жөндеу </w:t>
      </w:r>
      <w:r>
        <w:br/>
      </w:r>
      <w:r>
        <w:rPr>
          <w:rFonts w:ascii="Times New Roman"/>
          <w:b w:val="false"/>
          <w:i w:val="false"/>
          <w:color w:val="000000"/>
          <w:sz w:val="28"/>
        </w:rPr>
        <w:t xml:space="preserve">
      008  Қорғаныстық сипатындағы қолданбалы ғылыми         87001 </w:t>
      </w:r>
      <w:r>
        <w:br/>
      </w:r>
      <w:r>
        <w:rPr>
          <w:rFonts w:ascii="Times New Roman"/>
          <w:b w:val="false"/>
          <w:i w:val="false"/>
          <w:color w:val="000000"/>
          <w:sz w:val="28"/>
        </w:rPr>
        <w:t xml:space="preserve">
           зерттеулер мен тәжірибе-конструкторлық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015  Әскерге шақырылғанға дейінгілерді әскери-        130000 </w:t>
      </w:r>
      <w:r>
        <w:br/>
      </w:r>
      <w:r>
        <w:rPr>
          <w:rFonts w:ascii="Times New Roman"/>
          <w:b w:val="false"/>
          <w:i w:val="false"/>
          <w:color w:val="000000"/>
          <w:sz w:val="28"/>
        </w:rPr>
        <w:t xml:space="preserve">
           техникалық мамандықтар бойынша дайындау </w:t>
      </w:r>
      <w:r>
        <w:br/>
      </w:r>
      <w:r>
        <w:rPr>
          <w:rFonts w:ascii="Times New Roman"/>
          <w:b w:val="false"/>
          <w:i w:val="false"/>
          <w:color w:val="000000"/>
          <w:sz w:val="28"/>
        </w:rPr>
        <w:t xml:space="preserve">
      016  Қарулы Күштерді материалдық-техникалық          1814724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017  ТМД-ға мүше мемлекеттерiнің сыртқы                80465 </w:t>
      </w:r>
      <w:r>
        <w:br/>
      </w:r>
      <w:r>
        <w:rPr>
          <w:rFonts w:ascii="Times New Roman"/>
          <w:b w:val="false"/>
          <w:i w:val="false"/>
          <w:color w:val="000000"/>
          <w:sz w:val="28"/>
        </w:rPr>
        <w:t xml:space="preserve">
           шекараларын қорғау мүддесiндегі шекара </w:t>
      </w:r>
      <w:r>
        <w:br/>
      </w:r>
      <w:r>
        <w:rPr>
          <w:rFonts w:ascii="Times New Roman"/>
          <w:b w:val="false"/>
          <w:i w:val="false"/>
          <w:color w:val="000000"/>
          <w:sz w:val="28"/>
        </w:rPr>
        <w:t xml:space="preserve">
           әскерлерi мен жүктерін қамтамасыз ету </w:t>
      </w:r>
      <w:r>
        <w:br/>
      </w:r>
      <w:r>
        <w:rPr>
          <w:rFonts w:ascii="Times New Roman"/>
          <w:b w:val="false"/>
          <w:i w:val="false"/>
          <w:color w:val="000000"/>
          <w:sz w:val="28"/>
        </w:rPr>
        <w:t xml:space="preserve">
           үшін мемлекетаралық әскери тасымалдаулар </w:t>
      </w:r>
      <w:r>
        <w:br/>
      </w:r>
      <w:r>
        <w:rPr>
          <w:rFonts w:ascii="Times New Roman"/>
          <w:b w:val="false"/>
          <w:i w:val="false"/>
          <w:color w:val="000000"/>
          <w:sz w:val="28"/>
        </w:rPr>
        <w:t xml:space="preserve">
   308     Қазақстан Республикасының Төтенше жағдайлар    12990729 </w:t>
      </w:r>
      <w:r>
        <w:br/>
      </w:r>
      <w:r>
        <w:rPr>
          <w:rFonts w:ascii="Times New Roman"/>
          <w:b w:val="false"/>
          <w:i w:val="false"/>
          <w:color w:val="000000"/>
          <w:sz w:val="28"/>
        </w:rPr>
        <w:t xml:space="preserve">
           жөнiндегi агенттiгi </w:t>
      </w:r>
      <w:r>
        <w:br/>
      </w:r>
      <w:r>
        <w:rPr>
          <w:rFonts w:ascii="Times New Roman"/>
          <w:b w:val="false"/>
          <w:i w:val="false"/>
          <w:color w:val="000000"/>
          <w:sz w:val="28"/>
        </w:rPr>
        <w:t xml:space="preserve">
      001  Төтенше жағдайларды ескерту және жою            2374957 </w:t>
      </w:r>
      <w:r>
        <w:br/>
      </w:r>
      <w:r>
        <w:rPr>
          <w:rFonts w:ascii="Times New Roman"/>
          <w:b w:val="false"/>
          <w:i w:val="false"/>
          <w:color w:val="000000"/>
          <w:sz w:val="28"/>
        </w:rPr>
        <w:t xml:space="preserve">
           саласындағы уәкілетті органның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Табиғи және техногендiк сипаттағы төтенше      10115537 </w:t>
      </w:r>
      <w:r>
        <w:br/>
      </w:r>
      <w:r>
        <w:rPr>
          <w:rFonts w:ascii="Times New Roman"/>
          <w:b w:val="false"/>
          <w:i w:val="false"/>
          <w:color w:val="000000"/>
          <w:sz w:val="28"/>
        </w:rPr>
        <w:t xml:space="preserve">
           жағдайларды жоюды ұйымдастыру </w:t>
      </w:r>
      <w:r>
        <w:br/>
      </w:r>
      <w:r>
        <w:rPr>
          <w:rFonts w:ascii="Times New Roman"/>
          <w:b w:val="false"/>
          <w:i w:val="false"/>
          <w:color w:val="000000"/>
          <w:sz w:val="28"/>
        </w:rPr>
        <w:t xml:space="preserve">
      003  Төтенше жағдайлардан қорғау объектілерін салу    483400 </w:t>
      </w:r>
      <w:r>
        <w:br/>
      </w:r>
      <w:r>
        <w:rPr>
          <w:rFonts w:ascii="Times New Roman"/>
          <w:b w:val="false"/>
          <w:i w:val="false"/>
          <w:color w:val="000000"/>
          <w:sz w:val="28"/>
        </w:rPr>
        <w:t xml:space="preserve">
           мен қайта жаңарту </w:t>
      </w:r>
      <w:r>
        <w:br/>
      </w:r>
      <w:r>
        <w:rPr>
          <w:rFonts w:ascii="Times New Roman"/>
          <w:b w:val="false"/>
          <w:i w:val="false"/>
          <w:color w:val="000000"/>
          <w:sz w:val="28"/>
        </w:rPr>
        <w:t xml:space="preserve">
      004  Өрт қауiпсiздiгi саласында сынақтарды талдау       7377 </w:t>
      </w:r>
      <w:r>
        <w:br/>
      </w:r>
      <w:r>
        <w:rPr>
          <w:rFonts w:ascii="Times New Roman"/>
          <w:b w:val="false"/>
          <w:i w:val="false"/>
          <w:color w:val="000000"/>
          <w:sz w:val="28"/>
        </w:rPr>
        <w:t xml:space="preserve">
           және жүргiзу </w:t>
      </w:r>
      <w:r>
        <w:br/>
      </w:r>
      <w:r>
        <w:rPr>
          <w:rFonts w:ascii="Times New Roman"/>
          <w:b w:val="false"/>
          <w:i w:val="false"/>
          <w:color w:val="000000"/>
          <w:sz w:val="28"/>
        </w:rPr>
        <w:t xml:space="preserve">
      007  Мемлекеттік органдар мен мекемелер мамандарын      9458 </w:t>
      </w:r>
      <w:r>
        <w:br/>
      </w:r>
      <w:r>
        <w:rPr>
          <w:rFonts w:ascii="Times New Roman"/>
          <w:b w:val="false"/>
          <w:i w:val="false"/>
          <w:color w:val="000000"/>
          <w:sz w:val="28"/>
        </w:rPr>
        <w:t xml:space="preserve">
           төтенше жағдай ахуалында іс-әрекет жасауға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678     Қазақстан Республикасының Республикалық ұланы   1744073 </w:t>
      </w:r>
      <w:r>
        <w:br/>
      </w:r>
      <w:r>
        <w:rPr>
          <w:rFonts w:ascii="Times New Roman"/>
          <w:b w:val="false"/>
          <w:i w:val="false"/>
          <w:color w:val="000000"/>
          <w:sz w:val="28"/>
        </w:rPr>
        <w:t xml:space="preserve">
      001  Қорғалатын адамдардың қауiпсiздiгiн             1179474 </w:t>
      </w:r>
      <w:r>
        <w:br/>
      </w:r>
      <w:r>
        <w:rPr>
          <w:rFonts w:ascii="Times New Roman"/>
          <w:b w:val="false"/>
          <w:i w:val="false"/>
          <w:color w:val="000000"/>
          <w:sz w:val="28"/>
        </w:rPr>
        <w:t xml:space="preserve">
           қамтамасыз етуге және салтанатты рәсiмдерді </w:t>
      </w:r>
      <w:r>
        <w:br/>
      </w:r>
      <w:r>
        <w:rPr>
          <w:rFonts w:ascii="Times New Roman"/>
          <w:b w:val="false"/>
          <w:i w:val="false"/>
          <w:color w:val="000000"/>
          <w:sz w:val="28"/>
        </w:rPr>
        <w:t xml:space="preserve">
           орындауға қатысу </w:t>
      </w:r>
      <w:r>
        <w:br/>
      </w:r>
      <w:r>
        <w:rPr>
          <w:rFonts w:ascii="Times New Roman"/>
          <w:b w:val="false"/>
          <w:i w:val="false"/>
          <w:color w:val="000000"/>
          <w:sz w:val="28"/>
        </w:rPr>
        <w:t xml:space="preserve">
      002  Республикалық ұлан объектілерінің құрылысын      564599 </w:t>
      </w:r>
      <w:r>
        <w:br/>
      </w:r>
      <w:r>
        <w:rPr>
          <w:rFonts w:ascii="Times New Roman"/>
          <w:b w:val="false"/>
          <w:i w:val="false"/>
          <w:color w:val="000000"/>
          <w:sz w:val="28"/>
        </w:rPr>
        <w:t xml:space="preserve">
           салу </w:t>
      </w:r>
      <w:r>
        <w:br/>
      </w:r>
      <w:r>
        <w:rPr>
          <w:rFonts w:ascii="Times New Roman"/>
          <w:b w:val="false"/>
          <w:i w:val="false"/>
          <w:color w:val="000000"/>
          <w:sz w:val="28"/>
        </w:rPr>
        <w:t xml:space="preserve">
03         Қоғамдық тәртіп және қауіпсіздік              109320924 </w:t>
      </w:r>
      <w:r>
        <w:br/>
      </w:r>
      <w:r>
        <w:rPr>
          <w:rFonts w:ascii="Times New Roman"/>
          <w:b w:val="false"/>
          <w:i w:val="false"/>
          <w:color w:val="000000"/>
          <w:sz w:val="28"/>
        </w:rPr>
        <w:t xml:space="preserve">
   104     Қазақстан Республикасы Премьер-Министрінің       321257 </w:t>
      </w:r>
      <w:r>
        <w:br/>
      </w:r>
      <w:r>
        <w:rPr>
          <w:rFonts w:ascii="Times New Roman"/>
          <w:b w:val="false"/>
          <w:i w:val="false"/>
          <w:color w:val="000000"/>
          <w:sz w:val="28"/>
        </w:rPr>
        <w:t xml:space="preserve">
           Кеңсесі </w:t>
      </w:r>
      <w:r>
        <w:br/>
      </w:r>
      <w:r>
        <w:rPr>
          <w:rFonts w:ascii="Times New Roman"/>
          <w:b w:val="false"/>
          <w:i w:val="false"/>
          <w:color w:val="000000"/>
          <w:sz w:val="28"/>
        </w:rPr>
        <w:t xml:space="preserve">
      002  Мемлекеттік органдарда ақпараттық қауіпсіздікті   91236 </w:t>
      </w:r>
      <w:r>
        <w:br/>
      </w:r>
      <w:r>
        <w:rPr>
          <w:rFonts w:ascii="Times New Roman"/>
          <w:b w:val="false"/>
          <w:i w:val="false"/>
          <w:color w:val="000000"/>
          <w:sz w:val="28"/>
        </w:rPr>
        <w:t xml:space="preserve">
           ұйымдастыру және қамтамасыз ету </w:t>
      </w:r>
      <w:r>
        <w:br/>
      </w:r>
      <w:r>
        <w:rPr>
          <w:rFonts w:ascii="Times New Roman"/>
          <w:b w:val="false"/>
          <w:i w:val="false"/>
          <w:color w:val="000000"/>
          <w:sz w:val="28"/>
        </w:rPr>
        <w:t xml:space="preserve">
      003  Мемлекеттiк мекемелерді фельдъегерлік байланыс.  230021 </w:t>
      </w:r>
      <w:r>
        <w:br/>
      </w:r>
      <w:r>
        <w:rPr>
          <w:rFonts w:ascii="Times New Roman"/>
          <w:b w:val="false"/>
          <w:i w:val="false"/>
          <w:color w:val="000000"/>
          <w:sz w:val="28"/>
        </w:rPr>
        <w:t xml:space="preserve">
           пен қамтамасыз ету </w:t>
      </w:r>
      <w:r>
        <w:br/>
      </w:r>
      <w:r>
        <w:rPr>
          <w:rFonts w:ascii="Times New Roman"/>
          <w:b w:val="false"/>
          <w:i w:val="false"/>
          <w:color w:val="000000"/>
          <w:sz w:val="28"/>
        </w:rPr>
        <w:t xml:space="preserve">
   201     Қазақстан Республикасының Ішкі iстер           33851952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001  Республикалық деңгейде қоғамдық тәртiптi       28416640 </w:t>
      </w:r>
      <w:r>
        <w:br/>
      </w:r>
      <w:r>
        <w:rPr>
          <w:rFonts w:ascii="Times New Roman"/>
          <w:b w:val="false"/>
          <w:i w:val="false"/>
          <w:color w:val="000000"/>
          <w:sz w:val="28"/>
        </w:rPr>
        <w:t xml:space="preserve">
           қорғау және қоғамдық қауiпсiздiктi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003  Қылмыстық процеске қатысатын адамдардың          106094 </w:t>
      </w:r>
      <w:r>
        <w:br/>
      </w:r>
      <w:r>
        <w:rPr>
          <w:rFonts w:ascii="Times New Roman"/>
          <w:b w:val="false"/>
          <w:i w:val="false"/>
          <w:color w:val="000000"/>
          <w:sz w:val="28"/>
        </w:rPr>
        <w:t xml:space="preserve">
           құқықтары мен бостандықтарын қорғауды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004  Арнайы және әскери тасымалдар                     52286 </w:t>
      </w:r>
      <w:r>
        <w:br/>
      </w:r>
      <w:r>
        <w:rPr>
          <w:rFonts w:ascii="Times New Roman"/>
          <w:b w:val="false"/>
          <w:i w:val="false"/>
          <w:color w:val="000000"/>
          <w:sz w:val="28"/>
        </w:rPr>
        <w:t xml:space="preserve">
      007  Қоғамдық тәртіп және қоғамдық қауіпсіздік        159914 </w:t>
      </w:r>
      <w:r>
        <w:br/>
      </w:r>
      <w:r>
        <w:rPr>
          <w:rFonts w:ascii="Times New Roman"/>
          <w:b w:val="false"/>
          <w:i w:val="false"/>
          <w:color w:val="000000"/>
          <w:sz w:val="28"/>
        </w:rPr>
        <w:t xml:space="preserve">
           объектілерінің құрылысын салу, қайта жаңарту </w:t>
      </w:r>
      <w:r>
        <w:br/>
      </w:r>
      <w:r>
        <w:rPr>
          <w:rFonts w:ascii="Times New Roman"/>
          <w:b w:val="false"/>
          <w:i w:val="false"/>
          <w:color w:val="000000"/>
          <w:sz w:val="28"/>
        </w:rPr>
        <w:t xml:space="preserve">
      008  Ішкі істер органдарының ақпараттық жүйелерін     114630 </w:t>
      </w:r>
      <w:r>
        <w:br/>
      </w:r>
      <w:r>
        <w:rPr>
          <w:rFonts w:ascii="Times New Roman"/>
          <w:b w:val="false"/>
          <w:i w:val="false"/>
          <w:color w:val="000000"/>
          <w:sz w:val="28"/>
        </w:rPr>
        <w:t xml:space="preserve">
           құру </w:t>
      </w:r>
      <w:r>
        <w:br/>
      </w:r>
      <w:r>
        <w:rPr>
          <w:rFonts w:ascii="Times New Roman"/>
          <w:b w:val="false"/>
          <w:i w:val="false"/>
          <w:color w:val="000000"/>
          <w:sz w:val="28"/>
        </w:rPr>
        <w:t xml:space="preserve">
      009  3-мемлекеттік жоба                              1000000 </w:t>
      </w:r>
      <w:r>
        <w:br/>
      </w:r>
      <w:r>
        <w:rPr>
          <w:rFonts w:ascii="Times New Roman"/>
          <w:b w:val="false"/>
          <w:i w:val="false"/>
          <w:color w:val="000000"/>
          <w:sz w:val="28"/>
        </w:rPr>
        <w:t xml:space="preserve">
      016  Жүргiзушi куәлiктерiн, көлiк құралдарын         2226552 </w:t>
      </w:r>
      <w:r>
        <w:br/>
      </w:r>
      <w:r>
        <w:rPr>
          <w:rFonts w:ascii="Times New Roman"/>
          <w:b w:val="false"/>
          <w:i w:val="false"/>
          <w:color w:val="000000"/>
          <w:sz w:val="28"/>
        </w:rPr>
        <w:t xml:space="preserve">
           мемлекеттiк тiркеу үшiн қажет құжаттарды және </w:t>
      </w:r>
      <w:r>
        <w:br/>
      </w:r>
      <w:r>
        <w:rPr>
          <w:rFonts w:ascii="Times New Roman"/>
          <w:b w:val="false"/>
          <w:i w:val="false"/>
          <w:color w:val="000000"/>
          <w:sz w:val="28"/>
        </w:rPr>
        <w:t xml:space="preserve">
           нөмiр белгiлерiн дайындау </w:t>
      </w:r>
      <w:r>
        <w:br/>
      </w:r>
      <w:r>
        <w:rPr>
          <w:rFonts w:ascii="Times New Roman"/>
          <w:b w:val="false"/>
          <w:i w:val="false"/>
          <w:color w:val="000000"/>
          <w:sz w:val="28"/>
        </w:rPr>
        <w:t xml:space="preserve">
      017  Қазақстан Республикасы Iшкi iстер                576236 </w:t>
      </w:r>
      <w:r>
        <w:br/>
      </w:r>
      <w:r>
        <w:rPr>
          <w:rFonts w:ascii="Times New Roman"/>
          <w:b w:val="false"/>
          <w:i w:val="false"/>
          <w:color w:val="000000"/>
          <w:sz w:val="28"/>
        </w:rPr>
        <w:t xml:space="preserve">
           министрлiгiнiң iшкi әскерлерi әскери </w:t>
      </w:r>
      <w:r>
        <w:br/>
      </w:r>
      <w:r>
        <w:rPr>
          <w:rFonts w:ascii="Times New Roman"/>
          <w:b w:val="false"/>
          <w:i w:val="false"/>
          <w:color w:val="000000"/>
          <w:sz w:val="28"/>
        </w:rPr>
        <w:t xml:space="preserve">
           бөлiмдерiнiң жауынгерлiк дайындығын арттыру </w:t>
      </w:r>
      <w:r>
        <w:br/>
      </w:r>
      <w:r>
        <w:rPr>
          <w:rFonts w:ascii="Times New Roman"/>
          <w:b w:val="false"/>
          <w:i w:val="false"/>
          <w:color w:val="000000"/>
          <w:sz w:val="28"/>
        </w:rPr>
        <w:t xml:space="preserve">
      018  Қазақстан Республикасына келетін шетелдік         11000 </w:t>
      </w:r>
      <w:r>
        <w:br/>
      </w:r>
      <w:r>
        <w:rPr>
          <w:rFonts w:ascii="Times New Roman"/>
          <w:b w:val="false"/>
          <w:i w:val="false"/>
          <w:color w:val="000000"/>
          <w:sz w:val="28"/>
        </w:rPr>
        <w:t xml:space="preserve">
           азаматтарды көші-қон карточкалармен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104  Нашақорлыққа және есірткі бизнесіне қарсы күрес  327599 </w:t>
      </w:r>
      <w:r>
        <w:br/>
      </w:r>
      <w:r>
        <w:rPr>
          <w:rFonts w:ascii="Times New Roman"/>
          <w:b w:val="false"/>
          <w:i w:val="false"/>
          <w:color w:val="000000"/>
          <w:sz w:val="28"/>
        </w:rPr>
        <w:t xml:space="preserve">
      110  Терроризмге және экстремизм мен сепаратизмнің    861001 </w:t>
      </w:r>
      <w:r>
        <w:br/>
      </w:r>
      <w:r>
        <w:rPr>
          <w:rFonts w:ascii="Times New Roman"/>
          <w:b w:val="false"/>
          <w:i w:val="false"/>
          <w:color w:val="000000"/>
          <w:sz w:val="28"/>
        </w:rPr>
        <w:t xml:space="preserve">
           басқа да көріністеріне қарсы күрес </w:t>
      </w:r>
      <w:r>
        <w:br/>
      </w:r>
      <w:r>
        <w:rPr>
          <w:rFonts w:ascii="Times New Roman"/>
          <w:b w:val="false"/>
          <w:i w:val="false"/>
          <w:color w:val="000000"/>
          <w:sz w:val="28"/>
        </w:rPr>
        <w:t xml:space="preserve">
   221     Қазақстан Республикасының Әділет министрлігі   18821439 </w:t>
      </w:r>
      <w:r>
        <w:br/>
      </w:r>
      <w:r>
        <w:rPr>
          <w:rFonts w:ascii="Times New Roman"/>
          <w:b w:val="false"/>
          <w:i w:val="false"/>
          <w:color w:val="000000"/>
          <w:sz w:val="28"/>
        </w:rPr>
        <w:t xml:space="preserve">
      001  Мемлекеттің қызметін құқықтық қамтамасыз ету    3312877 </w:t>
      </w:r>
      <w:r>
        <w:br/>
      </w:r>
      <w:r>
        <w:rPr>
          <w:rFonts w:ascii="Times New Roman"/>
          <w:b w:val="false"/>
          <w:i w:val="false"/>
          <w:color w:val="000000"/>
          <w:sz w:val="28"/>
        </w:rPr>
        <w:t xml:space="preserve">
      002  Сот сараптамаларын жүргiзу                       585544 </w:t>
      </w:r>
      <w:r>
        <w:br/>
      </w:r>
      <w:r>
        <w:rPr>
          <w:rFonts w:ascii="Times New Roman"/>
          <w:b w:val="false"/>
          <w:i w:val="false"/>
          <w:color w:val="000000"/>
          <w:sz w:val="28"/>
        </w:rPr>
        <w:t xml:space="preserve">
      003  Сотталғандарды ұстау                            9903893 </w:t>
      </w:r>
      <w:r>
        <w:br/>
      </w:r>
      <w:r>
        <w:rPr>
          <w:rFonts w:ascii="Times New Roman"/>
          <w:b w:val="false"/>
          <w:i w:val="false"/>
          <w:color w:val="000000"/>
          <w:sz w:val="28"/>
        </w:rPr>
        <w:t xml:space="preserve">
      004  Қылмыстық-атқару жүйесi объектілерін салу       1674300 </w:t>
      </w:r>
      <w:r>
        <w:br/>
      </w:r>
      <w:r>
        <w:rPr>
          <w:rFonts w:ascii="Times New Roman"/>
          <w:b w:val="false"/>
          <w:i w:val="false"/>
          <w:color w:val="000000"/>
          <w:sz w:val="28"/>
        </w:rPr>
        <w:t xml:space="preserve">
           және қайта жаңарту </w:t>
      </w:r>
      <w:r>
        <w:br/>
      </w:r>
      <w:r>
        <w:rPr>
          <w:rFonts w:ascii="Times New Roman"/>
          <w:b w:val="false"/>
          <w:i w:val="false"/>
          <w:color w:val="000000"/>
          <w:sz w:val="28"/>
        </w:rPr>
        <w:t xml:space="preserve">
      005  Сотта адвокаттардың заңгерлік көмек көрсетуі     120715 </w:t>
      </w:r>
      <w:r>
        <w:br/>
      </w:r>
      <w:r>
        <w:rPr>
          <w:rFonts w:ascii="Times New Roman"/>
          <w:b w:val="false"/>
          <w:i w:val="false"/>
          <w:color w:val="000000"/>
          <w:sz w:val="28"/>
        </w:rPr>
        <w:t xml:space="preserve">
      006  Құқықтық насихат                                  71501 </w:t>
      </w:r>
      <w:r>
        <w:br/>
      </w:r>
      <w:r>
        <w:rPr>
          <w:rFonts w:ascii="Times New Roman"/>
          <w:b w:val="false"/>
          <w:i w:val="false"/>
          <w:color w:val="000000"/>
          <w:sz w:val="28"/>
        </w:rPr>
        <w:t xml:space="preserve">
      008  Әділет органдарында ақпараттық жүйе құру          30400 </w:t>
      </w:r>
      <w:r>
        <w:br/>
      </w:r>
      <w:r>
        <w:rPr>
          <w:rFonts w:ascii="Times New Roman"/>
          <w:b w:val="false"/>
          <w:i w:val="false"/>
          <w:color w:val="000000"/>
          <w:sz w:val="28"/>
        </w:rPr>
        <w:t xml:space="preserve">
      009  Қылмыстық-атқару жүйесінің ақпараттық              5000 </w:t>
      </w:r>
      <w:r>
        <w:br/>
      </w:r>
      <w:r>
        <w:rPr>
          <w:rFonts w:ascii="Times New Roman"/>
          <w:b w:val="false"/>
          <w:i w:val="false"/>
          <w:color w:val="000000"/>
          <w:sz w:val="28"/>
        </w:rPr>
        <w:t xml:space="preserve">
           жүйесін құру </w:t>
      </w:r>
      <w:r>
        <w:br/>
      </w:r>
      <w:r>
        <w:rPr>
          <w:rFonts w:ascii="Times New Roman"/>
          <w:b w:val="false"/>
          <w:i w:val="false"/>
          <w:color w:val="000000"/>
          <w:sz w:val="28"/>
        </w:rPr>
        <w:t xml:space="preserve">
      011  Түзету мекемелерінде СПИД індетіне қарсы           3000 </w:t>
      </w:r>
      <w:r>
        <w:br/>
      </w:r>
      <w:r>
        <w:rPr>
          <w:rFonts w:ascii="Times New Roman"/>
          <w:b w:val="false"/>
          <w:i w:val="false"/>
          <w:color w:val="000000"/>
          <w:sz w:val="28"/>
        </w:rPr>
        <w:t xml:space="preserve">
           іс-әрекет </w:t>
      </w:r>
      <w:r>
        <w:br/>
      </w:r>
      <w:r>
        <w:rPr>
          <w:rFonts w:ascii="Times New Roman"/>
          <w:b w:val="false"/>
          <w:i w:val="false"/>
          <w:color w:val="000000"/>
          <w:sz w:val="28"/>
        </w:rPr>
        <w:t xml:space="preserve">
      012  Тергеу-тұтқынға алынған адамдарды ұстау         2156498 </w:t>
      </w:r>
      <w:r>
        <w:br/>
      </w:r>
      <w:r>
        <w:rPr>
          <w:rFonts w:ascii="Times New Roman"/>
          <w:b w:val="false"/>
          <w:i w:val="false"/>
          <w:color w:val="000000"/>
          <w:sz w:val="28"/>
        </w:rPr>
        <w:t xml:space="preserve">
      013  Тергеу изоляторларында СПИД індетіне қарсы         1000 </w:t>
      </w:r>
      <w:r>
        <w:br/>
      </w:r>
      <w:r>
        <w:rPr>
          <w:rFonts w:ascii="Times New Roman"/>
          <w:b w:val="false"/>
          <w:i w:val="false"/>
          <w:color w:val="000000"/>
          <w:sz w:val="28"/>
        </w:rPr>
        <w:t xml:space="preserve">
           іс-қимыл </w:t>
      </w:r>
      <w:r>
        <w:br/>
      </w:r>
      <w:r>
        <w:rPr>
          <w:rFonts w:ascii="Times New Roman"/>
          <w:b w:val="false"/>
          <w:i w:val="false"/>
          <w:color w:val="000000"/>
          <w:sz w:val="28"/>
        </w:rPr>
        <w:t xml:space="preserve">
      015  Қазақстан Республикасы азаматтарының             930808 </w:t>
      </w:r>
      <w:r>
        <w:br/>
      </w:r>
      <w:r>
        <w:rPr>
          <w:rFonts w:ascii="Times New Roman"/>
          <w:b w:val="false"/>
          <w:i w:val="false"/>
          <w:color w:val="000000"/>
          <w:sz w:val="28"/>
        </w:rPr>
        <w:t xml:space="preserve">
           төлқұжаттары мен жеке куәліктерін дайындау </w:t>
      </w:r>
      <w:r>
        <w:br/>
      </w:r>
      <w:r>
        <w:rPr>
          <w:rFonts w:ascii="Times New Roman"/>
          <w:b w:val="false"/>
          <w:i w:val="false"/>
          <w:color w:val="000000"/>
          <w:sz w:val="28"/>
        </w:rPr>
        <w:t xml:space="preserve">
      104  Нашақорлыққа және есiрткi бизнесiне қарсы күрес   25903 </w:t>
      </w:r>
      <w:r>
        <w:br/>
      </w:r>
      <w:r>
        <w:rPr>
          <w:rFonts w:ascii="Times New Roman"/>
          <w:b w:val="false"/>
          <w:i w:val="false"/>
          <w:color w:val="000000"/>
          <w:sz w:val="28"/>
        </w:rPr>
        <w:t xml:space="preserve">
   410     Қазақстан Республикасының Ұлттық қауiпсiздiк   37664550 </w:t>
      </w:r>
      <w:r>
        <w:br/>
      </w:r>
      <w:r>
        <w:rPr>
          <w:rFonts w:ascii="Times New Roman"/>
          <w:b w:val="false"/>
          <w:i w:val="false"/>
          <w:color w:val="000000"/>
          <w:sz w:val="28"/>
        </w:rPr>
        <w:t xml:space="preserve">
           комитеті </w:t>
      </w:r>
      <w:r>
        <w:br/>
      </w:r>
      <w:r>
        <w:rPr>
          <w:rFonts w:ascii="Times New Roman"/>
          <w:b w:val="false"/>
          <w:i w:val="false"/>
          <w:color w:val="000000"/>
          <w:sz w:val="28"/>
        </w:rPr>
        <w:t xml:space="preserve">
      001  Ұлттық қауiпсiздiктi қамтамасыз ету            34500550 </w:t>
      </w:r>
      <w:r>
        <w:br/>
      </w:r>
      <w:r>
        <w:rPr>
          <w:rFonts w:ascii="Times New Roman"/>
          <w:b w:val="false"/>
          <w:i w:val="false"/>
          <w:color w:val="000000"/>
          <w:sz w:val="28"/>
        </w:rPr>
        <w:t xml:space="preserve">
      002  Ұлттық қауіпсіздік жүйесін дамыту бағдарламасы  3164000 </w:t>
      </w:r>
      <w:r>
        <w:br/>
      </w:r>
      <w:r>
        <w:rPr>
          <w:rFonts w:ascii="Times New Roman"/>
          <w:b w:val="false"/>
          <w:i w:val="false"/>
          <w:color w:val="000000"/>
          <w:sz w:val="28"/>
        </w:rPr>
        <w:t xml:space="preserve">
   501     Қазақстан Республикасының Жоғарғы Соты          8709946 </w:t>
      </w:r>
      <w:r>
        <w:br/>
      </w:r>
      <w:r>
        <w:rPr>
          <w:rFonts w:ascii="Times New Roman"/>
          <w:b w:val="false"/>
          <w:i w:val="false"/>
          <w:color w:val="000000"/>
          <w:sz w:val="28"/>
        </w:rPr>
        <w:t xml:space="preserve">
      001  Сот жүйесі органдарының қызметін қамтамасыз ету 8497446 </w:t>
      </w:r>
      <w:r>
        <w:br/>
      </w:r>
      <w:r>
        <w:rPr>
          <w:rFonts w:ascii="Times New Roman"/>
          <w:b w:val="false"/>
          <w:i w:val="false"/>
          <w:color w:val="000000"/>
          <w:sz w:val="28"/>
        </w:rPr>
        <w:t xml:space="preserve">
      002  Қазақстан Республикасы сот жүйесi органдарының    82500 </w:t>
      </w:r>
      <w:r>
        <w:br/>
      </w:r>
      <w:r>
        <w:rPr>
          <w:rFonts w:ascii="Times New Roman"/>
          <w:b w:val="false"/>
          <w:i w:val="false"/>
          <w:color w:val="000000"/>
          <w:sz w:val="28"/>
        </w:rPr>
        <w:t xml:space="preserve">
           бiрыңғай автоматтандырылған ақпараттық-талдау </w:t>
      </w:r>
      <w:r>
        <w:br/>
      </w:r>
      <w:r>
        <w:rPr>
          <w:rFonts w:ascii="Times New Roman"/>
          <w:b w:val="false"/>
          <w:i w:val="false"/>
          <w:color w:val="000000"/>
          <w:sz w:val="28"/>
        </w:rPr>
        <w:t xml:space="preserve">
           жүйесін құру </w:t>
      </w:r>
      <w:r>
        <w:br/>
      </w:r>
      <w:r>
        <w:rPr>
          <w:rFonts w:ascii="Times New Roman"/>
          <w:b w:val="false"/>
          <w:i w:val="false"/>
          <w:color w:val="000000"/>
          <w:sz w:val="28"/>
        </w:rPr>
        <w:t xml:space="preserve">
      004  Судьяларды тұрғын үймен қамтамасыз ету           130000 </w:t>
      </w:r>
      <w:r>
        <w:br/>
      </w:r>
      <w:r>
        <w:rPr>
          <w:rFonts w:ascii="Times New Roman"/>
          <w:b w:val="false"/>
          <w:i w:val="false"/>
          <w:color w:val="000000"/>
          <w:sz w:val="28"/>
        </w:rPr>
        <w:t xml:space="preserve">
   502     Қазақстан Республикасының Бас прокуратурасы     5398062 </w:t>
      </w:r>
      <w:r>
        <w:br/>
      </w:r>
      <w:r>
        <w:rPr>
          <w:rFonts w:ascii="Times New Roman"/>
          <w:b w:val="false"/>
          <w:i w:val="false"/>
          <w:color w:val="000000"/>
          <w:sz w:val="28"/>
        </w:rPr>
        <w:t xml:space="preserve">
      001  Қазақстан Республикасында заңдардың және заңға  5194224 </w:t>
      </w:r>
      <w:r>
        <w:br/>
      </w:r>
      <w:r>
        <w:rPr>
          <w:rFonts w:ascii="Times New Roman"/>
          <w:b w:val="false"/>
          <w:i w:val="false"/>
          <w:color w:val="000000"/>
          <w:sz w:val="28"/>
        </w:rPr>
        <w:t xml:space="preserve">
           тәуелді актілердің дәлме-дәл және бірізді </w:t>
      </w:r>
      <w:r>
        <w:br/>
      </w:r>
      <w:r>
        <w:rPr>
          <w:rFonts w:ascii="Times New Roman"/>
          <w:b w:val="false"/>
          <w:i w:val="false"/>
          <w:color w:val="000000"/>
          <w:sz w:val="28"/>
        </w:rPr>
        <w:t xml:space="preserve">
           қолданылуына жоғары қадағалауды іске асыру </w:t>
      </w:r>
      <w:r>
        <w:br/>
      </w:r>
      <w:r>
        <w:rPr>
          <w:rFonts w:ascii="Times New Roman"/>
          <w:b w:val="false"/>
          <w:i w:val="false"/>
          <w:color w:val="000000"/>
          <w:sz w:val="28"/>
        </w:rPr>
        <w:t xml:space="preserve">
      002  Қылмыстық және жедел есеп жүргiзу жөніндегі        1838 </w:t>
      </w:r>
      <w:r>
        <w:br/>
      </w:r>
      <w:r>
        <w:rPr>
          <w:rFonts w:ascii="Times New Roman"/>
          <w:b w:val="false"/>
          <w:i w:val="false"/>
          <w:color w:val="000000"/>
          <w:sz w:val="28"/>
        </w:rPr>
        <w:t xml:space="preserve">
           мемлекетаралық ақпараттық өзара іс-қимыл </w:t>
      </w:r>
      <w:r>
        <w:br/>
      </w:r>
      <w:r>
        <w:rPr>
          <w:rFonts w:ascii="Times New Roman"/>
          <w:b w:val="false"/>
          <w:i w:val="false"/>
          <w:color w:val="000000"/>
          <w:sz w:val="28"/>
        </w:rPr>
        <w:t xml:space="preserve">
      003  Қазақстан Республикасының Бас прокуратурасының   202000 </w:t>
      </w:r>
      <w:r>
        <w:br/>
      </w:r>
      <w:r>
        <w:rPr>
          <w:rFonts w:ascii="Times New Roman"/>
          <w:b w:val="false"/>
          <w:i w:val="false"/>
          <w:color w:val="000000"/>
          <w:sz w:val="28"/>
        </w:rPr>
        <w:t xml:space="preserve">
           Құқықтық статистика және арнайы есепке алу </w:t>
      </w:r>
      <w:r>
        <w:br/>
      </w:r>
      <w:r>
        <w:rPr>
          <w:rFonts w:ascii="Times New Roman"/>
          <w:b w:val="false"/>
          <w:i w:val="false"/>
          <w:color w:val="000000"/>
          <w:sz w:val="28"/>
        </w:rPr>
        <w:t xml:space="preserve">
           жөніндегі комитетінің ақпараттық жүйесiн құру </w:t>
      </w:r>
      <w:r>
        <w:br/>
      </w:r>
      <w:r>
        <w:rPr>
          <w:rFonts w:ascii="Times New Roman"/>
          <w:b w:val="false"/>
          <w:i w:val="false"/>
          <w:color w:val="000000"/>
          <w:sz w:val="28"/>
        </w:rPr>
        <w:t xml:space="preserve">
   618     Қазақстан Республикасының Экономикалық және     3335691 </w:t>
      </w:r>
      <w:r>
        <w:br/>
      </w:r>
      <w:r>
        <w:rPr>
          <w:rFonts w:ascii="Times New Roman"/>
          <w:b w:val="false"/>
          <w:i w:val="false"/>
          <w:color w:val="000000"/>
          <w:sz w:val="28"/>
        </w:rPr>
        <w:t xml:space="preserve">
           сыбайлас жемқорлық қылмысқа қарсы күрес </w:t>
      </w:r>
      <w:r>
        <w:br/>
      </w:r>
      <w:r>
        <w:rPr>
          <w:rFonts w:ascii="Times New Roman"/>
          <w:b w:val="false"/>
          <w:i w:val="false"/>
          <w:color w:val="000000"/>
          <w:sz w:val="28"/>
        </w:rPr>
        <w:t xml:space="preserve">
           жөніндегі агенттiгi (қаржы полициясы) </w:t>
      </w:r>
      <w:r>
        <w:br/>
      </w:r>
      <w:r>
        <w:rPr>
          <w:rFonts w:ascii="Times New Roman"/>
          <w:b w:val="false"/>
          <w:i w:val="false"/>
          <w:color w:val="000000"/>
          <w:sz w:val="28"/>
        </w:rPr>
        <w:t xml:space="preserve">
      001  Экономикалық және сыбайлас жемқорлық қылмысқа   3201402 </w:t>
      </w:r>
      <w:r>
        <w:br/>
      </w:r>
      <w:r>
        <w:rPr>
          <w:rFonts w:ascii="Times New Roman"/>
          <w:b w:val="false"/>
          <w:i w:val="false"/>
          <w:color w:val="000000"/>
          <w:sz w:val="28"/>
        </w:rPr>
        <w:t xml:space="preserve">
           қарсы күрес қызметін қамтамасыз ету       </w:t>
      </w:r>
      <w:r>
        <w:br/>
      </w:r>
      <w:r>
        <w:rPr>
          <w:rFonts w:ascii="Times New Roman"/>
          <w:b w:val="false"/>
          <w:i w:val="false"/>
          <w:color w:val="000000"/>
          <w:sz w:val="28"/>
        </w:rPr>
        <w:t xml:space="preserve">
      002  Қылмыстық процеске қатысатын адамдардың           47342 </w:t>
      </w:r>
      <w:r>
        <w:br/>
      </w:r>
      <w:r>
        <w:rPr>
          <w:rFonts w:ascii="Times New Roman"/>
          <w:b w:val="false"/>
          <w:i w:val="false"/>
          <w:color w:val="000000"/>
          <w:sz w:val="28"/>
        </w:rPr>
        <w:t xml:space="preserve">
           құқықтары мен бостандықтарын қорғауды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003  Қазақстан Республикасы Экономикалық және          80647 </w:t>
      </w:r>
      <w:r>
        <w:br/>
      </w:r>
      <w:r>
        <w:rPr>
          <w:rFonts w:ascii="Times New Roman"/>
          <w:b w:val="false"/>
          <w:i w:val="false"/>
          <w:color w:val="000000"/>
          <w:sz w:val="28"/>
        </w:rPr>
        <w:t xml:space="preserve">
           сыбайлас жемқорлық қылмысқа қарсы күрес </w:t>
      </w:r>
      <w:r>
        <w:br/>
      </w:r>
      <w:r>
        <w:rPr>
          <w:rFonts w:ascii="Times New Roman"/>
          <w:b w:val="false"/>
          <w:i w:val="false"/>
          <w:color w:val="000000"/>
          <w:sz w:val="28"/>
        </w:rPr>
        <w:t xml:space="preserve">
           жөніндегі агенттiгiнің бiрыңғай </w:t>
      </w:r>
      <w:r>
        <w:br/>
      </w:r>
      <w:r>
        <w:rPr>
          <w:rFonts w:ascii="Times New Roman"/>
          <w:b w:val="false"/>
          <w:i w:val="false"/>
          <w:color w:val="000000"/>
          <w:sz w:val="28"/>
        </w:rPr>
        <w:t xml:space="preserve">
           автоматтандырылған ақпараттық-телекоммуни. </w:t>
      </w:r>
      <w:r>
        <w:br/>
      </w:r>
      <w:r>
        <w:rPr>
          <w:rFonts w:ascii="Times New Roman"/>
          <w:b w:val="false"/>
          <w:i w:val="false"/>
          <w:color w:val="000000"/>
          <w:sz w:val="28"/>
        </w:rPr>
        <w:t xml:space="preserve">
           кациялық жүйесiн құру </w:t>
      </w:r>
      <w:r>
        <w:br/>
      </w:r>
      <w:r>
        <w:rPr>
          <w:rFonts w:ascii="Times New Roman"/>
          <w:b w:val="false"/>
          <w:i w:val="false"/>
          <w:color w:val="000000"/>
          <w:sz w:val="28"/>
        </w:rPr>
        <w:t xml:space="preserve">
      104  Нашақорлыққа және есiрткi бизнесiне қарсы күрес    6300 </w:t>
      </w:r>
      <w:r>
        <w:br/>
      </w:r>
      <w:r>
        <w:rPr>
          <w:rFonts w:ascii="Times New Roman"/>
          <w:b w:val="false"/>
          <w:i w:val="false"/>
          <w:color w:val="000000"/>
          <w:sz w:val="28"/>
        </w:rPr>
        <w:t xml:space="preserve">
   678     Қазақстан Республикасының Республикалық ұланы     75000 </w:t>
      </w:r>
      <w:r>
        <w:br/>
      </w:r>
      <w:r>
        <w:rPr>
          <w:rFonts w:ascii="Times New Roman"/>
          <w:b w:val="false"/>
          <w:i w:val="false"/>
          <w:color w:val="000000"/>
          <w:sz w:val="28"/>
        </w:rPr>
        <w:t xml:space="preserve">
      110  Терроризмге және экстремизм мен сепаратизмнің     75000 </w:t>
      </w:r>
      <w:r>
        <w:br/>
      </w:r>
      <w:r>
        <w:rPr>
          <w:rFonts w:ascii="Times New Roman"/>
          <w:b w:val="false"/>
          <w:i w:val="false"/>
          <w:color w:val="000000"/>
          <w:sz w:val="28"/>
        </w:rPr>
        <w:t xml:space="preserve">
           басқа да көріністеріне қарсы күрес </w:t>
      </w:r>
      <w:r>
        <w:br/>
      </w:r>
      <w:r>
        <w:rPr>
          <w:rFonts w:ascii="Times New Roman"/>
          <w:b w:val="false"/>
          <w:i w:val="false"/>
          <w:color w:val="000000"/>
          <w:sz w:val="28"/>
        </w:rPr>
        <w:t xml:space="preserve">
   680     Қазақстан Республикасы Президентінің Күзет      1143027 </w:t>
      </w:r>
      <w:r>
        <w:br/>
      </w:r>
      <w:r>
        <w:rPr>
          <w:rFonts w:ascii="Times New Roman"/>
          <w:b w:val="false"/>
          <w:i w:val="false"/>
          <w:color w:val="000000"/>
          <w:sz w:val="28"/>
        </w:rPr>
        <w:t xml:space="preserve">
           қызметі </w:t>
      </w:r>
      <w:r>
        <w:br/>
      </w:r>
      <w:r>
        <w:rPr>
          <w:rFonts w:ascii="Times New Roman"/>
          <w:b w:val="false"/>
          <w:i w:val="false"/>
          <w:color w:val="000000"/>
          <w:sz w:val="28"/>
        </w:rPr>
        <w:t xml:space="preserve">
      001  Мемлекет басшылары мен жекелеген лауазымды      1143027 </w:t>
      </w:r>
      <w:r>
        <w:br/>
      </w:r>
      <w:r>
        <w:rPr>
          <w:rFonts w:ascii="Times New Roman"/>
          <w:b w:val="false"/>
          <w:i w:val="false"/>
          <w:color w:val="000000"/>
          <w:sz w:val="28"/>
        </w:rPr>
        <w:t xml:space="preserve">
           тұлғалардың қауіпсіздігін қамтамасыз ету </w:t>
      </w:r>
      <w:r>
        <w:br/>
      </w:r>
      <w:r>
        <w:rPr>
          <w:rFonts w:ascii="Times New Roman"/>
          <w:b w:val="false"/>
          <w:i w:val="false"/>
          <w:color w:val="000000"/>
          <w:sz w:val="28"/>
        </w:rPr>
        <w:t xml:space="preserve">
04         Бiлiм беру                                     55665081 </w:t>
      </w:r>
      <w:r>
        <w:br/>
      </w:r>
      <w:r>
        <w:rPr>
          <w:rFonts w:ascii="Times New Roman"/>
          <w:b w:val="false"/>
          <w:i w:val="false"/>
          <w:color w:val="000000"/>
          <w:sz w:val="28"/>
        </w:rPr>
        <w:t xml:space="preserve">
   201     Қазақстан Республикасының Ішкі істер            1946431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010  Орта кәсіптік білімді мамандар даярлау           435559 </w:t>
      </w:r>
      <w:r>
        <w:br/>
      </w:r>
      <w:r>
        <w:rPr>
          <w:rFonts w:ascii="Times New Roman"/>
          <w:b w:val="false"/>
          <w:i w:val="false"/>
          <w:color w:val="000000"/>
          <w:sz w:val="28"/>
        </w:rPr>
        <w:t xml:space="preserve">
      011  Кадрлардың бiлiктiлiгiн арттыру және              71135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012  Жоғары кәсіби білімді мамандарды даярлау        1313587 </w:t>
      </w:r>
      <w:r>
        <w:br/>
      </w:r>
      <w:r>
        <w:rPr>
          <w:rFonts w:ascii="Times New Roman"/>
          <w:b w:val="false"/>
          <w:i w:val="false"/>
          <w:color w:val="000000"/>
          <w:sz w:val="28"/>
        </w:rPr>
        <w:t xml:space="preserve">
      013  Жоғары білім беру объектілерін салу және         126150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204     Қазақстан Республикасының Сыртқы iстер            25145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007  Дипломатиялық қызмет органдары үшін               25145 </w:t>
      </w:r>
      <w:r>
        <w:br/>
      </w:r>
      <w:r>
        <w:rPr>
          <w:rFonts w:ascii="Times New Roman"/>
          <w:b w:val="false"/>
          <w:i w:val="false"/>
          <w:color w:val="000000"/>
          <w:sz w:val="28"/>
        </w:rPr>
        <w:t xml:space="preserve">
           мемлекеттік қызметшілерді қайта даярлау </w:t>
      </w:r>
      <w:r>
        <w:br/>
      </w:r>
      <w:r>
        <w:rPr>
          <w:rFonts w:ascii="Times New Roman"/>
          <w:b w:val="false"/>
          <w:i w:val="false"/>
          <w:color w:val="000000"/>
          <w:sz w:val="28"/>
        </w:rPr>
        <w:t xml:space="preserve">
   208     Қазақстан Республикасының Қорғаныс министрлiгi  3348155 </w:t>
      </w:r>
      <w:r>
        <w:br/>
      </w:r>
      <w:r>
        <w:rPr>
          <w:rFonts w:ascii="Times New Roman"/>
          <w:b w:val="false"/>
          <w:i w:val="false"/>
          <w:color w:val="000000"/>
          <w:sz w:val="28"/>
        </w:rPr>
        <w:t xml:space="preserve">
      010  Орта кәсiптiк білiмдi мамандар даярлау           325850 </w:t>
      </w:r>
      <w:r>
        <w:br/>
      </w:r>
      <w:r>
        <w:rPr>
          <w:rFonts w:ascii="Times New Roman"/>
          <w:b w:val="false"/>
          <w:i w:val="false"/>
          <w:color w:val="000000"/>
          <w:sz w:val="28"/>
        </w:rPr>
        <w:t xml:space="preserve">
      011  Жоғары және жоғары оқу орнынан кейінгі          3022305 </w:t>
      </w:r>
      <w:r>
        <w:br/>
      </w:r>
      <w:r>
        <w:rPr>
          <w:rFonts w:ascii="Times New Roman"/>
          <w:b w:val="false"/>
          <w:i w:val="false"/>
          <w:color w:val="000000"/>
          <w:sz w:val="28"/>
        </w:rPr>
        <w:t xml:space="preserve">
           кәсіби білімді мамандар даярлау </w:t>
      </w:r>
      <w:r>
        <w:br/>
      </w:r>
      <w:r>
        <w:rPr>
          <w:rFonts w:ascii="Times New Roman"/>
          <w:b w:val="false"/>
          <w:i w:val="false"/>
          <w:color w:val="000000"/>
          <w:sz w:val="28"/>
        </w:rPr>
        <w:t xml:space="preserve">
   213     Қазақстан Республикасының Еңбек және               1970 </w:t>
      </w:r>
      <w:r>
        <w:br/>
      </w:r>
      <w:r>
        <w:rPr>
          <w:rFonts w:ascii="Times New Roman"/>
          <w:b w:val="false"/>
          <w:i w:val="false"/>
          <w:color w:val="000000"/>
          <w:sz w:val="28"/>
        </w:rPr>
        <w:t xml:space="preserve">
           халықты әлеуметтік қорғау министрлігі </w:t>
      </w:r>
      <w:r>
        <w:br/>
      </w:r>
      <w:r>
        <w:rPr>
          <w:rFonts w:ascii="Times New Roman"/>
          <w:b w:val="false"/>
          <w:i w:val="false"/>
          <w:color w:val="000000"/>
          <w:sz w:val="28"/>
        </w:rPr>
        <w:t xml:space="preserve">
      022  Халықты әлеуметтік қорғаудың мемлекеттік           1970 </w:t>
      </w:r>
      <w:r>
        <w:br/>
      </w:r>
      <w:r>
        <w:rPr>
          <w:rFonts w:ascii="Times New Roman"/>
          <w:b w:val="false"/>
          <w:i w:val="false"/>
          <w:color w:val="000000"/>
          <w:sz w:val="28"/>
        </w:rPr>
        <w:t xml:space="preserve">
           ұйымдарды кадрларының біліктілігін арттыру </w:t>
      </w:r>
      <w:r>
        <w:br/>
      </w:r>
      <w:r>
        <w:rPr>
          <w:rFonts w:ascii="Times New Roman"/>
          <w:b w:val="false"/>
          <w:i w:val="false"/>
          <w:color w:val="000000"/>
          <w:sz w:val="28"/>
        </w:rPr>
        <w:t xml:space="preserve">
           және оларды қайта даярлау </w:t>
      </w:r>
      <w:r>
        <w:br/>
      </w:r>
      <w:r>
        <w:rPr>
          <w:rFonts w:ascii="Times New Roman"/>
          <w:b w:val="false"/>
          <w:i w:val="false"/>
          <w:color w:val="000000"/>
          <w:sz w:val="28"/>
        </w:rPr>
        <w:t xml:space="preserve">
   220     Қазақстан Республикасының Экономика және         549906 </w:t>
      </w:r>
      <w:r>
        <w:br/>
      </w:r>
      <w:r>
        <w:rPr>
          <w:rFonts w:ascii="Times New Roman"/>
          <w:b w:val="false"/>
          <w:i w:val="false"/>
          <w:color w:val="000000"/>
          <w:sz w:val="28"/>
        </w:rPr>
        <w:t xml:space="preserve">
           бюджеттік жоспарлау министрлігі </w:t>
      </w:r>
      <w:r>
        <w:br/>
      </w:r>
      <w:r>
        <w:rPr>
          <w:rFonts w:ascii="Times New Roman"/>
          <w:b w:val="false"/>
          <w:i w:val="false"/>
          <w:color w:val="000000"/>
          <w:sz w:val="28"/>
        </w:rPr>
        <w:t xml:space="preserve">
      009  Экономиканың мемлекеттік саласындағы             426135 </w:t>
      </w:r>
      <w:r>
        <w:br/>
      </w:r>
      <w:r>
        <w:rPr>
          <w:rFonts w:ascii="Times New Roman"/>
          <w:b w:val="false"/>
          <w:i w:val="false"/>
          <w:color w:val="000000"/>
          <w:sz w:val="28"/>
        </w:rPr>
        <w:t xml:space="preserve">
           мамандарды перспективалы оқыту </w:t>
      </w:r>
      <w:r>
        <w:br/>
      </w:r>
      <w:r>
        <w:rPr>
          <w:rFonts w:ascii="Times New Roman"/>
          <w:b w:val="false"/>
          <w:i w:val="false"/>
          <w:color w:val="000000"/>
          <w:sz w:val="28"/>
        </w:rPr>
        <w:t xml:space="preserve">
      042  Экономика саласындағы басшы қызметкерлердің      123771 </w:t>
      </w:r>
      <w:r>
        <w:br/>
      </w:r>
      <w:r>
        <w:rPr>
          <w:rFonts w:ascii="Times New Roman"/>
          <w:b w:val="false"/>
          <w:i w:val="false"/>
          <w:color w:val="000000"/>
          <w:sz w:val="28"/>
        </w:rPr>
        <w:t xml:space="preserve">
           біліктілігін арттыру </w:t>
      </w:r>
      <w:r>
        <w:br/>
      </w:r>
      <w:r>
        <w:rPr>
          <w:rFonts w:ascii="Times New Roman"/>
          <w:b w:val="false"/>
          <w:i w:val="false"/>
          <w:color w:val="000000"/>
          <w:sz w:val="28"/>
        </w:rPr>
        <w:t xml:space="preserve">
   221     Қазақстан Республикасының Әділет министрлігі     359621 </w:t>
      </w:r>
      <w:r>
        <w:br/>
      </w:r>
      <w:r>
        <w:rPr>
          <w:rFonts w:ascii="Times New Roman"/>
          <w:b w:val="false"/>
          <w:i w:val="false"/>
          <w:color w:val="000000"/>
          <w:sz w:val="28"/>
        </w:rPr>
        <w:t xml:space="preserve">
      007  Орта кәсiптiк бiлiмдi мамандар даярлау           135551 </w:t>
      </w:r>
      <w:r>
        <w:br/>
      </w:r>
      <w:r>
        <w:rPr>
          <w:rFonts w:ascii="Times New Roman"/>
          <w:b w:val="false"/>
          <w:i w:val="false"/>
          <w:color w:val="000000"/>
          <w:sz w:val="28"/>
        </w:rPr>
        <w:t xml:space="preserve">
      016  Жоғарғы кәсіптік білімді мамандар даярлау        205165 </w:t>
      </w:r>
      <w:r>
        <w:br/>
      </w:r>
      <w:r>
        <w:rPr>
          <w:rFonts w:ascii="Times New Roman"/>
          <w:b w:val="false"/>
          <w:i w:val="false"/>
          <w:color w:val="000000"/>
          <w:sz w:val="28"/>
        </w:rPr>
        <w:t xml:space="preserve">
      017  Кадрлардың біліктілігін арттыру және              18905 </w:t>
      </w:r>
      <w:r>
        <w:br/>
      </w:r>
      <w:r>
        <w:rPr>
          <w:rFonts w:ascii="Times New Roman"/>
          <w:b w:val="false"/>
          <w:i w:val="false"/>
          <w:color w:val="000000"/>
          <w:sz w:val="28"/>
        </w:rPr>
        <w:t xml:space="preserve">
           оларды қайта даярлау </w:t>
      </w:r>
      <w:r>
        <w:br/>
      </w:r>
      <w:r>
        <w:rPr>
          <w:rFonts w:ascii="Times New Roman"/>
          <w:b w:val="false"/>
          <w:i w:val="false"/>
          <w:color w:val="000000"/>
          <w:sz w:val="28"/>
        </w:rPr>
        <w:t xml:space="preserve">
   225     Қазақстан Республикасының Білім және ғылым     43911973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001  Білім және ғылым саласындағы уәкілетті           515198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008  Білім беру ұйымдары үшін оқулықтар мен оқу       532000 </w:t>
      </w:r>
      <w:r>
        <w:br/>
      </w:r>
      <w:r>
        <w:rPr>
          <w:rFonts w:ascii="Times New Roman"/>
          <w:b w:val="false"/>
          <w:i w:val="false"/>
          <w:color w:val="000000"/>
          <w:sz w:val="28"/>
        </w:rPr>
        <w:t xml:space="preserve">
           әдістемелік кешендерін әзірлеу және тәжірибеден </w:t>
      </w:r>
      <w:r>
        <w:br/>
      </w:r>
      <w:r>
        <w:rPr>
          <w:rFonts w:ascii="Times New Roman"/>
          <w:b w:val="false"/>
          <w:i w:val="false"/>
          <w:color w:val="000000"/>
          <w:sz w:val="28"/>
        </w:rPr>
        <w:t xml:space="preserve">
           өткізу, білім беру саласында қызмет көрсететін </w:t>
      </w:r>
      <w:r>
        <w:br/>
      </w:r>
      <w:r>
        <w:rPr>
          <w:rFonts w:ascii="Times New Roman"/>
          <w:b w:val="false"/>
          <w:i w:val="false"/>
          <w:color w:val="000000"/>
          <w:sz w:val="28"/>
        </w:rPr>
        <w:t xml:space="preserve">
           республикалық ұйымдар және шетелдегі қазақ </w:t>
      </w:r>
      <w:r>
        <w:br/>
      </w:r>
      <w:r>
        <w:rPr>
          <w:rFonts w:ascii="Times New Roman"/>
          <w:b w:val="false"/>
          <w:i w:val="false"/>
          <w:color w:val="000000"/>
          <w:sz w:val="28"/>
        </w:rPr>
        <w:t xml:space="preserve">
           диаспорасы үшін оқу әдебиетін шығару және </w:t>
      </w:r>
      <w:r>
        <w:br/>
      </w:r>
      <w:r>
        <w:rPr>
          <w:rFonts w:ascii="Times New Roman"/>
          <w:b w:val="false"/>
          <w:i w:val="false"/>
          <w:color w:val="000000"/>
          <w:sz w:val="28"/>
        </w:rPr>
        <w:t xml:space="preserve">
           жеткізу </w:t>
      </w:r>
      <w:r>
        <w:br/>
      </w:r>
      <w:r>
        <w:rPr>
          <w:rFonts w:ascii="Times New Roman"/>
          <w:b w:val="false"/>
          <w:i w:val="false"/>
          <w:color w:val="000000"/>
          <w:sz w:val="28"/>
        </w:rPr>
        <w:t xml:space="preserve">
      009  Дарынды балаларды оқыту және тәрбиелеу          1211692 </w:t>
      </w:r>
      <w:r>
        <w:br/>
      </w:r>
      <w:r>
        <w:rPr>
          <w:rFonts w:ascii="Times New Roman"/>
          <w:b w:val="false"/>
          <w:i w:val="false"/>
          <w:color w:val="000000"/>
          <w:sz w:val="28"/>
        </w:rPr>
        <w:t xml:space="preserve">
      010  Республикалық мектеп олимпиадаларын,            370552 </w:t>
      </w:r>
      <w:r>
        <w:br/>
      </w:r>
      <w:r>
        <w:rPr>
          <w:rFonts w:ascii="Times New Roman"/>
          <w:b w:val="false"/>
          <w:i w:val="false"/>
          <w:color w:val="000000"/>
          <w:sz w:val="28"/>
        </w:rPr>
        <w:t xml:space="preserve">
           конкурстарды, республикалық маңызы бар мектеп. </w:t>
      </w:r>
      <w:r>
        <w:br/>
      </w:r>
      <w:r>
        <w:rPr>
          <w:rFonts w:ascii="Times New Roman"/>
          <w:b w:val="false"/>
          <w:i w:val="false"/>
          <w:color w:val="000000"/>
          <w:sz w:val="28"/>
        </w:rPr>
        <w:t xml:space="preserve">
           тен тыс іс-шараларды өткізу </w:t>
      </w:r>
      <w:r>
        <w:br/>
      </w:r>
      <w:r>
        <w:rPr>
          <w:rFonts w:ascii="Times New Roman"/>
          <w:b w:val="false"/>
          <w:i w:val="false"/>
          <w:color w:val="000000"/>
          <w:sz w:val="28"/>
        </w:rPr>
        <w:t xml:space="preserve">
      011  Білім беру және ғылым объектілерін салу және    4352909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012  Білім беру объектілерін салуға және қайта      11038630 </w:t>
      </w:r>
      <w:r>
        <w:br/>
      </w:r>
      <w:r>
        <w:rPr>
          <w:rFonts w:ascii="Times New Roman"/>
          <w:b w:val="false"/>
          <w:i w:val="false"/>
          <w:color w:val="000000"/>
          <w:sz w:val="28"/>
        </w:rPr>
        <w:t xml:space="preserve">
           жаңартуға облыстық бюджеттерге, Алматы </w:t>
      </w:r>
      <w:r>
        <w:br/>
      </w:r>
      <w:r>
        <w:rPr>
          <w:rFonts w:ascii="Times New Roman"/>
          <w:b w:val="false"/>
          <w:i w:val="false"/>
          <w:color w:val="000000"/>
          <w:sz w:val="28"/>
        </w:rPr>
        <w:t xml:space="preserve">
           қалалық бюджетіне берілетін мақсатты </w:t>
      </w:r>
      <w:r>
        <w:br/>
      </w:r>
      <w:r>
        <w:rPr>
          <w:rFonts w:ascii="Times New Roman"/>
          <w:b w:val="false"/>
          <w:i w:val="false"/>
          <w:color w:val="000000"/>
          <w:sz w:val="28"/>
        </w:rPr>
        <w:t xml:space="preserve">
           инвестициялық трансферттер </w:t>
      </w:r>
      <w:r>
        <w:br/>
      </w:r>
      <w:r>
        <w:rPr>
          <w:rFonts w:ascii="Times New Roman"/>
          <w:b w:val="false"/>
          <w:i w:val="false"/>
          <w:color w:val="000000"/>
          <w:sz w:val="28"/>
        </w:rPr>
        <w:t xml:space="preserve">
      013  Орта кәсiптiк бiлiмдi мамандар даярлау           533403 </w:t>
      </w:r>
      <w:r>
        <w:br/>
      </w:r>
      <w:r>
        <w:rPr>
          <w:rFonts w:ascii="Times New Roman"/>
          <w:b w:val="false"/>
          <w:i w:val="false"/>
          <w:color w:val="000000"/>
          <w:sz w:val="28"/>
        </w:rPr>
        <w:t xml:space="preserve">
      014  Бiлiм беру саласындағы қолданбалы ғылыми          90557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017  Мәдениет пен өнер саласында үзіліссiз оқуды      953872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018  Қазақстан Республикасының Түрлі елдердегі          9516 </w:t>
      </w:r>
      <w:r>
        <w:br/>
      </w:r>
      <w:r>
        <w:rPr>
          <w:rFonts w:ascii="Times New Roman"/>
          <w:b w:val="false"/>
          <w:i w:val="false"/>
          <w:color w:val="000000"/>
          <w:sz w:val="28"/>
        </w:rPr>
        <w:t xml:space="preserve">
           мектеп оқушыларының жетістіктерін салыстыра </w:t>
      </w:r>
      <w:r>
        <w:br/>
      </w:r>
      <w:r>
        <w:rPr>
          <w:rFonts w:ascii="Times New Roman"/>
          <w:b w:val="false"/>
          <w:i w:val="false"/>
          <w:color w:val="000000"/>
          <w:sz w:val="28"/>
        </w:rPr>
        <w:t xml:space="preserve">
           зерттеу және бағалау (PISA) бағдарламасына </w:t>
      </w:r>
      <w:r>
        <w:br/>
      </w:r>
      <w:r>
        <w:rPr>
          <w:rFonts w:ascii="Times New Roman"/>
          <w:b w:val="false"/>
          <w:i w:val="false"/>
          <w:color w:val="000000"/>
          <w:sz w:val="28"/>
        </w:rPr>
        <w:t xml:space="preserve">
           қатысу </w:t>
      </w:r>
      <w:r>
        <w:br/>
      </w:r>
      <w:r>
        <w:rPr>
          <w:rFonts w:ascii="Times New Roman"/>
          <w:b w:val="false"/>
          <w:i w:val="false"/>
          <w:color w:val="000000"/>
          <w:sz w:val="28"/>
        </w:rPr>
        <w:t xml:space="preserve">
      020  Жоғары және жоғары оқу орнынан кейінгі         14045076 </w:t>
      </w:r>
      <w:r>
        <w:br/>
      </w:r>
      <w:r>
        <w:rPr>
          <w:rFonts w:ascii="Times New Roman"/>
          <w:b w:val="false"/>
          <w:i w:val="false"/>
          <w:color w:val="000000"/>
          <w:sz w:val="28"/>
        </w:rPr>
        <w:t xml:space="preserve">
           кәсіптік білімді мамандар даярлау </w:t>
      </w:r>
      <w:r>
        <w:br/>
      </w:r>
      <w:r>
        <w:rPr>
          <w:rFonts w:ascii="Times New Roman"/>
          <w:b w:val="false"/>
          <w:i w:val="false"/>
          <w:color w:val="000000"/>
          <w:sz w:val="28"/>
        </w:rPr>
        <w:t xml:space="preserve">
      021  Жоғары кәсіби білімді мамандар даярлауда          22701 </w:t>
      </w:r>
      <w:r>
        <w:br/>
      </w:r>
      <w:r>
        <w:rPr>
          <w:rFonts w:ascii="Times New Roman"/>
          <w:b w:val="false"/>
          <w:i w:val="false"/>
          <w:color w:val="000000"/>
          <w:sz w:val="28"/>
        </w:rPr>
        <w:t xml:space="preserve">
           мемлекеттік кредит беруді ұйымдастыру </w:t>
      </w:r>
      <w:r>
        <w:br/>
      </w:r>
      <w:r>
        <w:rPr>
          <w:rFonts w:ascii="Times New Roman"/>
          <w:b w:val="false"/>
          <w:i w:val="false"/>
          <w:color w:val="000000"/>
          <w:sz w:val="28"/>
        </w:rPr>
        <w:t xml:space="preserve">
      022  Бiлiм беру жүйесін ақпараттандыру                 80200 </w:t>
      </w:r>
      <w:r>
        <w:br/>
      </w:r>
      <w:r>
        <w:rPr>
          <w:rFonts w:ascii="Times New Roman"/>
          <w:b w:val="false"/>
          <w:i w:val="false"/>
          <w:color w:val="000000"/>
          <w:sz w:val="28"/>
        </w:rPr>
        <w:t xml:space="preserve">
      023  Мемлекеттік білім беру ұйымдарындағы             156544 </w:t>
      </w:r>
      <w:r>
        <w:br/>
      </w:r>
      <w:r>
        <w:rPr>
          <w:rFonts w:ascii="Times New Roman"/>
          <w:b w:val="false"/>
          <w:i w:val="false"/>
          <w:color w:val="000000"/>
          <w:sz w:val="28"/>
        </w:rPr>
        <w:t xml:space="preserve">
           кадрлардың бiлiктiлiгiн арттыру және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025  Білім беру жүйесін әдістемелік қамтамасыз ету    732104 </w:t>
      </w:r>
      <w:r>
        <w:br/>
      </w:r>
      <w:r>
        <w:rPr>
          <w:rFonts w:ascii="Times New Roman"/>
          <w:b w:val="false"/>
          <w:i w:val="false"/>
          <w:color w:val="000000"/>
          <w:sz w:val="28"/>
        </w:rPr>
        <w:t xml:space="preserve">
           және білім беру қызметтерінің сапасын талдау </w:t>
      </w:r>
      <w:r>
        <w:br/>
      </w:r>
      <w:r>
        <w:rPr>
          <w:rFonts w:ascii="Times New Roman"/>
          <w:b w:val="false"/>
          <w:i w:val="false"/>
          <w:color w:val="000000"/>
          <w:sz w:val="28"/>
        </w:rPr>
        <w:t xml:space="preserve">
      027  Бірыңғай ұлттық тестілеу жүйесін жасау           473344 </w:t>
      </w:r>
      <w:r>
        <w:br/>
      </w:r>
      <w:r>
        <w:rPr>
          <w:rFonts w:ascii="Times New Roman"/>
          <w:b w:val="false"/>
          <w:i w:val="false"/>
          <w:color w:val="000000"/>
          <w:sz w:val="28"/>
        </w:rPr>
        <w:t xml:space="preserve">
      028  Жалпы орта білім беретін мемлекеттік            2550415 </w:t>
      </w:r>
      <w:r>
        <w:br/>
      </w:r>
      <w:r>
        <w:rPr>
          <w:rFonts w:ascii="Times New Roman"/>
          <w:b w:val="false"/>
          <w:i w:val="false"/>
          <w:color w:val="000000"/>
          <w:sz w:val="28"/>
        </w:rPr>
        <w:t xml:space="preserve">
           мекемелердің үлгі штаттарын ұстауды </w:t>
      </w:r>
      <w:r>
        <w:br/>
      </w:r>
      <w:r>
        <w:rPr>
          <w:rFonts w:ascii="Times New Roman"/>
          <w:b w:val="false"/>
          <w:i w:val="false"/>
          <w:color w:val="000000"/>
          <w:sz w:val="28"/>
        </w:rPr>
        <w:t xml:space="preserve">
           қамтамасыз етуге облыстық бюджеттерге, </w:t>
      </w:r>
      <w:r>
        <w:br/>
      </w:r>
      <w:r>
        <w:rPr>
          <w:rFonts w:ascii="Times New Roman"/>
          <w:b w:val="false"/>
          <w:i w:val="false"/>
          <w:color w:val="000000"/>
          <w:sz w:val="28"/>
        </w:rPr>
        <w:t xml:space="preserve">
           Астана және Алматы қалаларының бюджеттеріне </w:t>
      </w:r>
      <w:r>
        <w:br/>
      </w:r>
      <w:r>
        <w:rPr>
          <w:rFonts w:ascii="Times New Roman"/>
          <w:b w:val="false"/>
          <w:i w:val="false"/>
          <w:color w:val="000000"/>
          <w:sz w:val="28"/>
        </w:rPr>
        <w:t xml:space="preserve">
           берілетін ағымдағы мақсатты трансферттер </w:t>
      </w:r>
      <w:r>
        <w:br/>
      </w:r>
      <w:r>
        <w:rPr>
          <w:rFonts w:ascii="Times New Roman"/>
          <w:b w:val="false"/>
          <w:i w:val="false"/>
          <w:color w:val="000000"/>
          <w:sz w:val="28"/>
        </w:rPr>
        <w:t xml:space="preserve">
      029  Жаңадан пайдалануға берілетін білім беру        2158182 </w:t>
      </w:r>
      <w:r>
        <w:br/>
      </w:r>
      <w:r>
        <w:rPr>
          <w:rFonts w:ascii="Times New Roman"/>
          <w:b w:val="false"/>
          <w:i w:val="false"/>
          <w:color w:val="000000"/>
          <w:sz w:val="28"/>
        </w:rPr>
        <w:t xml:space="preserve">
           объектілерін ұстауға облыстық бюджеттерге, </w:t>
      </w:r>
      <w:r>
        <w:br/>
      </w:r>
      <w:r>
        <w:rPr>
          <w:rFonts w:ascii="Times New Roman"/>
          <w:b w:val="false"/>
          <w:i w:val="false"/>
          <w:color w:val="000000"/>
          <w:sz w:val="28"/>
        </w:rPr>
        <w:t xml:space="preserve">
           Астана және Алматы қалаларының бюджеттеріне </w:t>
      </w:r>
      <w:r>
        <w:br/>
      </w:r>
      <w:r>
        <w:rPr>
          <w:rFonts w:ascii="Times New Roman"/>
          <w:b w:val="false"/>
          <w:i w:val="false"/>
          <w:color w:val="000000"/>
          <w:sz w:val="28"/>
        </w:rPr>
        <w:t xml:space="preserve">
           берілетін ағымдағы мақсатты трансферттер </w:t>
      </w:r>
      <w:r>
        <w:br/>
      </w:r>
      <w:r>
        <w:rPr>
          <w:rFonts w:ascii="Times New Roman"/>
          <w:b w:val="false"/>
          <w:i w:val="false"/>
          <w:color w:val="000000"/>
          <w:sz w:val="28"/>
        </w:rPr>
        <w:t xml:space="preserve">
      034  Облыстық бюджеттерге, Астана және Алматы         500000 </w:t>
      </w:r>
      <w:r>
        <w:br/>
      </w:r>
      <w:r>
        <w:rPr>
          <w:rFonts w:ascii="Times New Roman"/>
          <w:b w:val="false"/>
          <w:i w:val="false"/>
          <w:color w:val="000000"/>
          <w:sz w:val="28"/>
        </w:rPr>
        <w:t xml:space="preserve">
           қалаларының бюджеттеріне Интернет жүйесіне </w:t>
      </w:r>
      <w:r>
        <w:br/>
      </w:r>
      <w:r>
        <w:rPr>
          <w:rFonts w:ascii="Times New Roman"/>
          <w:b w:val="false"/>
          <w:i w:val="false"/>
          <w:color w:val="000000"/>
          <w:sz w:val="28"/>
        </w:rPr>
        <w:t xml:space="preserve">
           қосылуға және жалпы орта білім беретін </w:t>
      </w:r>
      <w:r>
        <w:br/>
      </w:r>
      <w:r>
        <w:rPr>
          <w:rFonts w:ascii="Times New Roman"/>
          <w:b w:val="false"/>
          <w:i w:val="false"/>
          <w:color w:val="000000"/>
          <w:sz w:val="28"/>
        </w:rPr>
        <w:t xml:space="preserve">
           мемлекеттік мекемелердің трафигіне ақы </w:t>
      </w:r>
      <w:r>
        <w:br/>
      </w:r>
      <w:r>
        <w:rPr>
          <w:rFonts w:ascii="Times New Roman"/>
          <w:b w:val="false"/>
          <w:i w:val="false"/>
          <w:color w:val="000000"/>
          <w:sz w:val="28"/>
        </w:rPr>
        <w:t xml:space="preserve">
           төлеуге берілетін ағымдағы мақсатты трансферттер </w:t>
      </w:r>
      <w:r>
        <w:br/>
      </w:r>
      <w:r>
        <w:rPr>
          <w:rFonts w:ascii="Times New Roman"/>
          <w:b w:val="false"/>
          <w:i w:val="false"/>
          <w:color w:val="000000"/>
          <w:sz w:val="28"/>
        </w:rPr>
        <w:t xml:space="preserve">
      035  Облыстық бюджеттерге, Астана және Алматы         789300 </w:t>
      </w:r>
      <w:r>
        <w:br/>
      </w:r>
      <w:r>
        <w:rPr>
          <w:rFonts w:ascii="Times New Roman"/>
          <w:b w:val="false"/>
          <w:i w:val="false"/>
          <w:color w:val="000000"/>
          <w:sz w:val="28"/>
        </w:rPr>
        <w:t xml:space="preserve">
           қалаларының бюджеттеріне жалпы орта білім </w:t>
      </w:r>
      <w:r>
        <w:br/>
      </w:r>
      <w:r>
        <w:rPr>
          <w:rFonts w:ascii="Times New Roman"/>
          <w:b w:val="false"/>
          <w:i w:val="false"/>
          <w:color w:val="000000"/>
          <w:sz w:val="28"/>
        </w:rPr>
        <w:t xml:space="preserve">
           беретін мемлекеттік мекемелердің кітапхана </w:t>
      </w:r>
      <w:r>
        <w:br/>
      </w:r>
      <w:r>
        <w:rPr>
          <w:rFonts w:ascii="Times New Roman"/>
          <w:b w:val="false"/>
          <w:i w:val="false"/>
          <w:color w:val="000000"/>
          <w:sz w:val="28"/>
        </w:rPr>
        <w:t xml:space="preserve">
           қорларын жаңарту үшін оқулықтар мен оқу </w:t>
      </w:r>
      <w:r>
        <w:br/>
      </w:r>
      <w:r>
        <w:rPr>
          <w:rFonts w:ascii="Times New Roman"/>
          <w:b w:val="false"/>
          <w:i w:val="false"/>
          <w:color w:val="000000"/>
          <w:sz w:val="28"/>
        </w:rPr>
        <w:t xml:space="preserve">
           әдістемелік кешендерді сатып алуға және </w:t>
      </w:r>
      <w:r>
        <w:br/>
      </w:r>
      <w:r>
        <w:rPr>
          <w:rFonts w:ascii="Times New Roman"/>
          <w:b w:val="false"/>
          <w:i w:val="false"/>
          <w:color w:val="000000"/>
          <w:sz w:val="28"/>
        </w:rPr>
        <w:t xml:space="preserve">
           жеткізуге берілетін ағымдағы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036  Облыстық бюджеттерге, Астана және Алматы        2023300 </w:t>
      </w:r>
      <w:r>
        <w:br/>
      </w:r>
      <w:r>
        <w:rPr>
          <w:rFonts w:ascii="Times New Roman"/>
          <w:b w:val="false"/>
          <w:i w:val="false"/>
          <w:color w:val="000000"/>
          <w:sz w:val="28"/>
        </w:rPr>
        <w:t xml:space="preserve">
           қалаларының бюджеттеріне жалпы орта білім </w:t>
      </w:r>
      <w:r>
        <w:br/>
      </w:r>
      <w:r>
        <w:rPr>
          <w:rFonts w:ascii="Times New Roman"/>
          <w:b w:val="false"/>
          <w:i w:val="false"/>
          <w:color w:val="000000"/>
          <w:sz w:val="28"/>
        </w:rPr>
        <w:t xml:space="preserve">
           беретін мемлекеттік мекемелер үшін </w:t>
      </w:r>
      <w:r>
        <w:br/>
      </w:r>
      <w:r>
        <w:rPr>
          <w:rFonts w:ascii="Times New Roman"/>
          <w:b w:val="false"/>
          <w:i w:val="false"/>
          <w:color w:val="000000"/>
          <w:sz w:val="28"/>
        </w:rPr>
        <w:t xml:space="preserve">
           лингафондық және мультимедиалық кабинеттер </w:t>
      </w:r>
      <w:r>
        <w:br/>
      </w:r>
      <w:r>
        <w:rPr>
          <w:rFonts w:ascii="Times New Roman"/>
          <w:b w:val="false"/>
          <w:i w:val="false"/>
          <w:color w:val="000000"/>
          <w:sz w:val="28"/>
        </w:rPr>
        <w:t xml:space="preserve">
           құруға берілетін ағымдағы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037  Облыстық бюджеттерге, Астана және Алматы         286100 </w:t>
      </w:r>
      <w:r>
        <w:br/>
      </w:r>
      <w:r>
        <w:rPr>
          <w:rFonts w:ascii="Times New Roman"/>
          <w:b w:val="false"/>
          <w:i w:val="false"/>
          <w:color w:val="000000"/>
          <w:sz w:val="28"/>
        </w:rPr>
        <w:t xml:space="preserve">
           қалаларының бюджеттеріне жалпы орта білім </w:t>
      </w:r>
      <w:r>
        <w:br/>
      </w:r>
      <w:r>
        <w:rPr>
          <w:rFonts w:ascii="Times New Roman"/>
          <w:b w:val="false"/>
          <w:i w:val="false"/>
          <w:color w:val="000000"/>
          <w:sz w:val="28"/>
        </w:rPr>
        <w:t xml:space="preserve">
           беретін мемлекеттік мекемелердің </w:t>
      </w:r>
      <w:r>
        <w:br/>
      </w:r>
      <w:r>
        <w:rPr>
          <w:rFonts w:ascii="Times New Roman"/>
          <w:b w:val="false"/>
          <w:i w:val="false"/>
          <w:color w:val="000000"/>
          <w:sz w:val="28"/>
        </w:rPr>
        <w:t xml:space="preserve">
           материалдық-техникалық базасын нығайтуға </w:t>
      </w:r>
      <w:r>
        <w:br/>
      </w:r>
      <w:r>
        <w:rPr>
          <w:rFonts w:ascii="Times New Roman"/>
          <w:b w:val="false"/>
          <w:i w:val="false"/>
          <w:color w:val="000000"/>
          <w:sz w:val="28"/>
        </w:rPr>
        <w:t xml:space="preserve">
           берілетін ағымдағы мақсатты трансферттер </w:t>
      </w:r>
      <w:r>
        <w:br/>
      </w:r>
      <w:r>
        <w:rPr>
          <w:rFonts w:ascii="Times New Roman"/>
          <w:b w:val="false"/>
          <w:i w:val="false"/>
          <w:color w:val="000000"/>
          <w:sz w:val="28"/>
        </w:rPr>
        <w:t xml:space="preserve">
      038  Облыстық бюджеттерге, Астана және Алматы         387500 </w:t>
      </w:r>
      <w:r>
        <w:br/>
      </w:r>
      <w:r>
        <w:rPr>
          <w:rFonts w:ascii="Times New Roman"/>
          <w:b w:val="false"/>
          <w:i w:val="false"/>
          <w:color w:val="000000"/>
          <w:sz w:val="28"/>
        </w:rPr>
        <w:t xml:space="preserve">
           қалаларының бюджеттеріне облыстық </w:t>
      </w:r>
      <w:r>
        <w:br/>
      </w:r>
      <w:r>
        <w:rPr>
          <w:rFonts w:ascii="Times New Roman"/>
          <w:b w:val="false"/>
          <w:i w:val="false"/>
          <w:color w:val="000000"/>
          <w:sz w:val="28"/>
        </w:rPr>
        <w:t xml:space="preserve">
           (қалалық) педагог кадрлардың біліктілігін </w:t>
      </w:r>
      <w:r>
        <w:br/>
      </w:r>
      <w:r>
        <w:rPr>
          <w:rFonts w:ascii="Times New Roman"/>
          <w:b w:val="false"/>
          <w:i w:val="false"/>
          <w:color w:val="000000"/>
          <w:sz w:val="28"/>
        </w:rPr>
        <w:t xml:space="preserve">
           арттыру институттарының педагог </w:t>
      </w:r>
      <w:r>
        <w:br/>
      </w:r>
      <w:r>
        <w:rPr>
          <w:rFonts w:ascii="Times New Roman"/>
          <w:b w:val="false"/>
          <w:i w:val="false"/>
          <w:color w:val="000000"/>
          <w:sz w:val="28"/>
        </w:rPr>
        <w:t xml:space="preserve">
           қызметкерлерін қайта даярлауға және </w:t>
      </w:r>
      <w:r>
        <w:br/>
      </w:r>
      <w:r>
        <w:rPr>
          <w:rFonts w:ascii="Times New Roman"/>
          <w:b w:val="false"/>
          <w:i w:val="false"/>
          <w:color w:val="000000"/>
          <w:sz w:val="28"/>
        </w:rPr>
        <w:t xml:space="preserve">
           олардың біліктілігін арттыруға берілетін </w:t>
      </w:r>
      <w:r>
        <w:br/>
      </w:r>
      <w:r>
        <w:rPr>
          <w:rFonts w:ascii="Times New Roman"/>
          <w:b w:val="false"/>
          <w:i w:val="false"/>
          <w:color w:val="000000"/>
          <w:sz w:val="28"/>
        </w:rPr>
        <w:t xml:space="preserve">
           ағымдағы мақсатты трансферттер </w:t>
      </w:r>
      <w:r>
        <w:br/>
      </w:r>
      <w:r>
        <w:rPr>
          <w:rFonts w:ascii="Times New Roman"/>
          <w:b w:val="false"/>
          <w:i w:val="false"/>
          <w:color w:val="000000"/>
          <w:sz w:val="28"/>
        </w:rPr>
        <w:t xml:space="preserve">
      039  Облыстық бюджеттерге, Астана және Алматы          75000 </w:t>
      </w:r>
      <w:r>
        <w:br/>
      </w:r>
      <w:r>
        <w:rPr>
          <w:rFonts w:ascii="Times New Roman"/>
          <w:b w:val="false"/>
          <w:i w:val="false"/>
          <w:color w:val="000000"/>
          <w:sz w:val="28"/>
        </w:rPr>
        <w:t xml:space="preserve">
           қалаларының бюджеттеріне облыстық </w:t>
      </w:r>
      <w:r>
        <w:br/>
      </w:r>
      <w:r>
        <w:rPr>
          <w:rFonts w:ascii="Times New Roman"/>
          <w:b w:val="false"/>
          <w:i w:val="false"/>
          <w:color w:val="000000"/>
          <w:sz w:val="28"/>
        </w:rPr>
        <w:t xml:space="preserve">
           (қалалық) педагог кадрлардың біліктілігін </w:t>
      </w:r>
      <w:r>
        <w:br/>
      </w:r>
      <w:r>
        <w:rPr>
          <w:rFonts w:ascii="Times New Roman"/>
          <w:b w:val="false"/>
          <w:i w:val="false"/>
          <w:color w:val="000000"/>
          <w:sz w:val="28"/>
        </w:rPr>
        <w:t xml:space="preserve">
           арттыру институттарының материалдық- </w:t>
      </w:r>
      <w:r>
        <w:br/>
      </w:r>
      <w:r>
        <w:rPr>
          <w:rFonts w:ascii="Times New Roman"/>
          <w:b w:val="false"/>
          <w:i w:val="false"/>
          <w:color w:val="000000"/>
          <w:sz w:val="28"/>
        </w:rPr>
        <w:t xml:space="preserve">
           техникалық базасын нығайтуға ағымдағы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104  Нашақорлыққа және есірткі бизнесіне қарсы күрес   23878 </w:t>
      </w:r>
      <w:r>
        <w:br/>
      </w:r>
      <w:r>
        <w:rPr>
          <w:rFonts w:ascii="Times New Roman"/>
          <w:b w:val="false"/>
          <w:i w:val="false"/>
          <w:color w:val="000000"/>
          <w:sz w:val="28"/>
        </w:rPr>
        <w:t xml:space="preserve">
   226     Қазақстан Республикасының Денсаулық сақтау      3890597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002  Орта кәсiптiк бiлiмдi мамандар даярлау           137537 </w:t>
      </w:r>
      <w:r>
        <w:br/>
      </w:r>
      <w:r>
        <w:rPr>
          <w:rFonts w:ascii="Times New Roman"/>
          <w:b w:val="false"/>
          <w:i w:val="false"/>
          <w:color w:val="000000"/>
          <w:sz w:val="28"/>
        </w:rPr>
        <w:t xml:space="preserve">
      003  Жоғары және жоғары оқу орнынан кейінгі          2218434 </w:t>
      </w:r>
      <w:r>
        <w:br/>
      </w:r>
      <w:r>
        <w:rPr>
          <w:rFonts w:ascii="Times New Roman"/>
          <w:b w:val="false"/>
          <w:i w:val="false"/>
          <w:color w:val="000000"/>
          <w:sz w:val="28"/>
        </w:rPr>
        <w:t xml:space="preserve">
           кәсіптік білімді мамандар даярлау </w:t>
      </w:r>
      <w:r>
        <w:br/>
      </w:r>
      <w:r>
        <w:rPr>
          <w:rFonts w:ascii="Times New Roman"/>
          <w:b w:val="false"/>
          <w:i w:val="false"/>
          <w:color w:val="000000"/>
          <w:sz w:val="28"/>
        </w:rPr>
        <w:t xml:space="preserve">
      014  Мемлекеттік денсаулық сақтау ұйымдары кадрла.    601915 </w:t>
      </w:r>
      <w:r>
        <w:br/>
      </w:r>
      <w:r>
        <w:rPr>
          <w:rFonts w:ascii="Times New Roman"/>
          <w:b w:val="false"/>
          <w:i w:val="false"/>
          <w:color w:val="000000"/>
          <w:sz w:val="28"/>
        </w:rPr>
        <w:t xml:space="preserve">
           рының біліктілігін арттыру және қайта даярлау </w:t>
      </w:r>
      <w:r>
        <w:br/>
      </w:r>
      <w:r>
        <w:rPr>
          <w:rFonts w:ascii="Times New Roman"/>
          <w:b w:val="false"/>
          <w:i w:val="false"/>
          <w:color w:val="000000"/>
          <w:sz w:val="28"/>
        </w:rPr>
        <w:t xml:space="preserve">
      015  Медициналық білім беру жүйесін әдістемелік         2949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026  Білім беру объектілерін салу және қайта құру     684420 </w:t>
      </w:r>
      <w:r>
        <w:br/>
      </w:r>
      <w:r>
        <w:rPr>
          <w:rFonts w:ascii="Times New Roman"/>
          <w:b w:val="false"/>
          <w:i w:val="false"/>
          <w:color w:val="000000"/>
          <w:sz w:val="28"/>
        </w:rPr>
        <w:t xml:space="preserve">
      039  Облыстық бюджеттерге, Астана және Алматы          95631 </w:t>
      </w:r>
      <w:r>
        <w:br/>
      </w:r>
      <w:r>
        <w:rPr>
          <w:rFonts w:ascii="Times New Roman"/>
          <w:b w:val="false"/>
          <w:i w:val="false"/>
          <w:color w:val="000000"/>
          <w:sz w:val="28"/>
        </w:rPr>
        <w:t xml:space="preserve">
           қалаларының бюджеттеріне мемлекеттік </w:t>
      </w:r>
      <w:r>
        <w:br/>
      </w:r>
      <w:r>
        <w:rPr>
          <w:rFonts w:ascii="Times New Roman"/>
          <w:b w:val="false"/>
          <w:i w:val="false"/>
          <w:color w:val="000000"/>
          <w:sz w:val="28"/>
        </w:rPr>
        <w:t xml:space="preserve">
           тапсырыс шеңберінде кәсіптік орта </w:t>
      </w:r>
      <w:r>
        <w:br/>
      </w:r>
      <w:r>
        <w:rPr>
          <w:rFonts w:ascii="Times New Roman"/>
          <w:b w:val="false"/>
          <w:i w:val="false"/>
          <w:color w:val="000000"/>
          <w:sz w:val="28"/>
        </w:rPr>
        <w:t xml:space="preserve">
           білім беру жөніндегі оқыту құнының </w:t>
      </w:r>
      <w:r>
        <w:br/>
      </w:r>
      <w:r>
        <w:rPr>
          <w:rFonts w:ascii="Times New Roman"/>
          <w:b w:val="false"/>
          <w:i w:val="false"/>
          <w:color w:val="000000"/>
          <w:sz w:val="28"/>
        </w:rPr>
        <w:t xml:space="preserve">
           ұлғаюы бойынша шығыстарды өтеуге берілетін </w:t>
      </w:r>
      <w:r>
        <w:br/>
      </w:r>
      <w:r>
        <w:rPr>
          <w:rFonts w:ascii="Times New Roman"/>
          <w:b w:val="false"/>
          <w:i w:val="false"/>
          <w:color w:val="000000"/>
          <w:sz w:val="28"/>
        </w:rPr>
        <w:t xml:space="preserve">
           ағымдағы мақсатты трансферттер </w:t>
      </w:r>
      <w:r>
        <w:br/>
      </w:r>
      <w:r>
        <w:rPr>
          <w:rFonts w:ascii="Times New Roman"/>
          <w:b w:val="false"/>
          <w:i w:val="false"/>
          <w:color w:val="000000"/>
          <w:sz w:val="28"/>
        </w:rPr>
        <w:t xml:space="preserve">
      040  Облыстық бюджеттерге, Астана және Алматы         149711 </w:t>
      </w:r>
      <w:r>
        <w:br/>
      </w:r>
      <w:r>
        <w:rPr>
          <w:rFonts w:ascii="Times New Roman"/>
          <w:b w:val="false"/>
          <w:i w:val="false"/>
          <w:color w:val="000000"/>
          <w:sz w:val="28"/>
        </w:rPr>
        <w:t xml:space="preserve">
           қалаларының бюджеттеріне медицина кадрларын, </w:t>
      </w:r>
      <w:r>
        <w:br/>
      </w:r>
      <w:r>
        <w:rPr>
          <w:rFonts w:ascii="Times New Roman"/>
          <w:b w:val="false"/>
          <w:i w:val="false"/>
          <w:color w:val="000000"/>
          <w:sz w:val="28"/>
        </w:rPr>
        <w:t xml:space="preserve">
           сондай-ақ денсаулық сақтау саласындағы </w:t>
      </w:r>
      <w:r>
        <w:br/>
      </w:r>
      <w:r>
        <w:rPr>
          <w:rFonts w:ascii="Times New Roman"/>
          <w:b w:val="false"/>
          <w:i w:val="false"/>
          <w:color w:val="000000"/>
          <w:sz w:val="28"/>
        </w:rPr>
        <w:t xml:space="preserve">
           менеджерлерді қайта даярлауға және олардың </w:t>
      </w:r>
      <w:r>
        <w:br/>
      </w:r>
      <w:r>
        <w:rPr>
          <w:rFonts w:ascii="Times New Roman"/>
          <w:b w:val="false"/>
          <w:i w:val="false"/>
          <w:color w:val="000000"/>
          <w:sz w:val="28"/>
        </w:rPr>
        <w:t xml:space="preserve">
           біліктілігін арттыруға берілетін </w:t>
      </w:r>
      <w:r>
        <w:br/>
      </w:r>
      <w:r>
        <w:rPr>
          <w:rFonts w:ascii="Times New Roman"/>
          <w:b w:val="false"/>
          <w:i w:val="false"/>
          <w:color w:val="000000"/>
          <w:sz w:val="28"/>
        </w:rPr>
        <w:t xml:space="preserve">
           ағымдағы мақсатты трансферттер </w:t>
      </w:r>
      <w:r>
        <w:br/>
      </w:r>
      <w:r>
        <w:rPr>
          <w:rFonts w:ascii="Times New Roman"/>
          <w:b w:val="false"/>
          <w:i w:val="false"/>
          <w:color w:val="000000"/>
          <w:sz w:val="28"/>
        </w:rPr>
        <w:t xml:space="preserve">
   235     Қазақстан Республикасының Мәдениет министрлігі    17619 </w:t>
      </w:r>
      <w:r>
        <w:br/>
      </w:r>
      <w:r>
        <w:rPr>
          <w:rFonts w:ascii="Times New Roman"/>
          <w:b w:val="false"/>
          <w:i w:val="false"/>
          <w:color w:val="000000"/>
          <w:sz w:val="28"/>
        </w:rPr>
        <w:t xml:space="preserve">
      016  Мемлекеттік мәдениет ұйымдары кадрларының         17619 </w:t>
      </w:r>
      <w:r>
        <w:br/>
      </w:r>
      <w:r>
        <w:rPr>
          <w:rFonts w:ascii="Times New Roman"/>
          <w:b w:val="false"/>
          <w:i w:val="false"/>
          <w:color w:val="000000"/>
          <w:sz w:val="28"/>
        </w:rPr>
        <w:t xml:space="preserve">
           біліктілігін арттыру және оларды қайта даярлау </w:t>
      </w:r>
      <w:r>
        <w:br/>
      </w:r>
      <w:r>
        <w:rPr>
          <w:rFonts w:ascii="Times New Roman"/>
          <w:b w:val="false"/>
          <w:i w:val="false"/>
          <w:color w:val="000000"/>
          <w:sz w:val="28"/>
        </w:rPr>
        <w:t xml:space="preserve">
   308     Қазақстан Республикасының Төтенше жағдайлар      191935 </w:t>
      </w:r>
      <w:r>
        <w:br/>
      </w:r>
      <w:r>
        <w:rPr>
          <w:rFonts w:ascii="Times New Roman"/>
          <w:b w:val="false"/>
          <w:i w:val="false"/>
          <w:color w:val="000000"/>
          <w:sz w:val="28"/>
        </w:rPr>
        <w:t xml:space="preserve">
           жөнiндегi агенттiгi </w:t>
      </w:r>
      <w:r>
        <w:br/>
      </w:r>
      <w:r>
        <w:rPr>
          <w:rFonts w:ascii="Times New Roman"/>
          <w:b w:val="false"/>
          <w:i w:val="false"/>
          <w:color w:val="000000"/>
          <w:sz w:val="28"/>
        </w:rPr>
        <w:t xml:space="preserve">
      006  Жоғары кәсіптік білімді мамандар даярлау         191935 </w:t>
      </w:r>
      <w:r>
        <w:br/>
      </w:r>
      <w:r>
        <w:rPr>
          <w:rFonts w:ascii="Times New Roman"/>
          <w:b w:val="false"/>
          <w:i w:val="false"/>
          <w:color w:val="000000"/>
          <w:sz w:val="28"/>
        </w:rPr>
        <w:t xml:space="preserve">
   501     Қазақстан Республикасының Жоғарғы Соты            57047 </w:t>
      </w:r>
      <w:r>
        <w:br/>
      </w:r>
      <w:r>
        <w:rPr>
          <w:rFonts w:ascii="Times New Roman"/>
          <w:b w:val="false"/>
          <w:i w:val="false"/>
          <w:color w:val="000000"/>
          <w:sz w:val="28"/>
        </w:rPr>
        <w:t xml:space="preserve">
      003  Сотқа магистрант-үміткерлерді даярлау және        57047 </w:t>
      </w:r>
      <w:r>
        <w:br/>
      </w:r>
      <w:r>
        <w:rPr>
          <w:rFonts w:ascii="Times New Roman"/>
          <w:b w:val="false"/>
          <w:i w:val="false"/>
          <w:color w:val="000000"/>
          <w:sz w:val="28"/>
        </w:rPr>
        <w:t xml:space="preserve">
           соттар мен сот жүйесі қызметкерлерінің </w:t>
      </w:r>
      <w:r>
        <w:br/>
      </w:r>
      <w:r>
        <w:rPr>
          <w:rFonts w:ascii="Times New Roman"/>
          <w:b w:val="false"/>
          <w:i w:val="false"/>
          <w:color w:val="000000"/>
          <w:sz w:val="28"/>
        </w:rPr>
        <w:t xml:space="preserve">
           біліктілігін арттыру </w:t>
      </w:r>
      <w:r>
        <w:br/>
      </w:r>
      <w:r>
        <w:rPr>
          <w:rFonts w:ascii="Times New Roman"/>
          <w:b w:val="false"/>
          <w:i w:val="false"/>
          <w:color w:val="000000"/>
          <w:sz w:val="28"/>
        </w:rPr>
        <w:t xml:space="preserve">
   608     Қазақстан Республикасының Мемлекеттiк қызмет     216796 </w:t>
      </w:r>
      <w:r>
        <w:br/>
      </w:r>
      <w:r>
        <w:rPr>
          <w:rFonts w:ascii="Times New Roman"/>
          <w:b w:val="false"/>
          <w:i w:val="false"/>
          <w:color w:val="000000"/>
          <w:sz w:val="28"/>
        </w:rPr>
        <w:t xml:space="preserve">
           iстерi жөнiндегi агенттiгi </w:t>
      </w:r>
      <w:r>
        <w:br/>
      </w:r>
      <w:r>
        <w:rPr>
          <w:rFonts w:ascii="Times New Roman"/>
          <w:b w:val="false"/>
          <w:i w:val="false"/>
          <w:color w:val="000000"/>
          <w:sz w:val="28"/>
        </w:rPr>
        <w:t xml:space="preserve">
      004  Мемлекеттік қызметшілерді даярлау, қайта         216796 </w:t>
      </w:r>
      <w:r>
        <w:br/>
      </w:r>
      <w:r>
        <w:rPr>
          <w:rFonts w:ascii="Times New Roman"/>
          <w:b w:val="false"/>
          <w:i w:val="false"/>
          <w:color w:val="000000"/>
          <w:sz w:val="28"/>
        </w:rPr>
        <w:t xml:space="preserve">
           даярлау және бiлiктiлiгiн арттыру </w:t>
      </w:r>
      <w:r>
        <w:br/>
      </w:r>
      <w:r>
        <w:rPr>
          <w:rFonts w:ascii="Times New Roman"/>
          <w:b w:val="false"/>
          <w:i w:val="false"/>
          <w:color w:val="000000"/>
          <w:sz w:val="28"/>
        </w:rPr>
        <w:t xml:space="preserve">
   613     Қазақстан Республикасының Туризм және спорт      959025 </w:t>
      </w:r>
      <w:r>
        <w:br/>
      </w:r>
      <w:r>
        <w:rPr>
          <w:rFonts w:ascii="Times New Roman"/>
          <w:b w:val="false"/>
          <w:i w:val="false"/>
          <w:color w:val="000000"/>
          <w:sz w:val="28"/>
        </w:rPr>
        <w:t xml:space="preserve">
           жөнiндегі агенттігі </w:t>
      </w:r>
      <w:r>
        <w:br/>
      </w:r>
      <w:r>
        <w:rPr>
          <w:rFonts w:ascii="Times New Roman"/>
          <w:b w:val="false"/>
          <w:i w:val="false"/>
          <w:color w:val="000000"/>
          <w:sz w:val="28"/>
        </w:rPr>
        <w:t xml:space="preserve">
      002  Білім беру объектілерін салу және қайта жаңарту  275160 </w:t>
      </w:r>
      <w:r>
        <w:br/>
      </w:r>
      <w:r>
        <w:rPr>
          <w:rFonts w:ascii="Times New Roman"/>
          <w:b w:val="false"/>
          <w:i w:val="false"/>
          <w:color w:val="000000"/>
          <w:sz w:val="28"/>
        </w:rPr>
        <w:t xml:space="preserve">
      003  Орта кәсіптік бiлiмдi мамандар даярлау           109945 </w:t>
      </w:r>
      <w:r>
        <w:br/>
      </w:r>
      <w:r>
        <w:rPr>
          <w:rFonts w:ascii="Times New Roman"/>
          <w:b w:val="false"/>
          <w:i w:val="false"/>
          <w:color w:val="000000"/>
          <w:sz w:val="28"/>
        </w:rPr>
        <w:t xml:space="preserve">
      008  Спортта дарындылық көрсеткен балаларды оқыту     573920 </w:t>
      </w:r>
      <w:r>
        <w:br/>
      </w:r>
      <w:r>
        <w:rPr>
          <w:rFonts w:ascii="Times New Roman"/>
          <w:b w:val="false"/>
          <w:i w:val="false"/>
          <w:color w:val="000000"/>
          <w:sz w:val="28"/>
        </w:rPr>
        <w:t xml:space="preserve">
           және тәрбиелеу </w:t>
      </w:r>
      <w:r>
        <w:br/>
      </w:r>
      <w:r>
        <w:rPr>
          <w:rFonts w:ascii="Times New Roman"/>
          <w:b w:val="false"/>
          <w:i w:val="false"/>
          <w:color w:val="000000"/>
          <w:sz w:val="28"/>
        </w:rPr>
        <w:t xml:space="preserve">
   618     Қазақстан Республикасының Экономикалық және      181775 </w:t>
      </w:r>
      <w:r>
        <w:br/>
      </w:r>
      <w:r>
        <w:rPr>
          <w:rFonts w:ascii="Times New Roman"/>
          <w:b w:val="false"/>
          <w:i w:val="false"/>
          <w:color w:val="000000"/>
          <w:sz w:val="28"/>
        </w:rPr>
        <w:t xml:space="preserve">
           сыбайлас жемқорлық қылмысқа қарсы күрес </w:t>
      </w:r>
      <w:r>
        <w:br/>
      </w:r>
      <w:r>
        <w:rPr>
          <w:rFonts w:ascii="Times New Roman"/>
          <w:b w:val="false"/>
          <w:i w:val="false"/>
          <w:color w:val="000000"/>
          <w:sz w:val="28"/>
        </w:rPr>
        <w:t xml:space="preserve">
           жөніндегі агенттігі (қаржы полициясы) </w:t>
      </w:r>
      <w:r>
        <w:br/>
      </w:r>
      <w:r>
        <w:rPr>
          <w:rFonts w:ascii="Times New Roman"/>
          <w:b w:val="false"/>
          <w:i w:val="false"/>
          <w:color w:val="000000"/>
          <w:sz w:val="28"/>
        </w:rPr>
        <w:t xml:space="preserve">
      004  Жоғары кәсіби білімді мамандар даярлау           181775 </w:t>
      </w:r>
      <w:r>
        <w:br/>
      </w:r>
      <w:r>
        <w:rPr>
          <w:rFonts w:ascii="Times New Roman"/>
          <w:b w:val="false"/>
          <w:i w:val="false"/>
          <w:color w:val="000000"/>
          <w:sz w:val="28"/>
        </w:rPr>
        <w:t xml:space="preserve">
   694     Қазақстан Республикасы Президентінің               7086 </w:t>
      </w:r>
      <w:r>
        <w:br/>
      </w:r>
      <w:r>
        <w:rPr>
          <w:rFonts w:ascii="Times New Roman"/>
          <w:b w:val="false"/>
          <w:i w:val="false"/>
          <w:color w:val="000000"/>
          <w:sz w:val="28"/>
        </w:rPr>
        <w:t xml:space="preserve">
           Іс басқармасы </w:t>
      </w:r>
      <w:r>
        <w:br/>
      </w:r>
      <w:r>
        <w:rPr>
          <w:rFonts w:ascii="Times New Roman"/>
          <w:b w:val="false"/>
          <w:i w:val="false"/>
          <w:color w:val="000000"/>
          <w:sz w:val="28"/>
        </w:rPr>
        <w:t xml:space="preserve">
      011  Дәрігерлерді шетелдерде қайта даярлау және         7086 </w:t>
      </w:r>
      <w:r>
        <w:br/>
      </w:r>
      <w:r>
        <w:rPr>
          <w:rFonts w:ascii="Times New Roman"/>
          <w:b w:val="false"/>
          <w:i w:val="false"/>
          <w:color w:val="000000"/>
          <w:sz w:val="28"/>
        </w:rPr>
        <w:t xml:space="preserve">
           мамандандыру </w:t>
      </w:r>
      <w:r>
        <w:br/>
      </w:r>
      <w:r>
        <w:rPr>
          <w:rFonts w:ascii="Times New Roman"/>
          <w:b w:val="false"/>
          <w:i w:val="false"/>
          <w:color w:val="000000"/>
          <w:sz w:val="28"/>
        </w:rPr>
        <w:t xml:space="preserve">
05         Денсаулық сақтау                               55018146 </w:t>
      </w:r>
      <w:r>
        <w:br/>
      </w:r>
      <w:r>
        <w:rPr>
          <w:rFonts w:ascii="Times New Roman"/>
          <w:b w:val="false"/>
          <w:i w:val="false"/>
          <w:color w:val="000000"/>
          <w:sz w:val="28"/>
        </w:rPr>
        <w:t xml:space="preserve">
   201     Қазақстан Республикасының Ішкi iстер             791010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014  Әскери қызметшiлердi, құқық қорғау органдарының  791010 </w:t>
      </w:r>
      <w:r>
        <w:br/>
      </w:r>
      <w:r>
        <w:rPr>
          <w:rFonts w:ascii="Times New Roman"/>
          <w:b w:val="false"/>
          <w:i w:val="false"/>
          <w:color w:val="000000"/>
          <w:sz w:val="28"/>
        </w:rPr>
        <w:t xml:space="preserve">
           қызметкерлерiн және олардың отбасы мүшелерiн </w:t>
      </w:r>
      <w:r>
        <w:br/>
      </w:r>
      <w:r>
        <w:rPr>
          <w:rFonts w:ascii="Times New Roman"/>
          <w:b w:val="false"/>
          <w:i w:val="false"/>
          <w:color w:val="000000"/>
          <w:sz w:val="28"/>
        </w:rPr>
        <w:t xml:space="preserve">
           емдеу </w:t>
      </w:r>
      <w:r>
        <w:br/>
      </w:r>
      <w:r>
        <w:rPr>
          <w:rFonts w:ascii="Times New Roman"/>
          <w:b w:val="false"/>
          <w:i w:val="false"/>
          <w:color w:val="000000"/>
          <w:sz w:val="28"/>
        </w:rPr>
        <w:t xml:space="preserve">
   208     Қазақстан Республикасының Қорғаныс министрлiгi  1141096 </w:t>
      </w:r>
      <w:r>
        <w:br/>
      </w:r>
      <w:r>
        <w:rPr>
          <w:rFonts w:ascii="Times New Roman"/>
          <w:b w:val="false"/>
          <w:i w:val="false"/>
          <w:color w:val="000000"/>
          <w:sz w:val="28"/>
        </w:rPr>
        <w:t xml:space="preserve">
      012  Әскери қызметшiлердi және олардың отбасы        1141096 </w:t>
      </w:r>
      <w:r>
        <w:br/>
      </w:r>
      <w:r>
        <w:rPr>
          <w:rFonts w:ascii="Times New Roman"/>
          <w:b w:val="false"/>
          <w:i w:val="false"/>
          <w:color w:val="000000"/>
          <w:sz w:val="28"/>
        </w:rPr>
        <w:t xml:space="preserve">
           мүшелерін емдеу </w:t>
      </w:r>
      <w:r>
        <w:br/>
      </w:r>
      <w:r>
        <w:rPr>
          <w:rFonts w:ascii="Times New Roman"/>
          <w:b w:val="false"/>
          <w:i w:val="false"/>
          <w:color w:val="000000"/>
          <w:sz w:val="28"/>
        </w:rPr>
        <w:t xml:space="preserve">
   225     Қазақстан Республикасының Бiлiм және ғылым       169324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019  Балаларды оңалту                                 169324 </w:t>
      </w:r>
      <w:r>
        <w:br/>
      </w:r>
      <w:r>
        <w:rPr>
          <w:rFonts w:ascii="Times New Roman"/>
          <w:b w:val="false"/>
          <w:i w:val="false"/>
          <w:color w:val="000000"/>
          <w:sz w:val="28"/>
        </w:rPr>
        <w:t xml:space="preserve">
   226     Қазақстан Республикасының Денсаулық сақтау     51722982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001  Денсаулық сақтау саласында уәкілетті            1313264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005  Денсаулық сақтау объектiлерiн салуға және       9032500 </w:t>
      </w:r>
      <w:r>
        <w:br/>
      </w:r>
      <w:r>
        <w:rPr>
          <w:rFonts w:ascii="Times New Roman"/>
          <w:b w:val="false"/>
          <w:i w:val="false"/>
          <w:color w:val="000000"/>
          <w:sz w:val="28"/>
        </w:rPr>
        <w:t xml:space="preserve">
           қайта жаңартуға облыстық бюджеттерге, </w:t>
      </w:r>
      <w:r>
        <w:br/>
      </w:r>
      <w:r>
        <w:rPr>
          <w:rFonts w:ascii="Times New Roman"/>
          <w:b w:val="false"/>
          <w:i w:val="false"/>
          <w:color w:val="000000"/>
          <w:sz w:val="28"/>
        </w:rPr>
        <w:t xml:space="preserve">
           Астана қаласының бюджеттеріне берілетін </w:t>
      </w:r>
      <w:r>
        <w:br/>
      </w:r>
      <w:r>
        <w:rPr>
          <w:rFonts w:ascii="Times New Roman"/>
          <w:b w:val="false"/>
          <w:i w:val="false"/>
          <w:color w:val="000000"/>
          <w:sz w:val="28"/>
        </w:rPr>
        <w:t xml:space="preserve">
           мақсатты даму трансферттер </w:t>
      </w:r>
      <w:r>
        <w:br/>
      </w:r>
      <w:r>
        <w:rPr>
          <w:rFonts w:ascii="Times New Roman"/>
          <w:b w:val="false"/>
          <w:i w:val="false"/>
          <w:color w:val="000000"/>
          <w:sz w:val="28"/>
        </w:rPr>
        <w:t xml:space="preserve">
      006  Республикалық деңгейде халықтың                 1580060 </w:t>
      </w:r>
      <w:r>
        <w:br/>
      </w:r>
      <w:r>
        <w:rPr>
          <w:rFonts w:ascii="Times New Roman"/>
          <w:b w:val="false"/>
          <w:i w:val="false"/>
          <w:color w:val="000000"/>
          <w:sz w:val="28"/>
        </w:rPr>
        <w:t xml:space="preserve">
           санитарлық-эпидемиологиялық салауаттылығы </w:t>
      </w:r>
      <w:r>
        <w:br/>
      </w:r>
      <w:r>
        <w:rPr>
          <w:rFonts w:ascii="Times New Roman"/>
          <w:b w:val="false"/>
          <w:i w:val="false"/>
          <w:color w:val="000000"/>
          <w:sz w:val="28"/>
        </w:rPr>
        <w:t xml:space="preserve">
      007  Республикалық денсаулық сақтау ұйымдары          283814 </w:t>
      </w:r>
      <w:r>
        <w:br/>
      </w:r>
      <w:r>
        <w:rPr>
          <w:rFonts w:ascii="Times New Roman"/>
          <w:b w:val="false"/>
          <w:i w:val="false"/>
          <w:color w:val="000000"/>
          <w:sz w:val="28"/>
        </w:rPr>
        <w:t xml:space="preserve">
           үшін қанды, оның құрамдаушыларын және </w:t>
      </w:r>
      <w:r>
        <w:br/>
      </w:r>
      <w:r>
        <w:rPr>
          <w:rFonts w:ascii="Times New Roman"/>
          <w:b w:val="false"/>
          <w:i w:val="false"/>
          <w:color w:val="000000"/>
          <w:sz w:val="28"/>
        </w:rPr>
        <w:t xml:space="preserve">
           препараттарды өндіру </w:t>
      </w:r>
      <w:r>
        <w:br/>
      </w:r>
      <w:r>
        <w:rPr>
          <w:rFonts w:ascii="Times New Roman"/>
          <w:b w:val="false"/>
          <w:i w:val="false"/>
          <w:color w:val="000000"/>
          <w:sz w:val="28"/>
        </w:rPr>
        <w:t xml:space="preserve">
      008  Арнайы медицина резервін сақтау                   36327 </w:t>
      </w:r>
      <w:r>
        <w:br/>
      </w:r>
      <w:r>
        <w:rPr>
          <w:rFonts w:ascii="Times New Roman"/>
          <w:b w:val="false"/>
          <w:i w:val="false"/>
          <w:color w:val="000000"/>
          <w:sz w:val="28"/>
        </w:rPr>
        <w:t xml:space="preserve">
      009  Денсаулық сақтау саласындағы қолданбалы         1472256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010  Жоғары мамандандырылған медициналық көмек       5193864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011  Туберкулезбен ауратындарға мамандандырылған      746896 </w:t>
      </w:r>
      <w:r>
        <w:br/>
      </w:r>
      <w:r>
        <w:rPr>
          <w:rFonts w:ascii="Times New Roman"/>
          <w:b w:val="false"/>
          <w:i w:val="false"/>
          <w:color w:val="000000"/>
          <w:sz w:val="28"/>
        </w:rPr>
        <w:t xml:space="preserve">
           және санаторий-сауықтыру медициналық </w:t>
      </w:r>
      <w:r>
        <w:br/>
      </w:r>
      <w:r>
        <w:rPr>
          <w:rFonts w:ascii="Times New Roman"/>
          <w:b w:val="false"/>
          <w:i w:val="false"/>
          <w:color w:val="000000"/>
          <w:sz w:val="28"/>
        </w:rPr>
        <w:t xml:space="preserve">
           көмек көрсету </w:t>
      </w:r>
      <w:r>
        <w:br/>
      </w:r>
      <w:r>
        <w:rPr>
          <w:rFonts w:ascii="Times New Roman"/>
          <w:b w:val="false"/>
          <w:i w:val="false"/>
          <w:color w:val="000000"/>
          <w:sz w:val="28"/>
        </w:rPr>
        <w:t xml:space="preserve">
      012  Ана мен баланы қорғау                           1275016 </w:t>
      </w:r>
      <w:r>
        <w:br/>
      </w:r>
      <w:r>
        <w:rPr>
          <w:rFonts w:ascii="Times New Roman"/>
          <w:b w:val="false"/>
          <w:i w:val="false"/>
          <w:color w:val="000000"/>
          <w:sz w:val="28"/>
        </w:rPr>
        <w:t xml:space="preserve">
      016  Денсаулық сақтау объектілерін салу және        17277500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017  Сот-медицина сараптамасы                         656954 </w:t>
      </w:r>
      <w:r>
        <w:br/>
      </w:r>
      <w:r>
        <w:rPr>
          <w:rFonts w:ascii="Times New Roman"/>
          <w:b w:val="false"/>
          <w:i w:val="false"/>
          <w:color w:val="000000"/>
          <w:sz w:val="28"/>
        </w:rPr>
        <w:t xml:space="preserve">
      018  Денсаулық сақтау саласында тарихи мұра             8337 </w:t>
      </w:r>
      <w:r>
        <w:br/>
      </w:r>
      <w:r>
        <w:rPr>
          <w:rFonts w:ascii="Times New Roman"/>
          <w:b w:val="false"/>
          <w:i w:val="false"/>
          <w:color w:val="000000"/>
          <w:sz w:val="28"/>
        </w:rPr>
        <w:t xml:space="preserve">
           құндылықтарын сақтау </w:t>
      </w:r>
      <w:r>
        <w:br/>
      </w:r>
      <w:r>
        <w:rPr>
          <w:rFonts w:ascii="Times New Roman"/>
          <w:b w:val="false"/>
          <w:i w:val="false"/>
          <w:color w:val="000000"/>
          <w:sz w:val="28"/>
        </w:rPr>
        <w:t xml:space="preserve">
      019  Денсаулық сақтаудың ақпараттық жүйелерін құру    300000 </w:t>
      </w:r>
      <w:r>
        <w:br/>
      </w:r>
      <w:r>
        <w:rPr>
          <w:rFonts w:ascii="Times New Roman"/>
          <w:b w:val="false"/>
          <w:i w:val="false"/>
          <w:color w:val="000000"/>
          <w:sz w:val="28"/>
        </w:rPr>
        <w:t xml:space="preserve">
      023  Ауылдық (селолық) жерлердегі денсаулық сақтауда  400000 </w:t>
      </w:r>
      <w:r>
        <w:br/>
      </w:r>
      <w:r>
        <w:rPr>
          <w:rFonts w:ascii="Times New Roman"/>
          <w:b w:val="false"/>
          <w:i w:val="false"/>
          <w:color w:val="000000"/>
          <w:sz w:val="28"/>
        </w:rPr>
        <w:t xml:space="preserve">
           ұтқыр және телемедицинаны дамыту </w:t>
      </w:r>
      <w:r>
        <w:br/>
      </w:r>
      <w:r>
        <w:rPr>
          <w:rFonts w:ascii="Times New Roman"/>
          <w:b w:val="false"/>
          <w:i w:val="false"/>
          <w:color w:val="000000"/>
          <w:sz w:val="28"/>
        </w:rPr>
        <w:t xml:space="preserve">
      025  Республикалық иммуналдық-биологиялық             526000 </w:t>
      </w:r>
      <w:r>
        <w:br/>
      </w:r>
      <w:r>
        <w:rPr>
          <w:rFonts w:ascii="Times New Roman"/>
          <w:b w:val="false"/>
          <w:i w:val="false"/>
          <w:color w:val="000000"/>
          <w:sz w:val="28"/>
        </w:rPr>
        <w:t xml:space="preserve">
           зертхананы жарақтандыру </w:t>
      </w:r>
      <w:r>
        <w:br/>
      </w:r>
      <w:r>
        <w:rPr>
          <w:rFonts w:ascii="Times New Roman"/>
          <w:b w:val="false"/>
          <w:i w:val="false"/>
          <w:color w:val="000000"/>
          <w:sz w:val="28"/>
        </w:rPr>
        <w:t xml:space="preserve">
      027  Жаңадан пайдалануға берілетін денсаулық сақтау    89737 </w:t>
      </w:r>
      <w:r>
        <w:br/>
      </w:r>
      <w:r>
        <w:rPr>
          <w:rFonts w:ascii="Times New Roman"/>
          <w:b w:val="false"/>
          <w:i w:val="false"/>
          <w:color w:val="000000"/>
          <w:sz w:val="28"/>
        </w:rPr>
        <w:t xml:space="preserve">
           объектілерін ұстауға облыстық бюджеттерге, </w:t>
      </w:r>
      <w:r>
        <w:br/>
      </w:r>
      <w:r>
        <w:rPr>
          <w:rFonts w:ascii="Times New Roman"/>
          <w:b w:val="false"/>
          <w:i w:val="false"/>
          <w:color w:val="000000"/>
          <w:sz w:val="28"/>
        </w:rPr>
        <w:t xml:space="preserve">
           Астана және Алматы қалаларының бюджеттеріне </w:t>
      </w:r>
      <w:r>
        <w:br/>
      </w:r>
      <w:r>
        <w:rPr>
          <w:rFonts w:ascii="Times New Roman"/>
          <w:b w:val="false"/>
          <w:i w:val="false"/>
          <w:color w:val="000000"/>
          <w:sz w:val="28"/>
        </w:rPr>
        <w:t xml:space="preserve">
           берілетін ағымдағы мақсатты трансферттер </w:t>
      </w:r>
      <w:r>
        <w:br/>
      </w:r>
      <w:r>
        <w:rPr>
          <w:rFonts w:ascii="Times New Roman"/>
          <w:b w:val="false"/>
          <w:i w:val="false"/>
          <w:color w:val="000000"/>
          <w:sz w:val="28"/>
        </w:rPr>
        <w:t xml:space="preserve">
      028  Облыстық бюджеттерге, Астана және Алматы        4163745 </w:t>
      </w:r>
      <w:r>
        <w:br/>
      </w:r>
      <w:r>
        <w:rPr>
          <w:rFonts w:ascii="Times New Roman"/>
          <w:b w:val="false"/>
          <w:i w:val="false"/>
          <w:color w:val="000000"/>
          <w:sz w:val="28"/>
        </w:rPr>
        <w:t xml:space="preserve">
           қалаларының бюджеттеріне дәрілік заттарды, </w:t>
      </w:r>
      <w:r>
        <w:br/>
      </w:r>
      <w:r>
        <w:rPr>
          <w:rFonts w:ascii="Times New Roman"/>
          <w:b w:val="false"/>
          <w:i w:val="false"/>
          <w:color w:val="000000"/>
          <w:sz w:val="28"/>
        </w:rPr>
        <w:t xml:space="preserve">
           вакциналарды және басқа иммуналдық-биологиялық </w:t>
      </w:r>
      <w:r>
        <w:br/>
      </w:r>
      <w:r>
        <w:rPr>
          <w:rFonts w:ascii="Times New Roman"/>
          <w:b w:val="false"/>
          <w:i w:val="false"/>
          <w:color w:val="000000"/>
          <w:sz w:val="28"/>
        </w:rPr>
        <w:t xml:space="preserve">
           препараттарды сатып алуға берілетін ағымдағы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035  Облыстық бюджеттерге, Астана және Алматы        532285 </w:t>
      </w:r>
      <w:r>
        <w:br/>
      </w:r>
      <w:r>
        <w:rPr>
          <w:rFonts w:ascii="Times New Roman"/>
          <w:b w:val="false"/>
          <w:i w:val="false"/>
          <w:color w:val="000000"/>
          <w:sz w:val="28"/>
        </w:rPr>
        <w:t xml:space="preserve">
           қалаларының бюджеттеріне бес жасқа дейінгі </w:t>
      </w:r>
      <w:r>
        <w:br/>
      </w:r>
      <w:r>
        <w:rPr>
          <w:rFonts w:ascii="Times New Roman"/>
          <w:b w:val="false"/>
          <w:i w:val="false"/>
          <w:color w:val="000000"/>
          <w:sz w:val="28"/>
        </w:rPr>
        <w:t xml:space="preserve">
           балаларды дәрі-дәрмекпен қамтамасыз етуге </w:t>
      </w:r>
      <w:r>
        <w:br/>
      </w:r>
      <w:r>
        <w:rPr>
          <w:rFonts w:ascii="Times New Roman"/>
          <w:b w:val="false"/>
          <w:i w:val="false"/>
          <w:color w:val="000000"/>
          <w:sz w:val="28"/>
        </w:rPr>
        <w:t xml:space="preserve">
           берілетін ағымдағы мақсатты трансферттер </w:t>
      </w:r>
      <w:r>
        <w:br/>
      </w:r>
      <w:r>
        <w:rPr>
          <w:rFonts w:ascii="Times New Roman"/>
          <w:b w:val="false"/>
          <w:i w:val="false"/>
          <w:color w:val="000000"/>
          <w:sz w:val="28"/>
        </w:rPr>
        <w:t xml:space="preserve">
      036  Облыстық бюджеттерге, Астана және Алматы        736794 </w:t>
      </w:r>
      <w:r>
        <w:br/>
      </w:r>
      <w:r>
        <w:rPr>
          <w:rFonts w:ascii="Times New Roman"/>
          <w:b w:val="false"/>
          <w:i w:val="false"/>
          <w:color w:val="000000"/>
          <w:sz w:val="28"/>
        </w:rPr>
        <w:t xml:space="preserve">
           қалаларының бюджеттеріне жүкті әйелдерді </w:t>
      </w:r>
      <w:r>
        <w:br/>
      </w:r>
      <w:r>
        <w:rPr>
          <w:rFonts w:ascii="Times New Roman"/>
          <w:b w:val="false"/>
          <w:i w:val="false"/>
          <w:color w:val="000000"/>
          <w:sz w:val="28"/>
        </w:rPr>
        <w:t xml:space="preserve">
           құрамында темір және йод бар препараттармен </w:t>
      </w:r>
      <w:r>
        <w:br/>
      </w:r>
      <w:r>
        <w:rPr>
          <w:rFonts w:ascii="Times New Roman"/>
          <w:b w:val="false"/>
          <w:i w:val="false"/>
          <w:color w:val="000000"/>
          <w:sz w:val="28"/>
        </w:rPr>
        <w:t xml:space="preserve">
           қамтамасыз етуге берілетін ағымдағы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037  Облыстық бюджеттерге, Астана және Алматы        847844 </w:t>
      </w:r>
      <w:r>
        <w:br/>
      </w:r>
      <w:r>
        <w:rPr>
          <w:rFonts w:ascii="Times New Roman"/>
          <w:b w:val="false"/>
          <w:i w:val="false"/>
          <w:color w:val="000000"/>
          <w:sz w:val="28"/>
        </w:rPr>
        <w:t xml:space="preserve">
           қалаларының бюджеттеріне азаматтардың </w:t>
      </w:r>
      <w:r>
        <w:br/>
      </w:r>
      <w:r>
        <w:rPr>
          <w:rFonts w:ascii="Times New Roman"/>
          <w:b w:val="false"/>
          <w:i w:val="false"/>
          <w:color w:val="000000"/>
          <w:sz w:val="28"/>
        </w:rPr>
        <w:t xml:space="preserve">
           жекелеген санаттарын алдын ала медициналық </w:t>
      </w:r>
      <w:r>
        <w:br/>
      </w:r>
      <w:r>
        <w:rPr>
          <w:rFonts w:ascii="Times New Roman"/>
          <w:b w:val="false"/>
          <w:i w:val="false"/>
          <w:color w:val="000000"/>
          <w:sz w:val="28"/>
        </w:rPr>
        <w:t xml:space="preserve">
           тексеруді жүзеге асыруға берілетін ағымдағы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038  Облыстық бюджеттерге, Астана және Алматы       5231000 </w:t>
      </w:r>
      <w:r>
        <w:br/>
      </w:r>
      <w:r>
        <w:rPr>
          <w:rFonts w:ascii="Times New Roman"/>
          <w:b w:val="false"/>
          <w:i w:val="false"/>
          <w:color w:val="000000"/>
          <w:sz w:val="28"/>
        </w:rPr>
        <w:t xml:space="preserve">
           қалаларының бюджеттеріне денсаулық сақтау </w:t>
      </w:r>
      <w:r>
        <w:br/>
      </w:r>
      <w:r>
        <w:rPr>
          <w:rFonts w:ascii="Times New Roman"/>
          <w:b w:val="false"/>
          <w:i w:val="false"/>
          <w:color w:val="000000"/>
          <w:sz w:val="28"/>
        </w:rPr>
        <w:t xml:space="preserve">
           медициналық ұйымдарын жергілікті деңгейде </w:t>
      </w:r>
      <w:r>
        <w:br/>
      </w:r>
      <w:r>
        <w:rPr>
          <w:rFonts w:ascii="Times New Roman"/>
          <w:b w:val="false"/>
          <w:i w:val="false"/>
          <w:color w:val="000000"/>
          <w:sz w:val="28"/>
        </w:rPr>
        <w:t xml:space="preserve">
           материалдық-техникалық жарақтандыруға </w:t>
      </w:r>
      <w:r>
        <w:br/>
      </w:r>
      <w:r>
        <w:rPr>
          <w:rFonts w:ascii="Times New Roman"/>
          <w:b w:val="false"/>
          <w:i w:val="false"/>
          <w:color w:val="000000"/>
          <w:sz w:val="28"/>
        </w:rPr>
        <w:t xml:space="preserve">
           берілетін ағымдағы мақсатты трансферттер </w:t>
      </w:r>
      <w:r>
        <w:br/>
      </w:r>
      <w:r>
        <w:rPr>
          <w:rFonts w:ascii="Times New Roman"/>
          <w:b w:val="false"/>
          <w:i w:val="false"/>
          <w:color w:val="000000"/>
          <w:sz w:val="28"/>
        </w:rPr>
        <w:t xml:space="preserve">
      104  Нашақорлыққа және есірткі бизнесіне қарсы күрес   18789 </w:t>
      </w:r>
      <w:r>
        <w:br/>
      </w:r>
      <w:r>
        <w:rPr>
          <w:rFonts w:ascii="Times New Roman"/>
          <w:b w:val="false"/>
          <w:i w:val="false"/>
          <w:color w:val="000000"/>
          <w:sz w:val="28"/>
        </w:rPr>
        <w:t xml:space="preserve">
   678     Қазақстан Республикасының Республикалық ұланы     37826 </w:t>
      </w:r>
      <w:r>
        <w:br/>
      </w:r>
      <w:r>
        <w:rPr>
          <w:rFonts w:ascii="Times New Roman"/>
          <w:b w:val="false"/>
          <w:i w:val="false"/>
          <w:color w:val="000000"/>
          <w:sz w:val="28"/>
        </w:rPr>
        <w:t xml:space="preserve">
      003  Әскери қызметшiлердi және олардың отбасы          37826 </w:t>
      </w:r>
      <w:r>
        <w:br/>
      </w:r>
      <w:r>
        <w:rPr>
          <w:rFonts w:ascii="Times New Roman"/>
          <w:b w:val="false"/>
          <w:i w:val="false"/>
          <w:color w:val="000000"/>
          <w:sz w:val="28"/>
        </w:rPr>
        <w:t xml:space="preserve">
           мүшелерін емдеу </w:t>
      </w:r>
      <w:r>
        <w:br/>
      </w:r>
      <w:r>
        <w:rPr>
          <w:rFonts w:ascii="Times New Roman"/>
          <w:b w:val="false"/>
          <w:i w:val="false"/>
          <w:color w:val="000000"/>
          <w:sz w:val="28"/>
        </w:rPr>
        <w:t xml:space="preserve">
   694     Қазақстан Республикасы Президентінің Іс         1155908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003  Республикалық деңгейде халықтың санитарлық-       39427 </w:t>
      </w:r>
      <w:r>
        <w:br/>
      </w:r>
      <w:r>
        <w:rPr>
          <w:rFonts w:ascii="Times New Roman"/>
          <w:b w:val="false"/>
          <w:i w:val="false"/>
          <w:color w:val="000000"/>
          <w:sz w:val="28"/>
        </w:rPr>
        <w:t xml:space="preserve">
           эпидемиологиялық салауаттылығы </w:t>
      </w:r>
      <w:r>
        <w:br/>
      </w:r>
      <w:r>
        <w:rPr>
          <w:rFonts w:ascii="Times New Roman"/>
          <w:b w:val="false"/>
          <w:i w:val="false"/>
          <w:color w:val="000000"/>
          <w:sz w:val="28"/>
        </w:rPr>
        <w:t xml:space="preserve">
      004  Азаматтардың жекелеген санаттарына медициналық  1085457 </w:t>
      </w:r>
      <w:r>
        <w:br/>
      </w:r>
      <w:r>
        <w:rPr>
          <w:rFonts w:ascii="Times New Roman"/>
          <w:b w:val="false"/>
          <w:i w:val="false"/>
          <w:color w:val="000000"/>
          <w:sz w:val="28"/>
        </w:rPr>
        <w:t xml:space="preserve">
           көмек көрсету </w:t>
      </w:r>
      <w:r>
        <w:br/>
      </w:r>
      <w:r>
        <w:rPr>
          <w:rFonts w:ascii="Times New Roman"/>
          <w:b w:val="false"/>
          <w:i w:val="false"/>
          <w:color w:val="000000"/>
          <w:sz w:val="28"/>
        </w:rPr>
        <w:t xml:space="preserve">
      005  Медициналық ұйымдарды техникалық және             31024 </w:t>
      </w:r>
      <w:r>
        <w:br/>
      </w:r>
      <w:r>
        <w:rPr>
          <w:rFonts w:ascii="Times New Roman"/>
          <w:b w:val="false"/>
          <w:i w:val="false"/>
          <w:color w:val="000000"/>
          <w:sz w:val="28"/>
        </w:rPr>
        <w:t xml:space="preserve">
           ақпараттық қамтамасыз ету </w:t>
      </w:r>
      <w:r>
        <w:br/>
      </w:r>
      <w:r>
        <w:rPr>
          <w:rFonts w:ascii="Times New Roman"/>
          <w:b w:val="false"/>
          <w:i w:val="false"/>
          <w:color w:val="000000"/>
          <w:sz w:val="28"/>
        </w:rPr>
        <w:t xml:space="preserve">
06         Әлеуметтiк қамсыздандыру және әлеуметтік      283622285 </w:t>
      </w:r>
      <w:r>
        <w:br/>
      </w:r>
      <w:r>
        <w:rPr>
          <w:rFonts w:ascii="Times New Roman"/>
          <w:b w:val="false"/>
          <w:i w:val="false"/>
          <w:color w:val="000000"/>
          <w:sz w:val="28"/>
        </w:rPr>
        <w:t xml:space="preserve">
           көмек </w:t>
      </w:r>
      <w:r>
        <w:br/>
      </w:r>
      <w:r>
        <w:rPr>
          <w:rFonts w:ascii="Times New Roman"/>
          <w:b w:val="false"/>
          <w:i w:val="false"/>
          <w:color w:val="000000"/>
          <w:sz w:val="28"/>
        </w:rPr>
        <w:t xml:space="preserve">
   213     Қазақстан Республикасының Еңбек және халықты  271716332 </w:t>
      </w:r>
      <w:r>
        <w:br/>
      </w:r>
      <w:r>
        <w:rPr>
          <w:rFonts w:ascii="Times New Roman"/>
          <w:b w:val="false"/>
          <w:i w:val="false"/>
          <w:color w:val="000000"/>
          <w:sz w:val="28"/>
        </w:rPr>
        <w:t xml:space="preserve">
           әлеуметтiк қорғау министрлiгi </w:t>
      </w:r>
      <w:r>
        <w:br/>
      </w:r>
      <w:r>
        <w:rPr>
          <w:rFonts w:ascii="Times New Roman"/>
          <w:b w:val="false"/>
          <w:i w:val="false"/>
          <w:color w:val="000000"/>
          <w:sz w:val="28"/>
        </w:rPr>
        <w:t xml:space="preserve">
      001  Еңбек, жұмыспен қамту және халықты әлеуметтік    885304 </w:t>
      </w:r>
      <w:r>
        <w:br/>
      </w:r>
      <w:r>
        <w:rPr>
          <w:rFonts w:ascii="Times New Roman"/>
          <w:b w:val="false"/>
          <w:i w:val="false"/>
          <w:color w:val="000000"/>
          <w:sz w:val="28"/>
        </w:rPr>
        <w:t xml:space="preserve">
           қорғау саласындағы уәкілетті органның қызметін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Зейнетақы бағдарламасы                        180250582 </w:t>
      </w:r>
      <w:r>
        <w:br/>
      </w:r>
      <w:r>
        <w:rPr>
          <w:rFonts w:ascii="Times New Roman"/>
          <w:b w:val="false"/>
          <w:i w:val="false"/>
          <w:color w:val="000000"/>
          <w:sz w:val="28"/>
        </w:rPr>
        <w:t xml:space="preserve">
      003  Мемлекеттiк әлеуметтiк жәрдемақылар            52025875 </w:t>
      </w:r>
      <w:r>
        <w:br/>
      </w:r>
      <w:r>
        <w:rPr>
          <w:rFonts w:ascii="Times New Roman"/>
          <w:b w:val="false"/>
          <w:i w:val="false"/>
          <w:color w:val="000000"/>
          <w:sz w:val="28"/>
        </w:rPr>
        <w:t xml:space="preserve">
      004  Арнайы мемлекеттiк жәрдемақылар                22818480 </w:t>
      </w:r>
      <w:r>
        <w:br/>
      </w:r>
      <w:r>
        <w:rPr>
          <w:rFonts w:ascii="Times New Roman"/>
          <w:b w:val="false"/>
          <w:i w:val="false"/>
          <w:color w:val="000000"/>
          <w:sz w:val="28"/>
        </w:rPr>
        <w:t xml:space="preserve">
      005  Жерлеуге берiлетiн жәрдемақы                    1629334 </w:t>
      </w:r>
      <w:r>
        <w:br/>
      </w:r>
      <w:r>
        <w:rPr>
          <w:rFonts w:ascii="Times New Roman"/>
          <w:b w:val="false"/>
          <w:i w:val="false"/>
          <w:color w:val="000000"/>
          <w:sz w:val="28"/>
        </w:rPr>
        <w:t xml:space="preserve">
      006  Жер астындағы және ашық тау-кен жұмыстарында,   1669150 </w:t>
      </w:r>
      <w:r>
        <w:br/>
      </w:r>
      <w:r>
        <w:rPr>
          <w:rFonts w:ascii="Times New Roman"/>
          <w:b w:val="false"/>
          <w:i w:val="false"/>
          <w:color w:val="000000"/>
          <w:sz w:val="28"/>
        </w:rPr>
        <w:t xml:space="preserve">
           еңбектiң ерекше зиянды және ерекше ауыр </w:t>
      </w:r>
      <w:r>
        <w:br/>
      </w:r>
      <w:r>
        <w:rPr>
          <w:rFonts w:ascii="Times New Roman"/>
          <w:b w:val="false"/>
          <w:i w:val="false"/>
          <w:color w:val="000000"/>
          <w:sz w:val="28"/>
        </w:rPr>
        <w:t xml:space="preserve">
           жағдайында жұмыс iстеген адамдарға </w:t>
      </w:r>
      <w:r>
        <w:br/>
      </w:r>
      <w:r>
        <w:rPr>
          <w:rFonts w:ascii="Times New Roman"/>
          <w:b w:val="false"/>
          <w:i w:val="false"/>
          <w:color w:val="000000"/>
          <w:sz w:val="28"/>
        </w:rPr>
        <w:t xml:space="preserve">
           мемлекеттiк арнайы жәрдемақылар </w:t>
      </w:r>
      <w:r>
        <w:br/>
      </w:r>
      <w:r>
        <w:rPr>
          <w:rFonts w:ascii="Times New Roman"/>
          <w:b w:val="false"/>
          <w:i w:val="false"/>
          <w:color w:val="000000"/>
          <w:sz w:val="28"/>
        </w:rPr>
        <w:t xml:space="preserve">
      007  Бала тууға байланысты біржолғы мемлекеттік      3422775 </w:t>
      </w:r>
      <w:r>
        <w:br/>
      </w:r>
      <w:r>
        <w:rPr>
          <w:rFonts w:ascii="Times New Roman"/>
          <w:b w:val="false"/>
          <w:i w:val="false"/>
          <w:color w:val="000000"/>
          <w:sz w:val="28"/>
        </w:rPr>
        <w:t xml:space="preserve">
           жәрдемақылар </w:t>
      </w:r>
      <w:r>
        <w:br/>
      </w:r>
      <w:r>
        <w:rPr>
          <w:rFonts w:ascii="Times New Roman"/>
          <w:b w:val="false"/>
          <w:i w:val="false"/>
          <w:color w:val="000000"/>
          <w:sz w:val="28"/>
        </w:rPr>
        <w:t xml:space="preserve">
      008  Семей ядролық полигондағы ядролық сынақтар       194475 </w:t>
      </w:r>
      <w:r>
        <w:br/>
      </w:r>
      <w:r>
        <w:rPr>
          <w:rFonts w:ascii="Times New Roman"/>
          <w:b w:val="false"/>
          <w:i w:val="false"/>
          <w:color w:val="000000"/>
          <w:sz w:val="28"/>
        </w:rPr>
        <w:t xml:space="preserve">
           салдарынан зардап шеккен зейнеткерлерге, </w:t>
      </w:r>
      <w:r>
        <w:br/>
      </w:r>
      <w:r>
        <w:rPr>
          <w:rFonts w:ascii="Times New Roman"/>
          <w:b w:val="false"/>
          <w:i w:val="false"/>
          <w:color w:val="000000"/>
          <w:sz w:val="28"/>
        </w:rPr>
        <w:t xml:space="preserve">
           мемлекеттік әлеуметтік жәрдемақы алушыларға </w:t>
      </w:r>
      <w:r>
        <w:br/>
      </w:r>
      <w:r>
        <w:rPr>
          <w:rFonts w:ascii="Times New Roman"/>
          <w:b w:val="false"/>
          <w:i w:val="false"/>
          <w:color w:val="000000"/>
          <w:sz w:val="28"/>
        </w:rPr>
        <w:t xml:space="preserve">
           біржолғы мемлекеттік ақшалай өтемақылар </w:t>
      </w:r>
      <w:r>
        <w:br/>
      </w:r>
      <w:r>
        <w:rPr>
          <w:rFonts w:ascii="Times New Roman"/>
          <w:b w:val="false"/>
          <w:i w:val="false"/>
          <w:color w:val="000000"/>
          <w:sz w:val="28"/>
        </w:rPr>
        <w:t xml:space="preserve">
      010  Ақталған азаматтар-жаппай саяси қуғын-сүргін     807209 </w:t>
      </w:r>
      <w:r>
        <w:br/>
      </w:r>
      <w:r>
        <w:rPr>
          <w:rFonts w:ascii="Times New Roman"/>
          <w:b w:val="false"/>
          <w:i w:val="false"/>
          <w:color w:val="000000"/>
          <w:sz w:val="28"/>
        </w:rPr>
        <w:t xml:space="preserve">
           құрбандарына бiржолғы ақшалай өтемақы </w:t>
      </w:r>
      <w:r>
        <w:br/>
      </w:r>
      <w:r>
        <w:rPr>
          <w:rFonts w:ascii="Times New Roman"/>
          <w:b w:val="false"/>
          <w:i w:val="false"/>
          <w:color w:val="000000"/>
          <w:sz w:val="28"/>
        </w:rPr>
        <w:t xml:space="preserve">
      011  Қаза болған, қайтыс болған әскери                  1854 </w:t>
      </w:r>
      <w:r>
        <w:br/>
      </w:r>
      <w:r>
        <w:rPr>
          <w:rFonts w:ascii="Times New Roman"/>
          <w:b w:val="false"/>
          <w:i w:val="false"/>
          <w:color w:val="000000"/>
          <w:sz w:val="28"/>
        </w:rPr>
        <w:t xml:space="preserve">
           қызметшiлердiң ата-аналарына, асырап </w:t>
      </w:r>
      <w:r>
        <w:br/>
      </w:r>
      <w:r>
        <w:rPr>
          <w:rFonts w:ascii="Times New Roman"/>
          <w:b w:val="false"/>
          <w:i w:val="false"/>
          <w:color w:val="000000"/>
          <w:sz w:val="28"/>
        </w:rPr>
        <w:t xml:space="preserve">
           алушыларына, қамқоршыларына бiржолғы төлемдер </w:t>
      </w:r>
      <w:r>
        <w:br/>
      </w:r>
      <w:r>
        <w:rPr>
          <w:rFonts w:ascii="Times New Roman"/>
          <w:b w:val="false"/>
          <w:i w:val="false"/>
          <w:color w:val="000000"/>
          <w:sz w:val="28"/>
        </w:rPr>
        <w:t xml:space="preserve">
      012  Еңбекті қорғау саласындағы қолданбалы             43425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013  Зейнетақы мен жәрдемақыларды төлеуді            5635374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014  Жұмыспен қамту, және кедейшілік базасы            47368 </w:t>
      </w:r>
      <w:r>
        <w:br/>
      </w:r>
      <w:r>
        <w:rPr>
          <w:rFonts w:ascii="Times New Roman"/>
          <w:b w:val="false"/>
          <w:i w:val="false"/>
          <w:color w:val="000000"/>
          <w:sz w:val="28"/>
        </w:rPr>
        <w:t xml:space="preserve">
           бойынша ақпараттық-талдамалық қамтамасыз ету </w:t>
      </w:r>
      <w:r>
        <w:br/>
      </w:r>
      <w:r>
        <w:rPr>
          <w:rFonts w:ascii="Times New Roman"/>
          <w:b w:val="false"/>
          <w:i w:val="false"/>
          <w:color w:val="000000"/>
          <w:sz w:val="28"/>
        </w:rPr>
        <w:t xml:space="preserve">
      015  Зейнетақы төлеу жөніндегі мемлекеттік            165000 </w:t>
      </w:r>
      <w:r>
        <w:br/>
      </w:r>
      <w:r>
        <w:rPr>
          <w:rFonts w:ascii="Times New Roman"/>
          <w:b w:val="false"/>
          <w:i w:val="false"/>
          <w:color w:val="000000"/>
          <w:sz w:val="28"/>
        </w:rPr>
        <w:t xml:space="preserve">
           орталықтың ақпараттық жүйесін дамыту </w:t>
      </w:r>
      <w:r>
        <w:br/>
      </w:r>
      <w:r>
        <w:rPr>
          <w:rFonts w:ascii="Times New Roman"/>
          <w:b w:val="false"/>
          <w:i w:val="false"/>
          <w:color w:val="000000"/>
          <w:sz w:val="28"/>
        </w:rPr>
        <w:t xml:space="preserve">
      016  Заңды тұлғаның жұмыс істеуі тоқтатылған          614500 </w:t>
      </w:r>
      <w:r>
        <w:br/>
      </w:r>
      <w:r>
        <w:rPr>
          <w:rFonts w:ascii="Times New Roman"/>
          <w:b w:val="false"/>
          <w:i w:val="false"/>
          <w:color w:val="000000"/>
          <w:sz w:val="28"/>
        </w:rPr>
        <w:t xml:space="preserve">
           жағдайда, сот мемлекетке жүктеген, өмiрi мен </w:t>
      </w:r>
      <w:r>
        <w:br/>
      </w:r>
      <w:r>
        <w:rPr>
          <w:rFonts w:ascii="Times New Roman"/>
          <w:b w:val="false"/>
          <w:i w:val="false"/>
          <w:color w:val="000000"/>
          <w:sz w:val="28"/>
        </w:rPr>
        <w:t xml:space="preserve">
           денсаулыққа келтiрiлген зиянды өтеу </w:t>
      </w:r>
      <w:r>
        <w:br/>
      </w:r>
      <w:r>
        <w:rPr>
          <w:rFonts w:ascii="Times New Roman"/>
          <w:b w:val="false"/>
          <w:i w:val="false"/>
          <w:color w:val="000000"/>
          <w:sz w:val="28"/>
        </w:rPr>
        <w:t xml:space="preserve">
      018  Облыстық бюджеттерге, Астана және Алматы        1016100 </w:t>
      </w:r>
      <w:r>
        <w:br/>
      </w:r>
      <w:r>
        <w:rPr>
          <w:rFonts w:ascii="Times New Roman"/>
          <w:b w:val="false"/>
          <w:i w:val="false"/>
          <w:color w:val="000000"/>
          <w:sz w:val="28"/>
        </w:rPr>
        <w:t xml:space="preserve">
           қалаларының бюджеттеріне ҰОС қатысушылары мен </w:t>
      </w:r>
      <w:r>
        <w:br/>
      </w:r>
      <w:r>
        <w:rPr>
          <w:rFonts w:ascii="Times New Roman"/>
          <w:b w:val="false"/>
          <w:i w:val="false"/>
          <w:color w:val="000000"/>
          <w:sz w:val="28"/>
        </w:rPr>
        <w:t xml:space="preserve">
           мүгедектерінің жол жүруін қамтамасыз ету үшін </w:t>
      </w:r>
      <w:r>
        <w:br/>
      </w:r>
      <w:r>
        <w:rPr>
          <w:rFonts w:ascii="Times New Roman"/>
          <w:b w:val="false"/>
          <w:i w:val="false"/>
          <w:color w:val="000000"/>
          <w:sz w:val="28"/>
        </w:rPr>
        <w:t xml:space="preserve">
           берілетін ағымдағы мақсатты трансферттер </w:t>
      </w:r>
      <w:r>
        <w:br/>
      </w:r>
      <w:r>
        <w:rPr>
          <w:rFonts w:ascii="Times New Roman"/>
          <w:b w:val="false"/>
          <w:i w:val="false"/>
          <w:color w:val="000000"/>
          <w:sz w:val="28"/>
        </w:rPr>
        <w:t xml:space="preserve">
      023  Мүгедектерге протездік-ортопедиялық көмек          6513 </w:t>
      </w:r>
      <w:r>
        <w:br/>
      </w:r>
      <w:r>
        <w:rPr>
          <w:rFonts w:ascii="Times New Roman"/>
          <w:b w:val="false"/>
          <w:i w:val="false"/>
          <w:color w:val="000000"/>
          <w:sz w:val="28"/>
        </w:rPr>
        <w:t xml:space="preserve">
           көрсетуді әдіснамалық қамтамасыз ету </w:t>
      </w:r>
      <w:r>
        <w:br/>
      </w:r>
      <w:r>
        <w:rPr>
          <w:rFonts w:ascii="Times New Roman"/>
          <w:b w:val="false"/>
          <w:i w:val="false"/>
          <w:color w:val="000000"/>
          <w:sz w:val="28"/>
        </w:rPr>
        <w:t xml:space="preserve">
      024  Облыстық бюджеттерге, Астана және Алматы         116602 </w:t>
      </w:r>
      <w:r>
        <w:br/>
      </w:r>
      <w:r>
        <w:rPr>
          <w:rFonts w:ascii="Times New Roman"/>
          <w:b w:val="false"/>
          <w:i w:val="false"/>
          <w:color w:val="000000"/>
          <w:sz w:val="28"/>
        </w:rPr>
        <w:t xml:space="preserve">
           қалаларының бюджеттеріне ҰОС қатысушылары </w:t>
      </w:r>
      <w:r>
        <w:br/>
      </w:r>
      <w:r>
        <w:rPr>
          <w:rFonts w:ascii="Times New Roman"/>
          <w:b w:val="false"/>
          <w:i w:val="false"/>
          <w:color w:val="000000"/>
          <w:sz w:val="28"/>
        </w:rPr>
        <w:t xml:space="preserve">
           мен мүгедектерінің жол жүруін қамтамасыз </w:t>
      </w:r>
      <w:r>
        <w:br/>
      </w:r>
      <w:r>
        <w:rPr>
          <w:rFonts w:ascii="Times New Roman"/>
          <w:b w:val="false"/>
          <w:i w:val="false"/>
          <w:color w:val="000000"/>
          <w:sz w:val="28"/>
        </w:rPr>
        <w:t xml:space="preserve">
           ету үшін берілетін ағымдағы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025  Жұмыспен қамтудың және кедейлікті ақпараттық      50000 </w:t>
      </w:r>
      <w:r>
        <w:br/>
      </w:r>
      <w:r>
        <w:rPr>
          <w:rFonts w:ascii="Times New Roman"/>
          <w:b w:val="false"/>
          <w:i w:val="false"/>
          <w:color w:val="000000"/>
          <w:sz w:val="28"/>
        </w:rPr>
        <w:t xml:space="preserve">
           базасын дамыту </w:t>
      </w:r>
      <w:r>
        <w:br/>
      </w:r>
      <w:r>
        <w:rPr>
          <w:rFonts w:ascii="Times New Roman"/>
          <w:b w:val="false"/>
          <w:i w:val="false"/>
          <w:color w:val="000000"/>
          <w:sz w:val="28"/>
        </w:rPr>
        <w:t xml:space="preserve">
      026  Мемлекеттік мекемелер мен қазыналық              316412 </w:t>
      </w:r>
      <w:r>
        <w:br/>
      </w:r>
      <w:r>
        <w:rPr>
          <w:rFonts w:ascii="Times New Roman"/>
          <w:b w:val="false"/>
          <w:i w:val="false"/>
          <w:color w:val="000000"/>
          <w:sz w:val="28"/>
        </w:rPr>
        <w:t xml:space="preserve">
           кәсіпорындардың бірінші және екінші разрядтағы </w:t>
      </w:r>
      <w:r>
        <w:br/>
      </w:r>
      <w:r>
        <w:rPr>
          <w:rFonts w:ascii="Times New Roman"/>
          <w:b w:val="false"/>
          <w:i w:val="false"/>
          <w:color w:val="000000"/>
          <w:sz w:val="28"/>
        </w:rPr>
        <w:t xml:space="preserve">
           бар жұмыскерлердің жалақыларын (ставкаларын) </w:t>
      </w:r>
      <w:r>
        <w:br/>
      </w:r>
      <w:r>
        <w:rPr>
          <w:rFonts w:ascii="Times New Roman"/>
          <w:b w:val="false"/>
          <w:i w:val="false"/>
          <w:color w:val="000000"/>
          <w:sz w:val="28"/>
        </w:rPr>
        <w:t xml:space="preserve">
           есептеу үшін облыстық бюджеттерге, Астана және </w:t>
      </w:r>
      <w:r>
        <w:br/>
      </w:r>
      <w:r>
        <w:rPr>
          <w:rFonts w:ascii="Times New Roman"/>
          <w:b w:val="false"/>
          <w:i w:val="false"/>
          <w:color w:val="000000"/>
          <w:sz w:val="28"/>
        </w:rPr>
        <w:t xml:space="preserve">
           Алматы қалаларының бюджеттеріне коэффициенттерді </w:t>
      </w:r>
      <w:r>
        <w:br/>
      </w:r>
      <w:r>
        <w:rPr>
          <w:rFonts w:ascii="Times New Roman"/>
          <w:b w:val="false"/>
          <w:i w:val="false"/>
          <w:color w:val="000000"/>
          <w:sz w:val="28"/>
        </w:rPr>
        <w:t xml:space="preserve">
           мөлшерін ұлғайтуға берілетін ағымдағы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225     Қазақстан Республикасының Білім және ғылым       202894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026  Облыстық бюджеттерге, Астана және Алматы         202894 </w:t>
      </w:r>
      <w:r>
        <w:br/>
      </w:r>
      <w:r>
        <w:rPr>
          <w:rFonts w:ascii="Times New Roman"/>
          <w:b w:val="false"/>
          <w:i w:val="false"/>
          <w:color w:val="000000"/>
          <w:sz w:val="28"/>
        </w:rPr>
        <w:t xml:space="preserve">
           қалаларының бюджеттеріне арнайы (түзету) </w:t>
      </w:r>
      <w:r>
        <w:br/>
      </w:r>
      <w:r>
        <w:rPr>
          <w:rFonts w:ascii="Times New Roman"/>
          <w:b w:val="false"/>
          <w:i w:val="false"/>
          <w:color w:val="000000"/>
          <w:sz w:val="28"/>
        </w:rPr>
        <w:t xml:space="preserve">
           ұйымдарын қамтамасыз етуге берілетін ағымдағы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603     Қазақстан Республикасының Ақпараттандыру және    205922 </w:t>
      </w:r>
      <w:r>
        <w:br/>
      </w:r>
      <w:r>
        <w:rPr>
          <w:rFonts w:ascii="Times New Roman"/>
          <w:b w:val="false"/>
          <w:i w:val="false"/>
          <w:color w:val="000000"/>
          <w:sz w:val="28"/>
        </w:rPr>
        <w:t xml:space="preserve">
           байланыс жөніндегі агенттігі </w:t>
      </w:r>
      <w:r>
        <w:br/>
      </w:r>
      <w:r>
        <w:rPr>
          <w:rFonts w:ascii="Times New Roman"/>
          <w:b w:val="false"/>
          <w:i w:val="false"/>
          <w:color w:val="000000"/>
          <w:sz w:val="28"/>
        </w:rPr>
        <w:t xml:space="preserve">
      018  Қалалық телекоммуникациялық желілердің           205922 </w:t>
      </w:r>
      <w:r>
        <w:br/>
      </w:r>
      <w:r>
        <w:rPr>
          <w:rFonts w:ascii="Times New Roman"/>
          <w:b w:val="false"/>
          <w:i w:val="false"/>
          <w:color w:val="000000"/>
          <w:sz w:val="28"/>
        </w:rPr>
        <w:t xml:space="preserve">
           абоненттері болып табылатын, әлеуметтік </w:t>
      </w:r>
      <w:r>
        <w:br/>
      </w:r>
      <w:r>
        <w:rPr>
          <w:rFonts w:ascii="Times New Roman"/>
          <w:b w:val="false"/>
          <w:i w:val="false"/>
          <w:color w:val="000000"/>
          <w:sz w:val="28"/>
        </w:rPr>
        <w:t xml:space="preserve">
           қорғалатын азаматтардың телефон үшін </w:t>
      </w:r>
      <w:r>
        <w:br/>
      </w:r>
      <w:r>
        <w:rPr>
          <w:rFonts w:ascii="Times New Roman"/>
          <w:b w:val="false"/>
          <w:i w:val="false"/>
          <w:color w:val="000000"/>
          <w:sz w:val="28"/>
        </w:rPr>
        <w:t xml:space="preserve">
           абоненттік төлем тарифінің көтерілуіне </w:t>
      </w:r>
      <w:r>
        <w:br/>
      </w:r>
      <w:r>
        <w:rPr>
          <w:rFonts w:ascii="Times New Roman"/>
          <w:b w:val="false"/>
          <w:i w:val="false"/>
          <w:color w:val="000000"/>
          <w:sz w:val="28"/>
        </w:rPr>
        <w:t xml:space="preserve">
           өтемақыға облыстық бюджеттерге, Астана </w:t>
      </w:r>
      <w:r>
        <w:br/>
      </w:r>
      <w:r>
        <w:rPr>
          <w:rFonts w:ascii="Times New Roman"/>
          <w:b w:val="false"/>
          <w:i w:val="false"/>
          <w:color w:val="000000"/>
          <w:sz w:val="28"/>
        </w:rPr>
        <w:t xml:space="preserve">
           және Алматы қалаларының бюджеттеріне </w:t>
      </w:r>
      <w:r>
        <w:br/>
      </w:r>
      <w:r>
        <w:rPr>
          <w:rFonts w:ascii="Times New Roman"/>
          <w:b w:val="false"/>
          <w:i w:val="false"/>
          <w:color w:val="000000"/>
          <w:sz w:val="28"/>
        </w:rPr>
        <w:t xml:space="preserve">
           берілетін мақсатты трансферттер </w:t>
      </w:r>
      <w:r>
        <w:br/>
      </w:r>
      <w:r>
        <w:rPr>
          <w:rFonts w:ascii="Times New Roman"/>
          <w:b w:val="false"/>
          <w:i w:val="false"/>
          <w:color w:val="000000"/>
          <w:sz w:val="28"/>
        </w:rPr>
        <w:t xml:space="preserve">
   605     Қазақстан Республикасының Көші-қон және        11497137 </w:t>
      </w:r>
      <w:r>
        <w:br/>
      </w:r>
      <w:r>
        <w:rPr>
          <w:rFonts w:ascii="Times New Roman"/>
          <w:b w:val="false"/>
          <w:i w:val="false"/>
          <w:color w:val="000000"/>
          <w:sz w:val="28"/>
        </w:rPr>
        <w:t xml:space="preserve">
           демография жөніндегі агенттігі </w:t>
      </w:r>
      <w:r>
        <w:br/>
      </w:r>
      <w:r>
        <w:rPr>
          <w:rFonts w:ascii="Times New Roman"/>
          <w:b w:val="false"/>
          <w:i w:val="false"/>
          <w:color w:val="000000"/>
          <w:sz w:val="28"/>
        </w:rPr>
        <w:t xml:space="preserve">
      001  Көші-қон және демография саласындағы             109468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002  Оралмандарды тарихи отанына қоныстандыру       11381315 </w:t>
      </w:r>
      <w:r>
        <w:br/>
      </w:r>
      <w:r>
        <w:rPr>
          <w:rFonts w:ascii="Times New Roman"/>
          <w:b w:val="false"/>
          <w:i w:val="false"/>
          <w:color w:val="000000"/>
          <w:sz w:val="28"/>
        </w:rPr>
        <w:t xml:space="preserve">
           және әлеуметтік қорғау </w:t>
      </w:r>
      <w:r>
        <w:br/>
      </w:r>
      <w:r>
        <w:rPr>
          <w:rFonts w:ascii="Times New Roman"/>
          <w:b w:val="false"/>
          <w:i w:val="false"/>
          <w:color w:val="000000"/>
          <w:sz w:val="28"/>
        </w:rPr>
        <w:t xml:space="preserve">
      003  Қазақстан Республикасы Көші-қон және демография    6354 </w:t>
      </w:r>
      <w:r>
        <w:br/>
      </w:r>
      <w:r>
        <w:rPr>
          <w:rFonts w:ascii="Times New Roman"/>
          <w:b w:val="false"/>
          <w:i w:val="false"/>
          <w:color w:val="000000"/>
          <w:sz w:val="28"/>
        </w:rPr>
        <w:t xml:space="preserve">
           жөніндегі агенттігінің ақпараттық жүйесін құру </w:t>
      </w:r>
      <w:r>
        <w:br/>
      </w:r>
      <w:r>
        <w:rPr>
          <w:rFonts w:ascii="Times New Roman"/>
          <w:b w:val="false"/>
          <w:i w:val="false"/>
          <w:color w:val="000000"/>
          <w:sz w:val="28"/>
        </w:rPr>
        <w:t xml:space="preserve">
07         Тұрғын үй-коммуналдық шаруашылығы              23616581 </w:t>
      </w:r>
      <w:r>
        <w:br/>
      </w:r>
      <w:r>
        <w:rPr>
          <w:rFonts w:ascii="Times New Roman"/>
          <w:b w:val="false"/>
          <w:i w:val="false"/>
          <w:color w:val="000000"/>
          <w:sz w:val="28"/>
        </w:rPr>
        <w:t xml:space="preserve">
   217     Қазақстан Республикасының Қаржы министрлігі     2500000 </w:t>
      </w:r>
      <w:r>
        <w:br/>
      </w:r>
      <w:r>
        <w:rPr>
          <w:rFonts w:ascii="Times New Roman"/>
          <w:b w:val="false"/>
          <w:i w:val="false"/>
          <w:color w:val="000000"/>
          <w:sz w:val="28"/>
        </w:rPr>
        <w:t xml:space="preserve">
      028  "Қазақстандық ипотекалық компания" АҚ           2500000 </w:t>
      </w:r>
      <w:r>
        <w:br/>
      </w:r>
      <w:r>
        <w:rPr>
          <w:rFonts w:ascii="Times New Roman"/>
          <w:b w:val="false"/>
          <w:i w:val="false"/>
          <w:color w:val="000000"/>
          <w:sz w:val="28"/>
        </w:rPr>
        <w:t xml:space="preserve">
           акцияларының пакетін сатып алу </w:t>
      </w:r>
      <w:r>
        <w:br/>
      </w:r>
      <w:r>
        <w:rPr>
          <w:rFonts w:ascii="Times New Roman"/>
          <w:b w:val="false"/>
          <w:i w:val="false"/>
          <w:color w:val="000000"/>
          <w:sz w:val="28"/>
        </w:rPr>
        <w:t xml:space="preserve">
   233     Қазақстан Республикасының Индустрия және сауда 21116581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024  Сумен жабдықтау жүйесін дамытуға облыстық       2890790 </w:t>
      </w:r>
      <w:r>
        <w:br/>
      </w:r>
      <w:r>
        <w:rPr>
          <w:rFonts w:ascii="Times New Roman"/>
          <w:b w:val="false"/>
          <w:i w:val="false"/>
          <w:color w:val="000000"/>
          <w:sz w:val="28"/>
        </w:rPr>
        <w:t xml:space="preserve">
           бюджеттерге, Астана және Алматы қалаларының </w:t>
      </w:r>
      <w:r>
        <w:br/>
      </w:r>
      <w:r>
        <w:rPr>
          <w:rFonts w:ascii="Times New Roman"/>
          <w:b w:val="false"/>
          <w:i w:val="false"/>
          <w:color w:val="000000"/>
          <w:sz w:val="28"/>
        </w:rPr>
        <w:t xml:space="preserve">
           бюджеттеріне берілетін мақсатты даму </w:t>
      </w:r>
      <w:r>
        <w:br/>
      </w:r>
      <w:r>
        <w:rPr>
          <w:rFonts w:ascii="Times New Roman"/>
          <w:b w:val="false"/>
          <w:i w:val="false"/>
          <w:color w:val="000000"/>
          <w:sz w:val="28"/>
        </w:rPr>
        <w:t xml:space="preserve">
           трансферттері </w:t>
      </w:r>
      <w:r>
        <w:br/>
      </w:r>
      <w:r>
        <w:rPr>
          <w:rFonts w:ascii="Times New Roman"/>
          <w:b w:val="false"/>
          <w:i w:val="false"/>
          <w:color w:val="000000"/>
          <w:sz w:val="28"/>
        </w:rPr>
        <w:t xml:space="preserve">
      025  Мемлекеттік коммуналдық тұрғын-үй қорының       6300000 </w:t>
      </w:r>
      <w:r>
        <w:br/>
      </w:r>
      <w:r>
        <w:rPr>
          <w:rFonts w:ascii="Times New Roman"/>
          <w:b w:val="false"/>
          <w:i w:val="false"/>
          <w:color w:val="000000"/>
          <w:sz w:val="28"/>
        </w:rPr>
        <w:t xml:space="preserve">
           тұрғын үйін салуға облыстық бюджеттерге, </w:t>
      </w:r>
      <w:r>
        <w:br/>
      </w:r>
      <w:r>
        <w:rPr>
          <w:rFonts w:ascii="Times New Roman"/>
          <w:b w:val="false"/>
          <w:i w:val="false"/>
          <w:color w:val="000000"/>
          <w:sz w:val="28"/>
        </w:rPr>
        <w:t xml:space="preserve">
           Астана және Алматы қалаларының бюджеттеріне </w:t>
      </w:r>
      <w:r>
        <w:br/>
      </w:r>
      <w:r>
        <w:rPr>
          <w:rFonts w:ascii="Times New Roman"/>
          <w:b w:val="false"/>
          <w:i w:val="false"/>
          <w:color w:val="000000"/>
          <w:sz w:val="28"/>
        </w:rPr>
        <w:t xml:space="preserve">
           берілетін мақсатты даму трансферттері </w:t>
      </w:r>
      <w:r>
        <w:br/>
      </w:r>
      <w:r>
        <w:rPr>
          <w:rFonts w:ascii="Times New Roman"/>
          <w:b w:val="false"/>
          <w:i w:val="false"/>
          <w:color w:val="000000"/>
          <w:sz w:val="28"/>
        </w:rPr>
        <w:t xml:space="preserve">
      028  Тұрғын үй-коммуналдық шаруашылығын дамыту       6458600 </w:t>
      </w:r>
      <w:r>
        <w:br/>
      </w:r>
      <w:r>
        <w:rPr>
          <w:rFonts w:ascii="Times New Roman"/>
          <w:b w:val="false"/>
          <w:i w:val="false"/>
          <w:color w:val="000000"/>
          <w:sz w:val="28"/>
        </w:rPr>
        <w:t xml:space="preserve">
           үшін облыстық бюджеттерге, Астана және Алматы </w:t>
      </w:r>
      <w:r>
        <w:br/>
      </w:r>
      <w:r>
        <w:rPr>
          <w:rFonts w:ascii="Times New Roman"/>
          <w:b w:val="false"/>
          <w:i w:val="false"/>
          <w:color w:val="000000"/>
          <w:sz w:val="28"/>
        </w:rPr>
        <w:t xml:space="preserve">
           қалаларының бюджеттеріне берілетін мақсатты </w:t>
      </w:r>
      <w:r>
        <w:br/>
      </w:r>
      <w:r>
        <w:rPr>
          <w:rFonts w:ascii="Times New Roman"/>
          <w:b w:val="false"/>
          <w:i w:val="false"/>
          <w:color w:val="000000"/>
          <w:sz w:val="28"/>
        </w:rPr>
        <w:t xml:space="preserve">
           даму трансферттері </w:t>
      </w:r>
      <w:r>
        <w:br/>
      </w:r>
      <w:r>
        <w:rPr>
          <w:rFonts w:ascii="Times New Roman"/>
          <w:b w:val="false"/>
          <w:i w:val="false"/>
          <w:color w:val="000000"/>
          <w:sz w:val="28"/>
        </w:rPr>
        <w:t xml:space="preserve">
      029  Қалалар мен елді мекендерді көркейтуді          5467191 </w:t>
      </w:r>
      <w:r>
        <w:br/>
      </w:r>
      <w:r>
        <w:rPr>
          <w:rFonts w:ascii="Times New Roman"/>
          <w:b w:val="false"/>
          <w:i w:val="false"/>
          <w:color w:val="000000"/>
          <w:sz w:val="28"/>
        </w:rPr>
        <w:t xml:space="preserve">
           дамытуға арналған облыстық бюджеттерге, Астана </w:t>
      </w:r>
      <w:r>
        <w:br/>
      </w:r>
      <w:r>
        <w:rPr>
          <w:rFonts w:ascii="Times New Roman"/>
          <w:b w:val="false"/>
          <w:i w:val="false"/>
          <w:color w:val="000000"/>
          <w:sz w:val="28"/>
        </w:rPr>
        <w:t xml:space="preserve">
           және Алматы қалаларының бюджеттеріне </w:t>
      </w:r>
      <w:r>
        <w:br/>
      </w:r>
      <w:r>
        <w:rPr>
          <w:rFonts w:ascii="Times New Roman"/>
          <w:b w:val="false"/>
          <w:i w:val="false"/>
          <w:color w:val="000000"/>
          <w:sz w:val="28"/>
        </w:rPr>
        <w:t xml:space="preserve">
           берілетін мақсатты даму трансферттері </w:t>
      </w:r>
      <w:r>
        <w:br/>
      </w:r>
      <w:r>
        <w:rPr>
          <w:rFonts w:ascii="Times New Roman"/>
          <w:b w:val="false"/>
          <w:i w:val="false"/>
          <w:color w:val="000000"/>
          <w:sz w:val="28"/>
        </w:rPr>
        <w:t xml:space="preserve">
08         Мәдениет, спорт, туризм және ақпараттық        23570938 </w:t>
      </w:r>
      <w:r>
        <w:br/>
      </w:r>
      <w:r>
        <w:rPr>
          <w:rFonts w:ascii="Times New Roman"/>
          <w:b w:val="false"/>
          <w:i w:val="false"/>
          <w:color w:val="000000"/>
          <w:sz w:val="28"/>
        </w:rPr>
        <w:t xml:space="preserve">
           кеңiстiк </w:t>
      </w:r>
      <w:r>
        <w:br/>
      </w:r>
      <w:r>
        <w:rPr>
          <w:rFonts w:ascii="Times New Roman"/>
          <w:b w:val="false"/>
          <w:i w:val="false"/>
          <w:color w:val="000000"/>
          <w:sz w:val="28"/>
        </w:rPr>
        <w:t xml:space="preserve">
   101     Қазақстан Республикасы Президентінің             105380 </w:t>
      </w:r>
      <w:r>
        <w:br/>
      </w:r>
      <w:r>
        <w:rPr>
          <w:rFonts w:ascii="Times New Roman"/>
          <w:b w:val="false"/>
          <w:i w:val="false"/>
          <w:color w:val="000000"/>
          <w:sz w:val="28"/>
        </w:rPr>
        <w:t xml:space="preserve">
           Әкімшілігі </w:t>
      </w:r>
      <w:r>
        <w:br/>
      </w:r>
      <w:r>
        <w:rPr>
          <w:rFonts w:ascii="Times New Roman"/>
          <w:b w:val="false"/>
          <w:i w:val="false"/>
          <w:color w:val="000000"/>
          <w:sz w:val="28"/>
        </w:rPr>
        <w:t xml:space="preserve">
      004  Тарихи-мәдени құндылықтарды сақтау               105380 </w:t>
      </w:r>
      <w:r>
        <w:br/>
      </w:r>
      <w:r>
        <w:rPr>
          <w:rFonts w:ascii="Times New Roman"/>
          <w:b w:val="false"/>
          <w:i w:val="false"/>
          <w:color w:val="000000"/>
          <w:sz w:val="28"/>
        </w:rPr>
        <w:t xml:space="preserve">
   225     Қазақстан Республикасының Білім және ғылым       304161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003  Ғылыми-мәдени құндылықтарды сақтау                 4776 </w:t>
      </w:r>
      <w:r>
        <w:br/>
      </w:r>
      <w:r>
        <w:rPr>
          <w:rFonts w:ascii="Times New Roman"/>
          <w:b w:val="false"/>
          <w:i w:val="false"/>
          <w:color w:val="000000"/>
          <w:sz w:val="28"/>
        </w:rPr>
        <w:t xml:space="preserve">
      006  Ғылыми, ғылыми-техникалық және ғылыми-           299385 </w:t>
      </w:r>
      <w:r>
        <w:br/>
      </w:r>
      <w:r>
        <w:rPr>
          <w:rFonts w:ascii="Times New Roman"/>
          <w:b w:val="false"/>
          <w:i w:val="false"/>
          <w:color w:val="000000"/>
          <w:sz w:val="28"/>
        </w:rPr>
        <w:t xml:space="preserve">
           педагогикалық ақпараттың қол жетімділігін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226     Қазақстан Республикасының Денсаулық сақтау         4805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020  Денсаулық сақтау саласындағы ақпараттың жалпыға    4805 </w:t>
      </w:r>
      <w:r>
        <w:br/>
      </w:r>
      <w:r>
        <w:rPr>
          <w:rFonts w:ascii="Times New Roman"/>
          <w:b w:val="false"/>
          <w:i w:val="false"/>
          <w:color w:val="000000"/>
          <w:sz w:val="28"/>
        </w:rPr>
        <w:t xml:space="preserve">
           қол жетiмдiлігін қамтамасыз ету </w:t>
      </w:r>
      <w:r>
        <w:br/>
      </w:r>
      <w:r>
        <w:rPr>
          <w:rFonts w:ascii="Times New Roman"/>
          <w:b w:val="false"/>
          <w:i w:val="false"/>
          <w:color w:val="000000"/>
          <w:sz w:val="28"/>
        </w:rPr>
        <w:t xml:space="preserve">
   235     Қазақстан Республикасының Мәдениет министрлiгi  7680520 </w:t>
      </w:r>
      <w:r>
        <w:br/>
      </w:r>
      <w:r>
        <w:rPr>
          <w:rFonts w:ascii="Times New Roman"/>
          <w:b w:val="false"/>
          <w:i w:val="false"/>
          <w:color w:val="000000"/>
          <w:sz w:val="28"/>
        </w:rPr>
        <w:t xml:space="preserve">
      001  Мәдениет саласындағы уәкілетті органның          134407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Мәдениет саласындағы қолданбалы ғылыми           134331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003  Тарихи-мәдени құндылықтарды сақтау               503244 </w:t>
      </w:r>
      <w:r>
        <w:br/>
      </w:r>
      <w:r>
        <w:rPr>
          <w:rFonts w:ascii="Times New Roman"/>
          <w:b w:val="false"/>
          <w:i w:val="false"/>
          <w:color w:val="000000"/>
          <w:sz w:val="28"/>
        </w:rPr>
        <w:t xml:space="preserve">
      004  Тарихи-мәдени мұра ескерткіштерін сақтауды       331444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005  Ұлттық фильмдер шығару                           911253 </w:t>
      </w:r>
      <w:r>
        <w:br/>
      </w:r>
      <w:r>
        <w:rPr>
          <w:rFonts w:ascii="Times New Roman"/>
          <w:b w:val="false"/>
          <w:i w:val="false"/>
          <w:color w:val="000000"/>
          <w:sz w:val="28"/>
        </w:rPr>
        <w:t xml:space="preserve">
      006  Мұрағат қорын сақтауды қамтамасыз ету            123963 </w:t>
      </w:r>
      <w:r>
        <w:br/>
      </w:r>
      <w:r>
        <w:rPr>
          <w:rFonts w:ascii="Times New Roman"/>
          <w:b w:val="false"/>
          <w:i w:val="false"/>
          <w:color w:val="000000"/>
          <w:sz w:val="28"/>
        </w:rPr>
        <w:t xml:space="preserve">
      007  Әлеуметтік маңызды және мәдени іс-шараларды      412381 </w:t>
      </w:r>
      <w:r>
        <w:br/>
      </w:r>
      <w:r>
        <w:rPr>
          <w:rFonts w:ascii="Times New Roman"/>
          <w:b w:val="false"/>
          <w:i w:val="false"/>
          <w:color w:val="000000"/>
          <w:sz w:val="28"/>
        </w:rPr>
        <w:t xml:space="preserve">
           өткізу </w:t>
      </w:r>
      <w:r>
        <w:br/>
      </w:r>
      <w:r>
        <w:rPr>
          <w:rFonts w:ascii="Times New Roman"/>
          <w:b w:val="false"/>
          <w:i w:val="false"/>
          <w:color w:val="000000"/>
          <w:sz w:val="28"/>
        </w:rPr>
        <w:t xml:space="preserve">
      008  Мемлекет қайраткерлерiнің бейнесін мәңгi           5000 </w:t>
      </w:r>
      <w:r>
        <w:br/>
      </w:r>
      <w:r>
        <w:rPr>
          <w:rFonts w:ascii="Times New Roman"/>
          <w:b w:val="false"/>
          <w:i w:val="false"/>
          <w:color w:val="000000"/>
          <w:sz w:val="28"/>
        </w:rPr>
        <w:t xml:space="preserve">
           есте сақтау </w:t>
      </w:r>
      <w:r>
        <w:br/>
      </w:r>
      <w:r>
        <w:rPr>
          <w:rFonts w:ascii="Times New Roman"/>
          <w:b w:val="false"/>
          <w:i w:val="false"/>
          <w:color w:val="000000"/>
          <w:sz w:val="28"/>
        </w:rPr>
        <w:t xml:space="preserve">
      009  Жастар саясатын жүргізу                          147600 </w:t>
      </w:r>
      <w:r>
        <w:br/>
      </w:r>
      <w:r>
        <w:rPr>
          <w:rFonts w:ascii="Times New Roman"/>
          <w:b w:val="false"/>
          <w:i w:val="false"/>
          <w:color w:val="000000"/>
          <w:sz w:val="28"/>
        </w:rPr>
        <w:t xml:space="preserve">
      010  Мемлекеттік тілді және Қазақстанның басқа да </w:t>
      </w:r>
      <w:r>
        <w:br/>
      </w:r>
      <w:r>
        <w:rPr>
          <w:rFonts w:ascii="Times New Roman"/>
          <w:b w:val="false"/>
          <w:i w:val="false"/>
          <w:color w:val="000000"/>
          <w:sz w:val="28"/>
        </w:rPr>
        <w:t xml:space="preserve">
           халқының тілдерін дамыту                        133676 </w:t>
      </w:r>
      <w:r>
        <w:br/>
      </w:r>
      <w:r>
        <w:rPr>
          <w:rFonts w:ascii="Times New Roman"/>
          <w:b w:val="false"/>
          <w:i w:val="false"/>
          <w:color w:val="000000"/>
          <w:sz w:val="28"/>
        </w:rPr>
        <w:t xml:space="preserve">
      012  Театр-концерт ұйымдарының жұмысын қамтамасыз    2139094 </w:t>
      </w:r>
      <w:r>
        <w:br/>
      </w:r>
      <w:r>
        <w:rPr>
          <w:rFonts w:ascii="Times New Roman"/>
          <w:b w:val="false"/>
          <w:i w:val="false"/>
          <w:color w:val="000000"/>
          <w:sz w:val="28"/>
        </w:rPr>
        <w:t xml:space="preserve">
           ету </w:t>
      </w:r>
      <w:r>
        <w:br/>
      </w:r>
      <w:r>
        <w:rPr>
          <w:rFonts w:ascii="Times New Roman"/>
          <w:b w:val="false"/>
          <w:i w:val="false"/>
          <w:color w:val="000000"/>
          <w:sz w:val="28"/>
        </w:rPr>
        <w:t xml:space="preserve">
      013  Ақпараттың жалпыға қол жетімділігін              493343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014  Мәдениет объектілерін дамытуға облыстық         2205784 </w:t>
      </w:r>
      <w:r>
        <w:br/>
      </w:r>
      <w:r>
        <w:rPr>
          <w:rFonts w:ascii="Times New Roman"/>
          <w:b w:val="false"/>
          <w:i w:val="false"/>
          <w:color w:val="000000"/>
          <w:sz w:val="28"/>
        </w:rPr>
        <w:t xml:space="preserve">
           бюджеттерге, Астана және Алматы қалаларының </w:t>
      </w:r>
      <w:r>
        <w:br/>
      </w:r>
      <w:r>
        <w:rPr>
          <w:rFonts w:ascii="Times New Roman"/>
          <w:b w:val="false"/>
          <w:i w:val="false"/>
          <w:color w:val="000000"/>
          <w:sz w:val="28"/>
        </w:rPr>
        <w:t xml:space="preserve">
           бюджеттеріне берілетін мақсатты даму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104  Нашақорлыққа және есірткі бизнесіне қарсы күрес    5000 </w:t>
      </w:r>
      <w:r>
        <w:br/>
      </w:r>
      <w:r>
        <w:rPr>
          <w:rFonts w:ascii="Times New Roman"/>
          <w:b w:val="false"/>
          <w:i w:val="false"/>
          <w:color w:val="000000"/>
          <w:sz w:val="28"/>
        </w:rPr>
        <w:t xml:space="preserve">
   236     Қазақстан Республикасының Ақпарат министрлігі   9748869 </w:t>
      </w:r>
      <w:r>
        <w:br/>
      </w:r>
      <w:r>
        <w:rPr>
          <w:rFonts w:ascii="Times New Roman"/>
          <w:b w:val="false"/>
          <w:i w:val="false"/>
          <w:color w:val="000000"/>
          <w:sz w:val="28"/>
        </w:rPr>
        <w:t xml:space="preserve">
      001  Ақпарат саласындағы уәкілетті органның           126147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Баспа мұрағатының сақталуын қамтамасыз ету        21147 </w:t>
      </w:r>
      <w:r>
        <w:br/>
      </w:r>
      <w:r>
        <w:rPr>
          <w:rFonts w:ascii="Times New Roman"/>
          <w:b w:val="false"/>
          <w:i w:val="false"/>
          <w:color w:val="000000"/>
          <w:sz w:val="28"/>
        </w:rPr>
        <w:t xml:space="preserve">
      003  Мемлекеттік ақпараттық саясатты жүргізу         8780076 </w:t>
      </w:r>
      <w:r>
        <w:br/>
      </w:r>
      <w:r>
        <w:rPr>
          <w:rFonts w:ascii="Times New Roman"/>
          <w:b w:val="false"/>
          <w:i w:val="false"/>
          <w:color w:val="000000"/>
          <w:sz w:val="28"/>
        </w:rPr>
        <w:t xml:space="preserve">
      004  Мемлекеттік сыйлықтар мен стипендиялар            21455 </w:t>
      </w:r>
      <w:r>
        <w:br/>
      </w:r>
      <w:r>
        <w:rPr>
          <w:rFonts w:ascii="Times New Roman"/>
          <w:b w:val="false"/>
          <w:i w:val="false"/>
          <w:color w:val="000000"/>
          <w:sz w:val="28"/>
        </w:rPr>
        <w:t xml:space="preserve">
      005  Әдебиеттің әлеуметтік маңызды түрлерін           675956 </w:t>
      </w:r>
      <w:r>
        <w:br/>
      </w:r>
      <w:r>
        <w:rPr>
          <w:rFonts w:ascii="Times New Roman"/>
          <w:b w:val="false"/>
          <w:i w:val="false"/>
          <w:color w:val="000000"/>
          <w:sz w:val="28"/>
        </w:rPr>
        <w:t xml:space="preserve">
           басып шығару </w:t>
      </w:r>
      <w:r>
        <w:br/>
      </w:r>
      <w:r>
        <w:rPr>
          <w:rFonts w:ascii="Times New Roman"/>
          <w:b w:val="false"/>
          <w:i w:val="false"/>
          <w:color w:val="000000"/>
          <w:sz w:val="28"/>
        </w:rPr>
        <w:t xml:space="preserve">
      006  Ішкі саяси тұрақтылық және қоғамдық келісім      113497 </w:t>
      </w:r>
      <w:r>
        <w:br/>
      </w:r>
      <w:r>
        <w:rPr>
          <w:rFonts w:ascii="Times New Roman"/>
          <w:b w:val="false"/>
          <w:i w:val="false"/>
          <w:color w:val="000000"/>
          <w:sz w:val="28"/>
        </w:rPr>
        <w:t xml:space="preserve">
           саласында мемлекеттік саясатты жүргізу </w:t>
      </w:r>
      <w:r>
        <w:br/>
      </w:r>
      <w:r>
        <w:rPr>
          <w:rFonts w:ascii="Times New Roman"/>
          <w:b w:val="false"/>
          <w:i w:val="false"/>
          <w:color w:val="000000"/>
          <w:sz w:val="28"/>
        </w:rPr>
        <w:t xml:space="preserve">
      104  Нашақорлыққа және есірткі бизнесіне қарсы күрес   10240 </w:t>
      </w:r>
      <w:r>
        <w:br/>
      </w:r>
      <w:r>
        <w:rPr>
          <w:rFonts w:ascii="Times New Roman"/>
          <w:b w:val="false"/>
          <w:i w:val="false"/>
          <w:color w:val="000000"/>
          <w:sz w:val="28"/>
        </w:rPr>
        <w:t xml:space="preserve">
   613     Қазақстан Республикасының Туризм және спорт     5633010 </w:t>
      </w:r>
      <w:r>
        <w:br/>
      </w:r>
      <w:r>
        <w:rPr>
          <w:rFonts w:ascii="Times New Roman"/>
          <w:b w:val="false"/>
          <w:i w:val="false"/>
          <w:color w:val="000000"/>
          <w:sz w:val="28"/>
        </w:rPr>
        <w:t xml:space="preserve">
           жөнiндегi агенттiгi </w:t>
      </w:r>
      <w:r>
        <w:br/>
      </w:r>
      <w:r>
        <w:rPr>
          <w:rFonts w:ascii="Times New Roman"/>
          <w:b w:val="false"/>
          <w:i w:val="false"/>
          <w:color w:val="000000"/>
          <w:sz w:val="28"/>
        </w:rPr>
        <w:t xml:space="preserve">
      001  Туризм, спорт және дене шынықтыру саласындағы     60367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004  Туристiк және спорт объектілерін салу және      3053760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005  Жоғары жетiстiктер спортын дамыту               2416969 </w:t>
      </w:r>
      <w:r>
        <w:br/>
      </w:r>
      <w:r>
        <w:rPr>
          <w:rFonts w:ascii="Times New Roman"/>
          <w:b w:val="false"/>
          <w:i w:val="false"/>
          <w:color w:val="000000"/>
          <w:sz w:val="28"/>
        </w:rPr>
        <w:t xml:space="preserve">
      006  Қазақстанның туристік имиджін қалыптастыру        39597 </w:t>
      </w:r>
      <w:r>
        <w:br/>
      </w:r>
      <w:r>
        <w:rPr>
          <w:rFonts w:ascii="Times New Roman"/>
          <w:b w:val="false"/>
          <w:i w:val="false"/>
          <w:color w:val="000000"/>
          <w:sz w:val="28"/>
        </w:rPr>
        <w:t xml:space="preserve">
      007  Мемлекеттiк сыйлықтар                               153 </w:t>
      </w:r>
      <w:r>
        <w:br/>
      </w:r>
      <w:r>
        <w:rPr>
          <w:rFonts w:ascii="Times New Roman"/>
          <w:b w:val="false"/>
          <w:i w:val="false"/>
          <w:color w:val="000000"/>
          <w:sz w:val="28"/>
        </w:rPr>
        <w:t xml:space="preserve">
      009  Спорттық ұлттық және бұқаралық спорт түрлерін     57034 </w:t>
      </w:r>
      <w:r>
        <w:br/>
      </w:r>
      <w:r>
        <w:rPr>
          <w:rFonts w:ascii="Times New Roman"/>
          <w:b w:val="false"/>
          <w:i w:val="false"/>
          <w:color w:val="000000"/>
          <w:sz w:val="28"/>
        </w:rPr>
        <w:t xml:space="preserve">
           дамыту және қолдау </w:t>
      </w:r>
      <w:r>
        <w:br/>
      </w:r>
      <w:r>
        <w:rPr>
          <w:rFonts w:ascii="Times New Roman"/>
          <w:b w:val="false"/>
          <w:i w:val="false"/>
          <w:color w:val="000000"/>
          <w:sz w:val="28"/>
        </w:rPr>
        <w:t xml:space="preserve">
      104  Нашақорлыққа және есірткі бизнесіне қарсы күрес    5130 </w:t>
      </w:r>
      <w:r>
        <w:br/>
      </w:r>
      <w:r>
        <w:rPr>
          <w:rFonts w:ascii="Times New Roman"/>
          <w:b w:val="false"/>
          <w:i w:val="false"/>
          <w:color w:val="000000"/>
          <w:sz w:val="28"/>
        </w:rPr>
        <w:t xml:space="preserve">
   694     Қазақстан Республикасы Президентiнiң Іс           94193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006  Мемлекеттік ақпараттық саясат жүргізу             94193 </w:t>
      </w:r>
      <w:r>
        <w:br/>
      </w:r>
      <w:r>
        <w:rPr>
          <w:rFonts w:ascii="Times New Roman"/>
          <w:b w:val="false"/>
          <w:i w:val="false"/>
          <w:color w:val="000000"/>
          <w:sz w:val="28"/>
        </w:rPr>
        <w:t xml:space="preserve">
09         Отын-энергетика кешені және жер қойнауын       22535244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217     Қазақстан Республикасының Қаржы министрлігі      484000 </w:t>
      </w:r>
      <w:r>
        <w:br/>
      </w:r>
      <w:r>
        <w:rPr>
          <w:rFonts w:ascii="Times New Roman"/>
          <w:b w:val="false"/>
          <w:i w:val="false"/>
          <w:color w:val="000000"/>
          <w:sz w:val="28"/>
        </w:rPr>
        <w:t xml:space="preserve">
      039  Жойылған шахталардың қызметкерлерiнiң            484000 </w:t>
      </w:r>
      <w:r>
        <w:br/>
      </w:r>
      <w:r>
        <w:rPr>
          <w:rFonts w:ascii="Times New Roman"/>
          <w:b w:val="false"/>
          <w:i w:val="false"/>
          <w:color w:val="000000"/>
          <w:sz w:val="28"/>
        </w:rPr>
        <w:t xml:space="preserve">
           денсаулығына келтiрiлген зиянды өтеу </w:t>
      </w:r>
      <w:r>
        <w:br/>
      </w:r>
      <w:r>
        <w:rPr>
          <w:rFonts w:ascii="Times New Roman"/>
          <w:b w:val="false"/>
          <w:i w:val="false"/>
          <w:color w:val="000000"/>
          <w:sz w:val="28"/>
        </w:rPr>
        <w:t xml:space="preserve">
           жөнiндегi "Қарағанды көмiр шахтасы" мiндетте. </w:t>
      </w:r>
      <w:r>
        <w:br/>
      </w:r>
      <w:r>
        <w:rPr>
          <w:rFonts w:ascii="Times New Roman"/>
          <w:b w:val="false"/>
          <w:i w:val="false"/>
          <w:color w:val="000000"/>
          <w:sz w:val="28"/>
        </w:rPr>
        <w:t xml:space="preserve">
           мелерін орындау </w:t>
      </w:r>
      <w:r>
        <w:br/>
      </w:r>
      <w:r>
        <w:rPr>
          <w:rFonts w:ascii="Times New Roman"/>
          <w:b w:val="false"/>
          <w:i w:val="false"/>
          <w:color w:val="000000"/>
          <w:sz w:val="28"/>
        </w:rPr>
        <w:t xml:space="preserve">
   225     Қазақстан Республикасының Білім және ғылым       184319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024  Сейсмологиялық ақпарат мониторингі               184319 </w:t>
      </w:r>
      <w:r>
        <w:br/>
      </w:r>
      <w:r>
        <w:rPr>
          <w:rFonts w:ascii="Times New Roman"/>
          <w:b w:val="false"/>
          <w:i w:val="false"/>
          <w:color w:val="000000"/>
          <w:sz w:val="28"/>
        </w:rPr>
        <w:t xml:space="preserve">
   231     Қазақстан Республикасының Энергетика және      21600306 </w:t>
      </w:r>
      <w:r>
        <w:br/>
      </w:r>
      <w:r>
        <w:rPr>
          <w:rFonts w:ascii="Times New Roman"/>
          <w:b w:val="false"/>
          <w:i w:val="false"/>
          <w:color w:val="000000"/>
          <w:sz w:val="28"/>
        </w:rPr>
        <w:t xml:space="preserve">
           минералдық ресурстар министрлiгi  </w:t>
      </w:r>
      <w:r>
        <w:br/>
      </w:r>
      <w:r>
        <w:rPr>
          <w:rFonts w:ascii="Times New Roman"/>
          <w:b w:val="false"/>
          <w:i w:val="false"/>
          <w:color w:val="000000"/>
          <w:sz w:val="28"/>
        </w:rPr>
        <w:t xml:space="preserve">
      001  Энергетика және минералдық ресурстар саласында   570862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002  Мұнай газ жобалары бойынша пайдалану құқығы       38338 </w:t>
      </w:r>
      <w:r>
        <w:br/>
      </w:r>
      <w:r>
        <w:rPr>
          <w:rFonts w:ascii="Times New Roman"/>
          <w:b w:val="false"/>
          <w:i w:val="false"/>
          <w:color w:val="000000"/>
          <w:sz w:val="28"/>
        </w:rPr>
        <w:t xml:space="preserve">
           мердігерлерге берілуі тиіс мемлекеттiк мүлiктiң </w:t>
      </w:r>
      <w:r>
        <w:br/>
      </w:r>
      <w:r>
        <w:rPr>
          <w:rFonts w:ascii="Times New Roman"/>
          <w:b w:val="false"/>
          <w:i w:val="false"/>
          <w:color w:val="000000"/>
          <w:sz w:val="28"/>
        </w:rPr>
        <w:t xml:space="preserve">
           есепке алуды жүргізуді қамтамасыз ету </w:t>
      </w:r>
      <w:r>
        <w:br/>
      </w:r>
      <w:r>
        <w:rPr>
          <w:rFonts w:ascii="Times New Roman"/>
          <w:b w:val="false"/>
          <w:i w:val="false"/>
          <w:color w:val="000000"/>
          <w:sz w:val="28"/>
        </w:rPr>
        <w:t xml:space="preserve">
      003  Жер қойнауын пайдалану геологиясы саласындағы     88100 </w:t>
      </w:r>
      <w:r>
        <w:br/>
      </w:r>
      <w:r>
        <w:rPr>
          <w:rFonts w:ascii="Times New Roman"/>
          <w:b w:val="false"/>
          <w:i w:val="false"/>
          <w:color w:val="000000"/>
          <w:sz w:val="28"/>
        </w:rPr>
        <w:t xml:space="preserve">
           қолданбалы ғылыми зерттеулер </w:t>
      </w:r>
      <w:r>
        <w:br/>
      </w:r>
      <w:r>
        <w:rPr>
          <w:rFonts w:ascii="Times New Roman"/>
          <w:b w:val="false"/>
          <w:i w:val="false"/>
          <w:color w:val="000000"/>
          <w:sz w:val="28"/>
        </w:rPr>
        <w:t xml:space="preserve">
      004  Жылу-энергетика кешені, мұнай-химия және         623400 </w:t>
      </w:r>
      <w:r>
        <w:br/>
      </w:r>
      <w:r>
        <w:rPr>
          <w:rFonts w:ascii="Times New Roman"/>
          <w:b w:val="false"/>
          <w:i w:val="false"/>
          <w:color w:val="000000"/>
          <w:sz w:val="28"/>
        </w:rPr>
        <w:t xml:space="preserve">
           минералдық ресурстар саласындағы технологиялық </w:t>
      </w:r>
      <w:r>
        <w:br/>
      </w:r>
      <w:r>
        <w:rPr>
          <w:rFonts w:ascii="Times New Roman"/>
          <w:b w:val="false"/>
          <w:i w:val="false"/>
          <w:color w:val="000000"/>
          <w:sz w:val="28"/>
        </w:rPr>
        <w:t xml:space="preserve">
           сипаттағы қолданбалы ғылыми зерттеулер </w:t>
      </w:r>
      <w:r>
        <w:br/>
      </w:r>
      <w:r>
        <w:rPr>
          <w:rFonts w:ascii="Times New Roman"/>
          <w:b w:val="false"/>
          <w:i w:val="false"/>
          <w:color w:val="000000"/>
          <w:sz w:val="28"/>
        </w:rPr>
        <w:t xml:space="preserve">
      005  Қазақстандық Тоқамақ термоядролық материалтану   992295 </w:t>
      </w:r>
      <w:r>
        <w:br/>
      </w:r>
      <w:r>
        <w:rPr>
          <w:rFonts w:ascii="Times New Roman"/>
          <w:b w:val="false"/>
          <w:i w:val="false"/>
          <w:color w:val="000000"/>
          <w:sz w:val="28"/>
        </w:rPr>
        <w:t xml:space="preserve">
           реакторын құру </w:t>
      </w:r>
      <w:r>
        <w:br/>
      </w:r>
      <w:r>
        <w:rPr>
          <w:rFonts w:ascii="Times New Roman"/>
          <w:b w:val="false"/>
          <w:i w:val="false"/>
          <w:color w:val="000000"/>
          <w:sz w:val="28"/>
        </w:rPr>
        <w:t xml:space="preserve">
      006  Л.Н. Гумилев атындағы Еуразия ұлттық             658135 </w:t>
      </w:r>
      <w:r>
        <w:br/>
      </w:r>
      <w:r>
        <w:rPr>
          <w:rFonts w:ascii="Times New Roman"/>
          <w:b w:val="false"/>
          <w:i w:val="false"/>
          <w:color w:val="000000"/>
          <w:sz w:val="28"/>
        </w:rPr>
        <w:t xml:space="preserve">
           университетінде ауыр иондарды жеделдету </w:t>
      </w:r>
      <w:r>
        <w:br/>
      </w:r>
      <w:r>
        <w:rPr>
          <w:rFonts w:ascii="Times New Roman"/>
          <w:b w:val="false"/>
          <w:i w:val="false"/>
          <w:color w:val="000000"/>
          <w:sz w:val="28"/>
        </w:rPr>
        <w:t xml:space="preserve">
           негізінде пәнаралық ғылыми-зерттеу кешенін құру </w:t>
      </w:r>
      <w:r>
        <w:br/>
      </w:r>
      <w:r>
        <w:rPr>
          <w:rFonts w:ascii="Times New Roman"/>
          <w:b w:val="false"/>
          <w:i w:val="false"/>
          <w:color w:val="000000"/>
          <w:sz w:val="28"/>
        </w:rPr>
        <w:t xml:space="preserve">
      008  Уран кеніштерін тұмшалау және жою,               464984 </w:t>
      </w:r>
      <w:r>
        <w:br/>
      </w:r>
      <w:r>
        <w:rPr>
          <w:rFonts w:ascii="Times New Roman"/>
          <w:b w:val="false"/>
          <w:i w:val="false"/>
          <w:color w:val="000000"/>
          <w:sz w:val="28"/>
        </w:rPr>
        <w:t xml:space="preserve">
           техногендік қалдықтарды көму </w:t>
      </w:r>
      <w:r>
        <w:br/>
      </w:r>
      <w:r>
        <w:rPr>
          <w:rFonts w:ascii="Times New Roman"/>
          <w:b w:val="false"/>
          <w:i w:val="false"/>
          <w:color w:val="000000"/>
          <w:sz w:val="28"/>
        </w:rPr>
        <w:t xml:space="preserve">
      009  Қарағанды көмiр бассейнiнiң шахталарын жабу      533499 </w:t>
      </w:r>
      <w:r>
        <w:br/>
      </w:r>
      <w:r>
        <w:rPr>
          <w:rFonts w:ascii="Times New Roman"/>
          <w:b w:val="false"/>
          <w:i w:val="false"/>
          <w:color w:val="000000"/>
          <w:sz w:val="28"/>
        </w:rPr>
        <w:t xml:space="preserve">
      010  Жылу-энергетика кешенін дамыту                    66000 </w:t>
      </w:r>
      <w:r>
        <w:br/>
      </w:r>
      <w:r>
        <w:rPr>
          <w:rFonts w:ascii="Times New Roman"/>
          <w:b w:val="false"/>
          <w:i w:val="false"/>
          <w:color w:val="000000"/>
          <w:sz w:val="28"/>
        </w:rPr>
        <w:t xml:space="preserve">
      011  Радиациялық қауіпсіздікті қамтамасыз ету         435000 </w:t>
      </w:r>
      <w:r>
        <w:br/>
      </w:r>
      <w:r>
        <w:rPr>
          <w:rFonts w:ascii="Times New Roman"/>
          <w:b w:val="false"/>
          <w:i w:val="false"/>
          <w:color w:val="000000"/>
          <w:sz w:val="28"/>
        </w:rPr>
        <w:t xml:space="preserve">
      012  Геологиялық ақпаратты түзу                        70540 </w:t>
      </w:r>
      <w:r>
        <w:br/>
      </w:r>
      <w:r>
        <w:rPr>
          <w:rFonts w:ascii="Times New Roman"/>
          <w:b w:val="false"/>
          <w:i w:val="false"/>
          <w:color w:val="000000"/>
          <w:sz w:val="28"/>
        </w:rPr>
        <w:t xml:space="preserve">
      013  Мемлекеттiк геологиялық зерделеу                1371294 </w:t>
      </w:r>
      <w:r>
        <w:br/>
      </w:r>
      <w:r>
        <w:rPr>
          <w:rFonts w:ascii="Times New Roman"/>
          <w:b w:val="false"/>
          <w:i w:val="false"/>
          <w:color w:val="000000"/>
          <w:sz w:val="28"/>
        </w:rPr>
        <w:t xml:space="preserve">
      014  Жер қойнауы мен жер қойнауын пайдалану           569600 </w:t>
      </w:r>
      <w:r>
        <w:br/>
      </w:r>
      <w:r>
        <w:rPr>
          <w:rFonts w:ascii="Times New Roman"/>
          <w:b w:val="false"/>
          <w:i w:val="false"/>
          <w:color w:val="000000"/>
          <w:sz w:val="28"/>
        </w:rPr>
        <w:t xml:space="preserve">
           мониторингi </w:t>
      </w:r>
      <w:r>
        <w:br/>
      </w:r>
      <w:r>
        <w:rPr>
          <w:rFonts w:ascii="Times New Roman"/>
          <w:b w:val="false"/>
          <w:i w:val="false"/>
          <w:color w:val="000000"/>
          <w:sz w:val="28"/>
        </w:rPr>
        <w:t xml:space="preserve">
      015  Жер қойнауы және жер қойнауын пайдаланушылар      30000 </w:t>
      </w:r>
      <w:r>
        <w:br/>
      </w:r>
      <w:r>
        <w:rPr>
          <w:rFonts w:ascii="Times New Roman"/>
          <w:b w:val="false"/>
          <w:i w:val="false"/>
          <w:color w:val="000000"/>
          <w:sz w:val="28"/>
        </w:rPr>
        <w:t xml:space="preserve">
           туралы ақпараттық жүйенi дамыту </w:t>
      </w:r>
      <w:r>
        <w:br/>
      </w:r>
      <w:r>
        <w:rPr>
          <w:rFonts w:ascii="Times New Roman"/>
          <w:b w:val="false"/>
          <w:i w:val="false"/>
          <w:color w:val="000000"/>
          <w:sz w:val="28"/>
        </w:rPr>
        <w:t xml:space="preserve">
      017  Өздігінен төгіліп жатқан ұңғымаларды жою         752900 </w:t>
      </w:r>
      <w:r>
        <w:br/>
      </w:r>
      <w:r>
        <w:rPr>
          <w:rFonts w:ascii="Times New Roman"/>
          <w:b w:val="false"/>
          <w:i w:val="false"/>
          <w:color w:val="000000"/>
          <w:sz w:val="28"/>
        </w:rPr>
        <w:t xml:space="preserve">
           және тұмшалау </w:t>
      </w:r>
      <w:r>
        <w:br/>
      </w:r>
      <w:r>
        <w:rPr>
          <w:rFonts w:ascii="Times New Roman"/>
          <w:b w:val="false"/>
          <w:i w:val="false"/>
          <w:color w:val="000000"/>
          <w:sz w:val="28"/>
        </w:rPr>
        <w:t xml:space="preserve">
      018  Мұнай операцияларын жүргізу, сондай-ақ           500000 </w:t>
      </w:r>
      <w:r>
        <w:br/>
      </w:r>
      <w:r>
        <w:rPr>
          <w:rFonts w:ascii="Times New Roman"/>
          <w:b w:val="false"/>
          <w:i w:val="false"/>
          <w:color w:val="000000"/>
          <w:sz w:val="28"/>
        </w:rPr>
        <w:t xml:space="preserve">
           көмірсутегін тасымалдау, қайта өңдеу және </w:t>
      </w:r>
      <w:r>
        <w:br/>
      </w:r>
      <w:r>
        <w:rPr>
          <w:rFonts w:ascii="Times New Roman"/>
          <w:b w:val="false"/>
          <w:i w:val="false"/>
          <w:color w:val="000000"/>
          <w:sz w:val="28"/>
        </w:rPr>
        <w:t xml:space="preserve">
           өткізу кезіндегі келісімшарттарда мемлекет </w:t>
      </w:r>
      <w:r>
        <w:br/>
      </w:r>
      <w:r>
        <w:rPr>
          <w:rFonts w:ascii="Times New Roman"/>
          <w:b w:val="false"/>
          <w:i w:val="false"/>
          <w:color w:val="000000"/>
          <w:sz w:val="28"/>
        </w:rPr>
        <w:t xml:space="preserve">
           мүддесін білдіру </w:t>
      </w:r>
      <w:r>
        <w:br/>
      </w:r>
      <w:r>
        <w:rPr>
          <w:rFonts w:ascii="Times New Roman"/>
          <w:b w:val="false"/>
          <w:i w:val="false"/>
          <w:color w:val="000000"/>
          <w:sz w:val="28"/>
        </w:rPr>
        <w:t xml:space="preserve">
      019  "Қарағанды шахталарын тарату" РМБК берілген,     144211 </w:t>
      </w:r>
      <w:r>
        <w:br/>
      </w:r>
      <w:r>
        <w:rPr>
          <w:rFonts w:ascii="Times New Roman"/>
          <w:b w:val="false"/>
          <w:i w:val="false"/>
          <w:color w:val="000000"/>
          <w:sz w:val="28"/>
        </w:rPr>
        <w:t xml:space="preserve">
           жабылған шахталар қызметкерлерінің денсаулығына </w:t>
      </w:r>
      <w:r>
        <w:br/>
      </w:r>
      <w:r>
        <w:rPr>
          <w:rFonts w:ascii="Times New Roman"/>
          <w:b w:val="false"/>
          <w:i w:val="false"/>
          <w:color w:val="000000"/>
          <w:sz w:val="28"/>
        </w:rPr>
        <w:t xml:space="preserve">
           келтірілген зиянды өтеу </w:t>
      </w:r>
      <w:r>
        <w:br/>
      </w:r>
      <w:r>
        <w:rPr>
          <w:rFonts w:ascii="Times New Roman"/>
          <w:b w:val="false"/>
          <w:i w:val="false"/>
          <w:color w:val="000000"/>
          <w:sz w:val="28"/>
        </w:rPr>
        <w:t xml:space="preserve">
      022  Мемлекеттік бюджет алдындағы міндеттемелерді    4471118 </w:t>
      </w:r>
      <w:r>
        <w:br/>
      </w:r>
      <w:r>
        <w:rPr>
          <w:rFonts w:ascii="Times New Roman"/>
          <w:b w:val="false"/>
          <w:i w:val="false"/>
          <w:color w:val="000000"/>
          <w:sz w:val="28"/>
        </w:rPr>
        <w:t xml:space="preserve">
           өтеу үшін "Қазтомөнеркәсіп" ҰАК" АҚ-ның </w:t>
      </w:r>
      <w:r>
        <w:br/>
      </w:r>
      <w:r>
        <w:rPr>
          <w:rFonts w:ascii="Times New Roman"/>
          <w:b w:val="false"/>
          <w:i w:val="false"/>
          <w:color w:val="000000"/>
          <w:sz w:val="28"/>
        </w:rPr>
        <w:t xml:space="preserve">
           жарғылық капиталын ұлғайту </w:t>
      </w:r>
      <w:r>
        <w:br/>
      </w:r>
      <w:r>
        <w:rPr>
          <w:rFonts w:ascii="Times New Roman"/>
          <w:b w:val="false"/>
          <w:i w:val="false"/>
          <w:color w:val="000000"/>
          <w:sz w:val="28"/>
        </w:rPr>
        <w:t xml:space="preserve">
      023  Арнайы бақылау станцияларында тіркелген            5080 </w:t>
      </w:r>
      <w:r>
        <w:br/>
      </w:r>
      <w:r>
        <w:rPr>
          <w:rFonts w:ascii="Times New Roman"/>
          <w:b w:val="false"/>
          <w:i w:val="false"/>
          <w:color w:val="000000"/>
          <w:sz w:val="28"/>
        </w:rPr>
        <w:t xml:space="preserve">
           ядролық жарылыстар мен жер сілкіністерінің </w:t>
      </w:r>
      <w:r>
        <w:br/>
      </w:r>
      <w:r>
        <w:rPr>
          <w:rFonts w:ascii="Times New Roman"/>
          <w:b w:val="false"/>
          <w:i w:val="false"/>
          <w:color w:val="000000"/>
          <w:sz w:val="28"/>
        </w:rPr>
        <w:t xml:space="preserve">
           тарихи сейсмограммаларының электрондық </w:t>
      </w:r>
      <w:r>
        <w:br/>
      </w:r>
      <w:r>
        <w:rPr>
          <w:rFonts w:ascii="Times New Roman"/>
          <w:b w:val="false"/>
          <w:i w:val="false"/>
          <w:color w:val="000000"/>
          <w:sz w:val="28"/>
        </w:rPr>
        <w:t xml:space="preserve">
           мұрағатын жасау </w:t>
      </w:r>
      <w:r>
        <w:br/>
      </w:r>
      <w:r>
        <w:rPr>
          <w:rFonts w:ascii="Times New Roman"/>
          <w:b w:val="false"/>
          <w:i w:val="false"/>
          <w:color w:val="000000"/>
          <w:sz w:val="28"/>
        </w:rPr>
        <w:t xml:space="preserve">
      024  Жылу-энергетика жүйесін дамытуға облыстық       9214950 </w:t>
      </w:r>
      <w:r>
        <w:br/>
      </w:r>
      <w:r>
        <w:rPr>
          <w:rFonts w:ascii="Times New Roman"/>
          <w:b w:val="false"/>
          <w:i w:val="false"/>
          <w:color w:val="000000"/>
          <w:sz w:val="28"/>
        </w:rPr>
        <w:t xml:space="preserve">
           бюджеттерге, Астана және Алматы қалаларының </w:t>
      </w:r>
      <w:r>
        <w:br/>
      </w:r>
      <w:r>
        <w:rPr>
          <w:rFonts w:ascii="Times New Roman"/>
          <w:b w:val="false"/>
          <w:i w:val="false"/>
          <w:color w:val="000000"/>
          <w:sz w:val="28"/>
        </w:rPr>
        <w:t xml:space="preserve">
           бюджеттеріне берілетін мақсатты даму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233     Қазақстан Республикасының Индустрия және сауда   266619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003  Мырғалымсай кен орны кенiштерiн жою              266619 </w:t>
      </w:r>
      <w:r>
        <w:br/>
      </w:r>
      <w:r>
        <w:rPr>
          <w:rFonts w:ascii="Times New Roman"/>
          <w:b w:val="false"/>
          <w:i w:val="false"/>
          <w:color w:val="000000"/>
          <w:sz w:val="28"/>
        </w:rPr>
        <w:t xml:space="preserve">
10         Ауыл, су, орман, балық шаруашылығы және        61332130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212     Қазақстан Республикасының Ауыл шаруашылығы     53614584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001  Агроөнеркәсіптік кешен, орман және су           5125039 </w:t>
      </w:r>
      <w:r>
        <w:br/>
      </w:r>
      <w:r>
        <w:rPr>
          <w:rFonts w:ascii="Times New Roman"/>
          <w:b w:val="false"/>
          <w:i w:val="false"/>
          <w:color w:val="000000"/>
          <w:sz w:val="28"/>
        </w:rPr>
        <w:t xml:space="preserve">
           шаруашылығы саласындағы уәкілетті органның </w:t>
      </w:r>
      <w:r>
        <w:br/>
      </w:r>
      <w:r>
        <w:rPr>
          <w:rFonts w:ascii="Times New Roman"/>
          <w:b w:val="false"/>
          <w:i w:val="false"/>
          <w:color w:val="000000"/>
          <w:sz w:val="28"/>
        </w:rPr>
        <w:t xml:space="preserve">
           қызметін қамтамасыз ету </w:t>
      </w:r>
      <w:r>
        <w:br/>
      </w:r>
      <w:r>
        <w:rPr>
          <w:rFonts w:ascii="Times New Roman"/>
          <w:b w:val="false"/>
          <w:i w:val="false"/>
          <w:color w:val="000000"/>
          <w:sz w:val="28"/>
        </w:rPr>
        <w:t xml:space="preserve">
      002  Жердің мелиоративтік жай-күйін сақтау және       202914 </w:t>
      </w:r>
      <w:r>
        <w:br/>
      </w:r>
      <w:r>
        <w:rPr>
          <w:rFonts w:ascii="Times New Roman"/>
          <w:b w:val="false"/>
          <w:i w:val="false"/>
          <w:color w:val="000000"/>
          <w:sz w:val="28"/>
        </w:rPr>
        <w:t xml:space="preserve">
           жақсарту </w:t>
      </w:r>
      <w:r>
        <w:br/>
      </w:r>
      <w:r>
        <w:rPr>
          <w:rFonts w:ascii="Times New Roman"/>
          <w:b w:val="false"/>
          <w:i w:val="false"/>
          <w:color w:val="000000"/>
          <w:sz w:val="28"/>
        </w:rPr>
        <w:t xml:space="preserve">
      003  Өсімдіктерді қорғау                             2763587 </w:t>
      </w:r>
      <w:r>
        <w:br/>
      </w:r>
      <w:r>
        <w:rPr>
          <w:rFonts w:ascii="Times New Roman"/>
          <w:b w:val="false"/>
          <w:i w:val="false"/>
          <w:color w:val="000000"/>
          <w:sz w:val="28"/>
        </w:rPr>
        <w:t xml:space="preserve">
      004  Өсімдіктер карантині                             773954 </w:t>
      </w:r>
      <w:r>
        <w:br/>
      </w:r>
      <w:r>
        <w:rPr>
          <w:rFonts w:ascii="Times New Roman"/>
          <w:b w:val="false"/>
          <w:i w:val="false"/>
          <w:color w:val="000000"/>
          <w:sz w:val="28"/>
        </w:rPr>
        <w:t xml:space="preserve">
      005  Тұқымдық және көшет материалының сорттық         156845 </w:t>
      </w:r>
      <w:r>
        <w:br/>
      </w:r>
      <w:r>
        <w:rPr>
          <w:rFonts w:ascii="Times New Roman"/>
          <w:b w:val="false"/>
          <w:i w:val="false"/>
          <w:color w:val="000000"/>
          <w:sz w:val="28"/>
        </w:rPr>
        <w:t xml:space="preserve">
           және себу сапаларын анықтау </w:t>
      </w:r>
      <w:r>
        <w:br/>
      </w:r>
      <w:r>
        <w:rPr>
          <w:rFonts w:ascii="Times New Roman"/>
          <w:b w:val="false"/>
          <w:i w:val="false"/>
          <w:color w:val="000000"/>
          <w:sz w:val="28"/>
        </w:rPr>
        <w:t xml:space="preserve">
      006  Ауыл шаруашылығын дамытуды мемлекеттік қолдау   7567803 </w:t>
      </w:r>
      <w:r>
        <w:br/>
      </w:r>
      <w:r>
        <w:rPr>
          <w:rFonts w:ascii="Times New Roman"/>
          <w:b w:val="false"/>
          <w:i w:val="false"/>
          <w:color w:val="000000"/>
          <w:sz w:val="28"/>
        </w:rPr>
        <w:t xml:space="preserve">
      013  Ауыл шаруашылық дақылдарының сорттарын            96902 </w:t>
      </w:r>
      <w:r>
        <w:br/>
      </w:r>
      <w:r>
        <w:rPr>
          <w:rFonts w:ascii="Times New Roman"/>
          <w:b w:val="false"/>
          <w:i w:val="false"/>
          <w:color w:val="000000"/>
          <w:sz w:val="28"/>
        </w:rPr>
        <w:t xml:space="preserve">
           сынақтан өткізу </w:t>
      </w:r>
      <w:r>
        <w:br/>
      </w:r>
      <w:r>
        <w:rPr>
          <w:rFonts w:ascii="Times New Roman"/>
          <w:b w:val="false"/>
          <w:i w:val="false"/>
          <w:color w:val="000000"/>
          <w:sz w:val="28"/>
        </w:rPr>
        <w:t xml:space="preserve">
      014  Ирригациялық және дренаж жүйелерiн жетiлдiру      83435 </w:t>
      </w:r>
      <w:r>
        <w:br/>
      </w:r>
      <w:r>
        <w:rPr>
          <w:rFonts w:ascii="Times New Roman"/>
          <w:b w:val="false"/>
          <w:i w:val="false"/>
          <w:color w:val="000000"/>
          <w:sz w:val="28"/>
        </w:rPr>
        <w:t xml:space="preserve">
      016  Ауыл шаруашылығын жекешелендiруден кейiнгі        80300 </w:t>
      </w:r>
      <w:r>
        <w:br/>
      </w:r>
      <w:r>
        <w:rPr>
          <w:rFonts w:ascii="Times New Roman"/>
          <w:b w:val="false"/>
          <w:i w:val="false"/>
          <w:color w:val="000000"/>
          <w:sz w:val="28"/>
        </w:rPr>
        <w:t xml:space="preserve">
           қолдау </w:t>
      </w:r>
      <w:r>
        <w:br/>
      </w:r>
      <w:r>
        <w:rPr>
          <w:rFonts w:ascii="Times New Roman"/>
          <w:b w:val="false"/>
          <w:i w:val="false"/>
          <w:color w:val="000000"/>
          <w:sz w:val="28"/>
        </w:rPr>
        <w:t xml:space="preserve">
      017  Облыстық бюджеттерге, Астана және Алматы        4209099 </w:t>
      </w:r>
      <w:r>
        <w:br/>
      </w:r>
      <w:r>
        <w:rPr>
          <w:rFonts w:ascii="Times New Roman"/>
          <w:b w:val="false"/>
          <w:i w:val="false"/>
          <w:color w:val="000000"/>
          <w:sz w:val="28"/>
        </w:rPr>
        <w:t xml:space="preserve">
           қалаларының бюджеттеріне сумен жабдықтау </w:t>
      </w:r>
      <w:r>
        <w:br/>
      </w:r>
      <w:r>
        <w:rPr>
          <w:rFonts w:ascii="Times New Roman"/>
          <w:b w:val="false"/>
          <w:i w:val="false"/>
          <w:color w:val="000000"/>
          <w:sz w:val="28"/>
        </w:rPr>
        <w:t xml:space="preserve">
           жүйелерін дамытуға берілетін мақсатты даму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018  Жұқпалы аурулардан сақтануды қамтамасыз ету     4716629 </w:t>
      </w:r>
      <w:r>
        <w:br/>
      </w:r>
      <w:r>
        <w:rPr>
          <w:rFonts w:ascii="Times New Roman"/>
          <w:b w:val="false"/>
          <w:i w:val="false"/>
          <w:color w:val="000000"/>
          <w:sz w:val="28"/>
        </w:rPr>
        <w:t xml:space="preserve">
      020  Азық-түлік қауіпсіздігін және жұмылдыру         7062362 </w:t>
      </w:r>
      <w:r>
        <w:br/>
      </w:r>
      <w:r>
        <w:rPr>
          <w:rFonts w:ascii="Times New Roman"/>
          <w:b w:val="false"/>
          <w:i w:val="false"/>
          <w:color w:val="000000"/>
          <w:sz w:val="28"/>
        </w:rPr>
        <w:t xml:space="preserve">
           қажеттіліктерін қамтамасыз ету </w:t>
      </w:r>
      <w:r>
        <w:br/>
      </w:r>
      <w:r>
        <w:rPr>
          <w:rFonts w:ascii="Times New Roman"/>
          <w:b w:val="false"/>
          <w:i w:val="false"/>
          <w:color w:val="000000"/>
          <w:sz w:val="28"/>
        </w:rPr>
        <w:t xml:space="preserve">
      021  Ауыл шаруашылығы өндірісін агрохимиялық және     308477 </w:t>
      </w:r>
      <w:r>
        <w:br/>
      </w:r>
      <w:r>
        <w:rPr>
          <w:rFonts w:ascii="Times New Roman"/>
          <w:b w:val="false"/>
          <w:i w:val="false"/>
          <w:color w:val="000000"/>
          <w:sz w:val="28"/>
        </w:rPr>
        <w:t xml:space="preserve">
           агроклиматтық қамтамасыз ету </w:t>
      </w:r>
      <w:r>
        <w:br/>
      </w:r>
      <w:r>
        <w:rPr>
          <w:rFonts w:ascii="Times New Roman"/>
          <w:b w:val="false"/>
          <w:i w:val="false"/>
          <w:color w:val="000000"/>
          <w:sz w:val="28"/>
        </w:rPr>
        <w:t xml:space="preserve">
      023  Су ресурстарын қорғау және ұтымды пайдалану      264467 </w:t>
      </w:r>
      <w:r>
        <w:br/>
      </w:r>
      <w:r>
        <w:rPr>
          <w:rFonts w:ascii="Times New Roman"/>
          <w:b w:val="false"/>
          <w:i w:val="false"/>
          <w:color w:val="000000"/>
          <w:sz w:val="28"/>
        </w:rPr>
        <w:t xml:space="preserve">
      025  Су ресурстарын басқару және жерлердi             396326 </w:t>
      </w:r>
      <w:r>
        <w:br/>
      </w:r>
      <w:r>
        <w:rPr>
          <w:rFonts w:ascii="Times New Roman"/>
          <w:b w:val="false"/>
          <w:i w:val="false"/>
          <w:color w:val="000000"/>
          <w:sz w:val="28"/>
        </w:rPr>
        <w:t xml:space="preserve">
           қалпына келтіруді жетілдіру </w:t>
      </w:r>
      <w:r>
        <w:br/>
      </w:r>
      <w:r>
        <w:rPr>
          <w:rFonts w:ascii="Times New Roman"/>
          <w:b w:val="false"/>
          <w:i w:val="false"/>
          <w:color w:val="000000"/>
          <w:sz w:val="28"/>
        </w:rPr>
        <w:t xml:space="preserve">
      027  Сырдария өзенiнiң арнасын реттеу және Арал      3681572 </w:t>
      </w:r>
      <w:r>
        <w:br/>
      </w:r>
      <w:r>
        <w:rPr>
          <w:rFonts w:ascii="Times New Roman"/>
          <w:b w:val="false"/>
          <w:i w:val="false"/>
          <w:color w:val="000000"/>
          <w:sz w:val="28"/>
        </w:rPr>
        <w:t xml:space="preserve">
           теңiзiнiң солтүстiк бөлiгiн сақтау </w:t>
      </w:r>
      <w:r>
        <w:br/>
      </w:r>
      <w:r>
        <w:rPr>
          <w:rFonts w:ascii="Times New Roman"/>
          <w:b w:val="false"/>
          <w:i w:val="false"/>
          <w:color w:val="000000"/>
          <w:sz w:val="28"/>
        </w:rPr>
        <w:t xml:space="preserve">
      028  Арал теңiзi өңірінің елдi мекендерiн сумен       316375 </w:t>
      </w:r>
      <w:r>
        <w:br/>
      </w:r>
      <w:r>
        <w:rPr>
          <w:rFonts w:ascii="Times New Roman"/>
          <w:b w:val="false"/>
          <w:i w:val="false"/>
          <w:color w:val="000000"/>
          <w:sz w:val="28"/>
        </w:rPr>
        <w:t xml:space="preserve">
           жабдықтау және санитариясы </w:t>
      </w:r>
      <w:r>
        <w:br/>
      </w:r>
      <w:r>
        <w:rPr>
          <w:rFonts w:ascii="Times New Roman"/>
          <w:b w:val="false"/>
          <w:i w:val="false"/>
          <w:color w:val="000000"/>
          <w:sz w:val="28"/>
        </w:rPr>
        <w:t xml:space="preserve">
      029  Сумен жабдықтау жүйесін салу және               4891976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031  Гидротехникалық құрылысты қайта жаңарту          995816 </w:t>
      </w:r>
      <w:r>
        <w:br/>
      </w:r>
      <w:r>
        <w:rPr>
          <w:rFonts w:ascii="Times New Roman"/>
          <w:b w:val="false"/>
          <w:i w:val="false"/>
          <w:color w:val="000000"/>
          <w:sz w:val="28"/>
        </w:rPr>
        <w:t xml:space="preserve">
      033  Өскемен қаласында жер асты суларын қорғау </w:t>
      </w:r>
      <w:r>
        <w:br/>
      </w:r>
      <w:r>
        <w:rPr>
          <w:rFonts w:ascii="Times New Roman"/>
          <w:b w:val="false"/>
          <w:i w:val="false"/>
          <w:color w:val="000000"/>
          <w:sz w:val="28"/>
        </w:rPr>
        <w:t xml:space="preserve">
           және өнеркәсіп ағындыларын тазарту                43659 </w:t>
      </w:r>
      <w:r>
        <w:br/>
      </w:r>
      <w:r>
        <w:rPr>
          <w:rFonts w:ascii="Times New Roman"/>
          <w:b w:val="false"/>
          <w:i w:val="false"/>
          <w:color w:val="000000"/>
          <w:sz w:val="28"/>
        </w:rPr>
        <w:t xml:space="preserve">
      034  Су берумен байланысы жоқ республикалық су        935600 </w:t>
      </w:r>
      <w:r>
        <w:br/>
      </w:r>
      <w:r>
        <w:rPr>
          <w:rFonts w:ascii="Times New Roman"/>
          <w:b w:val="false"/>
          <w:i w:val="false"/>
          <w:color w:val="000000"/>
          <w:sz w:val="28"/>
        </w:rPr>
        <w:t xml:space="preserve">
           шаруашылығы объектілерін пайдалану </w:t>
      </w:r>
      <w:r>
        <w:br/>
      </w:r>
      <w:r>
        <w:rPr>
          <w:rFonts w:ascii="Times New Roman"/>
          <w:b w:val="false"/>
          <w:i w:val="false"/>
          <w:color w:val="000000"/>
          <w:sz w:val="28"/>
        </w:rPr>
        <w:t xml:space="preserve">
      036  Ормандардың сақталуын және тұрақты дамуын       1520783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037  Балық ресурстарын мемлекеттік есепке алу және    111620 </w:t>
      </w:r>
      <w:r>
        <w:br/>
      </w:r>
      <w:r>
        <w:rPr>
          <w:rFonts w:ascii="Times New Roman"/>
          <w:b w:val="false"/>
          <w:i w:val="false"/>
          <w:color w:val="000000"/>
          <w:sz w:val="28"/>
        </w:rPr>
        <w:t xml:space="preserve">
           оның кадастры </w:t>
      </w:r>
      <w:r>
        <w:br/>
      </w:r>
      <w:r>
        <w:rPr>
          <w:rFonts w:ascii="Times New Roman"/>
          <w:b w:val="false"/>
          <w:i w:val="false"/>
          <w:color w:val="000000"/>
          <w:sz w:val="28"/>
        </w:rPr>
        <w:t xml:space="preserve">
      038  Балық ресурстарын молайту                        568324 </w:t>
      </w:r>
      <w:r>
        <w:br/>
      </w:r>
      <w:r>
        <w:rPr>
          <w:rFonts w:ascii="Times New Roman"/>
          <w:b w:val="false"/>
          <w:i w:val="false"/>
          <w:color w:val="000000"/>
          <w:sz w:val="28"/>
        </w:rPr>
        <w:t xml:space="preserve">
      040  Ерекше қорғалатын табиғи аумақтарды және        1937161 </w:t>
      </w:r>
      <w:r>
        <w:br/>
      </w:r>
      <w:r>
        <w:rPr>
          <w:rFonts w:ascii="Times New Roman"/>
          <w:b w:val="false"/>
          <w:i w:val="false"/>
          <w:color w:val="000000"/>
          <w:sz w:val="28"/>
        </w:rPr>
        <w:t xml:space="preserve">
           жануарлар дүниесін сақтау мен дамытуды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041  Нұра-Есіл өзендері алабының қоршаған             486205 </w:t>
      </w:r>
      <w:r>
        <w:br/>
      </w:r>
      <w:r>
        <w:rPr>
          <w:rFonts w:ascii="Times New Roman"/>
          <w:b w:val="false"/>
          <w:i w:val="false"/>
          <w:color w:val="000000"/>
          <w:sz w:val="28"/>
        </w:rPr>
        <w:t xml:space="preserve">
           ортасын оңалту және басқару </w:t>
      </w:r>
      <w:r>
        <w:br/>
      </w:r>
      <w:r>
        <w:rPr>
          <w:rFonts w:ascii="Times New Roman"/>
          <w:b w:val="false"/>
          <w:i w:val="false"/>
          <w:color w:val="000000"/>
          <w:sz w:val="28"/>
        </w:rPr>
        <w:t xml:space="preserve">
      042  Агроөнеркәсіп кешен саласындағы қолданбалы      2004000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045  Қазақстан Республикасы Ауыл шаруашылығы          170850 </w:t>
      </w:r>
      <w:r>
        <w:br/>
      </w:r>
      <w:r>
        <w:rPr>
          <w:rFonts w:ascii="Times New Roman"/>
          <w:b w:val="false"/>
          <w:i w:val="false"/>
          <w:color w:val="000000"/>
          <w:sz w:val="28"/>
        </w:rPr>
        <w:t xml:space="preserve">
           министрлігінің ақпараттық-маркетингтік </w:t>
      </w:r>
      <w:r>
        <w:br/>
      </w:r>
      <w:r>
        <w:rPr>
          <w:rFonts w:ascii="Times New Roman"/>
          <w:b w:val="false"/>
          <w:i w:val="false"/>
          <w:color w:val="000000"/>
          <w:sz w:val="28"/>
        </w:rPr>
        <w:t xml:space="preserve">
           жүйесін құру </w:t>
      </w:r>
      <w:r>
        <w:br/>
      </w:r>
      <w:r>
        <w:rPr>
          <w:rFonts w:ascii="Times New Roman"/>
          <w:b w:val="false"/>
          <w:i w:val="false"/>
          <w:color w:val="000000"/>
          <w:sz w:val="28"/>
        </w:rPr>
        <w:t xml:space="preserve">
      046  Агроөнеркәсiп кешені саласының дамуын            147527 </w:t>
      </w:r>
      <w:r>
        <w:br/>
      </w:r>
      <w:r>
        <w:rPr>
          <w:rFonts w:ascii="Times New Roman"/>
          <w:b w:val="false"/>
          <w:i w:val="false"/>
          <w:color w:val="000000"/>
          <w:sz w:val="28"/>
        </w:rPr>
        <w:t xml:space="preserve">
           нормативтiк-әдiстемелiк қамтамасыз ету </w:t>
      </w:r>
      <w:r>
        <w:br/>
      </w:r>
      <w:r>
        <w:rPr>
          <w:rFonts w:ascii="Times New Roman"/>
          <w:b w:val="false"/>
          <w:i w:val="false"/>
          <w:color w:val="000000"/>
          <w:sz w:val="28"/>
        </w:rPr>
        <w:t xml:space="preserve">
      047  Тракторларды, олардың тіркемелерін, өздігінен     65493 </w:t>
      </w:r>
      <w:r>
        <w:br/>
      </w:r>
      <w:r>
        <w:rPr>
          <w:rFonts w:ascii="Times New Roman"/>
          <w:b w:val="false"/>
          <w:i w:val="false"/>
          <w:color w:val="000000"/>
          <w:sz w:val="28"/>
        </w:rPr>
        <w:t xml:space="preserve">
           жүретін ауыл шаруашылығы, мелиоративтік және </w:t>
      </w:r>
      <w:r>
        <w:br/>
      </w:r>
      <w:r>
        <w:rPr>
          <w:rFonts w:ascii="Times New Roman"/>
          <w:b w:val="false"/>
          <w:i w:val="false"/>
          <w:color w:val="000000"/>
          <w:sz w:val="28"/>
        </w:rPr>
        <w:t xml:space="preserve">
           жол-құрылыс машиналары мен тетіктерін </w:t>
      </w:r>
      <w:r>
        <w:br/>
      </w:r>
      <w:r>
        <w:rPr>
          <w:rFonts w:ascii="Times New Roman"/>
          <w:b w:val="false"/>
          <w:i w:val="false"/>
          <w:color w:val="000000"/>
          <w:sz w:val="28"/>
        </w:rPr>
        <w:t xml:space="preserve">
           мемлекеттік есепке алу және тіркеу </w:t>
      </w:r>
      <w:r>
        <w:br/>
      </w:r>
      <w:r>
        <w:rPr>
          <w:rFonts w:ascii="Times New Roman"/>
          <w:b w:val="false"/>
          <w:i w:val="false"/>
          <w:color w:val="000000"/>
          <w:sz w:val="28"/>
        </w:rPr>
        <w:t xml:space="preserve">
      049  Республика меншігіне жататын ауыз сумен жабдық.  722390 </w:t>
      </w:r>
      <w:r>
        <w:br/>
      </w:r>
      <w:r>
        <w:rPr>
          <w:rFonts w:ascii="Times New Roman"/>
          <w:b w:val="false"/>
          <w:i w:val="false"/>
          <w:color w:val="000000"/>
          <w:sz w:val="28"/>
        </w:rPr>
        <w:t xml:space="preserve">
           таудың баламасыз көздері болып табылатын </w:t>
      </w:r>
      <w:r>
        <w:br/>
      </w:r>
      <w:r>
        <w:rPr>
          <w:rFonts w:ascii="Times New Roman"/>
          <w:b w:val="false"/>
          <w:i w:val="false"/>
          <w:color w:val="000000"/>
          <w:sz w:val="28"/>
        </w:rPr>
        <w:t xml:space="preserve">
           сумен жабдықтаудың аса маңызды топтық жүйелері. </w:t>
      </w:r>
      <w:r>
        <w:br/>
      </w:r>
      <w:r>
        <w:rPr>
          <w:rFonts w:ascii="Times New Roman"/>
          <w:b w:val="false"/>
          <w:i w:val="false"/>
          <w:color w:val="000000"/>
          <w:sz w:val="28"/>
        </w:rPr>
        <w:t xml:space="preserve">
           нен алынатын ауыз суды беру бойынша қызметтер </w:t>
      </w:r>
      <w:r>
        <w:br/>
      </w:r>
      <w:r>
        <w:rPr>
          <w:rFonts w:ascii="Times New Roman"/>
          <w:b w:val="false"/>
          <w:i w:val="false"/>
          <w:color w:val="000000"/>
          <w:sz w:val="28"/>
        </w:rPr>
        <w:t xml:space="preserve">
           құнын субсидиялау </w:t>
      </w:r>
      <w:r>
        <w:br/>
      </w:r>
      <w:r>
        <w:rPr>
          <w:rFonts w:ascii="Times New Roman"/>
          <w:b w:val="false"/>
          <w:i w:val="false"/>
          <w:color w:val="000000"/>
          <w:sz w:val="28"/>
        </w:rPr>
        <w:t xml:space="preserve">
      054  Шаруашылықаралық арналар мен гидромелиоративтік  794360 </w:t>
      </w:r>
      <w:r>
        <w:br/>
      </w:r>
      <w:r>
        <w:rPr>
          <w:rFonts w:ascii="Times New Roman"/>
          <w:b w:val="false"/>
          <w:i w:val="false"/>
          <w:color w:val="000000"/>
          <w:sz w:val="28"/>
        </w:rPr>
        <w:t xml:space="preserve">
           құрылыстардың апатты учаскелерін күрделі жөндеу </w:t>
      </w:r>
      <w:r>
        <w:br/>
      </w:r>
      <w:r>
        <w:rPr>
          <w:rFonts w:ascii="Times New Roman"/>
          <w:b w:val="false"/>
          <w:i w:val="false"/>
          <w:color w:val="000000"/>
          <w:sz w:val="28"/>
        </w:rPr>
        <w:t xml:space="preserve">
           және қалпына келтіру </w:t>
      </w:r>
      <w:r>
        <w:br/>
      </w:r>
      <w:r>
        <w:rPr>
          <w:rFonts w:ascii="Times New Roman"/>
          <w:b w:val="false"/>
          <w:i w:val="false"/>
          <w:color w:val="000000"/>
          <w:sz w:val="28"/>
        </w:rPr>
        <w:t xml:space="preserve">
      055  Аграрлық ғылым саласындағы мемлекеттік              600 </w:t>
      </w:r>
      <w:r>
        <w:br/>
      </w:r>
      <w:r>
        <w:rPr>
          <w:rFonts w:ascii="Times New Roman"/>
          <w:b w:val="false"/>
          <w:i w:val="false"/>
          <w:color w:val="000000"/>
          <w:sz w:val="28"/>
        </w:rPr>
        <w:t xml:space="preserve">
           сыйлықтар </w:t>
      </w:r>
      <w:r>
        <w:br/>
      </w:r>
      <w:r>
        <w:rPr>
          <w:rFonts w:ascii="Times New Roman"/>
          <w:b w:val="false"/>
          <w:i w:val="false"/>
          <w:color w:val="000000"/>
          <w:sz w:val="28"/>
        </w:rPr>
        <w:t xml:space="preserve">
      056  Қазақстанның ауыл шаруашылығы өнімдерінің        361416 </w:t>
      </w:r>
      <w:r>
        <w:br/>
      </w:r>
      <w:r>
        <w:rPr>
          <w:rFonts w:ascii="Times New Roman"/>
          <w:b w:val="false"/>
          <w:i w:val="false"/>
          <w:color w:val="000000"/>
          <w:sz w:val="28"/>
        </w:rPr>
        <w:t xml:space="preserve">
           бәсекеге қабілеттілігін арттыру </w:t>
      </w:r>
      <w:r>
        <w:br/>
      </w:r>
      <w:r>
        <w:rPr>
          <w:rFonts w:ascii="Times New Roman"/>
          <w:b w:val="false"/>
          <w:i w:val="false"/>
          <w:color w:val="000000"/>
          <w:sz w:val="28"/>
        </w:rPr>
        <w:t xml:space="preserve">
      104  Нашақорлыққа және есірткі бизнесіне қарсы күрес    2528 </w:t>
      </w:r>
      <w:r>
        <w:br/>
      </w:r>
      <w:r>
        <w:rPr>
          <w:rFonts w:ascii="Times New Roman"/>
          <w:b w:val="false"/>
          <w:i w:val="false"/>
          <w:color w:val="000000"/>
          <w:sz w:val="28"/>
        </w:rPr>
        <w:t xml:space="preserve">
      743  Өсімдіктер мен жануарлардың генетикалық           48190 </w:t>
      </w:r>
      <w:r>
        <w:br/>
      </w:r>
      <w:r>
        <w:rPr>
          <w:rFonts w:ascii="Times New Roman"/>
          <w:b w:val="false"/>
          <w:i w:val="false"/>
          <w:color w:val="000000"/>
          <w:sz w:val="28"/>
        </w:rPr>
        <w:t xml:space="preserve">
           ресурстарының ұлттық қоймасын салу </w:t>
      </w:r>
      <w:r>
        <w:br/>
      </w:r>
      <w:r>
        <w:rPr>
          <w:rFonts w:ascii="Times New Roman"/>
          <w:b w:val="false"/>
          <w:i w:val="false"/>
          <w:color w:val="000000"/>
          <w:sz w:val="28"/>
        </w:rPr>
        <w:t xml:space="preserve">
   234     Қазақстан Республикасының Қоршаған ортаны       3960093 </w:t>
      </w:r>
      <w:r>
        <w:br/>
      </w:r>
      <w:r>
        <w:rPr>
          <w:rFonts w:ascii="Times New Roman"/>
          <w:b w:val="false"/>
          <w:i w:val="false"/>
          <w:color w:val="000000"/>
          <w:sz w:val="28"/>
        </w:rPr>
        <w:t xml:space="preserve">
           қорғау министрлігі </w:t>
      </w:r>
      <w:r>
        <w:br/>
      </w:r>
      <w:r>
        <w:rPr>
          <w:rFonts w:ascii="Times New Roman"/>
          <w:b w:val="false"/>
          <w:i w:val="false"/>
          <w:color w:val="000000"/>
          <w:sz w:val="28"/>
        </w:rPr>
        <w:t xml:space="preserve">
      001  Қоршаған ортаны қорғау саласындағы уәкілетті    1482607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002  Стратегиялық, трансшекаралық және экологиялық     10951 </w:t>
      </w:r>
      <w:r>
        <w:br/>
      </w:r>
      <w:r>
        <w:rPr>
          <w:rFonts w:ascii="Times New Roman"/>
          <w:b w:val="false"/>
          <w:i w:val="false"/>
          <w:color w:val="000000"/>
          <w:sz w:val="28"/>
        </w:rPr>
        <w:t xml:space="preserve">
           қауіпті объектілерге мемлекеттік экологиялық </w:t>
      </w:r>
      <w:r>
        <w:br/>
      </w:r>
      <w:r>
        <w:rPr>
          <w:rFonts w:ascii="Times New Roman"/>
          <w:b w:val="false"/>
          <w:i w:val="false"/>
          <w:color w:val="000000"/>
          <w:sz w:val="28"/>
        </w:rPr>
        <w:t xml:space="preserve">
           сараптама жүргізу </w:t>
      </w:r>
      <w:r>
        <w:br/>
      </w:r>
      <w:r>
        <w:rPr>
          <w:rFonts w:ascii="Times New Roman"/>
          <w:b w:val="false"/>
          <w:i w:val="false"/>
          <w:color w:val="000000"/>
          <w:sz w:val="28"/>
        </w:rPr>
        <w:t xml:space="preserve">
      003  Қоршаған ортаны қорғау саласындағы ғылыми        250000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004  Қоршаған ортаны қорғау объектілерін салу         676730 </w:t>
      </w:r>
      <w:r>
        <w:br/>
      </w:r>
      <w:r>
        <w:rPr>
          <w:rFonts w:ascii="Times New Roman"/>
          <w:b w:val="false"/>
          <w:i w:val="false"/>
          <w:color w:val="000000"/>
          <w:sz w:val="28"/>
        </w:rPr>
        <w:t xml:space="preserve">
           және қайта жаңарту </w:t>
      </w:r>
      <w:r>
        <w:br/>
      </w:r>
      <w:r>
        <w:rPr>
          <w:rFonts w:ascii="Times New Roman"/>
          <w:b w:val="false"/>
          <w:i w:val="false"/>
          <w:color w:val="000000"/>
          <w:sz w:val="28"/>
        </w:rPr>
        <w:t xml:space="preserve">
      005  Қоршаған ортаны қорғау объектілерін қалпына      166014 </w:t>
      </w:r>
      <w:r>
        <w:br/>
      </w:r>
      <w:r>
        <w:rPr>
          <w:rFonts w:ascii="Times New Roman"/>
          <w:b w:val="false"/>
          <w:i w:val="false"/>
          <w:color w:val="000000"/>
          <w:sz w:val="28"/>
        </w:rPr>
        <w:t xml:space="preserve">
           келтіру </w:t>
      </w:r>
      <w:r>
        <w:br/>
      </w:r>
      <w:r>
        <w:rPr>
          <w:rFonts w:ascii="Times New Roman"/>
          <w:b w:val="false"/>
          <w:i w:val="false"/>
          <w:color w:val="000000"/>
          <w:sz w:val="28"/>
        </w:rPr>
        <w:t xml:space="preserve">
      007  Қоршаған ортаны қорғаудың ақпараттық жүйесін      41000 </w:t>
      </w:r>
      <w:r>
        <w:br/>
      </w:r>
      <w:r>
        <w:rPr>
          <w:rFonts w:ascii="Times New Roman"/>
          <w:b w:val="false"/>
          <w:i w:val="false"/>
          <w:color w:val="000000"/>
          <w:sz w:val="28"/>
        </w:rPr>
        <w:t xml:space="preserve">
           құру және дамыту </w:t>
      </w:r>
      <w:r>
        <w:br/>
      </w:r>
      <w:r>
        <w:rPr>
          <w:rFonts w:ascii="Times New Roman"/>
          <w:b w:val="false"/>
          <w:i w:val="false"/>
          <w:color w:val="000000"/>
          <w:sz w:val="28"/>
        </w:rPr>
        <w:t xml:space="preserve">
      008  Қоршаған ортаның жай-күйіне бақылау жүргізу      479434 </w:t>
      </w:r>
      <w:r>
        <w:br/>
      </w:r>
      <w:r>
        <w:rPr>
          <w:rFonts w:ascii="Times New Roman"/>
          <w:b w:val="false"/>
          <w:i w:val="false"/>
          <w:color w:val="000000"/>
          <w:sz w:val="28"/>
        </w:rPr>
        <w:t xml:space="preserve">
      009  Облыстық бюджеттерге, Астана және Алматы         853357 </w:t>
      </w:r>
      <w:r>
        <w:br/>
      </w:r>
      <w:r>
        <w:rPr>
          <w:rFonts w:ascii="Times New Roman"/>
          <w:b w:val="false"/>
          <w:i w:val="false"/>
          <w:color w:val="000000"/>
          <w:sz w:val="28"/>
        </w:rPr>
        <w:t xml:space="preserve">
           қалаларының бюджеттеріне қоршаған ортаны </w:t>
      </w:r>
      <w:r>
        <w:br/>
      </w:r>
      <w:r>
        <w:rPr>
          <w:rFonts w:ascii="Times New Roman"/>
          <w:b w:val="false"/>
          <w:i w:val="false"/>
          <w:color w:val="000000"/>
          <w:sz w:val="28"/>
        </w:rPr>
        <w:t xml:space="preserve">
           қорғауға объектілерін салуға және қайта </w:t>
      </w:r>
      <w:r>
        <w:br/>
      </w:r>
      <w:r>
        <w:rPr>
          <w:rFonts w:ascii="Times New Roman"/>
          <w:b w:val="false"/>
          <w:i w:val="false"/>
          <w:color w:val="000000"/>
          <w:sz w:val="28"/>
        </w:rPr>
        <w:t xml:space="preserve">
           жаңартуға берілетін мақсатты даму трансферттер </w:t>
      </w:r>
      <w:r>
        <w:br/>
      </w:r>
      <w:r>
        <w:rPr>
          <w:rFonts w:ascii="Times New Roman"/>
          <w:b w:val="false"/>
          <w:i w:val="false"/>
          <w:color w:val="000000"/>
          <w:sz w:val="28"/>
        </w:rPr>
        <w:t xml:space="preserve">
   606     Қазақстан Республикасының Статистика              79291 </w:t>
      </w:r>
      <w:r>
        <w:br/>
      </w:r>
      <w:r>
        <w:rPr>
          <w:rFonts w:ascii="Times New Roman"/>
          <w:b w:val="false"/>
          <w:i w:val="false"/>
          <w:color w:val="000000"/>
          <w:sz w:val="28"/>
        </w:rPr>
        <w:t xml:space="preserve">
           жөніндегі агенттігі </w:t>
      </w:r>
      <w:r>
        <w:br/>
      </w:r>
      <w:r>
        <w:rPr>
          <w:rFonts w:ascii="Times New Roman"/>
          <w:b w:val="false"/>
          <w:i w:val="false"/>
          <w:color w:val="000000"/>
          <w:sz w:val="28"/>
        </w:rPr>
        <w:t xml:space="preserve">
      005  Ауыл шаруашылығы санағын жүргізу                  79291 </w:t>
      </w:r>
      <w:r>
        <w:br/>
      </w:r>
      <w:r>
        <w:rPr>
          <w:rFonts w:ascii="Times New Roman"/>
          <w:b w:val="false"/>
          <w:i w:val="false"/>
          <w:color w:val="000000"/>
          <w:sz w:val="28"/>
        </w:rPr>
        <w:t xml:space="preserve">
   614     Қазақстан Республикасының Жер ресурстарын       3551391 </w:t>
      </w:r>
      <w:r>
        <w:br/>
      </w:r>
      <w:r>
        <w:rPr>
          <w:rFonts w:ascii="Times New Roman"/>
          <w:b w:val="false"/>
          <w:i w:val="false"/>
          <w:color w:val="000000"/>
          <w:sz w:val="28"/>
        </w:rPr>
        <w:t xml:space="preserve">
           басқару жөніндегi агенттiгi </w:t>
      </w:r>
      <w:r>
        <w:br/>
      </w:r>
      <w:r>
        <w:rPr>
          <w:rFonts w:ascii="Times New Roman"/>
          <w:b w:val="false"/>
          <w:i w:val="false"/>
          <w:color w:val="000000"/>
          <w:sz w:val="28"/>
        </w:rPr>
        <w:t xml:space="preserve">
      001  Жер ресурстарын мемлекеттік басқаруды            582831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002  Жер қатынастарын жүзеге асыруды қамтамасыз ету  1295712 </w:t>
      </w:r>
      <w:r>
        <w:br/>
      </w:r>
      <w:r>
        <w:rPr>
          <w:rFonts w:ascii="Times New Roman"/>
          <w:b w:val="false"/>
          <w:i w:val="false"/>
          <w:color w:val="000000"/>
          <w:sz w:val="28"/>
        </w:rPr>
        <w:t xml:space="preserve">
      003  Мемлекеттiк жер кадастрының автоматтандырылған   600000 </w:t>
      </w:r>
      <w:r>
        <w:br/>
      </w:r>
      <w:r>
        <w:rPr>
          <w:rFonts w:ascii="Times New Roman"/>
          <w:b w:val="false"/>
          <w:i w:val="false"/>
          <w:color w:val="000000"/>
          <w:sz w:val="28"/>
        </w:rPr>
        <w:t xml:space="preserve">
           ақпараттық жүйесiн құру </w:t>
      </w:r>
      <w:r>
        <w:br/>
      </w:r>
      <w:r>
        <w:rPr>
          <w:rFonts w:ascii="Times New Roman"/>
          <w:b w:val="false"/>
          <w:i w:val="false"/>
          <w:color w:val="000000"/>
          <w:sz w:val="28"/>
        </w:rPr>
        <w:t xml:space="preserve">
      004  Топографо-геодезиялық және картографиялық өнім.  484412 </w:t>
      </w:r>
      <w:r>
        <w:br/>
      </w:r>
      <w:r>
        <w:rPr>
          <w:rFonts w:ascii="Times New Roman"/>
          <w:b w:val="false"/>
          <w:i w:val="false"/>
          <w:color w:val="000000"/>
          <w:sz w:val="28"/>
        </w:rPr>
        <w:t xml:space="preserve">
           дерді және олардың сақталуын қамтамасыз ету </w:t>
      </w:r>
      <w:r>
        <w:br/>
      </w:r>
      <w:r>
        <w:rPr>
          <w:rFonts w:ascii="Times New Roman"/>
          <w:b w:val="false"/>
          <w:i w:val="false"/>
          <w:color w:val="000000"/>
          <w:sz w:val="28"/>
        </w:rPr>
        <w:t xml:space="preserve">
      005  Республикалық картографиялық фабриканы салу      549370 </w:t>
      </w:r>
      <w:r>
        <w:br/>
      </w:r>
      <w:r>
        <w:rPr>
          <w:rFonts w:ascii="Times New Roman"/>
          <w:b w:val="false"/>
          <w:i w:val="false"/>
          <w:color w:val="000000"/>
          <w:sz w:val="28"/>
        </w:rPr>
        <w:t xml:space="preserve">
      006  Жер ресурстарын басқару саласындағы қолданбалы    39066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694     Қазақстан Республикасы Президентiнiң Іс          126771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007  Ормандар мен жануарлар әлемін күзету, қорғау,    126771 </w:t>
      </w:r>
      <w:r>
        <w:br/>
      </w:r>
      <w:r>
        <w:rPr>
          <w:rFonts w:ascii="Times New Roman"/>
          <w:b w:val="false"/>
          <w:i w:val="false"/>
          <w:color w:val="000000"/>
          <w:sz w:val="28"/>
        </w:rPr>
        <w:t xml:space="preserve">
           молайту </w:t>
      </w:r>
      <w:r>
        <w:br/>
      </w:r>
      <w:r>
        <w:rPr>
          <w:rFonts w:ascii="Times New Roman"/>
          <w:b w:val="false"/>
          <w:i w:val="false"/>
          <w:color w:val="000000"/>
          <w:sz w:val="28"/>
        </w:rPr>
        <w:t xml:space="preserve">
11         Өнеркәсiп және құрылыс                           884973 </w:t>
      </w:r>
      <w:r>
        <w:br/>
      </w:r>
      <w:r>
        <w:rPr>
          <w:rFonts w:ascii="Times New Roman"/>
          <w:b w:val="false"/>
          <w:i w:val="false"/>
          <w:color w:val="000000"/>
          <w:sz w:val="28"/>
        </w:rPr>
        <w:t xml:space="preserve">
   233     Қазақстан Республикасының Индустрия және сауда   884973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005  Құрылыс саласындағы қолданбалы ғылыми зерттеулер  25200 </w:t>
      </w:r>
      <w:r>
        <w:br/>
      </w:r>
      <w:r>
        <w:rPr>
          <w:rFonts w:ascii="Times New Roman"/>
          <w:b w:val="false"/>
          <w:i w:val="false"/>
          <w:color w:val="000000"/>
          <w:sz w:val="28"/>
        </w:rPr>
        <w:t xml:space="preserve">
      006  Технологиялық сипаттағы қолданбалы ғылыми        581722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008  Ақпаратты сақтауды қамтамасыз ету                100326 </w:t>
      </w:r>
      <w:r>
        <w:br/>
      </w:r>
      <w:r>
        <w:rPr>
          <w:rFonts w:ascii="Times New Roman"/>
          <w:b w:val="false"/>
          <w:i w:val="false"/>
          <w:color w:val="000000"/>
          <w:sz w:val="28"/>
        </w:rPr>
        <w:t xml:space="preserve">
      014  Сәулет, қала құрылысы және құрылыс қызметі       177725 </w:t>
      </w:r>
      <w:r>
        <w:br/>
      </w:r>
      <w:r>
        <w:rPr>
          <w:rFonts w:ascii="Times New Roman"/>
          <w:b w:val="false"/>
          <w:i w:val="false"/>
          <w:color w:val="000000"/>
          <w:sz w:val="28"/>
        </w:rPr>
        <w:t xml:space="preserve">
           саласындағы нормативтік-техникалық құжаттарды </w:t>
      </w:r>
      <w:r>
        <w:br/>
      </w:r>
      <w:r>
        <w:rPr>
          <w:rFonts w:ascii="Times New Roman"/>
          <w:b w:val="false"/>
          <w:i w:val="false"/>
          <w:color w:val="000000"/>
          <w:sz w:val="28"/>
        </w:rPr>
        <w:t xml:space="preserve">
           жетілдіру </w:t>
      </w:r>
      <w:r>
        <w:br/>
      </w:r>
      <w:r>
        <w:rPr>
          <w:rFonts w:ascii="Times New Roman"/>
          <w:b w:val="false"/>
          <w:i w:val="false"/>
          <w:color w:val="000000"/>
          <w:sz w:val="28"/>
        </w:rPr>
        <w:t xml:space="preserve">
12         Көлiк және байланыс                            86589671 </w:t>
      </w:r>
      <w:r>
        <w:br/>
      </w:r>
      <w:r>
        <w:rPr>
          <w:rFonts w:ascii="Times New Roman"/>
          <w:b w:val="false"/>
          <w:i w:val="false"/>
          <w:color w:val="000000"/>
          <w:sz w:val="28"/>
        </w:rPr>
        <w:t xml:space="preserve">
   215     Қазақстан Республикасының Көлiк және           82539064 </w:t>
      </w:r>
      <w:r>
        <w:br/>
      </w:r>
      <w:r>
        <w:rPr>
          <w:rFonts w:ascii="Times New Roman"/>
          <w:b w:val="false"/>
          <w:i w:val="false"/>
          <w:color w:val="000000"/>
          <w:sz w:val="28"/>
        </w:rPr>
        <w:t xml:space="preserve">
           коммуникациялар министрлiгi </w:t>
      </w:r>
      <w:r>
        <w:br/>
      </w:r>
      <w:r>
        <w:rPr>
          <w:rFonts w:ascii="Times New Roman"/>
          <w:b w:val="false"/>
          <w:i w:val="false"/>
          <w:color w:val="000000"/>
          <w:sz w:val="28"/>
        </w:rPr>
        <w:t xml:space="preserve">
      001  Көлiк және коммуникациялар саласындағы          1030358 </w:t>
      </w:r>
      <w:r>
        <w:br/>
      </w:r>
      <w:r>
        <w:rPr>
          <w:rFonts w:ascii="Times New Roman"/>
          <w:b w:val="false"/>
          <w:i w:val="false"/>
          <w:color w:val="000000"/>
          <w:sz w:val="28"/>
        </w:rPr>
        <w:t xml:space="preserve">
           уәкілетті органның қызметін қамтамасыз ету </w:t>
      </w:r>
      <w:r>
        <w:br/>
      </w:r>
      <w:r>
        <w:rPr>
          <w:rFonts w:ascii="Times New Roman"/>
          <w:b w:val="false"/>
          <w:i w:val="false"/>
          <w:color w:val="000000"/>
          <w:sz w:val="28"/>
        </w:rPr>
        <w:t xml:space="preserve">
      002  Республикалық деңгейде автомобиль жолдарын     39339176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003  Республикалық маңызы бар автожолдарды күрделі, 15600824 </w:t>
      </w:r>
      <w:r>
        <w:br/>
      </w:r>
      <w:r>
        <w:rPr>
          <w:rFonts w:ascii="Times New Roman"/>
          <w:b w:val="false"/>
          <w:i w:val="false"/>
          <w:color w:val="000000"/>
          <w:sz w:val="28"/>
        </w:rPr>
        <w:t xml:space="preserve">
           орташа және ағымды жөндеу, ұстау, көгалдан. </w:t>
      </w:r>
      <w:r>
        <w:br/>
      </w:r>
      <w:r>
        <w:rPr>
          <w:rFonts w:ascii="Times New Roman"/>
          <w:b w:val="false"/>
          <w:i w:val="false"/>
          <w:color w:val="000000"/>
          <w:sz w:val="28"/>
        </w:rPr>
        <w:t xml:space="preserve">
           дыру, диагностика және аспаптық құралдармен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005  Су жолдарын кеме жүретін жағдайда болуын        1068607 </w:t>
      </w:r>
      <w:r>
        <w:br/>
      </w:r>
      <w:r>
        <w:rPr>
          <w:rFonts w:ascii="Times New Roman"/>
          <w:b w:val="false"/>
          <w:i w:val="false"/>
          <w:color w:val="000000"/>
          <w:sz w:val="28"/>
        </w:rPr>
        <w:t xml:space="preserve">
           қамтамасыз ету және шлюздердi ұстау </w:t>
      </w:r>
      <w:r>
        <w:br/>
      </w:r>
      <w:r>
        <w:rPr>
          <w:rFonts w:ascii="Times New Roman"/>
          <w:b w:val="false"/>
          <w:i w:val="false"/>
          <w:color w:val="000000"/>
          <w:sz w:val="28"/>
        </w:rPr>
        <w:t xml:space="preserve">
      006  Әуе көлігі инфрақұрылымын дамыту                3388542 </w:t>
      </w:r>
      <w:r>
        <w:br/>
      </w:r>
      <w:r>
        <w:rPr>
          <w:rFonts w:ascii="Times New Roman"/>
          <w:b w:val="false"/>
          <w:i w:val="false"/>
          <w:color w:val="000000"/>
          <w:sz w:val="28"/>
        </w:rPr>
        <w:t xml:space="preserve">
      008  Темір жол көлігі инфрақұрылымын дамыту           439190 </w:t>
      </w:r>
      <w:r>
        <w:br/>
      </w:r>
      <w:r>
        <w:rPr>
          <w:rFonts w:ascii="Times New Roman"/>
          <w:b w:val="false"/>
          <w:i w:val="false"/>
          <w:color w:val="000000"/>
          <w:sz w:val="28"/>
        </w:rPr>
        <w:t xml:space="preserve">
      009  Республикалық және халықаралық бағыттардағы     8862200 </w:t>
      </w:r>
      <w:r>
        <w:br/>
      </w:r>
      <w:r>
        <w:rPr>
          <w:rFonts w:ascii="Times New Roman"/>
          <w:b w:val="false"/>
          <w:i w:val="false"/>
          <w:color w:val="000000"/>
          <w:sz w:val="28"/>
        </w:rPr>
        <w:t xml:space="preserve">
           темір жол жолаушылар тасымалдарын субсидиялау </w:t>
      </w:r>
      <w:r>
        <w:br/>
      </w:r>
      <w:r>
        <w:rPr>
          <w:rFonts w:ascii="Times New Roman"/>
          <w:b w:val="false"/>
          <w:i w:val="false"/>
          <w:color w:val="000000"/>
          <w:sz w:val="28"/>
        </w:rPr>
        <w:t xml:space="preserve">
      010  Көлiк және коммуникациялар саласындағы            83400 </w:t>
      </w:r>
      <w:r>
        <w:br/>
      </w:r>
      <w:r>
        <w:rPr>
          <w:rFonts w:ascii="Times New Roman"/>
          <w:b w:val="false"/>
          <w:i w:val="false"/>
          <w:color w:val="000000"/>
          <w:sz w:val="28"/>
        </w:rPr>
        <w:t xml:space="preserve">
           қолданбалы ғылыми зерттеулер </w:t>
      </w:r>
      <w:r>
        <w:br/>
      </w:r>
      <w:r>
        <w:rPr>
          <w:rFonts w:ascii="Times New Roman"/>
          <w:b w:val="false"/>
          <w:i w:val="false"/>
          <w:color w:val="000000"/>
          <w:sz w:val="28"/>
        </w:rPr>
        <w:t xml:space="preserve">
      011  Темір жол саласының стандарттарын әзірлеу         23040 </w:t>
      </w:r>
      <w:r>
        <w:br/>
      </w:r>
      <w:r>
        <w:rPr>
          <w:rFonts w:ascii="Times New Roman"/>
          <w:b w:val="false"/>
          <w:i w:val="false"/>
          <w:color w:val="000000"/>
          <w:sz w:val="28"/>
        </w:rPr>
        <w:t xml:space="preserve">
      013  Облыстық бюджеттерге, Астана және Алматы        1107800 </w:t>
      </w:r>
      <w:r>
        <w:br/>
      </w:r>
      <w:r>
        <w:rPr>
          <w:rFonts w:ascii="Times New Roman"/>
          <w:b w:val="false"/>
          <w:i w:val="false"/>
          <w:color w:val="000000"/>
          <w:sz w:val="28"/>
        </w:rPr>
        <w:t xml:space="preserve">
           қалаларының бюджеттеріне ауданаралық </w:t>
      </w:r>
      <w:r>
        <w:br/>
      </w:r>
      <w:r>
        <w:rPr>
          <w:rFonts w:ascii="Times New Roman"/>
          <w:b w:val="false"/>
          <w:i w:val="false"/>
          <w:color w:val="000000"/>
          <w:sz w:val="28"/>
        </w:rPr>
        <w:t xml:space="preserve">
           (қалааралық) және ішкі бағыттардағы темір </w:t>
      </w:r>
      <w:r>
        <w:br/>
      </w:r>
      <w:r>
        <w:rPr>
          <w:rFonts w:ascii="Times New Roman"/>
          <w:b w:val="false"/>
          <w:i w:val="false"/>
          <w:color w:val="000000"/>
          <w:sz w:val="28"/>
        </w:rPr>
        <w:t xml:space="preserve">
           жол жолаушылар тасымалдарын субсидиялауға </w:t>
      </w:r>
      <w:r>
        <w:br/>
      </w:r>
      <w:r>
        <w:rPr>
          <w:rFonts w:ascii="Times New Roman"/>
          <w:b w:val="false"/>
          <w:i w:val="false"/>
          <w:color w:val="000000"/>
          <w:sz w:val="28"/>
        </w:rPr>
        <w:t xml:space="preserve">
           берілетін ағымдағы мақсатты трансферттер </w:t>
      </w:r>
      <w:r>
        <w:br/>
      </w:r>
      <w:r>
        <w:rPr>
          <w:rFonts w:ascii="Times New Roman"/>
          <w:b w:val="false"/>
          <w:i w:val="false"/>
          <w:color w:val="000000"/>
          <w:sz w:val="28"/>
        </w:rPr>
        <w:t xml:space="preserve">
      016  "Байқоңыр" кешенінің жалға алынған мүлкінің        8363 </w:t>
      </w:r>
      <w:r>
        <w:br/>
      </w:r>
      <w:r>
        <w:rPr>
          <w:rFonts w:ascii="Times New Roman"/>
          <w:b w:val="false"/>
          <w:i w:val="false"/>
          <w:color w:val="000000"/>
          <w:sz w:val="28"/>
        </w:rPr>
        <w:t xml:space="preserve">
           есебі </w:t>
      </w:r>
      <w:r>
        <w:br/>
      </w:r>
      <w:r>
        <w:rPr>
          <w:rFonts w:ascii="Times New Roman"/>
          <w:b w:val="false"/>
          <w:i w:val="false"/>
          <w:color w:val="000000"/>
          <w:sz w:val="28"/>
        </w:rPr>
        <w:t xml:space="preserve">
      019  Жүйелі ішкі авиатасымалдарды субсидиялау         600000 </w:t>
      </w:r>
      <w:r>
        <w:br/>
      </w:r>
      <w:r>
        <w:rPr>
          <w:rFonts w:ascii="Times New Roman"/>
          <w:b w:val="false"/>
          <w:i w:val="false"/>
          <w:color w:val="000000"/>
          <w:sz w:val="28"/>
        </w:rPr>
        <w:t xml:space="preserve">
      020  Су көлігі инфрақұрылымын дамыту                  350000 </w:t>
      </w:r>
      <w:r>
        <w:br/>
      </w:r>
      <w:r>
        <w:rPr>
          <w:rFonts w:ascii="Times New Roman"/>
          <w:b w:val="false"/>
          <w:i w:val="false"/>
          <w:color w:val="000000"/>
          <w:sz w:val="28"/>
        </w:rPr>
        <w:t xml:space="preserve">
      021  Қазақстан Республикасының ғарышкер үміткерле.      4749 </w:t>
      </w:r>
      <w:r>
        <w:br/>
      </w:r>
      <w:r>
        <w:rPr>
          <w:rFonts w:ascii="Times New Roman"/>
          <w:b w:val="false"/>
          <w:i w:val="false"/>
          <w:color w:val="000000"/>
          <w:sz w:val="28"/>
        </w:rPr>
        <w:t xml:space="preserve">
           рін дайындау </w:t>
      </w:r>
      <w:r>
        <w:br/>
      </w:r>
      <w:r>
        <w:rPr>
          <w:rFonts w:ascii="Times New Roman"/>
          <w:b w:val="false"/>
          <w:i w:val="false"/>
          <w:color w:val="000000"/>
          <w:sz w:val="28"/>
        </w:rPr>
        <w:t xml:space="preserve">
      028  Көлік жүйесін дамытуға Астана және Алматы      10402718 </w:t>
      </w:r>
      <w:r>
        <w:br/>
      </w:r>
      <w:r>
        <w:rPr>
          <w:rFonts w:ascii="Times New Roman"/>
          <w:b w:val="false"/>
          <w:i w:val="false"/>
          <w:color w:val="000000"/>
          <w:sz w:val="28"/>
        </w:rPr>
        <w:t xml:space="preserve">
           қалаларының бюджеттеріне берілетін дамытуға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030  "Transport tower" әкімшілік-технологиялық        230097 </w:t>
      </w:r>
      <w:r>
        <w:br/>
      </w:r>
      <w:r>
        <w:rPr>
          <w:rFonts w:ascii="Times New Roman"/>
          <w:b w:val="false"/>
          <w:i w:val="false"/>
          <w:color w:val="000000"/>
          <w:sz w:val="28"/>
        </w:rPr>
        <w:t xml:space="preserve">
           кешені ғимаратын күтіп-ұстау </w:t>
      </w:r>
      <w:r>
        <w:br/>
      </w:r>
      <w:r>
        <w:rPr>
          <w:rFonts w:ascii="Times New Roman"/>
          <w:b w:val="false"/>
          <w:i w:val="false"/>
          <w:color w:val="000000"/>
          <w:sz w:val="28"/>
        </w:rPr>
        <w:t xml:space="preserve">
   603     Қазақстан Республикасының Ақпараттандыру        4050607 </w:t>
      </w:r>
      <w:r>
        <w:br/>
      </w:r>
      <w:r>
        <w:rPr>
          <w:rFonts w:ascii="Times New Roman"/>
          <w:b w:val="false"/>
          <w:i w:val="false"/>
          <w:color w:val="000000"/>
          <w:sz w:val="28"/>
        </w:rPr>
        <w:t xml:space="preserve">
           және байланыс жөніндегі агенттігі </w:t>
      </w:r>
      <w:r>
        <w:br/>
      </w:r>
      <w:r>
        <w:rPr>
          <w:rFonts w:ascii="Times New Roman"/>
          <w:b w:val="false"/>
          <w:i w:val="false"/>
          <w:color w:val="000000"/>
          <w:sz w:val="28"/>
        </w:rPr>
        <w:t xml:space="preserve">
      002  Радиожелілік өрісінің және радиоэлектрондық      110000 </w:t>
      </w:r>
      <w:r>
        <w:br/>
      </w:r>
      <w:r>
        <w:rPr>
          <w:rFonts w:ascii="Times New Roman"/>
          <w:b w:val="false"/>
          <w:i w:val="false"/>
          <w:color w:val="000000"/>
          <w:sz w:val="28"/>
        </w:rPr>
        <w:t xml:space="preserve">
           құралдардың мониторинг жүйесін құру </w:t>
      </w:r>
      <w:r>
        <w:br/>
      </w:r>
      <w:r>
        <w:rPr>
          <w:rFonts w:ascii="Times New Roman"/>
          <w:b w:val="false"/>
          <w:i w:val="false"/>
          <w:color w:val="000000"/>
          <w:sz w:val="28"/>
        </w:rPr>
        <w:t xml:space="preserve">
      006  Радиожелілік өрісінің және радиоэлектрондық      256694 </w:t>
      </w:r>
      <w:r>
        <w:br/>
      </w:r>
      <w:r>
        <w:rPr>
          <w:rFonts w:ascii="Times New Roman"/>
          <w:b w:val="false"/>
          <w:i w:val="false"/>
          <w:color w:val="000000"/>
          <w:sz w:val="28"/>
        </w:rPr>
        <w:t xml:space="preserve">
           құралдардың мониторинг жүйесін техникалық </w:t>
      </w:r>
      <w:r>
        <w:br/>
      </w:r>
      <w:r>
        <w:rPr>
          <w:rFonts w:ascii="Times New Roman"/>
          <w:b w:val="false"/>
          <w:i w:val="false"/>
          <w:color w:val="000000"/>
          <w:sz w:val="28"/>
        </w:rPr>
        <w:t xml:space="preserve">
           сүйемелдеу </w:t>
      </w:r>
      <w:r>
        <w:br/>
      </w:r>
      <w:r>
        <w:rPr>
          <w:rFonts w:ascii="Times New Roman"/>
          <w:b w:val="false"/>
          <w:i w:val="false"/>
          <w:color w:val="000000"/>
          <w:sz w:val="28"/>
        </w:rPr>
        <w:t xml:space="preserve">
      017  Әмбебап байланыс қызметтерін ұсыну жөніндегі    3683913 </w:t>
      </w:r>
      <w:r>
        <w:br/>
      </w:r>
      <w:r>
        <w:rPr>
          <w:rFonts w:ascii="Times New Roman"/>
          <w:b w:val="false"/>
          <w:i w:val="false"/>
          <w:color w:val="000000"/>
          <w:sz w:val="28"/>
        </w:rPr>
        <w:t xml:space="preserve">
           ауылдағы байланыс операторларының залалдарына </w:t>
      </w:r>
      <w:r>
        <w:br/>
      </w:r>
      <w:r>
        <w:rPr>
          <w:rFonts w:ascii="Times New Roman"/>
          <w:b w:val="false"/>
          <w:i w:val="false"/>
          <w:color w:val="000000"/>
          <w:sz w:val="28"/>
        </w:rPr>
        <w:t xml:space="preserve">
           төлемақы </w:t>
      </w:r>
      <w:r>
        <w:br/>
      </w:r>
      <w:r>
        <w:rPr>
          <w:rFonts w:ascii="Times New Roman"/>
          <w:b w:val="false"/>
          <w:i w:val="false"/>
          <w:color w:val="000000"/>
          <w:sz w:val="28"/>
        </w:rPr>
        <w:t xml:space="preserve">
13         Басқалар                                       37651198 </w:t>
      </w:r>
      <w:r>
        <w:br/>
      </w:r>
      <w:r>
        <w:rPr>
          <w:rFonts w:ascii="Times New Roman"/>
          <w:b w:val="false"/>
          <w:i w:val="false"/>
          <w:color w:val="000000"/>
          <w:sz w:val="28"/>
        </w:rPr>
        <w:t xml:space="preserve">
   204     Қазақстан Республикасының Сыртқы iстер           348935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006  Өкiлдiк шығындар                                 348935 </w:t>
      </w:r>
      <w:r>
        <w:br/>
      </w:r>
      <w:r>
        <w:rPr>
          <w:rFonts w:ascii="Times New Roman"/>
          <w:b w:val="false"/>
          <w:i w:val="false"/>
          <w:color w:val="000000"/>
          <w:sz w:val="28"/>
        </w:rPr>
        <w:t xml:space="preserve">
   217     Қазақстан Республикасының Қаржы министрлігі     9658913 </w:t>
      </w:r>
      <w:r>
        <w:br/>
      </w:r>
      <w:r>
        <w:rPr>
          <w:rFonts w:ascii="Times New Roman"/>
          <w:b w:val="false"/>
          <w:i w:val="false"/>
          <w:color w:val="000000"/>
          <w:sz w:val="28"/>
        </w:rPr>
        <w:t xml:space="preserve">
      010  Қазақстан Республикасы Үкіметінің резерві       9658913 </w:t>
      </w:r>
      <w:r>
        <w:br/>
      </w:r>
      <w:r>
        <w:rPr>
          <w:rFonts w:ascii="Times New Roman"/>
          <w:b w:val="false"/>
          <w:i w:val="false"/>
          <w:color w:val="000000"/>
          <w:sz w:val="28"/>
        </w:rPr>
        <w:t xml:space="preserve">
   220     Қазақстан Республикасының Экономика және         970000 </w:t>
      </w:r>
      <w:r>
        <w:br/>
      </w:r>
      <w:r>
        <w:rPr>
          <w:rFonts w:ascii="Times New Roman"/>
          <w:b w:val="false"/>
          <w:i w:val="false"/>
          <w:color w:val="000000"/>
          <w:sz w:val="28"/>
        </w:rPr>
        <w:t xml:space="preserve">
           бюджеттік жоспарлау министрлігі </w:t>
      </w:r>
      <w:r>
        <w:br/>
      </w:r>
      <w:r>
        <w:rPr>
          <w:rFonts w:ascii="Times New Roman"/>
          <w:b w:val="false"/>
          <w:i w:val="false"/>
          <w:color w:val="000000"/>
          <w:sz w:val="28"/>
        </w:rPr>
        <w:t xml:space="preserve">
      004  Республикалық бюджеттік инвестициялық            670000 </w:t>
      </w:r>
      <w:r>
        <w:br/>
      </w:r>
      <w:r>
        <w:rPr>
          <w:rFonts w:ascii="Times New Roman"/>
          <w:b w:val="false"/>
          <w:i w:val="false"/>
          <w:color w:val="000000"/>
          <w:sz w:val="28"/>
        </w:rPr>
        <w:t xml:space="preserve">
           жобалардың (бағдарламалардың) техникалық- </w:t>
      </w:r>
      <w:r>
        <w:br/>
      </w:r>
      <w:r>
        <w:rPr>
          <w:rFonts w:ascii="Times New Roman"/>
          <w:b w:val="false"/>
          <w:i w:val="false"/>
          <w:color w:val="000000"/>
          <w:sz w:val="28"/>
        </w:rPr>
        <w:t xml:space="preserve">
           экономикалық негіздемелерін әзірлеу және </w:t>
      </w:r>
      <w:r>
        <w:br/>
      </w:r>
      <w:r>
        <w:rPr>
          <w:rFonts w:ascii="Times New Roman"/>
          <w:b w:val="false"/>
          <w:i w:val="false"/>
          <w:color w:val="000000"/>
          <w:sz w:val="28"/>
        </w:rPr>
        <w:t xml:space="preserve">
           сараптау </w:t>
      </w:r>
      <w:r>
        <w:br/>
      </w:r>
      <w:r>
        <w:rPr>
          <w:rFonts w:ascii="Times New Roman"/>
          <w:b w:val="false"/>
          <w:i w:val="false"/>
          <w:color w:val="000000"/>
          <w:sz w:val="28"/>
        </w:rPr>
        <w:t xml:space="preserve">
      008  Облыстық бюджеттерге экономикасы күйзеліске       21500 </w:t>
      </w:r>
      <w:r>
        <w:br/>
      </w:r>
      <w:r>
        <w:rPr>
          <w:rFonts w:ascii="Times New Roman"/>
          <w:b w:val="false"/>
          <w:i w:val="false"/>
          <w:color w:val="000000"/>
          <w:sz w:val="28"/>
        </w:rPr>
        <w:t xml:space="preserve">
           ұшыраған шағын қалалардың тіршілік ету </w:t>
      </w:r>
      <w:r>
        <w:br/>
      </w:r>
      <w:r>
        <w:rPr>
          <w:rFonts w:ascii="Times New Roman"/>
          <w:b w:val="false"/>
          <w:i w:val="false"/>
          <w:color w:val="000000"/>
          <w:sz w:val="28"/>
        </w:rPr>
        <w:t xml:space="preserve">
           объектілерін күрделі жөндеуге берілетін </w:t>
      </w:r>
      <w:r>
        <w:br/>
      </w:r>
      <w:r>
        <w:rPr>
          <w:rFonts w:ascii="Times New Roman"/>
          <w:b w:val="false"/>
          <w:i w:val="false"/>
          <w:color w:val="000000"/>
          <w:sz w:val="28"/>
        </w:rPr>
        <w:t xml:space="preserve">
           ағымдағы мақсатты трансферттер </w:t>
      </w:r>
      <w:r>
        <w:br/>
      </w:r>
      <w:r>
        <w:rPr>
          <w:rFonts w:ascii="Times New Roman"/>
          <w:b w:val="false"/>
          <w:i w:val="false"/>
          <w:color w:val="000000"/>
          <w:sz w:val="28"/>
        </w:rPr>
        <w:t xml:space="preserve">
      015  Облыстық бюджеттерге шағын қалаларды             278500 </w:t>
      </w:r>
      <w:r>
        <w:br/>
      </w:r>
      <w:r>
        <w:rPr>
          <w:rFonts w:ascii="Times New Roman"/>
          <w:b w:val="false"/>
          <w:i w:val="false"/>
          <w:color w:val="000000"/>
          <w:sz w:val="28"/>
        </w:rPr>
        <w:t xml:space="preserve">
           экономикасы күйзеліске ұшыраған қалаларды </w:t>
      </w:r>
      <w:r>
        <w:br/>
      </w:r>
      <w:r>
        <w:rPr>
          <w:rFonts w:ascii="Times New Roman"/>
          <w:b w:val="false"/>
          <w:i w:val="false"/>
          <w:color w:val="000000"/>
          <w:sz w:val="28"/>
        </w:rPr>
        <w:t xml:space="preserve">
           дамытуға берілетін мақсатты дамыту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233     Қазақстан Республикасының Индустрия және сауда  3532661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001  Индустрия және сауда саласындағы уәкілетті      1281290 </w:t>
      </w:r>
      <w:r>
        <w:br/>
      </w:r>
      <w:r>
        <w:rPr>
          <w:rFonts w:ascii="Times New Roman"/>
          <w:b w:val="false"/>
          <w:i w:val="false"/>
          <w:color w:val="000000"/>
          <w:sz w:val="28"/>
        </w:rPr>
        <w:t xml:space="preserve">
           органның қызметін қамтамасыз ету </w:t>
      </w:r>
      <w:r>
        <w:br/>
      </w:r>
      <w:r>
        <w:rPr>
          <w:rFonts w:ascii="Times New Roman"/>
          <w:b w:val="false"/>
          <w:i w:val="false"/>
          <w:color w:val="000000"/>
          <w:sz w:val="28"/>
        </w:rPr>
        <w:t xml:space="preserve">
      007  Стандарттау, сертификаттау, метрология және       10500 </w:t>
      </w:r>
      <w:r>
        <w:br/>
      </w:r>
      <w:r>
        <w:rPr>
          <w:rFonts w:ascii="Times New Roman"/>
          <w:b w:val="false"/>
          <w:i w:val="false"/>
          <w:color w:val="000000"/>
          <w:sz w:val="28"/>
        </w:rPr>
        <w:t xml:space="preserve">
           сапа жүйесі саласындағы қолданбалы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009  Астана қаласында эталондық орталықты салу       1200000 </w:t>
      </w:r>
      <w:r>
        <w:br/>
      </w:r>
      <w:r>
        <w:rPr>
          <w:rFonts w:ascii="Times New Roman"/>
          <w:b w:val="false"/>
          <w:i w:val="false"/>
          <w:color w:val="000000"/>
          <w:sz w:val="28"/>
        </w:rPr>
        <w:t xml:space="preserve">
      011  Шағын кәсіпкерлікті қолдау                       274120 </w:t>
      </w:r>
      <w:r>
        <w:br/>
      </w:r>
      <w:r>
        <w:rPr>
          <w:rFonts w:ascii="Times New Roman"/>
          <w:b w:val="false"/>
          <w:i w:val="false"/>
          <w:color w:val="000000"/>
          <w:sz w:val="28"/>
        </w:rPr>
        <w:t xml:space="preserve">
      012  Қазақстан Республикасында кәсіпкерлікті қолдау     4467 </w:t>
      </w:r>
      <w:r>
        <w:br/>
      </w:r>
      <w:r>
        <w:rPr>
          <w:rFonts w:ascii="Times New Roman"/>
          <w:b w:val="false"/>
          <w:i w:val="false"/>
          <w:color w:val="000000"/>
          <w:sz w:val="28"/>
        </w:rPr>
        <w:t xml:space="preserve">
           жөніндегі ақпараттық жүйені дамыту </w:t>
      </w:r>
      <w:r>
        <w:br/>
      </w:r>
      <w:r>
        <w:rPr>
          <w:rFonts w:ascii="Times New Roman"/>
          <w:b w:val="false"/>
          <w:i w:val="false"/>
          <w:color w:val="000000"/>
          <w:sz w:val="28"/>
        </w:rPr>
        <w:t xml:space="preserve">
      013  Стандарттау, метрология және сертификаттау       652700 </w:t>
      </w:r>
      <w:r>
        <w:br/>
      </w:r>
      <w:r>
        <w:rPr>
          <w:rFonts w:ascii="Times New Roman"/>
          <w:b w:val="false"/>
          <w:i w:val="false"/>
          <w:color w:val="000000"/>
          <w:sz w:val="28"/>
        </w:rPr>
        <w:t xml:space="preserve">
           жүйесін жетілдіру </w:t>
      </w:r>
      <w:r>
        <w:br/>
      </w:r>
      <w:r>
        <w:rPr>
          <w:rFonts w:ascii="Times New Roman"/>
          <w:b w:val="false"/>
          <w:i w:val="false"/>
          <w:color w:val="000000"/>
          <w:sz w:val="28"/>
        </w:rPr>
        <w:t xml:space="preserve">
      016  Жаңа технологияларды құру және дамыту             92000 </w:t>
      </w:r>
      <w:r>
        <w:br/>
      </w:r>
      <w:r>
        <w:rPr>
          <w:rFonts w:ascii="Times New Roman"/>
          <w:b w:val="false"/>
          <w:i w:val="false"/>
          <w:color w:val="000000"/>
          <w:sz w:val="28"/>
        </w:rPr>
        <w:t xml:space="preserve">
      017  Экспорттық бақылауды ақпараттық жүйесін            7000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027  "Ақпараттық технологиялар паркінің" жұмыс         10584 </w:t>
      </w:r>
      <w:r>
        <w:br/>
      </w:r>
      <w:r>
        <w:rPr>
          <w:rFonts w:ascii="Times New Roman"/>
          <w:b w:val="false"/>
          <w:i w:val="false"/>
          <w:color w:val="000000"/>
          <w:sz w:val="28"/>
        </w:rPr>
        <w:t xml:space="preserve">
           істеуін қамтамасыз ету </w:t>
      </w:r>
      <w:r>
        <w:br/>
      </w:r>
      <w:r>
        <w:rPr>
          <w:rFonts w:ascii="Times New Roman"/>
          <w:b w:val="false"/>
          <w:i w:val="false"/>
          <w:color w:val="000000"/>
          <w:sz w:val="28"/>
        </w:rPr>
        <w:t xml:space="preserve">
   234     Қазақстан Республикасының Қоршаған ортаны       1391100 </w:t>
      </w:r>
      <w:r>
        <w:br/>
      </w:r>
      <w:r>
        <w:rPr>
          <w:rFonts w:ascii="Times New Roman"/>
          <w:b w:val="false"/>
          <w:i w:val="false"/>
          <w:color w:val="000000"/>
          <w:sz w:val="28"/>
        </w:rPr>
        <w:t xml:space="preserve">
           қорғау министрлiгi </w:t>
      </w:r>
      <w:r>
        <w:br/>
      </w:r>
      <w:r>
        <w:rPr>
          <w:rFonts w:ascii="Times New Roman"/>
          <w:b w:val="false"/>
          <w:i w:val="false"/>
          <w:color w:val="000000"/>
          <w:sz w:val="28"/>
        </w:rPr>
        <w:t xml:space="preserve">
      006  Гидрометеорологиялық мониторинг жүргізу         1391100 </w:t>
      </w:r>
      <w:r>
        <w:br/>
      </w:r>
      <w:r>
        <w:rPr>
          <w:rFonts w:ascii="Times New Roman"/>
          <w:b w:val="false"/>
          <w:i w:val="false"/>
          <w:color w:val="000000"/>
          <w:sz w:val="28"/>
        </w:rPr>
        <w:t xml:space="preserve">
   617     Қазақстан Республикасының Мемлекеттiк           8589269 </w:t>
      </w:r>
      <w:r>
        <w:br/>
      </w:r>
      <w:r>
        <w:rPr>
          <w:rFonts w:ascii="Times New Roman"/>
          <w:b w:val="false"/>
          <w:i w:val="false"/>
          <w:color w:val="000000"/>
          <w:sz w:val="28"/>
        </w:rPr>
        <w:t xml:space="preserve">
           материалдық резервтер жөнiндегi агенттiгi </w:t>
      </w:r>
      <w:r>
        <w:br/>
      </w:r>
      <w:r>
        <w:rPr>
          <w:rFonts w:ascii="Times New Roman"/>
          <w:b w:val="false"/>
          <w:i w:val="false"/>
          <w:color w:val="000000"/>
          <w:sz w:val="28"/>
        </w:rPr>
        <w:t xml:space="preserve">
      001  Мемлекеттік материалдар резерві жүйесін           46287 </w:t>
      </w:r>
      <w:r>
        <w:br/>
      </w:r>
      <w:r>
        <w:rPr>
          <w:rFonts w:ascii="Times New Roman"/>
          <w:b w:val="false"/>
          <w:i w:val="false"/>
          <w:color w:val="000000"/>
          <w:sz w:val="28"/>
        </w:rPr>
        <w:t xml:space="preserve">
           басқаруды қамтамасыз ету </w:t>
      </w:r>
      <w:r>
        <w:br/>
      </w:r>
      <w:r>
        <w:rPr>
          <w:rFonts w:ascii="Times New Roman"/>
          <w:b w:val="false"/>
          <w:i w:val="false"/>
          <w:color w:val="000000"/>
          <w:sz w:val="28"/>
        </w:rPr>
        <w:t xml:space="preserve">
      002  Мемлекеттiк материалдық резервтi қалыптастыру </w:t>
      </w:r>
      <w:r>
        <w:br/>
      </w:r>
      <w:r>
        <w:rPr>
          <w:rFonts w:ascii="Times New Roman"/>
          <w:b w:val="false"/>
          <w:i w:val="false"/>
          <w:color w:val="000000"/>
          <w:sz w:val="28"/>
        </w:rPr>
        <w:t xml:space="preserve">
           және сақтау                                     8542982 </w:t>
      </w:r>
      <w:r>
        <w:br/>
      </w:r>
      <w:r>
        <w:rPr>
          <w:rFonts w:ascii="Times New Roman"/>
          <w:b w:val="false"/>
          <w:i w:val="false"/>
          <w:color w:val="000000"/>
          <w:sz w:val="28"/>
        </w:rPr>
        <w:t xml:space="preserve">
   620     Қазақстан Республикасының Табиғи монополияларды 1190220 </w:t>
      </w:r>
      <w:r>
        <w:br/>
      </w:r>
      <w:r>
        <w:rPr>
          <w:rFonts w:ascii="Times New Roman"/>
          <w:b w:val="false"/>
          <w:i w:val="false"/>
          <w:color w:val="000000"/>
          <w:sz w:val="28"/>
        </w:rPr>
        <w:t xml:space="preserve">
           реттеу және бәсекелестiктi қорғау жөнiндегi </w:t>
      </w:r>
      <w:r>
        <w:br/>
      </w:r>
      <w:r>
        <w:rPr>
          <w:rFonts w:ascii="Times New Roman"/>
          <w:b w:val="false"/>
          <w:i w:val="false"/>
          <w:color w:val="000000"/>
          <w:sz w:val="28"/>
        </w:rPr>
        <w:t xml:space="preserve">
           агенттiгi </w:t>
      </w:r>
      <w:r>
        <w:br/>
      </w:r>
      <w:r>
        <w:rPr>
          <w:rFonts w:ascii="Times New Roman"/>
          <w:b w:val="false"/>
          <w:i w:val="false"/>
          <w:color w:val="000000"/>
          <w:sz w:val="28"/>
        </w:rPr>
        <w:t xml:space="preserve">
      001  Табиғи монополиялар субъектiлерiнiң қызметiн    1140220 </w:t>
      </w:r>
      <w:r>
        <w:br/>
      </w:r>
      <w:r>
        <w:rPr>
          <w:rFonts w:ascii="Times New Roman"/>
          <w:b w:val="false"/>
          <w:i w:val="false"/>
          <w:color w:val="000000"/>
          <w:sz w:val="28"/>
        </w:rPr>
        <w:t xml:space="preserve">
           реттеуді, бақылауды қамтамасыз ету және </w:t>
      </w:r>
      <w:r>
        <w:br/>
      </w:r>
      <w:r>
        <w:rPr>
          <w:rFonts w:ascii="Times New Roman"/>
          <w:b w:val="false"/>
          <w:i w:val="false"/>
          <w:color w:val="000000"/>
          <w:sz w:val="28"/>
        </w:rPr>
        <w:t xml:space="preserve">
           бәсекелестікті дамыту </w:t>
      </w:r>
      <w:r>
        <w:br/>
      </w:r>
      <w:r>
        <w:rPr>
          <w:rFonts w:ascii="Times New Roman"/>
          <w:b w:val="false"/>
          <w:i w:val="false"/>
          <w:color w:val="000000"/>
          <w:sz w:val="28"/>
        </w:rPr>
        <w:t xml:space="preserve">
      002  Монополистер қызметінің мониторингі бойынша       50000 </w:t>
      </w:r>
      <w:r>
        <w:br/>
      </w:r>
      <w:r>
        <w:rPr>
          <w:rFonts w:ascii="Times New Roman"/>
          <w:b w:val="false"/>
          <w:i w:val="false"/>
          <w:color w:val="000000"/>
          <w:sz w:val="28"/>
        </w:rPr>
        <w:t xml:space="preserve">
           электрондық деректер базасын құру </w:t>
      </w:r>
      <w:r>
        <w:br/>
      </w:r>
      <w:r>
        <w:rPr>
          <w:rFonts w:ascii="Times New Roman"/>
          <w:b w:val="false"/>
          <w:i w:val="false"/>
          <w:color w:val="000000"/>
          <w:sz w:val="28"/>
        </w:rPr>
        <w:t xml:space="preserve">
   694     Қазақстан Республикасы Президентiнiң Іс        11970100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008  Қазақстан Республикасы Президентiнің Іс        11970100 </w:t>
      </w:r>
      <w:r>
        <w:br/>
      </w:r>
      <w:r>
        <w:rPr>
          <w:rFonts w:ascii="Times New Roman"/>
          <w:b w:val="false"/>
          <w:i w:val="false"/>
          <w:color w:val="000000"/>
          <w:sz w:val="28"/>
        </w:rPr>
        <w:t xml:space="preserve">
           басқармасының объектiлерiн салу және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14         Борышқа қызмет көрсету                         34591201 </w:t>
      </w:r>
      <w:r>
        <w:br/>
      </w:r>
      <w:r>
        <w:rPr>
          <w:rFonts w:ascii="Times New Roman"/>
          <w:b w:val="false"/>
          <w:i w:val="false"/>
          <w:color w:val="000000"/>
          <w:sz w:val="28"/>
        </w:rPr>
        <w:t xml:space="preserve">
   217     Қазақстан Республикасының Қаржы министрлiгi    34591201 </w:t>
      </w:r>
      <w:r>
        <w:br/>
      </w:r>
      <w:r>
        <w:rPr>
          <w:rFonts w:ascii="Times New Roman"/>
          <w:b w:val="false"/>
          <w:i w:val="false"/>
          <w:color w:val="000000"/>
          <w:sz w:val="28"/>
        </w:rPr>
        <w:t xml:space="preserve">
      013  Үкiметтiк қарызды қамтамасыз ету               34591201 </w:t>
      </w:r>
      <w:r>
        <w:br/>
      </w:r>
      <w:r>
        <w:rPr>
          <w:rFonts w:ascii="Times New Roman"/>
          <w:b w:val="false"/>
          <w:i w:val="false"/>
          <w:color w:val="000000"/>
          <w:sz w:val="28"/>
        </w:rPr>
        <w:t xml:space="preserve">
15         Ресми трансферттер                            145909527 </w:t>
      </w:r>
      <w:r>
        <w:br/>
      </w:r>
      <w:r>
        <w:rPr>
          <w:rFonts w:ascii="Times New Roman"/>
          <w:b w:val="false"/>
          <w:i w:val="false"/>
          <w:color w:val="000000"/>
          <w:sz w:val="28"/>
        </w:rPr>
        <w:t xml:space="preserve">
   217     Қазақстан Республикасының Қаржы министрлiгi   145909527 </w:t>
      </w:r>
      <w:r>
        <w:br/>
      </w:r>
      <w:r>
        <w:rPr>
          <w:rFonts w:ascii="Times New Roman"/>
          <w:b w:val="false"/>
          <w:i w:val="false"/>
          <w:color w:val="000000"/>
          <w:sz w:val="28"/>
        </w:rPr>
        <w:t xml:space="preserve">
      066  Республикалық бюджеттен Ұлттық қорға           12881986 </w:t>
      </w:r>
      <w:r>
        <w:br/>
      </w:r>
      <w:r>
        <w:rPr>
          <w:rFonts w:ascii="Times New Roman"/>
          <w:b w:val="false"/>
          <w:i w:val="false"/>
          <w:color w:val="000000"/>
          <w:sz w:val="28"/>
        </w:rPr>
        <w:t xml:space="preserve">
           берiлетiн ресми трансферттер </w:t>
      </w:r>
      <w:r>
        <w:br/>
      </w:r>
      <w:r>
        <w:rPr>
          <w:rFonts w:ascii="Times New Roman"/>
          <w:b w:val="false"/>
          <w:i w:val="false"/>
          <w:color w:val="000000"/>
          <w:sz w:val="28"/>
        </w:rPr>
        <w:t xml:space="preserve">
      400  Облыстық бюджеттерге субвенциялар беру        133027541 </w:t>
      </w:r>
    </w:p>
    <w:p>
      <w:pPr>
        <w:spacing w:after="0"/>
        <w:ind w:left="0"/>
        <w:jc w:val="both"/>
      </w:pPr>
      <w:r>
        <w:rPr>
          <w:rFonts w:ascii="Times New Roman"/>
          <w:b w:val="false"/>
          <w:i w:val="false"/>
          <w:color w:val="000000"/>
          <w:sz w:val="28"/>
        </w:rPr>
        <w:t xml:space="preserve">           ІІІ. Операциялық сальдо                        47864844 </w:t>
      </w:r>
      <w:r>
        <w:br/>
      </w:r>
      <w:r>
        <w:rPr>
          <w:rFonts w:ascii="Times New Roman"/>
          <w:b w:val="false"/>
          <w:i w:val="false"/>
          <w:color w:val="000000"/>
          <w:sz w:val="28"/>
        </w:rPr>
        <w:t xml:space="preserve">
           ІV. Таза бюджеттік кредит беру                 54090076 </w:t>
      </w:r>
      <w:r>
        <w:br/>
      </w:r>
      <w:r>
        <w:rPr>
          <w:rFonts w:ascii="Times New Roman"/>
          <w:b w:val="false"/>
          <w:i w:val="false"/>
          <w:color w:val="000000"/>
          <w:sz w:val="28"/>
        </w:rPr>
        <w:t xml:space="preserve">
           Бюджеттік кредиттер                            64512908 </w:t>
      </w:r>
      <w:r>
        <w:br/>
      </w:r>
      <w:r>
        <w:rPr>
          <w:rFonts w:ascii="Times New Roman"/>
          <w:b w:val="false"/>
          <w:i w:val="false"/>
          <w:color w:val="000000"/>
          <w:sz w:val="28"/>
        </w:rPr>
        <w:t xml:space="preserve">
04         Бiлiм беру                                     5752610 </w:t>
      </w:r>
      <w:r>
        <w:br/>
      </w:r>
      <w:r>
        <w:rPr>
          <w:rFonts w:ascii="Times New Roman"/>
          <w:b w:val="false"/>
          <w:i w:val="false"/>
          <w:color w:val="000000"/>
          <w:sz w:val="28"/>
        </w:rPr>
        <w:t xml:space="preserve">
   225     Қазақстан Республикасының Білім және ғылым     5515824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015  Жоғары кәсіби білімді мамандарды даярлауда     5515824 </w:t>
      </w:r>
      <w:r>
        <w:br/>
      </w:r>
      <w:r>
        <w:rPr>
          <w:rFonts w:ascii="Times New Roman"/>
          <w:b w:val="false"/>
          <w:i w:val="false"/>
          <w:color w:val="000000"/>
          <w:sz w:val="28"/>
        </w:rPr>
        <w:t xml:space="preserve">
           мемлекеттік білім беруді кредиттеу </w:t>
      </w:r>
      <w:r>
        <w:br/>
      </w:r>
      <w:r>
        <w:rPr>
          <w:rFonts w:ascii="Times New Roman"/>
          <w:b w:val="false"/>
          <w:i w:val="false"/>
          <w:color w:val="000000"/>
          <w:sz w:val="28"/>
        </w:rPr>
        <w:t xml:space="preserve">
   226     Қазақстан Республикасының Денсаулық сақтау      236785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004  Жоғары кәсіби білімді мамандар даярлауда        236785 </w:t>
      </w:r>
      <w:r>
        <w:br/>
      </w:r>
      <w:r>
        <w:rPr>
          <w:rFonts w:ascii="Times New Roman"/>
          <w:b w:val="false"/>
          <w:i w:val="false"/>
          <w:color w:val="000000"/>
          <w:sz w:val="28"/>
        </w:rPr>
        <w:t xml:space="preserve">
           мемлекеттік білім беруді кредиттеу </w:t>
      </w:r>
      <w:r>
        <w:br/>
      </w:r>
      <w:r>
        <w:rPr>
          <w:rFonts w:ascii="Times New Roman"/>
          <w:b w:val="false"/>
          <w:i w:val="false"/>
          <w:color w:val="000000"/>
          <w:sz w:val="28"/>
        </w:rPr>
        <w:t xml:space="preserve">
07         Тұрғын үй-коммуналдық шаруашылығы              42000000 </w:t>
      </w:r>
      <w:r>
        <w:br/>
      </w:r>
      <w:r>
        <w:rPr>
          <w:rFonts w:ascii="Times New Roman"/>
          <w:b w:val="false"/>
          <w:i w:val="false"/>
          <w:color w:val="000000"/>
          <w:sz w:val="28"/>
        </w:rPr>
        <w:t xml:space="preserve">
   233     Қазақстан Республикасының Индустрия және       42000000 </w:t>
      </w:r>
      <w:r>
        <w:br/>
      </w:r>
      <w:r>
        <w:rPr>
          <w:rFonts w:ascii="Times New Roman"/>
          <w:b w:val="false"/>
          <w:i w:val="false"/>
          <w:color w:val="000000"/>
          <w:sz w:val="28"/>
        </w:rPr>
        <w:t xml:space="preserve">
           сауда министрлігі </w:t>
      </w:r>
      <w:r>
        <w:br/>
      </w:r>
      <w:r>
        <w:rPr>
          <w:rFonts w:ascii="Times New Roman"/>
          <w:b w:val="false"/>
          <w:i w:val="false"/>
          <w:color w:val="000000"/>
          <w:sz w:val="28"/>
        </w:rPr>
        <w:t xml:space="preserve">
      002  Тұрғын үй салуға облыстық бюджеттерге,         42000000 </w:t>
      </w:r>
      <w:r>
        <w:br/>
      </w:r>
      <w:r>
        <w:rPr>
          <w:rFonts w:ascii="Times New Roman"/>
          <w:b w:val="false"/>
          <w:i w:val="false"/>
          <w:color w:val="000000"/>
          <w:sz w:val="28"/>
        </w:rPr>
        <w:t xml:space="preserve">
           Астана және Алматы қалаларының бюджеттеріне </w:t>
      </w:r>
      <w:r>
        <w:br/>
      </w:r>
      <w:r>
        <w:rPr>
          <w:rFonts w:ascii="Times New Roman"/>
          <w:b w:val="false"/>
          <w:i w:val="false"/>
          <w:color w:val="000000"/>
          <w:sz w:val="28"/>
        </w:rPr>
        <w:t xml:space="preserve">
           кредиттер беру </w:t>
      </w:r>
      <w:r>
        <w:br/>
      </w:r>
      <w:r>
        <w:rPr>
          <w:rFonts w:ascii="Times New Roman"/>
          <w:b w:val="false"/>
          <w:i w:val="false"/>
          <w:color w:val="000000"/>
          <w:sz w:val="28"/>
        </w:rPr>
        <w:t xml:space="preserve">
10         Ауыл, су, орман, балық шаруашылығы және         1261322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212     Қазақстан Республикасының Ауыл шаруашылығы      1261322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026  Су ресурстарын басқару және жерлердi             602822 </w:t>
      </w:r>
      <w:r>
        <w:br/>
      </w:r>
      <w:r>
        <w:rPr>
          <w:rFonts w:ascii="Times New Roman"/>
          <w:b w:val="false"/>
          <w:i w:val="false"/>
          <w:color w:val="000000"/>
          <w:sz w:val="28"/>
        </w:rPr>
        <w:t xml:space="preserve">
           қалпына келтiруді жетілдіру жобасын кредиттеу </w:t>
      </w:r>
      <w:r>
        <w:br/>
      </w:r>
      <w:r>
        <w:rPr>
          <w:rFonts w:ascii="Times New Roman"/>
          <w:b w:val="false"/>
          <w:i w:val="false"/>
          <w:color w:val="000000"/>
          <w:sz w:val="28"/>
        </w:rPr>
        <w:t xml:space="preserve">
      086  Ауыл шаруашылығын жекешелендіруден кейінгі       658500 </w:t>
      </w:r>
      <w:r>
        <w:br/>
      </w:r>
      <w:r>
        <w:rPr>
          <w:rFonts w:ascii="Times New Roman"/>
          <w:b w:val="false"/>
          <w:i w:val="false"/>
          <w:color w:val="000000"/>
          <w:sz w:val="28"/>
        </w:rPr>
        <w:t xml:space="preserve">
           қолдау жөніндегі жобаны несиелендіру </w:t>
      </w:r>
      <w:r>
        <w:br/>
      </w:r>
      <w:r>
        <w:rPr>
          <w:rFonts w:ascii="Times New Roman"/>
          <w:b w:val="false"/>
          <w:i w:val="false"/>
          <w:color w:val="000000"/>
          <w:sz w:val="28"/>
        </w:rPr>
        <w:t xml:space="preserve">
12         Көлiк және байланыс                             6940853 </w:t>
      </w:r>
      <w:r>
        <w:br/>
      </w:r>
      <w:r>
        <w:rPr>
          <w:rFonts w:ascii="Times New Roman"/>
          <w:b w:val="false"/>
          <w:i w:val="false"/>
          <w:color w:val="000000"/>
          <w:sz w:val="28"/>
        </w:rPr>
        <w:t xml:space="preserve">
   215     Қазақстан Республикасының Көлік және            6940853 </w:t>
      </w:r>
      <w:r>
        <w:br/>
      </w:r>
      <w:r>
        <w:rPr>
          <w:rFonts w:ascii="Times New Roman"/>
          <w:b w:val="false"/>
          <w:i w:val="false"/>
          <w:color w:val="000000"/>
          <w:sz w:val="28"/>
        </w:rPr>
        <w:t xml:space="preserve">
           коммуникациялар министрлiгi </w:t>
      </w:r>
      <w:r>
        <w:br/>
      </w:r>
      <w:r>
        <w:rPr>
          <w:rFonts w:ascii="Times New Roman"/>
          <w:b w:val="false"/>
          <w:i w:val="false"/>
          <w:color w:val="000000"/>
          <w:sz w:val="28"/>
        </w:rPr>
        <w:t xml:space="preserve">
      007  Астана қаласындағы халықаралық әуежай            355853 </w:t>
      </w:r>
      <w:r>
        <w:br/>
      </w:r>
      <w:r>
        <w:rPr>
          <w:rFonts w:ascii="Times New Roman"/>
          <w:b w:val="false"/>
          <w:i w:val="false"/>
          <w:color w:val="000000"/>
          <w:sz w:val="28"/>
        </w:rPr>
        <w:t xml:space="preserve">
           құрылысына кредит беру </w:t>
      </w:r>
      <w:r>
        <w:br/>
      </w:r>
      <w:r>
        <w:rPr>
          <w:rFonts w:ascii="Times New Roman"/>
          <w:b w:val="false"/>
          <w:i w:val="false"/>
          <w:color w:val="000000"/>
          <w:sz w:val="28"/>
        </w:rPr>
        <w:t xml:space="preserve">
      015  "Байқоңыр" ғарыш айлағында "Байтерек"           6585000 </w:t>
      </w:r>
      <w:r>
        <w:br/>
      </w:r>
      <w:r>
        <w:rPr>
          <w:rFonts w:ascii="Times New Roman"/>
          <w:b w:val="false"/>
          <w:i w:val="false"/>
          <w:color w:val="000000"/>
          <w:sz w:val="28"/>
        </w:rPr>
        <w:t xml:space="preserve">
           ғарыштық зымыран кешенін құруға кредит беру </w:t>
      </w:r>
      <w:r>
        <w:br/>
      </w:r>
      <w:r>
        <w:rPr>
          <w:rFonts w:ascii="Times New Roman"/>
          <w:b w:val="false"/>
          <w:i w:val="false"/>
          <w:color w:val="000000"/>
          <w:sz w:val="28"/>
        </w:rPr>
        <w:t xml:space="preserve">
13         Басқалар                                        8558123 </w:t>
      </w:r>
      <w:r>
        <w:br/>
      </w:r>
      <w:r>
        <w:rPr>
          <w:rFonts w:ascii="Times New Roman"/>
          <w:b w:val="false"/>
          <w:i w:val="false"/>
          <w:color w:val="000000"/>
          <w:sz w:val="28"/>
        </w:rPr>
        <w:t xml:space="preserve">
   217     Қазақстан Республикасының Қаржы министрлiгi     8558123 </w:t>
      </w:r>
      <w:r>
        <w:br/>
      </w:r>
      <w:r>
        <w:rPr>
          <w:rFonts w:ascii="Times New Roman"/>
          <w:b w:val="false"/>
          <w:i w:val="false"/>
          <w:color w:val="000000"/>
          <w:sz w:val="28"/>
        </w:rPr>
        <w:t xml:space="preserve">
      011  Мемлекеттiк кепiлдiктер бойынша мiндетте.       7958123 </w:t>
      </w:r>
      <w:r>
        <w:br/>
      </w:r>
      <w:r>
        <w:rPr>
          <w:rFonts w:ascii="Times New Roman"/>
          <w:b w:val="false"/>
          <w:i w:val="false"/>
          <w:color w:val="000000"/>
          <w:sz w:val="28"/>
        </w:rPr>
        <w:t xml:space="preserve">
           мелерді орындау </w:t>
      </w:r>
      <w:r>
        <w:br/>
      </w:r>
      <w:r>
        <w:rPr>
          <w:rFonts w:ascii="Times New Roman"/>
          <w:b w:val="false"/>
          <w:i w:val="false"/>
          <w:color w:val="000000"/>
          <w:sz w:val="28"/>
        </w:rPr>
        <w:t xml:space="preserve">
      012  Облыстық бюджеттердің, республикалық маңызы      600000 </w:t>
      </w:r>
      <w:r>
        <w:br/>
      </w:r>
      <w:r>
        <w:rPr>
          <w:rFonts w:ascii="Times New Roman"/>
          <w:b w:val="false"/>
          <w:i w:val="false"/>
          <w:color w:val="000000"/>
          <w:sz w:val="28"/>
        </w:rPr>
        <w:t xml:space="preserve">
           бар қалалар, астананың бюджеттерінің кассалық </w:t>
      </w:r>
      <w:r>
        <w:br/>
      </w:r>
      <w:r>
        <w:rPr>
          <w:rFonts w:ascii="Times New Roman"/>
          <w:b w:val="false"/>
          <w:i w:val="false"/>
          <w:color w:val="000000"/>
          <w:sz w:val="28"/>
        </w:rPr>
        <w:t xml:space="preserve">
           алшақтығын жабуға арналған Қазақстан </w:t>
      </w:r>
      <w:r>
        <w:br/>
      </w:r>
      <w:r>
        <w:rPr>
          <w:rFonts w:ascii="Times New Roman"/>
          <w:b w:val="false"/>
          <w:i w:val="false"/>
          <w:color w:val="000000"/>
          <w:sz w:val="28"/>
        </w:rPr>
        <w:t xml:space="preserve">
           Республикасы Үкіметі резерві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Санаты                     Атауы                        2005 жыл </w:t>
      </w:r>
      <w:r>
        <w:br/>
      </w:r>
      <w:r>
        <w:rPr>
          <w:rFonts w:ascii="Times New Roman"/>
          <w:b w:val="false"/>
          <w:i w:val="false"/>
          <w:color w:val="000000"/>
          <w:sz w:val="28"/>
        </w:rPr>
        <w:t xml:space="preserve">
  Сыныбы </w:t>
      </w:r>
      <w:r>
        <w:br/>
      </w:r>
      <w:r>
        <w:rPr>
          <w:rFonts w:ascii="Times New Roman"/>
          <w:b w:val="false"/>
          <w:i w:val="false"/>
          <w:color w:val="000000"/>
          <w:sz w:val="28"/>
        </w:rPr>
        <w:t xml:space="preserve">
    Ішкi сыныбы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Бюджеттік кредиттерді өтеу                     10422832 </w:t>
      </w:r>
      <w:r>
        <w:br/>
      </w:r>
      <w:r>
        <w:rPr>
          <w:rFonts w:ascii="Times New Roman"/>
          <w:b w:val="false"/>
          <w:i w:val="false"/>
          <w:color w:val="000000"/>
          <w:sz w:val="28"/>
        </w:rPr>
        <w:t xml:space="preserve">
5          Бюджеттік кредиттерді өтеу                     10422832 </w:t>
      </w:r>
      <w:r>
        <w:br/>
      </w:r>
      <w:r>
        <w:rPr>
          <w:rFonts w:ascii="Times New Roman"/>
          <w:b w:val="false"/>
          <w:i w:val="false"/>
          <w:color w:val="000000"/>
          <w:sz w:val="28"/>
        </w:rPr>
        <w:t xml:space="preserve">
   01      Бюджеттік кредиттерді өтеу                      8246468 </w:t>
      </w:r>
      <w:r>
        <w:br/>
      </w:r>
      <w:r>
        <w:rPr>
          <w:rFonts w:ascii="Times New Roman"/>
          <w:b w:val="false"/>
          <w:i w:val="false"/>
          <w:color w:val="000000"/>
          <w:sz w:val="28"/>
        </w:rPr>
        <w:t xml:space="preserve">
      1    Мемлекеттік бюджеттен берілген бюджеттік        8246468 </w:t>
      </w:r>
      <w:r>
        <w:br/>
      </w:r>
      <w:r>
        <w:rPr>
          <w:rFonts w:ascii="Times New Roman"/>
          <w:b w:val="false"/>
          <w:i w:val="false"/>
          <w:color w:val="000000"/>
          <w:sz w:val="28"/>
        </w:rPr>
        <w:t xml:space="preserve">
           кредиттерді өтеу </w:t>
      </w:r>
      <w:r>
        <w:br/>
      </w:r>
      <w:r>
        <w:rPr>
          <w:rFonts w:ascii="Times New Roman"/>
          <w:b w:val="false"/>
          <w:i w:val="false"/>
          <w:color w:val="000000"/>
          <w:sz w:val="28"/>
        </w:rPr>
        <w:t xml:space="preserve">
   02      Төленген мемлекеттік кепілдіктер бойынша        2176364 </w:t>
      </w:r>
      <w:r>
        <w:br/>
      </w:r>
      <w:r>
        <w:rPr>
          <w:rFonts w:ascii="Times New Roman"/>
          <w:b w:val="false"/>
          <w:i w:val="false"/>
          <w:color w:val="000000"/>
          <w:sz w:val="28"/>
        </w:rPr>
        <w:t xml:space="preserve">
           талаптарды қайтару </w:t>
      </w:r>
      <w:r>
        <w:br/>
      </w:r>
      <w:r>
        <w:rPr>
          <w:rFonts w:ascii="Times New Roman"/>
          <w:b w:val="false"/>
          <w:i w:val="false"/>
          <w:color w:val="000000"/>
          <w:sz w:val="28"/>
        </w:rPr>
        <w:t xml:space="preserve">
      1    Төленген мемлекеттік кепілдіктер бойынша        2176364 </w:t>
      </w:r>
      <w:r>
        <w:br/>
      </w:r>
      <w:r>
        <w:rPr>
          <w:rFonts w:ascii="Times New Roman"/>
          <w:b w:val="false"/>
          <w:i w:val="false"/>
          <w:color w:val="000000"/>
          <w:sz w:val="28"/>
        </w:rPr>
        <w:t xml:space="preserve">
           талаптарды заңды тұлғалардың қайтаруы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Функционалдық топ                                        2005 жыл </w:t>
      </w:r>
      <w:r>
        <w:br/>
      </w:r>
      <w:r>
        <w:rPr>
          <w:rFonts w:ascii="Times New Roman"/>
          <w:b w:val="false"/>
          <w:i w:val="false"/>
          <w:color w:val="000000"/>
          <w:sz w:val="28"/>
        </w:rPr>
        <w:t xml:space="preserve">
   Әкімші                  Атауы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V. Қаржы активтерімен жасалатын операциялар    81524768 </w:t>
      </w:r>
      <w:r>
        <w:br/>
      </w:r>
      <w:r>
        <w:rPr>
          <w:rFonts w:ascii="Times New Roman"/>
          <w:b w:val="false"/>
          <w:i w:val="false"/>
          <w:color w:val="000000"/>
          <w:sz w:val="28"/>
        </w:rPr>
        <w:t xml:space="preserve">
           бойынша сальдо </w:t>
      </w:r>
      <w:r>
        <w:br/>
      </w:r>
      <w:r>
        <w:rPr>
          <w:rFonts w:ascii="Times New Roman"/>
          <w:b w:val="false"/>
          <w:i w:val="false"/>
          <w:color w:val="000000"/>
          <w:sz w:val="28"/>
        </w:rPr>
        <w:t xml:space="preserve">
           Қаржы активтерiн сатып алу                     83524768 </w:t>
      </w:r>
      <w:r>
        <w:br/>
      </w:r>
      <w:r>
        <w:rPr>
          <w:rFonts w:ascii="Times New Roman"/>
          <w:b w:val="false"/>
          <w:i w:val="false"/>
          <w:color w:val="000000"/>
          <w:sz w:val="28"/>
        </w:rPr>
        <w:t xml:space="preserve">
01         Жалпы сипаттағы мемлекеттік қызметтер көрсету    491551 </w:t>
      </w:r>
      <w:r>
        <w:br/>
      </w:r>
      <w:r>
        <w:rPr>
          <w:rFonts w:ascii="Times New Roman"/>
          <w:b w:val="false"/>
          <w:i w:val="false"/>
          <w:color w:val="000000"/>
          <w:sz w:val="28"/>
        </w:rPr>
        <w:t xml:space="preserve">
   217     Қазақстан Республикасының Қаржы министрлiгi      491551 </w:t>
      </w:r>
      <w:r>
        <w:br/>
      </w:r>
      <w:r>
        <w:rPr>
          <w:rFonts w:ascii="Times New Roman"/>
          <w:b w:val="false"/>
          <w:i w:val="false"/>
          <w:color w:val="000000"/>
          <w:sz w:val="28"/>
        </w:rPr>
        <w:t xml:space="preserve">
      006  Халықаралық қаржы ұйымдарының акцияларын         491551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04         Білім беру                                       426819 </w:t>
      </w:r>
      <w:r>
        <w:br/>
      </w:r>
      <w:r>
        <w:rPr>
          <w:rFonts w:ascii="Times New Roman"/>
          <w:b w:val="false"/>
          <w:i w:val="false"/>
          <w:color w:val="000000"/>
          <w:sz w:val="28"/>
        </w:rPr>
        <w:t xml:space="preserve">
   220     Қазақстан Республикасының Экономика және         426819 </w:t>
      </w:r>
      <w:r>
        <w:br/>
      </w:r>
      <w:r>
        <w:rPr>
          <w:rFonts w:ascii="Times New Roman"/>
          <w:b w:val="false"/>
          <w:i w:val="false"/>
          <w:color w:val="000000"/>
          <w:sz w:val="28"/>
        </w:rPr>
        <w:t xml:space="preserve">
           бюджеттік жоспарлау министрлігі </w:t>
      </w:r>
      <w:r>
        <w:br/>
      </w:r>
      <w:r>
        <w:rPr>
          <w:rFonts w:ascii="Times New Roman"/>
          <w:b w:val="false"/>
          <w:i w:val="false"/>
          <w:color w:val="000000"/>
          <w:sz w:val="28"/>
        </w:rPr>
        <w:t xml:space="preserve">
      016  Жоғарғы экономика мектебін құру                  426819 </w:t>
      </w:r>
      <w:r>
        <w:br/>
      </w:r>
      <w:r>
        <w:rPr>
          <w:rFonts w:ascii="Times New Roman"/>
          <w:b w:val="false"/>
          <w:i w:val="false"/>
          <w:color w:val="000000"/>
          <w:sz w:val="28"/>
        </w:rPr>
        <w:t xml:space="preserve">
07         Тұрғын үй-коммуналдық шаруашылығы              11900000 </w:t>
      </w:r>
      <w:r>
        <w:br/>
      </w:r>
      <w:r>
        <w:rPr>
          <w:rFonts w:ascii="Times New Roman"/>
          <w:b w:val="false"/>
          <w:i w:val="false"/>
          <w:color w:val="000000"/>
          <w:sz w:val="28"/>
        </w:rPr>
        <w:t xml:space="preserve">
   217     Қазақстан Республикасының Қаржы министрлігі    11900000 </w:t>
      </w:r>
      <w:r>
        <w:br/>
      </w:r>
      <w:r>
        <w:rPr>
          <w:rFonts w:ascii="Times New Roman"/>
          <w:b w:val="false"/>
          <w:i w:val="false"/>
          <w:color w:val="000000"/>
          <w:sz w:val="28"/>
        </w:rPr>
        <w:t xml:space="preserve">
      053  Тұрғын үй құрылысының мемлекеттік бағдарламасын 11900000 </w:t>
      </w:r>
      <w:r>
        <w:br/>
      </w:r>
      <w:r>
        <w:rPr>
          <w:rFonts w:ascii="Times New Roman"/>
          <w:b w:val="false"/>
          <w:i w:val="false"/>
          <w:color w:val="000000"/>
          <w:sz w:val="28"/>
        </w:rPr>
        <w:t xml:space="preserve">
           іске асыруды институционалдық қамтамасыз ету </w:t>
      </w:r>
      <w:r>
        <w:br/>
      </w:r>
      <w:r>
        <w:rPr>
          <w:rFonts w:ascii="Times New Roman"/>
          <w:b w:val="false"/>
          <w:i w:val="false"/>
          <w:color w:val="000000"/>
          <w:sz w:val="28"/>
        </w:rPr>
        <w:t xml:space="preserve">
08         Мәдениет, спорт, туризм және ақпараттық         1929387 </w:t>
      </w:r>
      <w:r>
        <w:br/>
      </w:r>
      <w:r>
        <w:rPr>
          <w:rFonts w:ascii="Times New Roman"/>
          <w:b w:val="false"/>
          <w:i w:val="false"/>
          <w:color w:val="000000"/>
          <w:sz w:val="28"/>
        </w:rPr>
        <w:t xml:space="preserve">
           кеңістік </w:t>
      </w:r>
      <w:r>
        <w:br/>
      </w:r>
      <w:r>
        <w:rPr>
          <w:rFonts w:ascii="Times New Roman"/>
          <w:b w:val="false"/>
          <w:i w:val="false"/>
          <w:color w:val="000000"/>
          <w:sz w:val="28"/>
        </w:rPr>
        <w:t xml:space="preserve">
  236      Қазақстан Республикасының Ақпарат министрлігі   1929387 </w:t>
      </w:r>
      <w:r>
        <w:br/>
      </w:r>
      <w:r>
        <w:rPr>
          <w:rFonts w:ascii="Times New Roman"/>
          <w:b w:val="false"/>
          <w:i w:val="false"/>
          <w:color w:val="000000"/>
          <w:sz w:val="28"/>
        </w:rPr>
        <w:t xml:space="preserve">
      007  Бұқаралық ақпарат құралдарын                    1929387 </w:t>
      </w:r>
      <w:r>
        <w:br/>
      </w:r>
      <w:r>
        <w:rPr>
          <w:rFonts w:ascii="Times New Roman"/>
          <w:b w:val="false"/>
          <w:i w:val="false"/>
          <w:color w:val="000000"/>
          <w:sz w:val="28"/>
        </w:rPr>
        <w:t xml:space="preserve">
           институционалдық дамыту </w:t>
      </w:r>
      <w:r>
        <w:br/>
      </w:r>
      <w:r>
        <w:rPr>
          <w:rFonts w:ascii="Times New Roman"/>
          <w:b w:val="false"/>
          <w:i w:val="false"/>
          <w:color w:val="000000"/>
          <w:sz w:val="28"/>
        </w:rPr>
        <w:t xml:space="preserve">
09         Отын-энергетика кешені және жер қойнауын        4500000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231     Қазақстан Республикасының Энергетика және       4500000 </w:t>
      </w:r>
      <w:r>
        <w:br/>
      </w:r>
      <w:r>
        <w:rPr>
          <w:rFonts w:ascii="Times New Roman"/>
          <w:b w:val="false"/>
          <w:i w:val="false"/>
          <w:color w:val="000000"/>
          <w:sz w:val="28"/>
        </w:rPr>
        <w:t xml:space="preserve">
           минералдық ресурстар министрлігі </w:t>
      </w:r>
      <w:r>
        <w:br/>
      </w:r>
      <w:r>
        <w:rPr>
          <w:rFonts w:ascii="Times New Roman"/>
          <w:b w:val="false"/>
          <w:i w:val="false"/>
          <w:color w:val="000000"/>
          <w:sz w:val="28"/>
        </w:rPr>
        <w:t xml:space="preserve">
      033  Амангелді газ кен орындары тобын игеру          4500000 </w:t>
      </w:r>
      <w:r>
        <w:br/>
      </w:r>
      <w:r>
        <w:rPr>
          <w:rFonts w:ascii="Times New Roman"/>
          <w:b w:val="false"/>
          <w:i w:val="false"/>
          <w:color w:val="000000"/>
          <w:sz w:val="28"/>
        </w:rPr>
        <w:t xml:space="preserve">
10         Ауыл, су, орман, балық шаруашылығы және        24360000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212     Қазақстан Республикасының Ауыл шаруашылығы     24360000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043  Ауыл шаруашылығын институционалды дамыту       24360000 </w:t>
      </w:r>
      <w:r>
        <w:br/>
      </w:r>
      <w:r>
        <w:rPr>
          <w:rFonts w:ascii="Times New Roman"/>
          <w:b w:val="false"/>
          <w:i w:val="false"/>
          <w:color w:val="000000"/>
          <w:sz w:val="28"/>
        </w:rPr>
        <w:t xml:space="preserve">
12         Көлік және байланыс                             3453055 </w:t>
      </w:r>
      <w:r>
        <w:br/>
      </w:r>
      <w:r>
        <w:rPr>
          <w:rFonts w:ascii="Times New Roman"/>
          <w:b w:val="false"/>
          <w:i w:val="false"/>
          <w:color w:val="000000"/>
          <w:sz w:val="28"/>
        </w:rPr>
        <w:t xml:space="preserve">
   215     Қазақстан Республикасының Көлік және            1475220 </w:t>
      </w:r>
      <w:r>
        <w:br/>
      </w:r>
      <w:r>
        <w:rPr>
          <w:rFonts w:ascii="Times New Roman"/>
          <w:b w:val="false"/>
          <w:i w:val="false"/>
          <w:color w:val="000000"/>
          <w:sz w:val="28"/>
        </w:rPr>
        <w:t xml:space="preserve">
           коммуникациялар министрлiгi </w:t>
      </w:r>
      <w:r>
        <w:br/>
      </w:r>
      <w:r>
        <w:rPr>
          <w:rFonts w:ascii="Times New Roman"/>
          <w:b w:val="false"/>
          <w:i w:val="false"/>
          <w:color w:val="000000"/>
          <w:sz w:val="28"/>
        </w:rPr>
        <w:t xml:space="preserve">
      012  Астана қаласының халықаралық әуежайын дамыту    1475220 </w:t>
      </w:r>
      <w:r>
        <w:br/>
      </w:r>
      <w:r>
        <w:rPr>
          <w:rFonts w:ascii="Times New Roman"/>
          <w:b w:val="false"/>
          <w:i w:val="false"/>
          <w:color w:val="000000"/>
          <w:sz w:val="28"/>
        </w:rPr>
        <w:t xml:space="preserve">
   603     Қазақстан Республикасының Ақпараттандыру        1977835 </w:t>
      </w:r>
      <w:r>
        <w:br/>
      </w:r>
      <w:r>
        <w:rPr>
          <w:rFonts w:ascii="Times New Roman"/>
          <w:b w:val="false"/>
          <w:i w:val="false"/>
          <w:color w:val="000000"/>
          <w:sz w:val="28"/>
        </w:rPr>
        <w:t xml:space="preserve">
           және байланыс жөніндегі агенттігі </w:t>
      </w:r>
      <w:r>
        <w:br/>
      </w:r>
      <w:r>
        <w:rPr>
          <w:rFonts w:ascii="Times New Roman"/>
          <w:b w:val="false"/>
          <w:i w:val="false"/>
          <w:color w:val="000000"/>
          <w:sz w:val="28"/>
        </w:rPr>
        <w:t xml:space="preserve">
      004  Байланыс пен хабар таратудың ұлттық              533126 </w:t>
      </w:r>
      <w:r>
        <w:br/>
      </w:r>
      <w:r>
        <w:rPr>
          <w:rFonts w:ascii="Times New Roman"/>
          <w:b w:val="false"/>
          <w:i w:val="false"/>
          <w:color w:val="000000"/>
          <w:sz w:val="28"/>
        </w:rPr>
        <w:t xml:space="preserve">
           спутниктік жүйесін дамыту </w:t>
      </w:r>
      <w:r>
        <w:br/>
      </w:r>
      <w:r>
        <w:rPr>
          <w:rFonts w:ascii="Times New Roman"/>
          <w:b w:val="false"/>
          <w:i w:val="false"/>
          <w:color w:val="000000"/>
          <w:sz w:val="28"/>
        </w:rPr>
        <w:t xml:space="preserve">
      013  Почта-жинақтау жүйесін дамыту                   1444709 </w:t>
      </w:r>
      <w:r>
        <w:br/>
      </w:r>
      <w:r>
        <w:rPr>
          <w:rFonts w:ascii="Times New Roman"/>
          <w:b w:val="false"/>
          <w:i w:val="false"/>
          <w:color w:val="000000"/>
          <w:sz w:val="28"/>
        </w:rPr>
        <w:t xml:space="preserve">
13         Басқалар                                       36463956 </w:t>
      </w:r>
      <w:r>
        <w:br/>
      </w:r>
      <w:r>
        <w:rPr>
          <w:rFonts w:ascii="Times New Roman"/>
          <w:b w:val="false"/>
          <w:i w:val="false"/>
          <w:color w:val="000000"/>
          <w:sz w:val="28"/>
        </w:rPr>
        <w:t xml:space="preserve">
   217     Қазақстан Республикасының Қаржы министрлігі      500000 </w:t>
      </w:r>
      <w:r>
        <w:br/>
      </w:r>
      <w:r>
        <w:rPr>
          <w:rFonts w:ascii="Times New Roman"/>
          <w:b w:val="false"/>
          <w:i w:val="false"/>
          <w:color w:val="000000"/>
          <w:sz w:val="28"/>
        </w:rPr>
        <w:t xml:space="preserve">
      029  Мемлекеттік аннуитеттік компанияны құру          500000 </w:t>
      </w:r>
      <w:r>
        <w:br/>
      </w:r>
      <w:r>
        <w:rPr>
          <w:rFonts w:ascii="Times New Roman"/>
          <w:b w:val="false"/>
          <w:i w:val="false"/>
          <w:color w:val="000000"/>
          <w:sz w:val="28"/>
        </w:rPr>
        <w:t xml:space="preserve">
   220     Қазақстан Республикасының Экономика және         970000 </w:t>
      </w:r>
      <w:r>
        <w:br/>
      </w:r>
      <w:r>
        <w:rPr>
          <w:rFonts w:ascii="Times New Roman"/>
          <w:b w:val="false"/>
          <w:i w:val="false"/>
          <w:color w:val="000000"/>
          <w:sz w:val="28"/>
        </w:rPr>
        <w:t xml:space="preserve">
           бюджеттік жоспарлау министрлігі </w:t>
      </w:r>
      <w:r>
        <w:br/>
      </w:r>
      <w:r>
        <w:rPr>
          <w:rFonts w:ascii="Times New Roman"/>
          <w:b w:val="false"/>
          <w:i w:val="false"/>
          <w:color w:val="000000"/>
          <w:sz w:val="28"/>
        </w:rPr>
        <w:t xml:space="preserve">
      012  Маркетингтік-талдамалық зерттеулер орталығын     970000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233     Қазақстан Республикасының Индустрия және       34993956 </w:t>
      </w:r>
      <w:r>
        <w:br/>
      </w:r>
      <w:r>
        <w:rPr>
          <w:rFonts w:ascii="Times New Roman"/>
          <w:b w:val="false"/>
          <w:i w:val="false"/>
          <w:color w:val="000000"/>
          <w:sz w:val="28"/>
        </w:rPr>
        <w:t xml:space="preserve">
           сауда министрлігі </w:t>
      </w:r>
      <w:r>
        <w:br/>
      </w:r>
      <w:r>
        <w:rPr>
          <w:rFonts w:ascii="Times New Roman"/>
          <w:b w:val="false"/>
          <w:i w:val="false"/>
          <w:color w:val="000000"/>
          <w:sz w:val="28"/>
        </w:rPr>
        <w:t xml:space="preserve">
      018  Индустриялық-инновациялық даму стратегиясын    33643956 </w:t>
      </w:r>
      <w:r>
        <w:br/>
      </w:r>
      <w:r>
        <w:rPr>
          <w:rFonts w:ascii="Times New Roman"/>
          <w:b w:val="false"/>
          <w:i w:val="false"/>
          <w:color w:val="000000"/>
          <w:sz w:val="28"/>
        </w:rPr>
        <w:t xml:space="preserve">
           институционалдық дамыту </w:t>
      </w:r>
      <w:r>
        <w:br/>
      </w:r>
      <w:r>
        <w:rPr>
          <w:rFonts w:ascii="Times New Roman"/>
          <w:b w:val="false"/>
          <w:i w:val="false"/>
          <w:color w:val="000000"/>
          <w:sz w:val="28"/>
        </w:rPr>
        <w:t xml:space="preserve">
      032  Шағын кәсіпкерлікті дамыту                      1350000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Санаты                     Атауы                        2005 жыл </w:t>
      </w:r>
      <w:r>
        <w:br/>
      </w:r>
      <w:r>
        <w:rPr>
          <w:rFonts w:ascii="Times New Roman"/>
          <w:b w:val="false"/>
          <w:i w:val="false"/>
          <w:color w:val="000000"/>
          <w:sz w:val="28"/>
        </w:rPr>
        <w:t xml:space="preserve">
  Сыныбы </w:t>
      </w:r>
      <w:r>
        <w:br/>
      </w:r>
      <w:r>
        <w:rPr>
          <w:rFonts w:ascii="Times New Roman"/>
          <w:b w:val="false"/>
          <w:i w:val="false"/>
          <w:color w:val="000000"/>
          <w:sz w:val="28"/>
        </w:rPr>
        <w:t xml:space="preserve">
    Ішкi сыныбы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Мемлекеттің қаржы активтерін сатудан            2000000 </w:t>
      </w:r>
      <w:r>
        <w:br/>
      </w:r>
      <w:r>
        <w:rPr>
          <w:rFonts w:ascii="Times New Roman"/>
          <w:b w:val="false"/>
          <w:i w:val="false"/>
          <w:color w:val="000000"/>
          <w:sz w:val="28"/>
        </w:rPr>
        <w:t xml:space="preserve">
           түсетін түсімдер </w:t>
      </w:r>
      <w:r>
        <w:br/>
      </w:r>
      <w:r>
        <w:rPr>
          <w:rFonts w:ascii="Times New Roman"/>
          <w:b w:val="false"/>
          <w:i w:val="false"/>
          <w:color w:val="000000"/>
          <w:sz w:val="28"/>
        </w:rPr>
        <w:t xml:space="preserve">
6          Мемлекеттік қаржы активтерін сатудан            2000000 </w:t>
      </w:r>
      <w:r>
        <w:br/>
      </w:r>
      <w:r>
        <w:rPr>
          <w:rFonts w:ascii="Times New Roman"/>
          <w:b w:val="false"/>
          <w:i w:val="false"/>
          <w:color w:val="000000"/>
          <w:sz w:val="28"/>
        </w:rPr>
        <w:t xml:space="preserve">
           түсетін түсімдер </w:t>
      </w:r>
      <w:r>
        <w:br/>
      </w:r>
      <w:r>
        <w:rPr>
          <w:rFonts w:ascii="Times New Roman"/>
          <w:b w:val="false"/>
          <w:i w:val="false"/>
          <w:color w:val="000000"/>
          <w:sz w:val="28"/>
        </w:rPr>
        <w:t xml:space="preserve">
   01      Мемлекеттің қаржы активтерін сатудан            2000000 </w:t>
      </w:r>
      <w:r>
        <w:br/>
      </w:r>
      <w:r>
        <w:rPr>
          <w:rFonts w:ascii="Times New Roman"/>
          <w:b w:val="false"/>
          <w:i w:val="false"/>
          <w:color w:val="000000"/>
          <w:sz w:val="28"/>
        </w:rPr>
        <w:t xml:space="preserve">
           түсетін түсімдер </w:t>
      </w:r>
      <w:r>
        <w:br/>
      </w:r>
      <w:r>
        <w:rPr>
          <w:rFonts w:ascii="Times New Roman"/>
          <w:b w:val="false"/>
          <w:i w:val="false"/>
          <w:color w:val="000000"/>
          <w:sz w:val="28"/>
        </w:rPr>
        <w:t xml:space="preserve">
      1    Қаржы активтерін ел ішінде сатудан түсетін      2000000 </w:t>
      </w:r>
      <w:r>
        <w:br/>
      </w:r>
      <w:r>
        <w:rPr>
          <w:rFonts w:ascii="Times New Roman"/>
          <w:b w:val="false"/>
          <w:i w:val="false"/>
          <w:color w:val="000000"/>
          <w:sz w:val="28"/>
        </w:rPr>
        <w:t xml:space="preserve">
           түсімдер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Атауы                        2005 жыл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VI. Бюджет тапшылығы                          -87750000 </w:t>
      </w:r>
    </w:p>
    <w:p>
      <w:pPr>
        <w:spacing w:after="0"/>
        <w:ind w:left="0"/>
        <w:jc w:val="both"/>
      </w:pPr>
      <w:r>
        <w:rPr>
          <w:rFonts w:ascii="Times New Roman"/>
          <w:b w:val="false"/>
          <w:i w:val="false"/>
          <w:color w:val="000000"/>
          <w:sz w:val="28"/>
        </w:rPr>
        <w:t xml:space="preserve">           VII. Бюджет тапшылығын қаржыландыру            87750000 </w:t>
      </w:r>
      <w:r>
        <w:br/>
      </w:r>
      <w:r>
        <w:rPr>
          <w:rFonts w:ascii="Times New Roman"/>
          <w:b w:val="false"/>
          <w:i w:val="false"/>
          <w:color w:val="000000"/>
          <w:sz w:val="28"/>
        </w:rPr>
        <w:t xml:space="preserve">
____________________________________________________________________ </w:t>
      </w:r>
    </w:p>
    <w:bookmarkStart w:name="z7" w:id="5"/>
    <w:p>
      <w:pPr>
        <w:spacing w:after="0"/>
        <w:ind w:left="0"/>
        <w:jc w:val="both"/>
      </w:pPr>
      <w:r>
        <w:rPr>
          <w:rFonts w:ascii="Times New Roman"/>
          <w:b w:val="false"/>
          <w:i w:val="false"/>
          <w:color w:val="000000"/>
          <w:sz w:val="28"/>
        </w:rPr>
        <w:t xml:space="preserve">
"2005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2004 жылғы   желтоқсандағы    </w:t>
      </w:r>
      <w:r>
        <w:br/>
      </w:r>
      <w:r>
        <w:rPr>
          <w:rFonts w:ascii="Times New Roman"/>
          <w:b w:val="false"/>
          <w:i w:val="false"/>
          <w:color w:val="000000"/>
          <w:sz w:val="28"/>
        </w:rPr>
        <w:t xml:space="preserve">
N   Заңына             </w:t>
      </w:r>
      <w:r>
        <w:br/>
      </w:r>
      <w:r>
        <w:rPr>
          <w:rFonts w:ascii="Times New Roman"/>
          <w:b w:val="false"/>
          <w:i w:val="false"/>
          <w:color w:val="000000"/>
          <w:sz w:val="28"/>
        </w:rPr>
        <w:t xml:space="preserve">
2-қосымша            </w:t>
      </w:r>
    </w:p>
    <w:bookmarkEnd w:id="5"/>
    <w:p>
      <w:pPr>
        <w:spacing w:after="0"/>
        <w:ind w:left="0"/>
        <w:jc w:val="left"/>
      </w:pPr>
      <w:r>
        <w:rPr>
          <w:rFonts w:ascii="Times New Roman"/>
          <w:b/>
          <w:i w:val="false"/>
          <w:color w:val="000000"/>
        </w:rPr>
        <w:t xml:space="preserve"> Шикізат секторы ұйымдарынан түсетін, </w:t>
      </w:r>
      <w:r>
        <w:br/>
      </w:r>
      <w:r>
        <w:rPr>
          <w:rFonts w:ascii="Times New Roman"/>
          <w:b/>
          <w:i w:val="false"/>
          <w:color w:val="000000"/>
        </w:rPr>
        <w:t xml:space="preserve">
республикалық бюджетке есепке алынатын 2005 жылға </w:t>
      </w:r>
      <w:r>
        <w:br/>
      </w:r>
      <w:r>
        <w:rPr>
          <w:rFonts w:ascii="Times New Roman"/>
          <w:b/>
          <w:i w:val="false"/>
          <w:color w:val="000000"/>
        </w:rPr>
        <w:t xml:space="preserve">
арналған салықтық түсiмдердiң көлемдерi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Р/c                Көрсеткіштер                      |  Сомасы, </w:t>
      </w:r>
      <w:r>
        <w:br/>
      </w:r>
      <w:r>
        <w:rPr>
          <w:rFonts w:ascii="Times New Roman"/>
          <w:b w:val="false"/>
          <w:i w:val="false"/>
          <w:color w:val="000000"/>
          <w:sz w:val="28"/>
        </w:rPr>
        <w:t xml:space="preserve">
N                                                   | мың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БАРЛЫҒЫ                                               128819856 </w:t>
      </w:r>
    </w:p>
    <w:p>
      <w:pPr>
        <w:spacing w:after="0"/>
        <w:ind w:left="0"/>
        <w:jc w:val="both"/>
      </w:pPr>
      <w:r>
        <w:rPr>
          <w:rFonts w:ascii="Times New Roman"/>
          <w:b w:val="false"/>
          <w:i w:val="false"/>
          <w:color w:val="000000"/>
          <w:sz w:val="28"/>
        </w:rPr>
        <w:t xml:space="preserve">1   Корпорациялық табыс салығы - барлығы                 102752000 </w:t>
      </w:r>
      <w:r>
        <w:br/>
      </w:r>
      <w:r>
        <w:rPr>
          <w:rFonts w:ascii="Times New Roman"/>
          <w:b w:val="false"/>
          <w:i w:val="false"/>
          <w:color w:val="000000"/>
          <w:sz w:val="28"/>
        </w:rPr>
        <w:t xml:space="preserve">
    оның iшінде: </w:t>
      </w:r>
      <w:r>
        <w:br/>
      </w:r>
      <w:r>
        <w:rPr>
          <w:rFonts w:ascii="Times New Roman"/>
          <w:b w:val="false"/>
          <w:i w:val="false"/>
          <w:color w:val="000000"/>
          <w:sz w:val="28"/>
        </w:rPr>
        <w:t xml:space="preserve">
   Қазақстан Республикасының Үкiметі белгілейтiн          70829690 </w:t>
      </w:r>
      <w:r>
        <w:br/>
      </w:r>
      <w:r>
        <w:rPr>
          <w:rFonts w:ascii="Times New Roman"/>
          <w:b w:val="false"/>
          <w:i w:val="false"/>
          <w:color w:val="000000"/>
          <w:sz w:val="28"/>
        </w:rPr>
        <w:t xml:space="preserve">
   тізбе бойынша заңды тұлғалардан - шикiзат секторы </w:t>
      </w:r>
      <w:r>
        <w:br/>
      </w:r>
      <w:r>
        <w:rPr>
          <w:rFonts w:ascii="Times New Roman"/>
          <w:b w:val="false"/>
          <w:i w:val="false"/>
          <w:color w:val="000000"/>
          <w:sz w:val="28"/>
        </w:rPr>
        <w:t xml:space="preserve">
   ұйымдарынан алынатын корпорациялық табыс салығы </w:t>
      </w:r>
    </w:p>
    <w:p>
      <w:pPr>
        <w:spacing w:after="0"/>
        <w:ind w:left="0"/>
        <w:jc w:val="both"/>
      </w:pPr>
      <w:r>
        <w:rPr>
          <w:rFonts w:ascii="Times New Roman"/>
          <w:b w:val="false"/>
          <w:i w:val="false"/>
          <w:color w:val="000000"/>
          <w:sz w:val="28"/>
        </w:rPr>
        <w:t xml:space="preserve">   Қазақстан Республикасының Үкiметі белгiлейтін тізбе       82310 </w:t>
      </w:r>
      <w:r>
        <w:br/>
      </w:r>
      <w:r>
        <w:rPr>
          <w:rFonts w:ascii="Times New Roman"/>
          <w:b w:val="false"/>
          <w:i w:val="false"/>
          <w:color w:val="000000"/>
          <w:sz w:val="28"/>
        </w:rPr>
        <w:t xml:space="preserve">
   бойынша шикiзат секторы ұйымдары төлем көзiнен </w:t>
      </w:r>
      <w:r>
        <w:br/>
      </w:r>
      <w:r>
        <w:rPr>
          <w:rFonts w:ascii="Times New Roman"/>
          <w:b w:val="false"/>
          <w:i w:val="false"/>
          <w:color w:val="000000"/>
          <w:sz w:val="28"/>
        </w:rPr>
        <w:t xml:space="preserve">
   ұстайтын резидент заңды тұлғалардан алынатын </w:t>
      </w:r>
      <w:r>
        <w:br/>
      </w:r>
      <w:r>
        <w:rPr>
          <w:rFonts w:ascii="Times New Roman"/>
          <w:b w:val="false"/>
          <w:i w:val="false"/>
          <w:color w:val="000000"/>
          <w:sz w:val="28"/>
        </w:rPr>
        <w:t xml:space="preserve">
   корпорациялық табыс салығы </w:t>
      </w:r>
    </w:p>
    <w:p>
      <w:pPr>
        <w:spacing w:after="0"/>
        <w:ind w:left="0"/>
        <w:jc w:val="both"/>
      </w:pPr>
      <w:r>
        <w:rPr>
          <w:rFonts w:ascii="Times New Roman"/>
          <w:b w:val="false"/>
          <w:i w:val="false"/>
          <w:color w:val="000000"/>
          <w:sz w:val="28"/>
        </w:rPr>
        <w:t xml:space="preserve">   Қазақстан Республикасының Yкiметі белгiлейтiн тізбе    31840000 </w:t>
      </w:r>
      <w:r>
        <w:br/>
      </w:r>
      <w:r>
        <w:rPr>
          <w:rFonts w:ascii="Times New Roman"/>
          <w:b w:val="false"/>
          <w:i w:val="false"/>
          <w:color w:val="000000"/>
          <w:sz w:val="28"/>
        </w:rPr>
        <w:t xml:space="preserve">
   бойынша шикiзат секторы ұйымдары төлем көзінен </w:t>
      </w:r>
      <w:r>
        <w:br/>
      </w:r>
      <w:r>
        <w:rPr>
          <w:rFonts w:ascii="Times New Roman"/>
          <w:b w:val="false"/>
          <w:i w:val="false"/>
          <w:color w:val="000000"/>
          <w:sz w:val="28"/>
        </w:rPr>
        <w:t xml:space="preserve">
   ұстайтын резидент емес заңды тұлғалардан алынатын </w:t>
      </w:r>
      <w:r>
        <w:br/>
      </w:r>
      <w:r>
        <w:rPr>
          <w:rFonts w:ascii="Times New Roman"/>
          <w:b w:val="false"/>
          <w:i w:val="false"/>
          <w:color w:val="000000"/>
          <w:sz w:val="28"/>
        </w:rPr>
        <w:t xml:space="preserve">
   корпорациялық табыс салығы </w:t>
      </w:r>
    </w:p>
    <w:p>
      <w:pPr>
        <w:spacing w:after="0"/>
        <w:ind w:left="0"/>
        <w:jc w:val="both"/>
      </w:pPr>
      <w:r>
        <w:rPr>
          <w:rFonts w:ascii="Times New Roman"/>
          <w:b w:val="false"/>
          <w:i w:val="false"/>
          <w:color w:val="000000"/>
          <w:sz w:val="28"/>
        </w:rPr>
        <w:t xml:space="preserve">2.  Шикiзат секторы ұйымдарынан (Қазақстан                14643671 </w:t>
      </w:r>
      <w:r>
        <w:br/>
      </w:r>
      <w:r>
        <w:rPr>
          <w:rFonts w:ascii="Times New Roman"/>
          <w:b w:val="false"/>
          <w:i w:val="false"/>
          <w:color w:val="000000"/>
          <w:sz w:val="28"/>
        </w:rPr>
        <w:t xml:space="preserve">
   Республикасының Үкiметi белгілейтiн тізбе </w:t>
      </w:r>
      <w:r>
        <w:br/>
      </w:r>
      <w:r>
        <w:rPr>
          <w:rFonts w:ascii="Times New Roman"/>
          <w:b w:val="false"/>
          <w:i w:val="false"/>
          <w:color w:val="000000"/>
          <w:sz w:val="28"/>
        </w:rPr>
        <w:t xml:space="preserve">
   бойынша заңды тұлғалардан) роялти </w:t>
      </w:r>
    </w:p>
    <w:p>
      <w:pPr>
        <w:spacing w:after="0"/>
        <w:ind w:left="0"/>
        <w:jc w:val="both"/>
      </w:pPr>
      <w:r>
        <w:rPr>
          <w:rFonts w:ascii="Times New Roman"/>
          <w:b w:val="false"/>
          <w:i w:val="false"/>
          <w:color w:val="000000"/>
          <w:sz w:val="28"/>
        </w:rPr>
        <w:t xml:space="preserve">3.  Шикiзат секторы ұйымдарынан (Қазақстан                11424185 </w:t>
      </w:r>
      <w:r>
        <w:br/>
      </w:r>
      <w:r>
        <w:rPr>
          <w:rFonts w:ascii="Times New Roman"/>
          <w:b w:val="false"/>
          <w:i w:val="false"/>
          <w:color w:val="000000"/>
          <w:sz w:val="28"/>
        </w:rPr>
        <w:t xml:space="preserve">
    Республикасының Үкiметі белгілейтiн тізбе </w:t>
      </w:r>
      <w:r>
        <w:br/>
      </w:r>
      <w:r>
        <w:rPr>
          <w:rFonts w:ascii="Times New Roman"/>
          <w:b w:val="false"/>
          <w:i w:val="false"/>
          <w:color w:val="000000"/>
          <w:sz w:val="28"/>
        </w:rPr>
        <w:t xml:space="preserve">
    бойынша заңды тұлғалардан) жасалған </w:t>
      </w:r>
      <w:r>
        <w:br/>
      </w:r>
      <w:r>
        <w:rPr>
          <w:rFonts w:ascii="Times New Roman"/>
          <w:b w:val="false"/>
          <w:i w:val="false"/>
          <w:color w:val="000000"/>
          <w:sz w:val="28"/>
        </w:rPr>
        <w:t xml:space="preserve">
    келiсiм-шарттар бойынша Қазақстан </w:t>
      </w:r>
      <w:r>
        <w:br/>
      </w:r>
      <w:r>
        <w:rPr>
          <w:rFonts w:ascii="Times New Roman"/>
          <w:b w:val="false"/>
          <w:i w:val="false"/>
          <w:color w:val="000000"/>
          <w:sz w:val="28"/>
        </w:rPr>
        <w:t xml:space="preserve">
    Республикасының өнiмдi бөлу жөнiндегі үлесi </w:t>
      </w:r>
      <w:r>
        <w:br/>
      </w:r>
      <w:r>
        <w:rPr>
          <w:rFonts w:ascii="Times New Roman"/>
          <w:b w:val="false"/>
          <w:i w:val="false"/>
          <w:color w:val="000000"/>
          <w:sz w:val="28"/>
        </w:rPr>
        <w:t xml:space="preserve">
__________________________________________________________________ </w:t>
      </w:r>
    </w:p>
    <w:bookmarkStart w:name="z6" w:id="6"/>
    <w:p>
      <w:pPr>
        <w:spacing w:after="0"/>
        <w:ind w:left="0"/>
        <w:jc w:val="both"/>
      </w:pPr>
      <w:r>
        <w:rPr>
          <w:rFonts w:ascii="Times New Roman"/>
          <w:b w:val="false"/>
          <w:i w:val="false"/>
          <w:color w:val="000000"/>
          <w:sz w:val="28"/>
        </w:rPr>
        <w:t xml:space="preserve">
"2005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2004 жылғы   желтоқсандағы    </w:t>
      </w:r>
      <w:r>
        <w:br/>
      </w:r>
      <w:r>
        <w:rPr>
          <w:rFonts w:ascii="Times New Roman"/>
          <w:b w:val="false"/>
          <w:i w:val="false"/>
          <w:color w:val="000000"/>
          <w:sz w:val="28"/>
        </w:rPr>
        <w:t xml:space="preserve">
N   Заңына             </w:t>
      </w:r>
      <w:r>
        <w:br/>
      </w:r>
      <w:r>
        <w:rPr>
          <w:rFonts w:ascii="Times New Roman"/>
          <w:b w:val="false"/>
          <w:i w:val="false"/>
          <w:color w:val="000000"/>
          <w:sz w:val="28"/>
        </w:rPr>
        <w:t xml:space="preserve">
3-қосымша            </w:t>
      </w:r>
    </w:p>
    <w:bookmarkEnd w:id="6"/>
    <w:p>
      <w:pPr>
        <w:spacing w:after="0"/>
        <w:ind w:left="0"/>
        <w:jc w:val="left"/>
      </w:pPr>
      <w:r>
        <w:rPr>
          <w:rFonts w:ascii="Times New Roman"/>
          <w:b/>
          <w:i w:val="false"/>
          <w:color w:val="000000"/>
        </w:rPr>
        <w:t xml:space="preserve"> Республикалық меншiктегі және кен өндiрушi, өңдеушi </w:t>
      </w:r>
      <w:r>
        <w:br/>
      </w:r>
      <w:r>
        <w:rPr>
          <w:rFonts w:ascii="Times New Roman"/>
          <w:b/>
          <w:i w:val="false"/>
          <w:color w:val="000000"/>
        </w:rPr>
        <w:t xml:space="preserve">
салаларға қатысты мүлiктi жекешелендiруден түсетiн </w:t>
      </w:r>
      <w:r>
        <w:br/>
      </w:r>
      <w:r>
        <w:rPr>
          <w:rFonts w:ascii="Times New Roman"/>
          <w:b/>
          <w:i w:val="false"/>
          <w:color w:val="000000"/>
        </w:rPr>
        <w:t xml:space="preserve">
2005 жылға арналған түсiмдердiң көлемдерi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Көрсеткіштер                      |    Сомасы, </w:t>
      </w:r>
      <w:r>
        <w:br/>
      </w:r>
      <w:r>
        <w:rPr>
          <w:rFonts w:ascii="Times New Roman"/>
          <w:b w:val="false"/>
          <w:i w:val="false"/>
          <w:color w:val="000000"/>
          <w:sz w:val="28"/>
        </w:rPr>
        <w:t xml:space="preserve">
                                                   |   мың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Республикалық меншiктегi және кен өндiрушi, </w:t>
      </w:r>
      <w:r>
        <w:br/>
      </w:r>
      <w:r>
        <w:rPr>
          <w:rFonts w:ascii="Times New Roman"/>
          <w:b w:val="false"/>
          <w:i w:val="false"/>
          <w:color w:val="000000"/>
          <w:sz w:val="28"/>
        </w:rPr>
        <w:t xml:space="preserve">
өңдеушi салаларға қатысты мүлiктi жекешелендiруден </w:t>
      </w:r>
      <w:r>
        <w:br/>
      </w:r>
      <w:r>
        <w:rPr>
          <w:rFonts w:ascii="Times New Roman"/>
          <w:b w:val="false"/>
          <w:i w:val="false"/>
          <w:color w:val="000000"/>
          <w:sz w:val="28"/>
        </w:rPr>
        <w:t xml:space="preserve">
түсетiн түсiмдердiң көлемдерi                              0 </w:t>
      </w:r>
      <w:r>
        <w:br/>
      </w:r>
      <w:r>
        <w:rPr>
          <w:rFonts w:ascii="Times New Roman"/>
          <w:b w:val="false"/>
          <w:i w:val="false"/>
          <w:color w:val="000000"/>
          <w:sz w:val="28"/>
        </w:rPr>
        <w:t xml:space="preserve">
____________________________________________________________________ </w:t>
      </w:r>
    </w:p>
    <w:bookmarkStart w:name="z8" w:id="7"/>
    <w:p>
      <w:pPr>
        <w:spacing w:after="0"/>
        <w:ind w:left="0"/>
        <w:jc w:val="both"/>
      </w:pPr>
      <w:r>
        <w:rPr>
          <w:rFonts w:ascii="Times New Roman"/>
          <w:b w:val="false"/>
          <w:i w:val="false"/>
          <w:color w:val="000000"/>
          <w:sz w:val="28"/>
        </w:rPr>
        <w:t xml:space="preserve">
"2005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2004 жылғы   желтоқсандағы    </w:t>
      </w:r>
      <w:r>
        <w:br/>
      </w:r>
      <w:r>
        <w:rPr>
          <w:rFonts w:ascii="Times New Roman"/>
          <w:b w:val="false"/>
          <w:i w:val="false"/>
          <w:color w:val="000000"/>
          <w:sz w:val="28"/>
        </w:rPr>
        <w:t xml:space="preserve">
N   Заңына             </w:t>
      </w:r>
      <w:r>
        <w:br/>
      </w:r>
      <w:r>
        <w:rPr>
          <w:rFonts w:ascii="Times New Roman"/>
          <w:b w:val="false"/>
          <w:i w:val="false"/>
          <w:color w:val="000000"/>
          <w:sz w:val="28"/>
        </w:rPr>
        <w:t xml:space="preserve">
4-қосымша            </w:t>
      </w:r>
    </w:p>
    <w:bookmarkEnd w:id="7"/>
    <w:p>
      <w:pPr>
        <w:spacing w:after="0"/>
        <w:ind w:left="0"/>
        <w:jc w:val="left"/>
      </w:pPr>
      <w:r>
        <w:rPr>
          <w:rFonts w:ascii="Times New Roman"/>
          <w:b/>
          <w:i w:val="false"/>
          <w:color w:val="000000"/>
        </w:rPr>
        <w:t xml:space="preserve"> 2005 жылға арналған республикалық бюджеттің бюджеттік инвестициялық жобаларды (бағдарламаларды) іске асыруға және заңды тұлғалардың жарғылық капиталын қалыптастыруға немесе ұлғайтуға бағытталатын бюджеттік бағдарламаларға бөлінген бюджеттік даму бағдарламаларының тізбесі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Функционалдық топ </w:t>
      </w:r>
      <w:r>
        <w:br/>
      </w:r>
      <w:r>
        <w:rPr>
          <w:rFonts w:ascii="Times New Roman"/>
          <w:b w:val="false"/>
          <w:i w:val="false"/>
          <w:color w:val="000000"/>
          <w:sz w:val="28"/>
        </w:rPr>
        <w:t xml:space="preserve">
    Әкімші                            Атауы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Инвестициялық жобалар </w:t>
      </w:r>
    </w:p>
    <w:p>
      <w:pPr>
        <w:spacing w:after="0"/>
        <w:ind w:left="0"/>
        <w:jc w:val="both"/>
      </w:pPr>
      <w:r>
        <w:rPr>
          <w:rFonts w:ascii="Times New Roman"/>
          <w:b w:val="false"/>
          <w:i w:val="false"/>
          <w:color w:val="000000"/>
          <w:sz w:val="28"/>
        </w:rPr>
        <w:t xml:space="preserve">01        Жалпы сипаттағы мемлекеттiк қызметтер көрсету </w:t>
      </w:r>
      <w:r>
        <w:br/>
      </w:r>
      <w:r>
        <w:rPr>
          <w:rFonts w:ascii="Times New Roman"/>
          <w:b w:val="false"/>
          <w:i w:val="false"/>
          <w:color w:val="000000"/>
          <w:sz w:val="28"/>
        </w:rPr>
        <w:t xml:space="preserve">
   102    Қазақстан Республикасы Парламентiнiң Шаруашылық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002 Заң жобалары мониторингінің автоматтандырылған жүйесін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204    Қазақстан Республикасының Сыртқы iстер министрлiгi </w:t>
      </w:r>
      <w:r>
        <w:br/>
      </w:r>
      <w:r>
        <w:rPr>
          <w:rFonts w:ascii="Times New Roman"/>
          <w:b w:val="false"/>
          <w:i w:val="false"/>
          <w:color w:val="000000"/>
          <w:sz w:val="28"/>
        </w:rPr>
        <w:t xml:space="preserve">
      004 Қазақстан Республикасының Сыртқы істер министрлігі </w:t>
      </w:r>
      <w:r>
        <w:br/>
      </w:r>
      <w:r>
        <w:rPr>
          <w:rFonts w:ascii="Times New Roman"/>
          <w:b w:val="false"/>
          <w:i w:val="false"/>
          <w:color w:val="000000"/>
          <w:sz w:val="28"/>
        </w:rPr>
        <w:t xml:space="preserve">
          объектілерін салу және қайта жаңарту </w:t>
      </w:r>
      <w:r>
        <w:br/>
      </w:r>
      <w:r>
        <w:rPr>
          <w:rFonts w:ascii="Times New Roman"/>
          <w:b w:val="false"/>
          <w:i w:val="false"/>
          <w:color w:val="000000"/>
          <w:sz w:val="28"/>
        </w:rPr>
        <w:t xml:space="preserve">
   217    Қазақстан Республикасының Қаржы министрлiгi </w:t>
      </w:r>
      <w:r>
        <w:br/>
      </w:r>
      <w:r>
        <w:rPr>
          <w:rFonts w:ascii="Times New Roman"/>
          <w:b w:val="false"/>
          <w:i w:val="false"/>
          <w:color w:val="000000"/>
          <w:sz w:val="28"/>
        </w:rPr>
        <w:t xml:space="preserve">
      007 Қазақстан Республикасының Қаржы министрлігі органдарының </w:t>
      </w:r>
      <w:r>
        <w:br/>
      </w:r>
      <w:r>
        <w:rPr>
          <w:rFonts w:ascii="Times New Roman"/>
          <w:b w:val="false"/>
          <w:i w:val="false"/>
          <w:color w:val="000000"/>
          <w:sz w:val="28"/>
        </w:rPr>
        <w:t xml:space="preserve">
          ақпараттық-жүйелерін құру және дамыту </w:t>
      </w:r>
      <w:r>
        <w:br/>
      </w:r>
      <w:r>
        <w:rPr>
          <w:rFonts w:ascii="Times New Roman"/>
          <w:b w:val="false"/>
          <w:i w:val="false"/>
          <w:color w:val="000000"/>
          <w:sz w:val="28"/>
        </w:rPr>
        <w:t xml:space="preserve">
   220    Қазақстан Республикасының Экономика және бюджеттiк </w:t>
      </w:r>
      <w:r>
        <w:br/>
      </w:r>
      <w:r>
        <w:rPr>
          <w:rFonts w:ascii="Times New Roman"/>
          <w:b w:val="false"/>
          <w:i w:val="false"/>
          <w:color w:val="000000"/>
          <w:sz w:val="28"/>
        </w:rPr>
        <w:t xml:space="preserve">
          жоспарлау министрлігі </w:t>
      </w:r>
      <w:r>
        <w:br/>
      </w:r>
      <w:r>
        <w:rPr>
          <w:rFonts w:ascii="Times New Roman"/>
          <w:b w:val="false"/>
          <w:i w:val="false"/>
          <w:color w:val="000000"/>
          <w:sz w:val="28"/>
        </w:rPr>
        <w:t xml:space="preserve">
      002 Мемлекеттік басқарудың ахуалдық жүйесін құру </w:t>
      </w:r>
      <w:r>
        <w:br/>
      </w:r>
      <w:r>
        <w:rPr>
          <w:rFonts w:ascii="Times New Roman"/>
          <w:b w:val="false"/>
          <w:i w:val="false"/>
          <w:color w:val="000000"/>
          <w:sz w:val="28"/>
        </w:rPr>
        <w:t xml:space="preserve">
      003 Қазақстан Республикасы Экономика және бюджеттік жоспарлау </w:t>
      </w:r>
      <w:r>
        <w:br/>
      </w:r>
      <w:r>
        <w:rPr>
          <w:rFonts w:ascii="Times New Roman"/>
          <w:b w:val="false"/>
          <w:i w:val="false"/>
          <w:color w:val="000000"/>
          <w:sz w:val="28"/>
        </w:rPr>
        <w:t xml:space="preserve">
          министрлігінің ақпараттық жүйесін құру </w:t>
      </w:r>
      <w:r>
        <w:br/>
      </w:r>
      <w:r>
        <w:rPr>
          <w:rFonts w:ascii="Times New Roman"/>
          <w:b w:val="false"/>
          <w:i w:val="false"/>
          <w:color w:val="000000"/>
          <w:sz w:val="28"/>
        </w:rPr>
        <w:t xml:space="preserve">
   225    Қазақстан Республикасының Бiлiм және ғылым министрлiгi </w:t>
      </w:r>
      <w:r>
        <w:br/>
      </w:r>
      <w:r>
        <w:rPr>
          <w:rFonts w:ascii="Times New Roman"/>
          <w:b w:val="false"/>
          <w:i w:val="false"/>
          <w:color w:val="000000"/>
          <w:sz w:val="28"/>
        </w:rPr>
        <w:t xml:space="preserve">
      005 Ғылыми объектілерді салу және қайта құру </w:t>
      </w:r>
      <w:r>
        <w:br/>
      </w:r>
      <w:r>
        <w:rPr>
          <w:rFonts w:ascii="Times New Roman"/>
          <w:b w:val="false"/>
          <w:i w:val="false"/>
          <w:color w:val="000000"/>
          <w:sz w:val="28"/>
        </w:rPr>
        <w:t xml:space="preserve">
   406    Республикалық бюджеттің атқарылуын бақылау жөніндегі </w:t>
      </w:r>
      <w:r>
        <w:br/>
      </w:r>
      <w:r>
        <w:rPr>
          <w:rFonts w:ascii="Times New Roman"/>
          <w:b w:val="false"/>
          <w:i w:val="false"/>
          <w:color w:val="000000"/>
          <w:sz w:val="28"/>
        </w:rPr>
        <w:t xml:space="preserve">
          есеп комитеті </w:t>
      </w:r>
      <w:r>
        <w:br/>
      </w:r>
      <w:r>
        <w:rPr>
          <w:rFonts w:ascii="Times New Roman"/>
          <w:b w:val="false"/>
          <w:i w:val="false"/>
          <w:color w:val="000000"/>
          <w:sz w:val="28"/>
        </w:rPr>
        <w:t xml:space="preserve">
      002 Қаржы бақылау объектілері бойынша деректердің ақпараттық </w:t>
      </w:r>
      <w:r>
        <w:br/>
      </w:r>
      <w:r>
        <w:rPr>
          <w:rFonts w:ascii="Times New Roman"/>
          <w:b w:val="false"/>
          <w:i w:val="false"/>
          <w:color w:val="000000"/>
          <w:sz w:val="28"/>
        </w:rPr>
        <w:t xml:space="preserve">
          базасын құру және дамыту </w:t>
      </w:r>
      <w:r>
        <w:br/>
      </w:r>
      <w:r>
        <w:rPr>
          <w:rFonts w:ascii="Times New Roman"/>
          <w:b w:val="false"/>
          <w:i w:val="false"/>
          <w:color w:val="000000"/>
          <w:sz w:val="28"/>
        </w:rPr>
        <w:t xml:space="preserve">
   603    Қазақстан Республикасының Ақпараттандыру және байланыс </w:t>
      </w:r>
      <w:r>
        <w:br/>
      </w:r>
      <w:r>
        <w:rPr>
          <w:rFonts w:ascii="Times New Roman"/>
          <w:b w:val="false"/>
          <w:i w:val="false"/>
          <w:color w:val="000000"/>
          <w:sz w:val="28"/>
        </w:rPr>
        <w:t xml:space="preserve">
          жөніндегі агенттігі </w:t>
      </w:r>
      <w:r>
        <w:br/>
      </w:r>
      <w:r>
        <w:rPr>
          <w:rFonts w:ascii="Times New Roman"/>
          <w:b w:val="false"/>
          <w:i w:val="false"/>
          <w:color w:val="000000"/>
          <w:sz w:val="28"/>
        </w:rPr>
        <w:t xml:space="preserve">
      005 Мемлекеттік деректер базаларын құру </w:t>
      </w:r>
      <w:r>
        <w:br/>
      </w:r>
      <w:r>
        <w:rPr>
          <w:rFonts w:ascii="Times New Roman"/>
          <w:b w:val="false"/>
          <w:i w:val="false"/>
          <w:color w:val="000000"/>
          <w:sz w:val="28"/>
        </w:rPr>
        <w:t xml:space="preserve">
      007 Мемлекеттік органдардың электрондық құжат айналымының </w:t>
      </w:r>
      <w:r>
        <w:br/>
      </w:r>
      <w:r>
        <w:rPr>
          <w:rFonts w:ascii="Times New Roman"/>
          <w:b w:val="false"/>
          <w:i w:val="false"/>
          <w:color w:val="000000"/>
          <w:sz w:val="28"/>
        </w:rPr>
        <w:t xml:space="preserve">
          бірыңғай жүйесін құру </w:t>
      </w:r>
      <w:r>
        <w:br/>
      </w:r>
      <w:r>
        <w:rPr>
          <w:rFonts w:ascii="Times New Roman"/>
          <w:b w:val="false"/>
          <w:i w:val="false"/>
          <w:color w:val="000000"/>
          <w:sz w:val="28"/>
        </w:rPr>
        <w:t xml:space="preserve">
      008 Мемлекеттік органдардың ақпараттық инфроқұрылымын құру </w:t>
      </w:r>
      <w:r>
        <w:br/>
      </w:r>
      <w:r>
        <w:rPr>
          <w:rFonts w:ascii="Times New Roman"/>
          <w:b w:val="false"/>
          <w:i w:val="false"/>
          <w:color w:val="000000"/>
          <w:sz w:val="28"/>
        </w:rPr>
        <w:t xml:space="preserve">
      015 Ақпарат және байланыс объектілерін салу және қайта жаңарту </w:t>
      </w:r>
      <w:r>
        <w:br/>
      </w:r>
      <w:r>
        <w:rPr>
          <w:rFonts w:ascii="Times New Roman"/>
          <w:b w:val="false"/>
          <w:i w:val="false"/>
          <w:color w:val="000000"/>
          <w:sz w:val="28"/>
        </w:rPr>
        <w:t xml:space="preserve">
   606    Қазақстан Республикасының Статистика жөніндегі агенттігi </w:t>
      </w:r>
      <w:r>
        <w:br/>
      </w:r>
      <w:r>
        <w:rPr>
          <w:rFonts w:ascii="Times New Roman"/>
          <w:b w:val="false"/>
          <w:i w:val="false"/>
          <w:color w:val="000000"/>
          <w:sz w:val="28"/>
        </w:rPr>
        <w:t xml:space="preserve">
      003 Мемлекеттік статистика органдарының ақпараттық жүйелерін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610    Қазақстан Республикасының Мемлекеттiк сатып алу жөнiндегi </w:t>
      </w:r>
      <w:r>
        <w:br/>
      </w:r>
      <w:r>
        <w:rPr>
          <w:rFonts w:ascii="Times New Roman"/>
          <w:b w:val="false"/>
          <w:i w:val="false"/>
          <w:color w:val="000000"/>
          <w:sz w:val="28"/>
        </w:rPr>
        <w:t xml:space="preserve">
          агенттiгi </w:t>
      </w:r>
      <w:r>
        <w:br/>
      </w:r>
      <w:r>
        <w:rPr>
          <w:rFonts w:ascii="Times New Roman"/>
          <w:b w:val="false"/>
          <w:i w:val="false"/>
          <w:color w:val="000000"/>
          <w:sz w:val="28"/>
        </w:rPr>
        <w:t xml:space="preserve">
      002 Қазақстан Республикасының Мемлекеттік сатып алу жөніндегі </w:t>
      </w:r>
      <w:r>
        <w:br/>
      </w:r>
      <w:r>
        <w:rPr>
          <w:rFonts w:ascii="Times New Roman"/>
          <w:b w:val="false"/>
          <w:i w:val="false"/>
          <w:color w:val="000000"/>
          <w:sz w:val="28"/>
        </w:rPr>
        <w:t xml:space="preserve">
          агенттігінің ақпараттық жүйелерін құру </w:t>
      </w:r>
      <w:r>
        <w:br/>
      </w:r>
      <w:r>
        <w:rPr>
          <w:rFonts w:ascii="Times New Roman"/>
          <w:b w:val="false"/>
          <w:i w:val="false"/>
          <w:color w:val="000000"/>
          <w:sz w:val="28"/>
        </w:rPr>
        <w:t xml:space="preserve">
   619    Қазақстан Республикасының Кедендiк бақылау агенттiгi </w:t>
      </w:r>
      <w:r>
        <w:br/>
      </w:r>
      <w:r>
        <w:rPr>
          <w:rFonts w:ascii="Times New Roman"/>
          <w:b w:val="false"/>
          <w:i w:val="false"/>
          <w:color w:val="000000"/>
          <w:sz w:val="28"/>
        </w:rPr>
        <w:t xml:space="preserve">
      002 "КААЖ" кедендік ақпараттық жүйесін дамыту </w:t>
      </w:r>
      <w:r>
        <w:br/>
      </w:r>
      <w:r>
        <w:rPr>
          <w:rFonts w:ascii="Times New Roman"/>
          <w:b w:val="false"/>
          <w:i w:val="false"/>
          <w:color w:val="000000"/>
          <w:sz w:val="28"/>
        </w:rPr>
        <w:t xml:space="preserve">
      003 "Электрондық кеден" ақпараттық жүйесін құру </w:t>
      </w:r>
      <w:r>
        <w:br/>
      </w:r>
      <w:r>
        <w:rPr>
          <w:rFonts w:ascii="Times New Roman"/>
          <w:b w:val="false"/>
          <w:i w:val="false"/>
          <w:color w:val="000000"/>
          <w:sz w:val="28"/>
        </w:rPr>
        <w:t xml:space="preserve">
      004 Кедендік бақылау және кедендік инфроқұрылым </w:t>
      </w:r>
      <w:r>
        <w:br/>
      </w:r>
      <w:r>
        <w:rPr>
          <w:rFonts w:ascii="Times New Roman"/>
          <w:b w:val="false"/>
          <w:i w:val="false"/>
          <w:color w:val="000000"/>
          <w:sz w:val="28"/>
        </w:rPr>
        <w:t xml:space="preserve">
          объектілерін салу </w:t>
      </w:r>
      <w:r>
        <w:br/>
      </w:r>
      <w:r>
        <w:rPr>
          <w:rFonts w:ascii="Times New Roman"/>
          <w:b w:val="false"/>
          <w:i w:val="false"/>
          <w:color w:val="000000"/>
          <w:sz w:val="28"/>
        </w:rPr>
        <w:t xml:space="preserve">
   690    Қазақстан Республикасының Орталық сайлау комиссиясы </w:t>
      </w:r>
      <w:r>
        <w:br/>
      </w:r>
      <w:r>
        <w:rPr>
          <w:rFonts w:ascii="Times New Roman"/>
          <w:b w:val="false"/>
          <w:i w:val="false"/>
          <w:color w:val="000000"/>
          <w:sz w:val="28"/>
        </w:rPr>
        <w:t xml:space="preserve">
      002 "Сайлау" автоматтандырылған ақпараттық жүйесін құру </w:t>
      </w:r>
      <w:r>
        <w:br/>
      </w:r>
      <w:r>
        <w:rPr>
          <w:rFonts w:ascii="Times New Roman"/>
          <w:b w:val="false"/>
          <w:i w:val="false"/>
          <w:color w:val="000000"/>
          <w:sz w:val="28"/>
        </w:rPr>
        <w:t xml:space="preserve">
02        Қорғаныс </w:t>
      </w:r>
      <w:r>
        <w:br/>
      </w:r>
      <w:r>
        <w:rPr>
          <w:rFonts w:ascii="Times New Roman"/>
          <w:b w:val="false"/>
          <w:i w:val="false"/>
          <w:color w:val="000000"/>
          <w:sz w:val="28"/>
        </w:rPr>
        <w:t xml:space="preserve">
   208    Қазақстан Республикасының Қорғаныс министрлiгi </w:t>
      </w:r>
      <w:r>
        <w:br/>
      </w:r>
      <w:r>
        <w:rPr>
          <w:rFonts w:ascii="Times New Roman"/>
          <w:b w:val="false"/>
          <w:i w:val="false"/>
          <w:color w:val="000000"/>
          <w:sz w:val="28"/>
        </w:rPr>
        <w:t xml:space="preserve">
      003 Қарулы күштердің ақпараттық жүйелерін құру </w:t>
      </w:r>
      <w:r>
        <w:br/>
      </w:r>
      <w:r>
        <w:rPr>
          <w:rFonts w:ascii="Times New Roman"/>
          <w:b w:val="false"/>
          <w:i w:val="false"/>
          <w:color w:val="000000"/>
          <w:sz w:val="28"/>
        </w:rPr>
        <w:t xml:space="preserve">
      004 Қарулы Күштердің инфроқұрылымын дамыту </w:t>
      </w:r>
      <w:r>
        <w:br/>
      </w:r>
      <w:r>
        <w:rPr>
          <w:rFonts w:ascii="Times New Roman"/>
          <w:b w:val="false"/>
          <w:i w:val="false"/>
          <w:color w:val="000000"/>
          <w:sz w:val="28"/>
        </w:rPr>
        <w:t xml:space="preserve">
   308    Қазақстан Республикасының Төтенше жағдайлар жөнiндегi </w:t>
      </w:r>
      <w:r>
        <w:br/>
      </w:r>
      <w:r>
        <w:rPr>
          <w:rFonts w:ascii="Times New Roman"/>
          <w:b w:val="false"/>
          <w:i w:val="false"/>
          <w:color w:val="000000"/>
          <w:sz w:val="28"/>
        </w:rPr>
        <w:t xml:space="preserve">
          агенттiгi </w:t>
      </w:r>
      <w:r>
        <w:br/>
      </w:r>
      <w:r>
        <w:rPr>
          <w:rFonts w:ascii="Times New Roman"/>
          <w:b w:val="false"/>
          <w:i w:val="false"/>
          <w:color w:val="000000"/>
          <w:sz w:val="28"/>
        </w:rPr>
        <w:t xml:space="preserve">
      003 Төтенше жағдайлардан қорғау объектілерін салу мен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678    Қазақстан Республикасының Республикалық ұланы </w:t>
      </w:r>
      <w:r>
        <w:br/>
      </w:r>
      <w:r>
        <w:rPr>
          <w:rFonts w:ascii="Times New Roman"/>
          <w:b w:val="false"/>
          <w:i w:val="false"/>
          <w:color w:val="000000"/>
          <w:sz w:val="28"/>
        </w:rPr>
        <w:t xml:space="preserve">
      002 Республикалық ұлан объектілерінің құрылысын салу </w:t>
      </w:r>
      <w:r>
        <w:br/>
      </w:r>
      <w:r>
        <w:rPr>
          <w:rFonts w:ascii="Times New Roman"/>
          <w:b w:val="false"/>
          <w:i w:val="false"/>
          <w:color w:val="000000"/>
          <w:sz w:val="28"/>
        </w:rPr>
        <w:t xml:space="preserve">
03        Қоғамдық тәртiп және қауiпсiздік </w:t>
      </w:r>
      <w:r>
        <w:br/>
      </w:r>
      <w:r>
        <w:rPr>
          <w:rFonts w:ascii="Times New Roman"/>
          <w:b w:val="false"/>
          <w:i w:val="false"/>
          <w:color w:val="000000"/>
          <w:sz w:val="28"/>
        </w:rPr>
        <w:t xml:space="preserve">
   201    Қазақстан Республикасының Ішкі iстер министрлiгi </w:t>
      </w:r>
      <w:r>
        <w:br/>
      </w:r>
      <w:r>
        <w:rPr>
          <w:rFonts w:ascii="Times New Roman"/>
          <w:b w:val="false"/>
          <w:i w:val="false"/>
          <w:color w:val="000000"/>
          <w:sz w:val="28"/>
        </w:rPr>
        <w:t xml:space="preserve">
      007 Қоғамдық тәртіп және қоғамдық қауіпсіздік объектілерінің </w:t>
      </w:r>
      <w:r>
        <w:br/>
      </w:r>
      <w:r>
        <w:rPr>
          <w:rFonts w:ascii="Times New Roman"/>
          <w:b w:val="false"/>
          <w:i w:val="false"/>
          <w:color w:val="000000"/>
          <w:sz w:val="28"/>
        </w:rPr>
        <w:t xml:space="preserve">
          құрылысын салу, қайта жаңарту </w:t>
      </w:r>
      <w:r>
        <w:br/>
      </w:r>
      <w:r>
        <w:rPr>
          <w:rFonts w:ascii="Times New Roman"/>
          <w:b w:val="false"/>
          <w:i w:val="false"/>
          <w:color w:val="000000"/>
          <w:sz w:val="28"/>
        </w:rPr>
        <w:t xml:space="preserve">
      008 Ішкі істер органдарының ақпараттық жүйелерін құру </w:t>
      </w:r>
      <w:r>
        <w:br/>
      </w:r>
      <w:r>
        <w:rPr>
          <w:rFonts w:ascii="Times New Roman"/>
          <w:b w:val="false"/>
          <w:i w:val="false"/>
          <w:color w:val="000000"/>
          <w:sz w:val="28"/>
        </w:rPr>
        <w:t xml:space="preserve">
      009 3-мемлекеттік жоба </w:t>
      </w:r>
      <w:r>
        <w:br/>
      </w:r>
      <w:r>
        <w:rPr>
          <w:rFonts w:ascii="Times New Roman"/>
          <w:b w:val="false"/>
          <w:i w:val="false"/>
          <w:color w:val="000000"/>
          <w:sz w:val="28"/>
        </w:rPr>
        <w:t xml:space="preserve">
   221    Қазақстан Республикасының Әділет министрлігі </w:t>
      </w:r>
      <w:r>
        <w:br/>
      </w:r>
      <w:r>
        <w:rPr>
          <w:rFonts w:ascii="Times New Roman"/>
          <w:b w:val="false"/>
          <w:i w:val="false"/>
          <w:color w:val="000000"/>
          <w:sz w:val="28"/>
        </w:rPr>
        <w:t xml:space="preserve">
      004 Қылмыстық-атқару жүйесі объектілерін салу және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008 Әділет органдарында ақпараттық жүйе құру </w:t>
      </w:r>
      <w:r>
        <w:br/>
      </w:r>
      <w:r>
        <w:rPr>
          <w:rFonts w:ascii="Times New Roman"/>
          <w:b w:val="false"/>
          <w:i w:val="false"/>
          <w:color w:val="000000"/>
          <w:sz w:val="28"/>
        </w:rPr>
        <w:t xml:space="preserve">
      009 Қылмыстық-атқару жүйесінің ақпараттық жүйесін құру </w:t>
      </w:r>
      <w:r>
        <w:br/>
      </w:r>
      <w:r>
        <w:rPr>
          <w:rFonts w:ascii="Times New Roman"/>
          <w:b w:val="false"/>
          <w:i w:val="false"/>
          <w:color w:val="000000"/>
          <w:sz w:val="28"/>
        </w:rPr>
        <w:t xml:space="preserve">
   410    Қазақстан Республикасының Ұлттық қауіпсіздік комитеті </w:t>
      </w:r>
      <w:r>
        <w:br/>
      </w:r>
      <w:r>
        <w:rPr>
          <w:rFonts w:ascii="Times New Roman"/>
          <w:b w:val="false"/>
          <w:i w:val="false"/>
          <w:color w:val="000000"/>
          <w:sz w:val="28"/>
        </w:rPr>
        <w:t xml:space="preserve">
      002 Ұлттық қауіпсіздік жүйесін дамыту бағдарламасы </w:t>
      </w:r>
      <w:r>
        <w:br/>
      </w:r>
      <w:r>
        <w:rPr>
          <w:rFonts w:ascii="Times New Roman"/>
          <w:b w:val="false"/>
          <w:i w:val="false"/>
          <w:color w:val="000000"/>
          <w:sz w:val="28"/>
        </w:rPr>
        <w:t xml:space="preserve">
   501    Қазақстан Республикасының Жоғарғы Соты </w:t>
      </w:r>
      <w:r>
        <w:br/>
      </w:r>
      <w:r>
        <w:rPr>
          <w:rFonts w:ascii="Times New Roman"/>
          <w:b w:val="false"/>
          <w:i w:val="false"/>
          <w:color w:val="000000"/>
          <w:sz w:val="28"/>
        </w:rPr>
        <w:t xml:space="preserve">
      002 Қазақстан Республикасы сот жүйесі органдарының бірыңғай </w:t>
      </w:r>
      <w:r>
        <w:br/>
      </w:r>
      <w:r>
        <w:rPr>
          <w:rFonts w:ascii="Times New Roman"/>
          <w:b w:val="false"/>
          <w:i w:val="false"/>
          <w:color w:val="000000"/>
          <w:sz w:val="28"/>
        </w:rPr>
        <w:t xml:space="preserve">
          автоматтандырылған ақпараттық-талдау жүйесін құру </w:t>
      </w:r>
      <w:r>
        <w:br/>
      </w:r>
      <w:r>
        <w:rPr>
          <w:rFonts w:ascii="Times New Roman"/>
          <w:b w:val="false"/>
          <w:i w:val="false"/>
          <w:color w:val="000000"/>
          <w:sz w:val="28"/>
        </w:rPr>
        <w:t xml:space="preserve">
   502    Қазақстан Республикасының Бас Прокуратурасы </w:t>
      </w:r>
      <w:r>
        <w:br/>
      </w:r>
      <w:r>
        <w:rPr>
          <w:rFonts w:ascii="Times New Roman"/>
          <w:b w:val="false"/>
          <w:i w:val="false"/>
          <w:color w:val="000000"/>
          <w:sz w:val="28"/>
        </w:rPr>
        <w:t xml:space="preserve">
      003 Қазақстан Республикасы Бас прокуратурасының Құқықтық </w:t>
      </w:r>
      <w:r>
        <w:br/>
      </w:r>
      <w:r>
        <w:rPr>
          <w:rFonts w:ascii="Times New Roman"/>
          <w:b w:val="false"/>
          <w:i w:val="false"/>
          <w:color w:val="000000"/>
          <w:sz w:val="28"/>
        </w:rPr>
        <w:t xml:space="preserve">
          статистика және арнайы есепке алу жөніндегі комитетінің </w:t>
      </w:r>
      <w:r>
        <w:br/>
      </w:r>
      <w:r>
        <w:rPr>
          <w:rFonts w:ascii="Times New Roman"/>
          <w:b w:val="false"/>
          <w:i w:val="false"/>
          <w:color w:val="000000"/>
          <w:sz w:val="28"/>
        </w:rPr>
        <w:t xml:space="preserve">
          ақпараттық жүйесін құру </w:t>
      </w:r>
      <w:r>
        <w:br/>
      </w:r>
      <w:r>
        <w:rPr>
          <w:rFonts w:ascii="Times New Roman"/>
          <w:b w:val="false"/>
          <w:i w:val="false"/>
          <w:color w:val="000000"/>
          <w:sz w:val="28"/>
        </w:rPr>
        <w:t xml:space="preserve">
   618    Қазақстан Республикасының Экономикалық және сыбайлас </w:t>
      </w:r>
      <w:r>
        <w:br/>
      </w:r>
      <w:r>
        <w:rPr>
          <w:rFonts w:ascii="Times New Roman"/>
          <w:b w:val="false"/>
          <w:i w:val="false"/>
          <w:color w:val="000000"/>
          <w:sz w:val="28"/>
        </w:rPr>
        <w:t xml:space="preserve">
          жемқорлық қылмысқа қарсы күрес жөніндегі агенттігі </w:t>
      </w:r>
      <w:r>
        <w:br/>
      </w:r>
      <w:r>
        <w:rPr>
          <w:rFonts w:ascii="Times New Roman"/>
          <w:b w:val="false"/>
          <w:i w:val="false"/>
          <w:color w:val="000000"/>
          <w:sz w:val="28"/>
        </w:rPr>
        <w:t xml:space="preserve">
          (қаржы полициясы) </w:t>
      </w:r>
      <w:r>
        <w:br/>
      </w:r>
      <w:r>
        <w:rPr>
          <w:rFonts w:ascii="Times New Roman"/>
          <w:b w:val="false"/>
          <w:i w:val="false"/>
          <w:color w:val="000000"/>
          <w:sz w:val="28"/>
        </w:rPr>
        <w:t xml:space="preserve">
      003 Қазақстан Республикасы Экономикалық және сыбайлас </w:t>
      </w:r>
      <w:r>
        <w:br/>
      </w:r>
      <w:r>
        <w:rPr>
          <w:rFonts w:ascii="Times New Roman"/>
          <w:b w:val="false"/>
          <w:i w:val="false"/>
          <w:color w:val="000000"/>
          <w:sz w:val="28"/>
        </w:rPr>
        <w:t xml:space="preserve">
          жемқорлық қылмысқа қарсы күрес жөніндегі агенттігінің </w:t>
      </w:r>
      <w:r>
        <w:br/>
      </w:r>
      <w:r>
        <w:rPr>
          <w:rFonts w:ascii="Times New Roman"/>
          <w:b w:val="false"/>
          <w:i w:val="false"/>
          <w:color w:val="000000"/>
          <w:sz w:val="28"/>
        </w:rPr>
        <w:t xml:space="preserve">
          автоматтандырылған бірыңғай </w:t>
      </w:r>
      <w:r>
        <w:br/>
      </w:r>
      <w:r>
        <w:rPr>
          <w:rFonts w:ascii="Times New Roman"/>
          <w:b w:val="false"/>
          <w:i w:val="false"/>
          <w:color w:val="000000"/>
          <w:sz w:val="28"/>
        </w:rPr>
        <w:t xml:space="preserve">
          ақпараттық-телекоммуникациялық жүйесін құру </w:t>
      </w:r>
      <w:r>
        <w:br/>
      </w:r>
      <w:r>
        <w:rPr>
          <w:rFonts w:ascii="Times New Roman"/>
          <w:b w:val="false"/>
          <w:i w:val="false"/>
          <w:color w:val="000000"/>
          <w:sz w:val="28"/>
        </w:rPr>
        <w:t xml:space="preserve">
04        Бiлiм беру </w:t>
      </w:r>
      <w:r>
        <w:br/>
      </w:r>
      <w:r>
        <w:rPr>
          <w:rFonts w:ascii="Times New Roman"/>
          <w:b w:val="false"/>
          <w:i w:val="false"/>
          <w:color w:val="000000"/>
          <w:sz w:val="28"/>
        </w:rPr>
        <w:t xml:space="preserve">
   201    Қазақстан Республикасының Ішкi iстер министрлiгi </w:t>
      </w:r>
      <w:r>
        <w:br/>
      </w:r>
      <w:r>
        <w:rPr>
          <w:rFonts w:ascii="Times New Roman"/>
          <w:b w:val="false"/>
          <w:i w:val="false"/>
          <w:color w:val="000000"/>
          <w:sz w:val="28"/>
        </w:rPr>
        <w:t xml:space="preserve">
      013 Жоғары білім беру объектілерін салу және қайта жаңарту </w:t>
      </w:r>
      <w:r>
        <w:br/>
      </w:r>
      <w:r>
        <w:rPr>
          <w:rFonts w:ascii="Times New Roman"/>
          <w:b w:val="false"/>
          <w:i w:val="false"/>
          <w:color w:val="000000"/>
          <w:sz w:val="28"/>
        </w:rPr>
        <w:t xml:space="preserve">
   225    Қазақстан Республикасының Білім және ғылым министрлігі </w:t>
      </w:r>
      <w:r>
        <w:br/>
      </w:r>
      <w:r>
        <w:rPr>
          <w:rFonts w:ascii="Times New Roman"/>
          <w:b w:val="false"/>
          <w:i w:val="false"/>
          <w:color w:val="000000"/>
          <w:sz w:val="28"/>
        </w:rPr>
        <w:t xml:space="preserve">
      011 Білім беру және ғылым объектілерін салу және қайта жаңарту </w:t>
      </w:r>
      <w:r>
        <w:br/>
      </w:r>
      <w:r>
        <w:rPr>
          <w:rFonts w:ascii="Times New Roman"/>
          <w:b w:val="false"/>
          <w:i w:val="false"/>
          <w:color w:val="000000"/>
          <w:sz w:val="28"/>
        </w:rPr>
        <w:t xml:space="preserve">
      012 Білім беру объектілерін салуға және қайта жаңартуға </w:t>
      </w:r>
      <w:r>
        <w:br/>
      </w:r>
      <w:r>
        <w:rPr>
          <w:rFonts w:ascii="Times New Roman"/>
          <w:b w:val="false"/>
          <w:i w:val="false"/>
          <w:color w:val="000000"/>
          <w:sz w:val="28"/>
        </w:rPr>
        <w:t xml:space="preserve">
          облыстық бюджеттерге, Астана және Алматы қалалық </w:t>
      </w:r>
      <w:r>
        <w:br/>
      </w:r>
      <w:r>
        <w:rPr>
          <w:rFonts w:ascii="Times New Roman"/>
          <w:b w:val="false"/>
          <w:i w:val="false"/>
          <w:color w:val="000000"/>
          <w:sz w:val="28"/>
        </w:rPr>
        <w:t xml:space="preserve">
          бюджеттеріне берілетін мақсатты даму трансферттер </w:t>
      </w:r>
      <w:r>
        <w:br/>
      </w:r>
      <w:r>
        <w:rPr>
          <w:rFonts w:ascii="Times New Roman"/>
          <w:b w:val="false"/>
          <w:i w:val="false"/>
          <w:color w:val="000000"/>
          <w:sz w:val="28"/>
        </w:rPr>
        <w:t xml:space="preserve">
   226    Қазақстан Республикасының Денсаулық сақтау министрлiгi </w:t>
      </w:r>
      <w:r>
        <w:br/>
      </w:r>
      <w:r>
        <w:rPr>
          <w:rFonts w:ascii="Times New Roman"/>
          <w:b w:val="false"/>
          <w:i w:val="false"/>
          <w:color w:val="000000"/>
          <w:sz w:val="28"/>
        </w:rPr>
        <w:t xml:space="preserve">
      026 Білім беру объектілерін салу және қайта құру </w:t>
      </w:r>
      <w:r>
        <w:br/>
      </w:r>
      <w:r>
        <w:rPr>
          <w:rFonts w:ascii="Times New Roman"/>
          <w:b w:val="false"/>
          <w:i w:val="false"/>
          <w:color w:val="000000"/>
          <w:sz w:val="28"/>
        </w:rPr>
        <w:t xml:space="preserve">
   613    Қазақстан Республикасының Туризм және спорт жөнiндегі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002 Білім беру объектілерін салу және қайта жаңарту </w:t>
      </w:r>
      <w:r>
        <w:br/>
      </w:r>
      <w:r>
        <w:rPr>
          <w:rFonts w:ascii="Times New Roman"/>
          <w:b w:val="false"/>
          <w:i w:val="false"/>
          <w:color w:val="000000"/>
          <w:sz w:val="28"/>
        </w:rPr>
        <w:t xml:space="preserve">
05        Денсаулық сақтау </w:t>
      </w:r>
      <w:r>
        <w:br/>
      </w:r>
      <w:r>
        <w:rPr>
          <w:rFonts w:ascii="Times New Roman"/>
          <w:b w:val="false"/>
          <w:i w:val="false"/>
          <w:color w:val="000000"/>
          <w:sz w:val="28"/>
        </w:rPr>
        <w:t xml:space="preserve">
   226    Қазақстан Республикасының Денсаулық сақтау министрлiгi </w:t>
      </w:r>
      <w:r>
        <w:br/>
      </w:r>
      <w:r>
        <w:rPr>
          <w:rFonts w:ascii="Times New Roman"/>
          <w:b w:val="false"/>
          <w:i w:val="false"/>
          <w:color w:val="000000"/>
          <w:sz w:val="28"/>
        </w:rPr>
        <w:t xml:space="preserve">
      005 Денсаулық сақтау объектілерін салуға және қайта жаңартуға </w:t>
      </w:r>
      <w:r>
        <w:br/>
      </w:r>
      <w:r>
        <w:rPr>
          <w:rFonts w:ascii="Times New Roman"/>
          <w:b w:val="false"/>
          <w:i w:val="false"/>
          <w:color w:val="000000"/>
          <w:sz w:val="28"/>
        </w:rPr>
        <w:t xml:space="preserve">
          облыстық бюджеттерге, Астана қаласының бюджетіне </w:t>
      </w:r>
      <w:r>
        <w:br/>
      </w:r>
      <w:r>
        <w:rPr>
          <w:rFonts w:ascii="Times New Roman"/>
          <w:b w:val="false"/>
          <w:i w:val="false"/>
          <w:color w:val="000000"/>
          <w:sz w:val="28"/>
        </w:rPr>
        <w:t xml:space="preserve">
          берілетін мақсатты даму трансферттер </w:t>
      </w:r>
      <w:r>
        <w:br/>
      </w:r>
      <w:r>
        <w:rPr>
          <w:rFonts w:ascii="Times New Roman"/>
          <w:b w:val="false"/>
          <w:i w:val="false"/>
          <w:color w:val="000000"/>
          <w:sz w:val="28"/>
        </w:rPr>
        <w:t xml:space="preserve">
      016 Денсаулық сақтау объектілерін салу және қайта жаңарту </w:t>
      </w:r>
      <w:r>
        <w:br/>
      </w:r>
      <w:r>
        <w:rPr>
          <w:rFonts w:ascii="Times New Roman"/>
          <w:b w:val="false"/>
          <w:i w:val="false"/>
          <w:color w:val="000000"/>
          <w:sz w:val="28"/>
        </w:rPr>
        <w:t xml:space="preserve">
      019 Денсаулық сақтаудың ақпараттық жүйелерін құру </w:t>
      </w:r>
      <w:r>
        <w:br/>
      </w:r>
      <w:r>
        <w:rPr>
          <w:rFonts w:ascii="Times New Roman"/>
          <w:b w:val="false"/>
          <w:i w:val="false"/>
          <w:color w:val="000000"/>
          <w:sz w:val="28"/>
        </w:rPr>
        <w:t xml:space="preserve">
      023 Ауылдық (селолық) жерлердегі денсаулық сақтауды ұтқыр </w:t>
      </w:r>
      <w:r>
        <w:br/>
      </w:r>
      <w:r>
        <w:rPr>
          <w:rFonts w:ascii="Times New Roman"/>
          <w:b w:val="false"/>
          <w:i w:val="false"/>
          <w:color w:val="000000"/>
          <w:sz w:val="28"/>
        </w:rPr>
        <w:t xml:space="preserve">
          және телемедицинаны дамыту </w:t>
      </w:r>
      <w:r>
        <w:br/>
      </w:r>
      <w:r>
        <w:rPr>
          <w:rFonts w:ascii="Times New Roman"/>
          <w:b w:val="false"/>
          <w:i w:val="false"/>
          <w:color w:val="000000"/>
          <w:sz w:val="28"/>
        </w:rPr>
        <w:t xml:space="preserve">
06        Әлеуметтiк қамсыздандыру және әлеуметтік көмек </w:t>
      </w:r>
      <w:r>
        <w:br/>
      </w:r>
      <w:r>
        <w:rPr>
          <w:rFonts w:ascii="Times New Roman"/>
          <w:b w:val="false"/>
          <w:i w:val="false"/>
          <w:color w:val="000000"/>
          <w:sz w:val="28"/>
        </w:rPr>
        <w:t xml:space="preserve">
   213    Қазақстан Республикасының Еңбек және халықты әлеуметтiк </w:t>
      </w:r>
      <w:r>
        <w:br/>
      </w:r>
      <w:r>
        <w:rPr>
          <w:rFonts w:ascii="Times New Roman"/>
          <w:b w:val="false"/>
          <w:i w:val="false"/>
          <w:color w:val="000000"/>
          <w:sz w:val="28"/>
        </w:rPr>
        <w:t xml:space="preserve">
          қорғау министрлiгi </w:t>
      </w:r>
      <w:r>
        <w:br/>
      </w:r>
      <w:r>
        <w:rPr>
          <w:rFonts w:ascii="Times New Roman"/>
          <w:b w:val="false"/>
          <w:i w:val="false"/>
          <w:color w:val="000000"/>
          <w:sz w:val="28"/>
        </w:rPr>
        <w:t xml:space="preserve">
      015 Зейнетақы төлеу жөніндегі мемлекеттік орталықтың </w:t>
      </w:r>
      <w:r>
        <w:br/>
      </w:r>
      <w:r>
        <w:rPr>
          <w:rFonts w:ascii="Times New Roman"/>
          <w:b w:val="false"/>
          <w:i w:val="false"/>
          <w:color w:val="000000"/>
          <w:sz w:val="28"/>
        </w:rPr>
        <w:t xml:space="preserve">
          ақпараттық жүйесін дамыту </w:t>
      </w:r>
      <w:r>
        <w:br/>
      </w:r>
      <w:r>
        <w:rPr>
          <w:rFonts w:ascii="Times New Roman"/>
          <w:b w:val="false"/>
          <w:i w:val="false"/>
          <w:color w:val="000000"/>
          <w:sz w:val="28"/>
        </w:rPr>
        <w:t xml:space="preserve">
      025 Жұмыспен қамтудың және кедейлікті ақпараттық базасын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605    Қазақстан Республикасының Көшi-қон және демография </w:t>
      </w:r>
      <w:r>
        <w:br/>
      </w:r>
      <w:r>
        <w:rPr>
          <w:rFonts w:ascii="Times New Roman"/>
          <w:b w:val="false"/>
          <w:i w:val="false"/>
          <w:color w:val="000000"/>
          <w:sz w:val="28"/>
        </w:rPr>
        <w:t xml:space="preserve">
          жөніндегi агенттiгi </w:t>
      </w:r>
      <w:r>
        <w:br/>
      </w:r>
      <w:r>
        <w:rPr>
          <w:rFonts w:ascii="Times New Roman"/>
          <w:b w:val="false"/>
          <w:i w:val="false"/>
          <w:color w:val="000000"/>
          <w:sz w:val="28"/>
        </w:rPr>
        <w:t xml:space="preserve">
      003 Қазақстан Республикасы Көші-қон және демография жөніндегі </w:t>
      </w:r>
      <w:r>
        <w:br/>
      </w:r>
      <w:r>
        <w:rPr>
          <w:rFonts w:ascii="Times New Roman"/>
          <w:b w:val="false"/>
          <w:i w:val="false"/>
          <w:color w:val="000000"/>
          <w:sz w:val="28"/>
        </w:rPr>
        <w:t xml:space="preserve">
          агенттігінің ақпараттық жүйесін құру </w:t>
      </w:r>
      <w:r>
        <w:br/>
      </w:r>
      <w:r>
        <w:rPr>
          <w:rFonts w:ascii="Times New Roman"/>
          <w:b w:val="false"/>
          <w:i w:val="false"/>
          <w:color w:val="000000"/>
          <w:sz w:val="28"/>
        </w:rPr>
        <w:t xml:space="preserve">
07        Тұрғын үй-коммуналдық шаруашылығы </w:t>
      </w:r>
      <w:r>
        <w:br/>
      </w:r>
      <w:r>
        <w:rPr>
          <w:rFonts w:ascii="Times New Roman"/>
          <w:b w:val="false"/>
          <w:i w:val="false"/>
          <w:color w:val="000000"/>
          <w:sz w:val="28"/>
        </w:rPr>
        <w:t xml:space="preserve">
   233    Қазақстан Республикасының Индустрия және сауда министрлігі </w:t>
      </w:r>
      <w:r>
        <w:br/>
      </w:r>
      <w:r>
        <w:rPr>
          <w:rFonts w:ascii="Times New Roman"/>
          <w:b w:val="false"/>
          <w:i w:val="false"/>
          <w:color w:val="000000"/>
          <w:sz w:val="28"/>
        </w:rPr>
        <w:t xml:space="preserve">
      024 Сумен жабдықтау жүйесін дамытуға облыстық бюджеттерге, </w:t>
      </w:r>
      <w:r>
        <w:br/>
      </w:r>
      <w:r>
        <w:rPr>
          <w:rFonts w:ascii="Times New Roman"/>
          <w:b w:val="false"/>
          <w:i w:val="false"/>
          <w:color w:val="000000"/>
          <w:sz w:val="28"/>
        </w:rPr>
        <w:t xml:space="preserve">
          Астана және Алматы қалаларының бюджеттеріне берілетін </w:t>
      </w:r>
      <w:r>
        <w:br/>
      </w:r>
      <w:r>
        <w:rPr>
          <w:rFonts w:ascii="Times New Roman"/>
          <w:b w:val="false"/>
          <w:i w:val="false"/>
          <w:color w:val="000000"/>
          <w:sz w:val="28"/>
        </w:rPr>
        <w:t xml:space="preserve">
          мақсатты даму трансферттері </w:t>
      </w:r>
      <w:r>
        <w:br/>
      </w:r>
      <w:r>
        <w:rPr>
          <w:rFonts w:ascii="Times New Roman"/>
          <w:b w:val="false"/>
          <w:i w:val="false"/>
          <w:color w:val="000000"/>
          <w:sz w:val="28"/>
        </w:rPr>
        <w:t xml:space="preserve">
      028 Тұрғын үй-коммуналдық шаруашылықты дамыту үшін облыстық </w:t>
      </w:r>
      <w:r>
        <w:br/>
      </w:r>
      <w:r>
        <w:rPr>
          <w:rFonts w:ascii="Times New Roman"/>
          <w:b w:val="false"/>
          <w:i w:val="false"/>
          <w:color w:val="000000"/>
          <w:sz w:val="28"/>
        </w:rPr>
        <w:t xml:space="preserve">
          бюджеттерге, Астана және Алматы қалаларының бюджеттеріне </w:t>
      </w:r>
      <w:r>
        <w:br/>
      </w:r>
      <w:r>
        <w:rPr>
          <w:rFonts w:ascii="Times New Roman"/>
          <w:b w:val="false"/>
          <w:i w:val="false"/>
          <w:color w:val="000000"/>
          <w:sz w:val="28"/>
        </w:rPr>
        <w:t xml:space="preserve">
          берілетін мақсатты даму трансферттері </w:t>
      </w:r>
      <w:r>
        <w:br/>
      </w:r>
      <w:r>
        <w:rPr>
          <w:rFonts w:ascii="Times New Roman"/>
          <w:b w:val="false"/>
          <w:i w:val="false"/>
          <w:color w:val="000000"/>
          <w:sz w:val="28"/>
        </w:rPr>
        <w:t xml:space="preserve">
      029 Қалалар мен елді мекендерді көркейтуді дамытуға облыстық </w:t>
      </w:r>
      <w:r>
        <w:br/>
      </w:r>
      <w:r>
        <w:rPr>
          <w:rFonts w:ascii="Times New Roman"/>
          <w:b w:val="false"/>
          <w:i w:val="false"/>
          <w:color w:val="000000"/>
          <w:sz w:val="28"/>
        </w:rPr>
        <w:t xml:space="preserve">
          бюджеттерге, Астана және Алматы қалаларының бюджеттеріне </w:t>
      </w:r>
      <w:r>
        <w:br/>
      </w:r>
      <w:r>
        <w:rPr>
          <w:rFonts w:ascii="Times New Roman"/>
          <w:b w:val="false"/>
          <w:i w:val="false"/>
          <w:color w:val="000000"/>
          <w:sz w:val="28"/>
        </w:rPr>
        <w:t xml:space="preserve">
          берілетін мақсатты даму трансферттері </w:t>
      </w:r>
      <w:r>
        <w:br/>
      </w:r>
      <w:r>
        <w:rPr>
          <w:rFonts w:ascii="Times New Roman"/>
          <w:b w:val="false"/>
          <w:i w:val="false"/>
          <w:color w:val="000000"/>
          <w:sz w:val="28"/>
        </w:rPr>
        <w:t xml:space="preserve">
08        Мәдениет, спорт, туризм және ақпараттық кеңiстiк </w:t>
      </w:r>
      <w:r>
        <w:br/>
      </w:r>
      <w:r>
        <w:rPr>
          <w:rFonts w:ascii="Times New Roman"/>
          <w:b w:val="false"/>
          <w:i w:val="false"/>
          <w:color w:val="000000"/>
          <w:sz w:val="28"/>
        </w:rPr>
        <w:t xml:space="preserve">
   235    Қазақстан Республикасының Мәдениет министрлiгi </w:t>
      </w:r>
      <w:r>
        <w:br/>
      </w:r>
      <w:r>
        <w:rPr>
          <w:rFonts w:ascii="Times New Roman"/>
          <w:b w:val="false"/>
          <w:i w:val="false"/>
          <w:color w:val="000000"/>
          <w:sz w:val="28"/>
        </w:rPr>
        <w:t xml:space="preserve">
      014 Мәдениет объектілерін дамытуға облыстық бюджеттерге, </w:t>
      </w:r>
      <w:r>
        <w:br/>
      </w:r>
      <w:r>
        <w:rPr>
          <w:rFonts w:ascii="Times New Roman"/>
          <w:b w:val="false"/>
          <w:i w:val="false"/>
          <w:color w:val="000000"/>
          <w:sz w:val="28"/>
        </w:rPr>
        <w:t xml:space="preserve">
          Астана және Алматы қалаларының бюджеттеріне берілетін </w:t>
      </w:r>
      <w:r>
        <w:br/>
      </w:r>
      <w:r>
        <w:rPr>
          <w:rFonts w:ascii="Times New Roman"/>
          <w:b w:val="false"/>
          <w:i w:val="false"/>
          <w:color w:val="000000"/>
          <w:sz w:val="28"/>
        </w:rPr>
        <w:t xml:space="preserve">
          мақсатты даму трансферттері </w:t>
      </w:r>
      <w:r>
        <w:br/>
      </w:r>
      <w:r>
        <w:rPr>
          <w:rFonts w:ascii="Times New Roman"/>
          <w:b w:val="false"/>
          <w:i w:val="false"/>
          <w:color w:val="000000"/>
          <w:sz w:val="28"/>
        </w:rPr>
        <w:t xml:space="preserve">
   613    Қазақстан Республикасының Туризм және спорт жөнiндегi </w:t>
      </w:r>
      <w:r>
        <w:br/>
      </w:r>
      <w:r>
        <w:rPr>
          <w:rFonts w:ascii="Times New Roman"/>
          <w:b w:val="false"/>
          <w:i w:val="false"/>
          <w:color w:val="000000"/>
          <w:sz w:val="28"/>
        </w:rPr>
        <w:t xml:space="preserve">
          агенттiгi </w:t>
      </w:r>
      <w:r>
        <w:br/>
      </w:r>
      <w:r>
        <w:rPr>
          <w:rFonts w:ascii="Times New Roman"/>
          <w:b w:val="false"/>
          <w:i w:val="false"/>
          <w:color w:val="000000"/>
          <w:sz w:val="28"/>
        </w:rPr>
        <w:t xml:space="preserve">
      004 Туризм және спорт объектілерін салу және қайта жаңарту </w:t>
      </w:r>
      <w:r>
        <w:br/>
      </w:r>
      <w:r>
        <w:rPr>
          <w:rFonts w:ascii="Times New Roman"/>
          <w:b w:val="false"/>
          <w:i w:val="false"/>
          <w:color w:val="000000"/>
          <w:sz w:val="28"/>
        </w:rPr>
        <w:t xml:space="preserve">
09        Отын-энергетика кешені және жер қойнауын пайдалану </w:t>
      </w:r>
      <w:r>
        <w:br/>
      </w:r>
      <w:r>
        <w:rPr>
          <w:rFonts w:ascii="Times New Roman"/>
          <w:b w:val="false"/>
          <w:i w:val="false"/>
          <w:color w:val="000000"/>
          <w:sz w:val="28"/>
        </w:rPr>
        <w:t xml:space="preserve">
   231    Қазақстан Республикасының Энергетика және минералдық </w:t>
      </w:r>
      <w:r>
        <w:br/>
      </w:r>
      <w:r>
        <w:rPr>
          <w:rFonts w:ascii="Times New Roman"/>
          <w:b w:val="false"/>
          <w:i w:val="false"/>
          <w:color w:val="000000"/>
          <w:sz w:val="28"/>
        </w:rPr>
        <w:t xml:space="preserve">
          ресурстар министрлiгi </w:t>
      </w:r>
      <w:r>
        <w:br/>
      </w:r>
      <w:r>
        <w:rPr>
          <w:rFonts w:ascii="Times New Roman"/>
          <w:b w:val="false"/>
          <w:i w:val="false"/>
          <w:color w:val="000000"/>
          <w:sz w:val="28"/>
        </w:rPr>
        <w:t xml:space="preserve">
      005 Қазақстандық Тоқамақ термоядролық материалтану реакторын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006 Л.Н.Гумилев атындағы Еуразия ұлттық университетінде ауыр </w:t>
      </w:r>
      <w:r>
        <w:br/>
      </w:r>
      <w:r>
        <w:rPr>
          <w:rFonts w:ascii="Times New Roman"/>
          <w:b w:val="false"/>
          <w:i w:val="false"/>
          <w:color w:val="000000"/>
          <w:sz w:val="28"/>
        </w:rPr>
        <w:t xml:space="preserve">
          иондарды жеделдету негізінде пәнаралық ғылыми-зерттеу </w:t>
      </w:r>
      <w:r>
        <w:br/>
      </w:r>
      <w:r>
        <w:rPr>
          <w:rFonts w:ascii="Times New Roman"/>
          <w:b w:val="false"/>
          <w:i w:val="false"/>
          <w:color w:val="000000"/>
          <w:sz w:val="28"/>
        </w:rPr>
        <w:t xml:space="preserve">
          кешенін құру </w:t>
      </w:r>
      <w:r>
        <w:br/>
      </w:r>
      <w:r>
        <w:rPr>
          <w:rFonts w:ascii="Times New Roman"/>
          <w:b w:val="false"/>
          <w:i w:val="false"/>
          <w:color w:val="000000"/>
          <w:sz w:val="28"/>
        </w:rPr>
        <w:t xml:space="preserve">
      015 Жер қойнауы және жер қойнауын пайдаланушылар туралы </w:t>
      </w:r>
      <w:r>
        <w:br/>
      </w:r>
      <w:r>
        <w:rPr>
          <w:rFonts w:ascii="Times New Roman"/>
          <w:b w:val="false"/>
          <w:i w:val="false"/>
          <w:color w:val="000000"/>
          <w:sz w:val="28"/>
        </w:rPr>
        <w:t xml:space="preserve">
          ақпараттық жүйені дамыту </w:t>
      </w:r>
      <w:r>
        <w:br/>
      </w:r>
      <w:r>
        <w:rPr>
          <w:rFonts w:ascii="Times New Roman"/>
          <w:b w:val="false"/>
          <w:i w:val="false"/>
          <w:color w:val="000000"/>
          <w:sz w:val="28"/>
        </w:rPr>
        <w:t xml:space="preserve">
      023 Арнайы бақылау станцияларында тіркелген ядролық </w:t>
      </w:r>
      <w:r>
        <w:br/>
      </w:r>
      <w:r>
        <w:rPr>
          <w:rFonts w:ascii="Times New Roman"/>
          <w:b w:val="false"/>
          <w:i w:val="false"/>
          <w:color w:val="000000"/>
          <w:sz w:val="28"/>
        </w:rPr>
        <w:t xml:space="preserve">
          жарылыстар мен жер сілкіністерінің тарихи </w:t>
      </w:r>
      <w:r>
        <w:br/>
      </w:r>
      <w:r>
        <w:rPr>
          <w:rFonts w:ascii="Times New Roman"/>
          <w:b w:val="false"/>
          <w:i w:val="false"/>
          <w:color w:val="000000"/>
          <w:sz w:val="28"/>
        </w:rPr>
        <w:t xml:space="preserve">
          сейсмограммаларының электрондық мұрағатын жасау </w:t>
      </w:r>
      <w:r>
        <w:br/>
      </w:r>
      <w:r>
        <w:rPr>
          <w:rFonts w:ascii="Times New Roman"/>
          <w:b w:val="false"/>
          <w:i w:val="false"/>
          <w:color w:val="000000"/>
          <w:sz w:val="28"/>
        </w:rPr>
        <w:t xml:space="preserve">
      024 Жылу-энергетика жүйесін дамытуға облыстық бюджеттерге, </w:t>
      </w:r>
      <w:r>
        <w:br/>
      </w:r>
      <w:r>
        <w:rPr>
          <w:rFonts w:ascii="Times New Roman"/>
          <w:b w:val="false"/>
          <w:i w:val="false"/>
          <w:color w:val="000000"/>
          <w:sz w:val="28"/>
        </w:rPr>
        <w:t xml:space="preserve">
          Астана және Алматы қалаларының бюджеттеріне берілетін </w:t>
      </w:r>
      <w:r>
        <w:br/>
      </w:r>
      <w:r>
        <w:rPr>
          <w:rFonts w:ascii="Times New Roman"/>
          <w:b w:val="false"/>
          <w:i w:val="false"/>
          <w:color w:val="000000"/>
          <w:sz w:val="28"/>
        </w:rPr>
        <w:t xml:space="preserve">
          мақсатты даму трансферттер </w:t>
      </w:r>
      <w:r>
        <w:br/>
      </w:r>
      <w:r>
        <w:rPr>
          <w:rFonts w:ascii="Times New Roman"/>
          <w:b w:val="false"/>
          <w:i w:val="false"/>
          <w:color w:val="000000"/>
          <w:sz w:val="28"/>
        </w:rPr>
        <w:t xml:space="preserve">
10        Ауыл, су, орман, балық шаруашылығы және қоршаған </w:t>
      </w:r>
      <w:r>
        <w:br/>
      </w:r>
      <w:r>
        <w:rPr>
          <w:rFonts w:ascii="Times New Roman"/>
          <w:b w:val="false"/>
          <w:i w:val="false"/>
          <w:color w:val="000000"/>
          <w:sz w:val="28"/>
        </w:rPr>
        <w:t xml:space="preserve">
          ортаны қорғау </w:t>
      </w:r>
      <w:r>
        <w:br/>
      </w:r>
      <w:r>
        <w:rPr>
          <w:rFonts w:ascii="Times New Roman"/>
          <w:b w:val="false"/>
          <w:i w:val="false"/>
          <w:color w:val="000000"/>
          <w:sz w:val="28"/>
        </w:rPr>
        <w:t xml:space="preserve">
   212    Қазақстан Республикасының Ауыл шаруашылығы министрлiгi </w:t>
      </w:r>
      <w:r>
        <w:br/>
      </w:r>
      <w:r>
        <w:rPr>
          <w:rFonts w:ascii="Times New Roman"/>
          <w:b w:val="false"/>
          <w:i w:val="false"/>
          <w:color w:val="000000"/>
          <w:sz w:val="28"/>
        </w:rPr>
        <w:t xml:space="preserve">
      016 Ауыл шаруашылығын жекешелендіруден кейінгі қолдау </w:t>
      </w:r>
      <w:r>
        <w:br/>
      </w:r>
      <w:r>
        <w:rPr>
          <w:rFonts w:ascii="Times New Roman"/>
          <w:b w:val="false"/>
          <w:i w:val="false"/>
          <w:color w:val="000000"/>
          <w:sz w:val="28"/>
        </w:rPr>
        <w:t xml:space="preserve">
      017 Облыстық бюджеттерге, Астана және Алматы қалаларының </w:t>
      </w:r>
      <w:r>
        <w:br/>
      </w:r>
      <w:r>
        <w:rPr>
          <w:rFonts w:ascii="Times New Roman"/>
          <w:b w:val="false"/>
          <w:i w:val="false"/>
          <w:color w:val="000000"/>
          <w:sz w:val="28"/>
        </w:rPr>
        <w:t xml:space="preserve">
          бюджеттеріне сумен жабдықтау жүйелерін дамытуға берілетін </w:t>
      </w:r>
      <w:r>
        <w:br/>
      </w:r>
      <w:r>
        <w:rPr>
          <w:rFonts w:ascii="Times New Roman"/>
          <w:b w:val="false"/>
          <w:i w:val="false"/>
          <w:color w:val="000000"/>
          <w:sz w:val="28"/>
        </w:rPr>
        <w:t xml:space="preserve">
          мақсатты даму трансферттер </w:t>
      </w:r>
      <w:r>
        <w:br/>
      </w:r>
      <w:r>
        <w:rPr>
          <w:rFonts w:ascii="Times New Roman"/>
          <w:b w:val="false"/>
          <w:i w:val="false"/>
          <w:color w:val="000000"/>
          <w:sz w:val="28"/>
        </w:rPr>
        <w:t xml:space="preserve">
      025 Су ресурстарын басқару және жерлерді қалпына келтіруді </w:t>
      </w:r>
      <w:r>
        <w:br/>
      </w:r>
      <w:r>
        <w:rPr>
          <w:rFonts w:ascii="Times New Roman"/>
          <w:b w:val="false"/>
          <w:i w:val="false"/>
          <w:color w:val="000000"/>
          <w:sz w:val="28"/>
        </w:rPr>
        <w:t xml:space="preserve">
          жетілдіру </w:t>
      </w:r>
      <w:r>
        <w:br/>
      </w:r>
      <w:r>
        <w:rPr>
          <w:rFonts w:ascii="Times New Roman"/>
          <w:b w:val="false"/>
          <w:i w:val="false"/>
          <w:color w:val="000000"/>
          <w:sz w:val="28"/>
        </w:rPr>
        <w:t xml:space="preserve">
      026 Су ресурстарын басқару және жерді қалпына келтіруді </w:t>
      </w:r>
      <w:r>
        <w:br/>
      </w:r>
      <w:r>
        <w:rPr>
          <w:rFonts w:ascii="Times New Roman"/>
          <w:b w:val="false"/>
          <w:i w:val="false"/>
          <w:color w:val="000000"/>
          <w:sz w:val="28"/>
        </w:rPr>
        <w:t xml:space="preserve">
          жетілдіру жобасын кредиттеу </w:t>
      </w:r>
      <w:r>
        <w:br/>
      </w:r>
      <w:r>
        <w:rPr>
          <w:rFonts w:ascii="Times New Roman"/>
          <w:b w:val="false"/>
          <w:i w:val="false"/>
          <w:color w:val="000000"/>
          <w:sz w:val="28"/>
        </w:rPr>
        <w:t xml:space="preserve">
      027 Сырдария өзенінің арнасын реттеу және Арал теңізінің </w:t>
      </w:r>
      <w:r>
        <w:br/>
      </w:r>
      <w:r>
        <w:rPr>
          <w:rFonts w:ascii="Times New Roman"/>
          <w:b w:val="false"/>
          <w:i w:val="false"/>
          <w:color w:val="000000"/>
          <w:sz w:val="28"/>
        </w:rPr>
        <w:t xml:space="preserve">
          солтүстік бөлігін сақтау </w:t>
      </w:r>
      <w:r>
        <w:br/>
      </w:r>
      <w:r>
        <w:rPr>
          <w:rFonts w:ascii="Times New Roman"/>
          <w:b w:val="false"/>
          <w:i w:val="false"/>
          <w:color w:val="000000"/>
          <w:sz w:val="28"/>
        </w:rPr>
        <w:t xml:space="preserve">
      028 Арал теңізі өңірінің елді мекендерін сумен жабдықтау және </w:t>
      </w:r>
      <w:r>
        <w:br/>
      </w:r>
      <w:r>
        <w:rPr>
          <w:rFonts w:ascii="Times New Roman"/>
          <w:b w:val="false"/>
          <w:i w:val="false"/>
          <w:color w:val="000000"/>
          <w:sz w:val="28"/>
        </w:rPr>
        <w:t xml:space="preserve">
          санитариясы </w:t>
      </w:r>
      <w:r>
        <w:br/>
      </w:r>
      <w:r>
        <w:rPr>
          <w:rFonts w:ascii="Times New Roman"/>
          <w:b w:val="false"/>
          <w:i w:val="false"/>
          <w:color w:val="000000"/>
          <w:sz w:val="28"/>
        </w:rPr>
        <w:t xml:space="preserve">
      029 Сумен жабдықтау жүйесін салу және қайта жаңарту </w:t>
      </w:r>
      <w:r>
        <w:br/>
      </w:r>
      <w:r>
        <w:rPr>
          <w:rFonts w:ascii="Times New Roman"/>
          <w:b w:val="false"/>
          <w:i w:val="false"/>
          <w:color w:val="000000"/>
          <w:sz w:val="28"/>
        </w:rPr>
        <w:t xml:space="preserve">
      031 Гидротехникалық құрылысты қайта жаңарту </w:t>
      </w:r>
      <w:r>
        <w:br/>
      </w:r>
      <w:r>
        <w:rPr>
          <w:rFonts w:ascii="Times New Roman"/>
          <w:b w:val="false"/>
          <w:i w:val="false"/>
          <w:color w:val="000000"/>
          <w:sz w:val="28"/>
        </w:rPr>
        <w:t xml:space="preserve">
      041 Нұра-Есіл өзендері алабының қоршаған ортасын оңалту және </w:t>
      </w:r>
      <w:r>
        <w:br/>
      </w:r>
      <w:r>
        <w:rPr>
          <w:rFonts w:ascii="Times New Roman"/>
          <w:b w:val="false"/>
          <w:i w:val="false"/>
          <w:color w:val="000000"/>
          <w:sz w:val="28"/>
        </w:rPr>
        <w:t xml:space="preserve">
          басқару </w:t>
      </w:r>
      <w:r>
        <w:br/>
      </w:r>
      <w:r>
        <w:rPr>
          <w:rFonts w:ascii="Times New Roman"/>
          <w:b w:val="false"/>
          <w:i w:val="false"/>
          <w:color w:val="000000"/>
          <w:sz w:val="28"/>
        </w:rPr>
        <w:t xml:space="preserve">
      045 Қазақстан Республикасы Ауыл шаруашылығы министрлігінің </w:t>
      </w:r>
      <w:r>
        <w:br/>
      </w:r>
      <w:r>
        <w:rPr>
          <w:rFonts w:ascii="Times New Roman"/>
          <w:b w:val="false"/>
          <w:i w:val="false"/>
          <w:color w:val="000000"/>
          <w:sz w:val="28"/>
        </w:rPr>
        <w:t xml:space="preserve">
          ақпараттық-маркетингтік жүйесін құру </w:t>
      </w:r>
      <w:r>
        <w:br/>
      </w:r>
      <w:r>
        <w:rPr>
          <w:rFonts w:ascii="Times New Roman"/>
          <w:b w:val="false"/>
          <w:i w:val="false"/>
          <w:color w:val="000000"/>
          <w:sz w:val="28"/>
        </w:rPr>
        <w:t xml:space="preserve">
      056 Қазақстанның ауыл шаруашылығы өнімдерінің бәсекеге </w:t>
      </w:r>
      <w:r>
        <w:br/>
      </w:r>
      <w:r>
        <w:rPr>
          <w:rFonts w:ascii="Times New Roman"/>
          <w:b w:val="false"/>
          <w:i w:val="false"/>
          <w:color w:val="000000"/>
          <w:sz w:val="28"/>
        </w:rPr>
        <w:t xml:space="preserve">
          қабілеттілігін арттыру </w:t>
      </w:r>
      <w:r>
        <w:br/>
      </w:r>
      <w:r>
        <w:rPr>
          <w:rFonts w:ascii="Times New Roman"/>
          <w:b w:val="false"/>
          <w:i w:val="false"/>
          <w:color w:val="000000"/>
          <w:sz w:val="28"/>
        </w:rPr>
        <w:t xml:space="preserve">
      086 Ауыл шаруашылығын жекешелендіруден кейінгі қолдау </w:t>
      </w:r>
      <w:r>
        <w:br/>
      </w:r>
      <w:r>
        <w:rPr>
          <w:rFonts w:ascii="Times New Roman"/>
          <w:b w:val="false"/>
          <w:i w:val="false"/>
          <w:color w:val="000000"/>
          <w:sz w:val="28"/>
        </w:rPr>
        <w:t xml:space="preserve">
          жөніндегі жобаны несиелендіру </w:t>
      </w:r>
      <w:r>
        <w:br/>
      </w:r>
      <w:r>
        <w:rPr>
          <w:rFonts w:ascii="Times New Roman"/>
          <w:b w:val="false"/>
          <w:i w:val="false"/>
          <w:color w:val="000000"/>
          <w:sz w:val="28"/>
        </w:rPr>
        <w:t xml:space="preserve">
      743 Өсімдіктер мен жануарлардың генетикалық ресурстарының </w:t>
      </w:r>
      <w:r>
        <w:br/>
      </w:r>
      <w:r>
        <w:rPr>
          <w:rFonts w:ascii="Times New Roman"/>
          <w:b w:val="false"/>
          <w:i w:val="false"/>
          <w:color w:val="000000"/>
          <w:sz w:val="28"/>
        </w:rPr>
        <w:t xml:space="preserve">
          ұлттық қоймасын салу </w:t>
      </w:r>
      <w:r>
        <w:br/>
      </w:r>
      <w:r>
        <w:rPr>
          <w:rFonts w:ascii="Times New Roman"/>
          <w:b w:val="false"/>
          <w:i w:val="false"/>
          <w:color w:val="000000"/>
          <w:sz w:val="28"/>
        </w:rPr>
        <w:t xml:space="preserve">
   234    Қазақстан Республикасының Қоршаған ортаны қорғау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004 Қоршаған ортаны қорғау объектілерін салу және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005 Қоршаған ортаны қорғау объектілерін қалпына келтіру </w:t>
      </w:r>
      <w:r>
        <w:br/>
      </w:r>
      <w:r>
        <w:rPr>
          <w:rFonts w:ascii="Times New Roman"/>
          <w:b w:val="false"/>
          <w:i w:val="false"/>
          <w:color w:val="000000"/>
          <w:sz w:val="28"/>
        </w:rPr>
        <w:t xml:space="preserve">
      007 Қоршаған ортаны қорғаудың ақпараттық жүйесін құру және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009 Облыстық бюджеттерге, Астана және Алматы қалаларының </w:t>
      </w:r>
      <w:r>
        <w:br/>
      </w:r>
      <w:r>
        <w:rPr>
          <w:rFonts w:ascii="Times New Roman"/>
          <w:b w:val="false"/>
          <w:i w:val="false"/>
          <w:color w:val="000000"/>
          <w:sz w:val="28"/>
        </w:rPr>
        <w:t xml:space="preserve">
          бюджеттеріне қоршаған ортаны қорғау объектілерін салуға </w:t>
      </w:r>
      <w:r>
        <w:br/>
      </w:r>
      <w:r>
        <w:rPr>
          <w:rFonts w:ascii="Times New Roman"/>
          <w:b w:val="false"/>
          <w:i w:val="false"/>
          <w:color w:val="000000"/>
          <w:sz w:val="28"/>
        </w:rPr>
        <w:t xml:space="preserve">
          және қайта жаңартуға берілетін мақсатты даму трансферттер </w:t>
      </w:r>
      <w:r>
        <w:br/>
      </w:r>
      <w:r>
        <w:rPr>
          <w:rFonts w:ascii="Times New Roman"/>
          <w:b w:val="false"/>
          <w:i w:val="false"/>
          <w:color w:val="000000"/>
          <w:sz w:val="28"/>
        </w:rPr>
        <w:t xml:space="preserve">
   614    Қазақстан Республикасының Жер ресурстарын басқару </w:t>
      </w:r>
      <w:r>
        <w:br/>
      </w:r>
      <w:r>
        <w:rPr>
          <w:rFonts w:ascii="Times New Roman"/>
          <w:b w:val="false"/>
          <w:i w:val="false"/>
          <w:color w:val="000000"/>
          <w:sz w:val="28"/>
        </w:rPr>
        <w:t xml:space="preserve">
          жөніндегi агенттiгi </w:t>
      </w:r>
      <w:r>
        <w:br/>
      </w:r>
      <w:r>
        <w:rPr>
          <w:rFonts w:ascii="Times New Roman"/>
          <w:b w:val="false"/>
          <w:i w:val="false"/>
          <w:color w:val="000000"/>
          <w:sz w:val="28"/>
        </w:rPr>
        <w:t xml:space="preserve">
      003 Мемлекеттік жер кадастрының автоматтандырылған ақпараттық </w:t>
      </w:r>
      <w:r>
        <w:br/>
      </w:r>
      <w:r>
        <w:rPr>
          <w:rFonts w:ascii="Times New Roman"/>
          <w:b w:val="false"/>
          <w:i w:val="false"/>
          <w:color w:val="000000"/>
          <w:sz w:val="28"/>
        </w:rPr>
        <w:t xml:space="preserve">
          жүйесін құру </w:t>
      </w:r>
      <w:r>
        <w:br/>
      </w:r>
      <w:r>
        <w:rPr>
          <w:rFonts w:ascii="Times New Roman"/>
          <w:b w:val="false"/>
          <w:i w:val="false"/>
          <w:color w:val="000000"/>
          <w:sz w:val="28"/>
        </w:rPr>
        <w:t xml:space="preserve">
      005 Республикалық картографиялық фабриканы салу </w:t>
      </w:r>
      <w:r>
        <w:br/>
      </w:r>
      <w:r>
        <w:rPr>
          <w:rFonts w:ascii="Times New Roman"/>
          <w:b w:val="false"/>
          <w:i w:val="false"/>
          <w:color w:val="000000"/>
          <w:sz w:val="28"/>
        </w:rPr>
        <w:t xml:space="preserve">
12        Көлiк және байланыс </w:t>
      </w:r>
      <w:r>
        <w:br/>
      </w:r>
      <w:r>
        <w:rPr>
          <w:rFonts w:ascii="Times New Roman"/>
          <w:b w:val="false"/>
          <w:i w:val="false"/>
          <w:color w:val="000000"/>
          <w:sz w:val="28"/>
        </w:rPr>
        <w:t xml:space="preserve">
   215    Қазақстан Республикасының Көлiк және коммуникациялар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002 Республикалық деңгейде автомобиль жолдарын дамыту </w:t>
      </w:r>
      <w:r>
        <w:br/>
      </w:r>
      <w:r>
        <w:rPr>
          <w:rFonts w:ascii="Times New Roman"/>
          <w:b w:val="false"/>
          <w:i w:val="false"/>
          <w:color w:val="000000"/>
          <w:sz w:val="28"/>
        </w:rPr>
        <w:t xml:space="preserve">
      006 Әуе көлігі инфрақұрылымын дамыту </w:t>
      </w:r>
      <w:r>
        <w:br/>
      </w:r>
      <w:r>
        <w:rPr>
          <w:rFonts w:ascii="Times New Roman"/>
          <w:b w:val="false"/>
          <w:i w:val="false"/>
          <w:color w:val="000000"/>
          <w:sz w:val="28"/>
        </w:rPr>
        <w:t xml:space="preserve">
      007 Астана қаласындағы халықаралық әуежай құрылысына кредит </w:t>
      </w:r>
      <w:r>
        <w:br/>
      </w:r>
      <w:r>
        <w:rPr>
          <w:rFonts w:ascii="Times New Roman"/>
          <w:b w:val="false"/>
          <w:i w:val="false"/>
          <w:color w:val="000000"/>
          <w:sz w:val="28"/>
        </w:rPr>
        <w:t xml:space="preserve">
          беру </w:t>
      </w:r>
      <w:r>
        <w:br/>
      </w:r>
      <w:r>
        <w:rPr>
          <w:rFonts w:ascii="Times New Roman"/>
          <w:b w:val="false"/>
          <w:i w:val="false"/>
          <w:color w:val="000000"/>
          <w:sz w:val="28"/>
        </w:rPr>
        <w:t xml:space="preserve">
      008 Темір жол көлігі инфрақұрылымын дамыту </w:t>
      </w:r>
      <w:r>
        <w:br/>
      </w:r>
      <w:r>
        <w:rPr>
          <w:rFonts w:ascii="Times New Roman"/>
          <w:b w:val="false"/>
          <w:i w:val="false"/>
          <w:color w:val="000000"/>
          <w:sz w:val="28"/>
        </w:rPr>
        <w:t xml:space="preserve">
      020 Су көлігі инфрақұрылымын дамыту </w:t>
      </w:r>
      <w:r>
        <w:br/>
      </w:r>
      <w:r>
        <w:rPr>
          <w:rFonts w:ascii="Times New Roman"/>
          <w:b w:val="false"/>
          <w:i w:val="false"/>
          <w:color w:val="000000"/>
          <w:sz w:val="28"/>
        </w:rPr>
        <w:t xml:space="preserve">
      028 Көлік жүйесін дамытуға Астана және Алматы қалаларының </w:t>
      </w:r>
      <w:r>
        <w:br/>
      </w:r>
      <w:r>
        <w:rPr>
          <w:rFonts w:ascii="Times New Roman"/>
          <w:b w:val="false"/>
          <w:i w:val="false"/>
          <w:color w:val="000000"/>
          <w:sz w:val="28"/>
        </w:rPr>
        <w:t xml:space="preserve">
          бюджеттеріне берілетін дамытуға трансферттер </w:t>
      </w:r>
      <w:r>
        <w:br/>
      </w:r>
      <w:r>
        <w:rPr>
          <w:rFonts w:ascii="Times New Roman"/>
          <w:b w:val="false"/>
          <w:i w:val="false"/>
          <w:color w:val="000000"/>
          <w:sz w:val="28"/>
        </w:rPr>
        <w:t xml:space="preserve">
   603    Қазақстан Республикасының Ақпараттандыру және байланыс </w:t>
      </w:r>
      <w:r>
        <w:br/>
      </w:r>
      <w:r>
        <w:rPr>
          <w:rFonts w:ascii="Times New Roman"/>
          <w:b w:val="false"/>
          <w:i w:val="false"/>
          <w:color w:val="000000"/>
          <w:sz w:val="28"/>
        </w:rPr>
        <w:t xml:space="preserve">
          жөніндегі агенттігі </w:t>
      </w:r>
      <w:r>
        <w:br/>
      </w:r>
      <w:r>
        <w:rPr>
          <w:rFonts w:ascii="Times New Roman"/>
          <w:b w:val="false"/>
          <w:i w:val="false"/>
          <w:color w:val="000000"/>
          <w:sz w:val="28"/>
        </w:rPr>
        <w:t xml:space="preserve">
      002 Радиожиілік өрісінің және радиоэлектрондық құралдардың </w:t>
      </w:r>
      <w:r>
        <w:br/>
      </w:r>
      <w:r>
        <w:rPr>
          <w:rFonts w:ascii="Times New Roman"/>
          <w:b w:val="false"/>
          <w:i w:val="false"/>
          <w:color w:val="000000"/>
          <w:sz w:val="28"/>
        </w:rPr>
        <w:t xml:space="preserve">
          мониторинг жүйесін құру </w:t>
      </w:r>
      <w:r>
        <w:br/>
      </w:r>
      <w:r>
        <w:rPr>
          <w:rFonts w:ascii="Times New Roman"/>
          <w:b w:val="false"/>
          <w:i w:val="false"/>
          <w:color w:val="000000"/>
          <w:sz w:val="28"/>
        </w:rPr>
        <w:t xml:space="preserve">
      004 Байланыс пен хабар таратудың ұлттық спутниктік жүйесін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13        Басқалар </w:t>
      </w:r>
      <w:r>
        <w:br/>
      </w:r>
      <w:r>
        <w:rPr>
          <w:rFonts w:ascii="Times New Roman"/>
          <w:b w:val="false"/>
          <w:i w:val="false"/>
          <w:color w:val="000000"/>
          <w:sz w:val="28"/>
        </w:rPr>
        <w:t xml:space="preserve">
   220    Қазақстан Республикасы Экономика және бюджеттік </w:t>
      </w:r>
      <w:r>
        <w:br/>
      </w:r>
      <w:r>
        <w:rPr>
          <w:rFonts w:ascii="Times New Roman"/>
          <w:b w:val="false"/>
          <w:i w:val="false"/>
          <w:color w:val="000000"/>
          <w:sz w:val="28"/>
        </w:rPr>
        <w:t xml:space="preserve">
          жоспарлау министрлігі </w:t>
      </w:r>
      <w:r>
        <w:br/>
      </w:r>
      <w:r>
        <w:rPr>
          <w:rFonts w:ascii="Times New Roman"/>
          <w:b w:val="false"/>
          <w:i w:val="false"/>
          <w:color w:val="000000"/>
          <w:sz w:val="28"/>
        </w:rPr>
        <w:t xml:space="preserve">
      015 Облыстық бюджеттерге шағын қалаларды экономикасы </w:t>
      </w:r>
      <w:r>
        <w:br/>
      </w:r>
      <w:r>
        <w:rPr>
          <w:rFonts w:ascii="Times New Roman"/>
          <w:b w:val="false"/>
          <w:i w:val="false"/>
          <w:color w:val="000000"/>
          <w:sz w:val="28"/>
        </w:rPr>
        <w:t xml:space="preserve">
          күйзеліске ұшыраған қалаларды дамытуға берілетін мақсатты </w:t>
      </w:r>
      <w:r>
        <w:br/>
      </w:r>
      <w:r>
        <w:rPr>
          <w:rFonts w:ascii="Times New Roman"/>
          <w:b w:val="false"/>
          <w:i w:val="false"/>
          <w:color w:val="000000"/>
          <w:sz w:val="28"/>
        </w:rPr>
        <w:t xml:space="preserve">
          дамыту трансферттер </w:t>
      </w:r>
      <w:r>
        <w:br/>
      </w:r>
      <w:r>
        <w:rPr>
          <w:rFonts w:ascii="Times New Roman"/>
          <w:b w:val="false"/>
          <w:i w:val="false"/>
          <w:color w:val="000000"/>
          <w:sz w:val="28"/>
        </w:rPr>
        <w:t xml:space="preserve">
   233    Қазақстан Республикасының Индустрия және сауда министрлiгi </w:t>
      </w:r>
      <w:r>
        <w:br/>
      </w:r>
      <w:r>
        <w:rPr>
          <w:rFonts w:ascii="Times New Roman"/>
          <w:b w:val="false"/>
          <w:i w:val="false"/>
          <w:color w:val="000000"/>
          <w:sz w:val="28"/>
        </w:rPr>
        <w:t xml:space="preserve">
      009 Астана қаласында эталондық орталықты салу </w:t>
      </w:r>
      <w:r>
        <w:br/>
      </w:r>
      <w:r>
        <w:rPr>
          <w:rFonts w:ascii="Times New Roman"/>
          <w:b w:val="false"/>
          <w:i w:val="false"/>
          <w:color w:val="000000"/>
          <w:sz w:val="28"/>
        </w:rPr>
        <w:t xml:space="preserve">
      012 Қазақстан Республикасында кәсіпкерлікті қолдау жөніндегі </w:t>
      </w:r>
      <w:r>
        <w:br/>
      </w:r>
      <w:r>
        <w:rPr>
          <w:rFonts w:ascii="Times New Roman"/>
          <w:b w:val="false"/>
          <w:i w:val="false"/>
          <w:color w:val="000000"/>
          <w:sz w:val="28"/>
        </w:rPr>
        <w:t xml:space="preserve">
          ақпараттық жүйені дамыту </w:t>
      </w:r>
      <w:r>
        <w:br/>
      </w:r>
      <w:r>
        <w:rPr>
          <w:rFonts w:ascii="Times New Roman"/>
          <w:b w:val="false"/>
          <w:i w:val="false"/>
          <w:color w:val="000000"/>
          <w:sz w:val="28"/>
        </w:rPr>
        <w:t xml:space="preserve">
      017 Экспорттық бақылаудың ақпараттық жүйесін дамыту </w:t>
      </w:r>
      <w:r>
        <w:br/>
      </w:r>
      <w:r>
        <w:rPr>
          <w:rFonts w:ascii="Times New Roman"/>
          <w:b w:val="false"/>
          <w:i w:val="false"/>
          <w:color w:val="000000"/>
          <w:sz w:val="28"/>
        </w:rPr>
        <w:t xml:space="preserve">
   620    Қазақстан Республикасының Табиғи монополияларды реттеу </w:t>
      </w:r>
      <w:r>
        <w:br/>
      </w:r>
      <w:r>
        <w:rPr>
          <w:rFonts w:ascii="Times New Roman"/>
          <w:b w:val="false"/>
          <w:i w:val="false"/>
          <w:color w:val="000000"/>
          <w:sz w:val="28"/>
        </w:rPr>
        <w:t xml:space="preserve">
          және бәсекелестiктi қорғау жөнiндегi агенттiгi </w:t>
      </w:r>
      <w:r>
        <w:br/>
      </w:r>
      <w:r>
        <w:rPr>
          <w:rFonts w:ascii="Times New Roman"/>
          <w:b w:val="false"/>
          <w:i w:val="false"/>
          <w:color w:val="000000"/>
          <w:sz w:val="28"/>
        </w:rPr>
        <w:t xml:space="preserve">
      002 Монополистер қызметінің мониторингі бойынша электрондық </w:t>
      </w:r>
      <w:r>
        <w:br/>
      </w:r>
      <w:r>
        <w:rPr>
          <w:rFonts w:ascii="Times New Roman"/>
          <w:b w:val="false"/>
          <w:i w:val="false"/>
          <w:color w:val="000000"/>
          <w:sz w:val="28"/>
        </w:rPr>
        <w:t xml:space="preserve">
          деректер базасын құру </w:t>
      </w:r>
      <w:r>
        <w:br/>
      </w:r>
      <w:r>
        <w:rPr>
          <w:rFonts w:ascii="Times New Roman"/>
          <w:b w:val="false"/>
          <w:i w:val="false"/>
          <w:color w:val="000000"/>
          <w:sz w:val="28"/>
        </w:rPr>
        <w:t xml:space="preserve">
   694    Қазақстан Республикасы Президентінің Іс басқармасы </w:t>
      </w:r>
      <w:r>
        <w:br/>
      </w:r>
      <w:r>
        <w:rPr>
          <w:rFonts w:ascii="Times New Roman"/>
          <w:b w:val="false"/>
          <w:i w:val="false"/>
          <w:color w:val="000000"/>
          <w:sz w:val="28"/>
        </w:rPr>
        <w:t xml:space="preserve">
      008 Қазақстан Республикасы Президентінің Іс басқармасының </w:t>
      </w:r>
      <w:r>
        <w:br/>
      </w:r>
      <w:r>
        <w:rPr>
          <w:rFonts w:ascii="Times New Roman"/>
          <w:b w:val="false"/>
          <w:i w:val="false"/>
          <w:color w:val="000000"/>
          <w:sz w:val="28"/>
        </w:rPr>
        <w:t xml:space="preserve">
          объектілерін салу және қайта жаңарту </w:t>
      </w:r>
      <w:r>
        <w:br/>
      </w:r>
      <w:r>
        <w:rPr>
          <w:rFonts w:ascii="Times New Roman"/>
          <w:b w:val="false"/>
          <w:i w:val="false"/>
          <w:color w:val="000000"/>
          <w:sz w:val="28"/>
        </w:rPr>
        <w:t>
</w:t>
      </w:r>
      <w:r>
        <w:rPr>
          <w:rFonts w:ascii="Times New Roman"/>
          <w:b/>
          <w:i w:val="false"/>
          <w:color w:val="000000"/>
          <w:sz w:val="28"/>
        </w:rPr>
        <w:t xml:space="preserve">           Инвестициялық бағдарламалар </w:t>
      </w:r>
      <w:r>
        <w:br/>
      </w:r>
      <w:r>
        <w:rPr>
          <w:rFonts w:ascii="Times New Roman"/>
          <w:b w:val="false"/>
          <w:i w:val="false"/>
          <w:color w:val="000000"/>
          <w:sz w:val="28"/>
        </w:rPr>
        <w:t xml:space="preserve">
01        Жалпы сипаттағы мемлекеттiк қызметтер көрсету </w:t>
      </w:r>
      <w:r>
        <w:br/>
      </w:r>
      <w:r>
        <w:rPr>
          <w:rFonts w:ascii="Times New Roman"/>
          <w:b w:val="false"/>
          <w:i w:val="false"/>
          <w:color w:val="000000"/>
          <w:sz w:val="28"/>
        </w:rPr>
        <w:t xml:space="preserve">
   204    Қазақстан Республикасының Сыртқы iстер министрлiгi </w:t>
      </w:r>
      <w:r>
        <w:br/>
      </w:r>
      <w:r>
        <w:rPr>
          <w:rFonts w:ascii="Times New Roman"/>
          <w:b w:val="false"/>
          <w:i w:val="false"/>
          <w:color w:val="000000"/>
          <w:sz w:val="28"/>
        </w:rPr>
        <w:t xml:space="preserve">
      009 Қазақстан Республикасының дипломатиялық өкiлдiктерiн </w:t>
      </w:r>
      <w:r>
        <w:br/>
      </w:r>
      <w:r>
        <w:rPr>
          <w:rFonts w:ascii="Times New Roman"/>
          <w:b w:val="false"/>
          <w:i w:val="false"/>
          <w:color w:val="000000"/>
          <w:sz w:val="28"/>
        </w:rPr>
        <w:t xml:space="preserve">
          орналастыру үшiн шетелде қозғалмайтын мүлік </w:t>
      </w:r>
      <w:r>
        <w:br/>
      </w:r>
      <w:r>
        <w:rPr>
          <w:rFonts w:ascii="Times New Roman"/>
          <w:b w:val="false"/>
          <w:i w:val="false"/>
          <w:color w:val="000000"/>
          <w:sz w:val="28"/>
        </w:rPr>
        <w:t xml:space="preserve">
          объектілерін сатып алу және салу </w:t>
      </w:r>
      <w:r>
        <w:br/>
      </w:r>
      <w:r>
        <w:rPr>
          <w:rFonts w:ascii="Times New Roman"/>
          <w:b w:val="false"/>
          <w:i w:val="false"/>
          <w:color w:val="000000"/>
          <w:sz w:val="28"/>
        </w:rPr>
        <w:t xml:space="preserve">
   225    Қазақстан Республикасы Білім және ғылым министрлігі </w:t>
      </w:r>
      <w:r>
        <w:br/>
      </w:r>
      <w:r>
        <w:rPr>
          <w:rFonts w:ascii="Times New Roman"/>
          <w:b w:val="false"/>
          <w:i w:val="false"/>
          <w:color w:val="000000"/>
          <w:sz w:val="28"/>
        </w:rPr>
        <w:t xml:space="preserve">
      002 Iргелi және қолданбалы ғылыми зерттеулер </w:t>
      </w:r>
      <w:r>
        <w:br/>
      </w:r>
      <w:r>
        <w:rPr>
          <w:rFonts w:ascii="Times New Roman"/>
          <w:b w:val="false"/>
          <w:i w:val="false"/>
          <w:color w:val="000000"/>
          <w:sz w:val="28"/>
        </w:rPr>
        <w:t xml:space="preserve">
   603    Қазақстан Республикасының Ақпараттандыру және байланыс </w:t>
      </w:r>
      <w:r>
        <w:br/>
      </w:r>
      <w:r>
        <w:rPr>
          <w:rFonts w:ascii="Times New Roman"/>
          <w:b w:val="false"/>
          <w:i w:val="false"/>
          <w:color w:val="000000"/>
          <w:sz w:val="28"/>
        </w:rPr>
        <w:t xml:space="preserve">
          жөніндегі агенттігі </w:t>
      </w:r>
      <w:r>
        <w:br/>
      </w:r>
      <w:r>
        <w:rPr>
          <w:rFonts w:ascii="Times New Roman"/>
          <w:b w:val="false"/>
          <w:i w:val="false"/>
          <w:color w:val="000000"/>
          <w:sz w:val="28"/>
        </w:rPr>
        <w:t xml:space="preserve">
      003 Ақпараттандыру және байланыс саласындағы қолданбалы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606    Қазақстан Республикасының Статистика жөніндегі агенттігi </w:t>
      </w:r>
      <w:r>
        <w:br/>
      </w:r>
      <w:r>
        <w:rPr>
          <w:rFonts w:ascii="Times New Roman"/>
          <w:b w:val="false"/>
          <w:i w:val="false"/>
          <w:color w:val="000000"/>
          <w:sz w:val="28"/>
        </w:rPr>
        <w:t xml:space="preserve">
      004 Мемлекеттiк статистика саласындағы қолданбалы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608    Қазақстан Республикасының Мемлекеттік қызмет істері </w:t>
      </w:r>
      <w:r>
        <w:br/>
      </w:r>
      <w:r>
        <w:rPr>
          <w:rFonts w:ascii="Times New Roman"/>
          <w:b w:val="false"/>
          <w:i w:val="false"/>
          <w:color w:val="000000"/>
          <w:sz w:val="28"/>
        </w:rPr>
        <w:t xml:space="preserve">
          жөніндегі агенттігі </w:t>
      </w:r>
      <w:r>
        <w:br/>
      </w:r>
      <w:r>
        <w:rPr>
          <w:rFonts w:ascii="Times New Roman"/>
          <w:b w:val="false"/>
          <w:i w:val="false"/>
          <w:color w:val="000000"/>
          <w:sz w:val="28"/>
        </w:rPr>
        <w:t xml:space="preserve">
      003 Мемлекеттік басқару және мемлекеттік қызмет саласындағы </w:t>
      </w:r>
      <w:r>
        <w:br/>
      </w:r>
      <w:r>
        <w:rPr>
          <w:rFonts w:ascii="Times New Roman"/>
          <w:b w:val="false"/>
          <w:i w:val="false"/>
          <w:color w:val="000000"/>
          <w:sz w:val="28"/>
        </w:rPr>
        <w:t xml:space="preserve">
          қолданбалы ғылыми-зерттеулер </w:t>
      </w:r>
      <w:r>
        <w:br/>
      </w:r>
      <w:r>
        <w:rPr>
          <w:rFonts w:ascii="Times New Roman"/>
          <w:b w:val="false"/>
          <w:i w:val="false"/>
          <w:color w:val="000000"/>
          <w:sz w:val="28"/>
        </w:rPr>
        <w:t xml:space="preserve">
02        Қорғаныс </w:t>
      </w:r>
      <w:r>
        <w:br/>
      </w:r>
      <w:r>
        <w:rPr>
          <w:rFonts w:ascii="Times New Roman"/>
          <w:b w:val="false"/>
          <w:i w:val="false"/>
          <w:color w:val="000000"/>
          <w:sz w:val="28"/>
        </w:rPr>
        <w:t xml:space="preserve">
   208    Қазақстан Республикасының Қорғаныс министрлiгi </w:t>
      </w:r>
      <w:r>
        <w:br/>
      </w:r>
      <w:r>
        <w:rPr>
          <w:rFonts w:ascii="Times New Roman"/>
          <w:b w:val="false"/>
          <w:i w:val="false"/>
          <w:color w:val="000000"/>
          <w:sz w:val="28"/>
        </w:rPr>
        <w:t xml:space="preserve">
      006 Қару-жарақты, әскери және өзге де техниканы, байланыс </w:t>
      </w:r>
      <w:r>
        <w:br/>
      </w:r>
      <w:r>
        <w:rPr>
          <w:rFonts w:ascii="Times New Roman"/>
          <w:b w:val="false"/>
          <w:i w:val="false"/>
          <w:color w:val="000000"/>
          <w:sz w:val="28"/>
        </w:rPr>
        <w:t xml:space="preserve">
          жүйелерiн жаңғырту, сатып алу </w:t>
      </w:r>
      <w:r>
        <w:br/>
      </w:r>
      <w:r>
        <w:rPr>
          <w:rFonts w:ascii="Times New Roman"/>
          <w:b w:val="false"/>
          <w:i w:val="false"/>
          <w:color w:val="000000"/>
          <w:sz w:val="28"/>
        </w:rPr>
        <w:t xml:space="preserve">
      008 Қорғаныс сипатындағы қолданбалы ғылыми зерттеулер мен </w:t>
      </w:r>
      <w:r>
        <w:br/>
      </w:r>
      <w:r>
        <w:rPr>
          <w:rFonts w:ascii="Times New Roman"/>
          <w:b w:val="false"/>
          <w:i w:val="false"/>
          <w:color w:val="000000"/>
          <w:sz w:val="28"/>
        </w:rPr>
        <w:t xml:space="preserve">
          тәжiрибелi-конструкторлық жұмыстар </w:t>
      </w:r>
      <w:r>
        <w:br/>
      </w:r>
      <w:r>
        <w:rPr>
          <w:rFonts w:ascii="Times New Roman"/>
          <w:b w:val="false"/>
          <w:i w:val="false"/>
          <w:color w:val="000000"/>
          <w:sz w:val="28"/>
        </w:rPr>
        <w:t xml:space="preserve">
04        Бiлiм беру </w:t>
      </w:r>
      <w:r>
        <w:br/>
      </w:r>
      <w:r>
        <w:rPr>
          <w:rFonts w:ascii="Times New Roman"/>
          <w:b w:val="false"/>
          <w:i w:val="false"/>
          <w:color w:val="000000"/>
          <w:sz w:val="28"/>
        </w:rPr>
        <w:t xml:space="preserve">
   201    Қазақстан Республикасының Ішкi iстер министрлiгi </w:t>
      </w:r>
      <w:r>
        <w:br/>
      </w:r>
      <w:r>
        <w:rPr>
          <w:rFonts w:ascii="Times New Roman"/>
          <w:b w:val="false"/>
          <w:i w:val="false"/>
          <w:color w:val="000000"/>
          <w:sz w:val="28"/>
        </w:rPr>
        <w:t xml:space="preserve">
      010 Орта кәсіптік білімді мамандар даярлау </w:t>
      </w:r>
      <w:r>
        <w:br/>
      </w:r>
      <w:r>
        <w:rPr>
          <w:rFonts w:ascii="Times New Roman"/>
          <w:b w:val="false"/>
          <w:i w:val="false"/>
          <w:color w:val="000000"/>
          <w:sz w:val="28"/>
        </w:rPr>
        <w:t xml:space="preserve">
      012 Жоғары кәсіби білімді мамандарды даярлау </w:t>
      </w:r>
      <w:r>
        <w:br/>
      </w:r>
      <w:r>
        <w:rPr>
          <w:rFonts w:ascii="Times New Roman"/>
          <w:b w:val="false"/>
          <w:i w:val="false"/>
          <w:color w:val="000000"/>
          <w:sz w:val="28"/>
        </w:rPr>
        <w:t xml:space="preserve">
   208    Қазақстан Республикасының Қорғаныс министрлігі </w:t>
      </w:r>
      <w:r>
        <w:br/>
      </w:r>
      <w:r>
        <w:rPr>
          <w:rFonts w:ascii="Times New Roman"/>
          <w:b w:val="false"/>
          <w:i w:val="false"/>
          <w:color w:val="000000"/>
          <w:sz w:val="28"/>
        </w:rPr>
        <w:t xml:space="preserve">
      010 Орта кәсіптік білімді мамандар даярлау </w:t>
      </w:r>
      <w:r>
        <w:br/>
      </w:r>
      <w:r>
        <w:rPr>
          <w:rFonts w:ascii="Times New Roman"/>
          <w:b w:val="false"/>
          <w:i w:val="false"/>
          <w:color w:val="000000"/>
          <w:sz w:val="28"/>
        </w:rPr>
        <w:t xml:space="preserve">
      011 Жоғары және жоғары оқу орнынан кейінгі кәсіптік білімді </w:t>
      </w:r>
      <w:r>
        <w:br/>
      </w:r>
      <w:r>
        <w:rPr>
          <w:rFonts w:ascii="Times New Roman"/>
          <w:b w:val="false"/>
          <w:i w:val="false"/>
          <w:color w:val="000000"/>
          <w:sz w:val="28"/>
        </w:rPr>
        <w:t xml:space="preserve">
          мамандар даярлау </w:t>
      </w:r>
      <w:r>
        <w:br/>
      </w:r>
      <w:r>
        <w:rPr>
          <w:rFonts w:ascii="Times New Roman"/>
          <w:b w:val="false"/>
          <w:i w:val="false"/>
          <w:color w:val="000000"/>
          <w:sz w:val="28"/>
        </w:rPr>
        <w:t xml:space="preserve">
   220    Қазақстан Республикасының Экономика және бюджеттік </w:t>
      </w:r>
      <w:r>
        <w:br/>
      </w:r>
      <w:r>
        <w:rPr>
          <w:rFonts w:ascii="Times New Roman"/>
          <w:b w:val="false"/>
          <w:i w:val="false"/>
          <w:color w:val="000000"/>
          <w:sz w:val="28"/>
        </w:rPr>
        <w:t xml:space="preserve">
          жоспарлау министрлігі </w:t>
      </w:r>
      <w:r>
        <w:br/>
      </w:r>
      <w:r>
        <w:rPr>
          <w:rFonts w:ascii="Times New Roman"/>
          <w:b w:val="false"/>
          <w:i w:val="false"/>
          <w:color w:val="000000"/>
          <w:sz w:val="28"/>
        </w:rPr>
        <w:t xml:space="preserve">
      009 Экономиканың мемлекеттік саласындағы мамандарды </w:t>
      </w:r>
      <w:r>
        <w:br/>
      </w:r>
      <w:r>
        <w:rPr>
          <w:rFonts w:ascii="Times New Roman"/>
          <w:b w:val="false"/>
          <w:i w:val="false"/>
          <w:color w:val="000000"/>
          <w:sz w:val="28"/>
        </w:rPr>
        <w:t xml:space="preserve">
          перспективалы оқыту </w:t>
      </w:r>
      <w:r>
        <w:br/>
      </w:r>
      <w:r>
        <w:rPr>
          <w:rFonts w:ascii="Times New Roman"/>
          <w:b w:val="false"/>
          <w:i w:val="false"/>
          <w:color w:val="000000"/>
          <w:sz w:val="28"/>
        </w:rPr>
        <w:t xml:space="preserve">
      042 Экономика саласындағы басшы қызметкерлердің біліктілігін </w:t>
      </w:r>
      <w:r>
        <w:br/>
      </w:r>
      <w:r>
        <w:rPr>
          <w:rFonts w:ascii="Times New Roman"/>
          <w:b w:val="false"/>
          <w:i w:val="false"/>
          <w:color w:val="000000"/>
          <w:sz w:val="28"/>
        </w:rPr>
        <w:t xml:space="preserve">
          арттыру </w:t>
      </w:r>
      <w:r>
        <w:br/>
      </w:r>
      <w:r>
        <w:rPr>
          <w:rFonts w:ascii="Times New Roman"/>
          <w:b w:val="false"/>
          <w:i w:val="false"/>
          <w:color w:val="000000"/>
          <w:sz w:val="28"/>
        </w:rPr>
        <w:t xml:space="preserve">
   221    Қазақстан Республикасының Әділет министрлігі </w:t>
      </w:r>
      <w:r>
        <w:br/>
      </w:r>
      <w:r>
        <w:rPr>
          <w:rFonts w:ascii="Times New Roman"/>
          <w:b w:val="false"/>
          <w:i w:val="false"/>
          <w:color w:val="000000"/>
          <w:sz w:val="28"/>
        </w:rPr>
        <w:t xml:space="preserve">
      007 Орта кәсіптік білімді мамандар даярлау </w:t>
      </w:r>
      <w:r>
        <w:br/>
      </w:r>
      <w:r>
        <w:rPr>
          <w:rFonts w:ascii="Times New Roman"/>
          <w:b w:val="false"/>
          <w:i w:val="false"/>
          <w:color w:val="000000"/>
          <w:sz w:val="28"/>
        </w:rPr>
        <w:t xml:space="preserve">
   225    Қазақстан Республикасының Білім және ғылым министрлігі </w:t>
      </w:r>
      <w:r>
        <w:br/>
      </w:r>
      <w:r>
        <w:rPr>
          <w:rFonts w:ascii="Times New Roman"/>
          <w:b w:val="false"/>
          <w:i w:val="false"/>
          <w:color w:val="000000"/>
          <w:sz w:val="28"/>
        </w:rPr>
        <w:t xml:space="preserve">
      008 Білім беру ұйымдары үшін оқулықтар мен оқу әдістемелік </w:t>
      </w:r>
      <w:r>
        <w:br/>
      </w:r>
      <w:r>
        <w:rPr>
          <w:rFonts w:ascii="Times New Roman"/>
          <w:b w:val="false"/>
          <w:i w:val="false"/>
          <w:color w:val="000000"/>
          <w:sz w:val="28"/>
        </w:rPr>
        <w:t xml:space="preserve">
          кешендерін әзірлеу және тәжірибеден өткізу, білім беру </w:t>
      </w:r>
      <w:r>
        <w:br/>
      </w:r>
      <w:r>
        <w:rPr>
          <w:rFonts w:ascii="Times New Roman"/>
          <w:b w:val="false"/>
          <w:i w:val="false"/>
          <w:color w:val="000000"/>
          <w:sz w:val="28"/>
        </w:rPr>
        <w:t xml:space="preserve">
          саласында қызмет көрсететін республикалық ұйымдар және </w:t>
      </w:r>
      <w:r>
        <w:br/>
      </w:r>
      <w:r>
        <w:rPr>
          <w:rFonts w:ascii="Times New Roman"/>
          <w:b w:val="false"/>
          <w:i w:val="false"/>
          <w:color w:val="000000"/>
          <w:sz w:val="28"/>
        </w:rPr>
        <w:t xml:space="preserve">
          шетелдегі қазақ диаспорасы үшін оқу әдебиетін шығару және </w:t>
      </w:r>
      <w:r>
        <w:br/>
      </w:r>
      <w:r>
        <w:rPr>
          <w:rFonts w:ascii="Times New Roman"/>
          <w:b w:val="false"/>
          <w:i w:val="false"/>
          <w:color w:val="000000"/>
          <w:sz w:val="28"/>
        </w:rPr>
        <w:t xml:space="preserve">
          жеткізу </w:t>
      </w:r>
      <w:r>
        <w:br/>
      </w:r>
      <w:r>
        <w:rPr>
          <w:rFonts w:ascii="Times New Roman"/>
          <w:b w:val="false"/>
          <w:i w:val="false"/>
          <w:color w:val="000000"/>
          <w:sz w:val="28"/>
        </w:rPr>
        <w:t xml:space="preserve">
      013 Орта кәсiптiк бiлiмдi мамандар даярлау </w:t>
      </w:r>
      <w:r>
        <w:br/>
      </w:r>
      <w:r>
        <w:rPr>
          <w:rFonts w:ascii="Times New Roman"/>
          <w:b w:val="false"/>
          <w:i w:val="false"/>
          <w:color w:val="000000"/>
          <w:sz w:val="28"/>
        </w:rPr>
        <w:t xml:space="preserve">
      014 Бiлiм беру саласындағы қолданбалы ғылыми зерттеулер </w:t>
      </w:r>
      <w:r>
        <w:br/>
      </w:r>
      <w:r>
        <w:rPr>
          <w:rFonts w:ascii="Times New Roman"/>
          <w:b w:val="false"/>
          <w:i w:val="false"/>
          <w:color w:val="000000"/>
          <w:sz w:val="28"/>
        </w:rPr>
        <w:t xml:space="preserve">
      015 Жоғары кәсіби білімді мамандарды даярлауда мемлекеттік </w:t>
      </w:r>
      <w:r>
        <w:br/>
      </w:r>
      <w:r>
        <w:rPr>
          <w:rFonts w:ascii="Times New Roman"/>
          <w:b w:val="false"/>
          <w:i w:val="false"/>
          <w:color w:val="000000"/>
          <w:sz w:val="28"/>
        </w:rPr>
        <w:t xml:space="preserve">
          білім беруді кредиттеу </w:t>
      </w:r>
      <w:r>
        <w:br/>
      </w:r>
      <w:r>
        <w:rPr>
          <w:rFonts w:ascii="Times New Roman"/>
          <w:b w:val="false"/>
          <w:i w:val="false"/>
          <w:color w:val="000000"/>
          <w:sz w:val="28"/>
        </w:rPr>
        <w:t xml:space="preserve">
      020 Жоғары және жоғары оқу орнынан кейінгі кәсіптік білімді </w:t>
      </w:r>
      <w:r>
        <w:br/>
      </w:r>
      <w:r>
        <w:rPr>
          <w:rFonts w:ascii="Times New Roman"/>
          <w:b w:val="false"/>
          <w:i w:val="false"/>
          <w:color w:val="000000"/>
          <w:sz w:val="28"/>
        </w:rPr>
        <w:t xml:space="preserve">
          мамандар даярлау </w:t>
      </w:r>
      <w:r>
        <w:br/>
      </w:r>
      <w:r>
        <w:rPr>
          <w:rFonts w:ascii="Times New Roman"/>
          <w:b w:val="false"/>
          <w:i w:val="false"/>
          <w:color w:val="000000"/>
          <w:sz w:val="28"/>
        </w:rPr>
        <w:t xml:space="preserve">
   226    Қазақстан Республикасының Денсаулық сақтау министрлiгi </w:t>
      </w:r>
      <w:r>
        <w:br/>
      </w:r>
      <w:r>
        <w:rPr>
          <w:rFonts w:ascii="Times New Roman"/>
          <w:b w:val="false"/>
          <w:i w:val="false"/>
          <w:color w:val="000000"/>
          <w:sz w:val="28"/>
        </w:rPr>
        <w:t xml:space="preserve">
      002 Орта кәсіптік білімді мамандар даярлау </w:t>
      </w:r>
      <w:r>
        <w:br/>
      </w:r>
      <w:r>
        <w:rPr>
          <w:rFonts w:ascii="Times New Roman"/>
          <w:b w:val="false"/>
          <w:i w:val="false"/>
          <w:color w:val="000000"/>
          <w:sz w:val="28"/>
        </w:rPr>
        <w:t xml:space="preserve">
      003 Жоғары және жоғары оқу орнынан кейінгі кәсіптік </w:t>
      </w:r>
      <w:r>
        <w:br/>
      </w:r>
      <w:r>
        <w:rPr>
          <w:rFonts w:ascii="Times New Roman"/>
          <w:b w:val="false"/>
          <w:i w:val="false"/>
          <w:color w:val="000000"/>
          <w:sz w:val="28"/>
        </w:rPr>
        <w:t xml:space="preserve">
          білімді мамандар даярлау </w:t>
      </w:r>
      <w:r>
        <w:br/>
      </w:r>
      <w:r>
        <w:rPr>
          <w:rFonts w:ascii="Times New Roman"/>
          <w:b w:val="false"/>
          <w:i w:val="false"/>
          <w:color w:val="000000"/>
          <w:sz w:val="28"/>
        </w:rPr>
        <w:t xml:space="preserve">
      004 Жоғары кәсіби білімді мамандар даярлауда мемлекеттік </w:t>
      </w:r>
      <w:r>
        <w:br/>
      </w:r>
      <w:r>
        <w:rPr>
          <w:rFonts w:ascii="Times New Roman"/>
          <w:b w:val="false"/>
          <w:i w:val="false"/>
          <w:color w:val="000000"/>
          <w:sz w:val="28"/>
        </w:rPr>
        <w:t xml:space="preserve">
          білім беруді кредиттеу </w:t>
      </w:r>
      <w:r>
        <w:br/>
      </w:r>
      <w:r>
        <w:rPr>
          <w:rFonts w:ascii="Times New Roman"/>
          <w:b w:val="false"/>
          <w:i w:val="false"/>
          <w:color w:val="000000"/>
          <w:sz w:val="28"/>
        </w:rPr>
        <w:t xml:space="preserve">
   308    Қазақстан Республикасының Төтенше жағдайлар жөніндегі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006 Жоғары кәсіби білімді мамандар даярлау </w:t>
      </w:r>
      <w:r>
        <w:br/>
      </w:r>
      <w:r>
        <w:rPr>
          <w:rFonts w:ascii="Times New Roman"/>
          <w:b w:val="false"/>
          <w:i w:val="false"/>
          <w:color w:val="000000"/>
          <w:sz w:val="28"/>
        </w:rPr>
        <w:t xml:space="preserve">
   613    Қазақстан Республикасының Туризм және спорт жөнiндегi </w:t>
      </w:r>
      <w:r>
        <w:br/>
      </w:r>
      <w:r>
        <w:rPr>
          <w:rFonts w:ascii="Times New Roman"/>
          <w:b w:val="false"/>
          <w:i w:val="false"/>
          <w:color w:val="000000"/>
          <w:sz w:val="28"/>
        </w:rPr>
        <w:t xml:space="preserve">
          агенттiгi </w:t>
      </w:r>
      <w:r>
        <w:br/>
      </w:r>
      <w:r>
        <w:rPr>
          <w:rFonts w:ascii="Times New Roman"/>
          <w:b w:val="false"/>
          <w:i w:val="false"/>
          <w:color w:val="000000"/>
          <w:sz w:val="28"/>
        </w:rPr>
        <w:t xml:space="preserve">
      003 Орта кәсіптік білімді мамандар даярлау </w:t>
      </w:r>
      <w:r>
        <w:br/>
      </w:r>
      <w:r>
        <w:rPr>
          <w:rFonts w:ascii="Times New Roman"/>
          <w:b w:val="false"/>
          <w:i w:val="false"/>
          <w:color w:val="000000"/>
          <w:sz w:val="28"/>
        </w:rPr>
        <w:t xml:space="preserve">
   618    Қазақстан Республикасының Экономикалық және сыбайлас </w:t>
      </w:r>
      <w:r>
        <w:br/>
      </w:r>
      <w:r>
        <w:rPr>
          <w:rFonts w:ascii="Times New Roman"/>
          <w:b w:val="false"/>
          <w:i w:val="false"/>
          <w:color w:val="000000"/>
          <w:sz w:val="28"/>
        </w:rPr>
        <w:t xml:space="preserve">
          жемқорлық қылмысқа қарсы күрес жөніндегі агенттігі </w:t>
      </w:r>
      <w:r>
        <w:br/>
      </w:r>
      <w:r>
        <w:rPr>
          <w:rFonts w:ascii="Times New Roman"/>
          <w:b w:val="false"/>
          <w:i w:val="false"/>
          <w:color w:val="000000"/>
          <w:sz w:val="28"/>
        </w:rPr>
        <w:t xml:space="preserve">
          (қаржы полициясы) </w:t>
      </w:r>
      <w:r>
        <w:br/>
      </w:r>
      <w:r>
        <w:rPr>
          <w:rFonts w:ascii="Times New Roman"/>
          <w:b w:val="false"/>
          <w:i w:val="false"/>
          <w:color w:val="000000"/>
          <w:sz w:val="28"/>
        </w:rPr>
        <w:t xml:space="preserve">
      004 Жоғары кәсіби білімді мамандар даярлау </w:t>
      </w:r>
      <w:r>
        <w:br/>
      </w:r>
      <w:r>
        <w:rPr>
          <w:rFonts w:ascii="Times New Roman"/>
          <w:b w:val="false"/>
          <w:i w:val="false"/>
          <w:color w:val="000000"/>
          <w:sz w:val="28"/>
        </w:rPr>
        <w:t xml:space="preserve">
   694    Қазақстан Республикасы Президентінің Іс басқармасы </w:t>
      </w:r>
      <w:r>
        <w:br/>
      </w:r>
      <w:r>
        <w:rPr>
          <w:rFonts w:ascii="Times New Roman"/>
          <w:b w:val="false"/>
          <w:i w:val="false"/>
          <w:color w:val="000000"/>
          <w:sz w:val="28"/>
        </w:rPr>
        <w:t xml:space="preserve">
      011 Дәрігерлерді шетелдерде қайта даярлау және мамандандыру </w:t>
      </w:r>
      <w:r>
        <w:br/>
      </w:r>
      <w:r>
        <w:rPr>
          <w:rFonts w:ascii="Times New Roman"/>
          <w:b w:val="false"/>
          <w:i w:val="false"/>
          <w:color w:val="000000"/>
          <w:sz w:val="28"/>
        </w:rPr>
        <w:t xml:space="preserve">
05        Денсаулық сақтау </w:t>
      </w:r>
      <w:r>
        <w:br/>
      </w:r>
      <w:r>
        <w:rPr>
          <w:rFonts w:ascii="Times New Roman"/>
          <w:b w:val="false"/>
          <w:i w:val="false"/>
          <w:color w:val="000000"/>
          <w:sz w:val="28"/>
        </w:rPr>
        <w:t xml:space="preserve">
   226    Қазақстан Республикасының Денсаулық сақтау министрлігі </w:t>
      </w:r>
      <w:r>
        <w:br/>
      </w:r>
      <w:r>
        <w:rPr>
          <w:rFonts w:ascii="Times New Roman"/>
          <w:b w:val="false"/>
          <w:i w:val="false"/>
          <w:color w:val="000000"/>
          <w:sz w:val="28"/>
        </w:rPr>
        <w:t xml:space="preserve">
      009 Денсаулық сақтау саласындағы қолданбалы ғылыми зерттеулер </w:t>
      </w:r>
      <w:r>
        <w:br/>
      </w:r>
      <w:r>
        <w:rPr>
          <w:rFonts w:ascii="Times New Roman"/>
          <w:b w:val="false"/>
          <w:i w:val="false"/>
          <w:color w:val="000000"/>
          <w:sz w:val="28"/>
        </w:rPr>
        <w:t xml:space="preserve">
06        Әлеуметтiк қамсыздандыру және әлеуметтік көмек </w:t>
      </w:r>
      <w:r>
        <w:br/>
      </w:r>
      <w:r>
        <w:rPr>
          <w:rFonts w:ascii="Times New Roman"/>
          <w:b w:val="false"/>
          <w:i w:val="false"/>
          <w:color w:val="000000"/>
          <w:sz w:val="28"/>
        </w:rPr>
        <w:t xml:space="preserve">
   213    Қазақстан Республикасының Еңбек және халықты әлеуметтiк </w:t>
      </w:r>
      <w:r>
        <w:br/>
      </w:r>
      <w:r>
        <w:rPr>
          <w:rFonts w:ascii="Times New Roman"/>
          <w:b w:val="false"/>
          <w:i w:val="false"/>
          <w:color w:val="000000"/>
          <w:sz w:val="28"/>
        </w:rPr>
        <w:t xml:space="preserve">
          қорғау министрлiгi </w:t>
      </w:r>
      <w:r>
        <w:br/>
      </w:r>
      <w:r>
        <w:rPr>
          <w:rFonts w:ascii="Times New Roman"/>
          <w:b w:val="false"/>
          <w:i w:val="false"/>
          <w:color w:val="000000"/>
          <w:sz w:val="28"/>
        </w:rPr>
        <w:t xml:space="preserve">
      012 Еңбекті қорғау саласындағы қолданбалы ғылыми зерттеулер </w:t>
      </w:r>
      <w:r>
        <w:br/>
      </w:r>
      <w:r>
        <w:rPr>
          <w:rFonts w:ascii="Times New Roman"/>
          <w:b w:val="false"/>
          <w:i w:val="false"/>
          <w:color w:val="000000"/>
          <w:sz w:val="28"/>
        </w:rPr>
        <w:t xml:space="preserve">
07        Тұрғын үй-коммуналдық шаруашылығы </w:t>
      </w:r>
      <w:r>
        <w:br/>
      </w:r>
      <w:r>
        <w:rPr>
          <w:rFonts w:ascii="Times New Roman"/>
          <w:b w:val="false"/>
          <w:i w:val="false"/>
          <w:color w:val="000000"/>
          <w:sz w:val="28"/>
        </w:rPr>
        <w:t xml:space="preserve">
   233    Қазақстан Республикасының Индустрия және сауда министрлiгi </w:t>
      </w:r>
      <w:r>
        <w:br/>
      </w:r>
      <w:r>
        <w:rPr>
          <w:rFonts w:ascii="Times New Roman"/>
          <w:b w:val="false"/>
          <w:i w:val="false"/>
          <w:color w:val="000000"/>
          <w:sz w:val="28"/>
        </w:rPr>
        <w:t xml:space="preserve">
      002 Тұрғын үй салуға облыстық бюджеттерге, Астана және Алматы </w:t>
      </w:r>
      <w:r>
        <w:br/>
      </w:r>
      <w:r>
        <w:rPr>
          <w:rFonts w:ascii="Times New Roman"/>
          <w:b w:val="false"/>
          <w:i w:val="false"/>
          <w:color w:val="000000"/>
          <w:sz w:val="28"/>
        </w:rPr>
        <w:t xml:space="preserve">
          қалаларының бюджеттеріне кредиттер беру </w:t>
      </w:r>
      <w:r>
        <w:br/>
      </w:r>
      <w:r>
        <w:rPr>
          <w:rFonts w:ascii="Times New Roman"/>
          <w:b w:val="false"/>
          <w:i w:val="false"/>
          <w:color w:val="000000"/>
          <w:sz w:val="28"/>
        </w:rPr>
        <w:t xml:space="preserve">
      025 Мемлекеттік коммуналдық тұрғын-үй қорының тұрғын үйін </w:t>
      </w:r>
      <w:r>
        <w:br/>
      </w:r>
      <w:r>
        <w:rPr>
          <w:rFonts w:ascii="Times New Roman"/>
          <w:b w:val="false"/>
          <w:i w:val="false"/>
          <w:color w:val="000000"/>
          <w:sz w:val="28"/>
        </w:rPr>
        <w:t xml:space="preserve">
          салуға облыстық бюджеттерге, Астана және Алматы </w:t>
      </w:r>
      <w:r>
        <w:br/>
      </w:r>
      <w:r>
        <w:rPr>
          <w:rFonts w:ascii="Times New Roman"/>
          <w:b w:val="false"/>
          <w:i w:val="false"/>
          <w:color w:val="000000"/>
          <w:sz w:val="28"/>
        </w:rPr>
        <w:t xml:space="preserve">
          қалаларының бюджеттеріне берілетін мақсатты инвестициялық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08        Мәдениет, спорт, туризм және ақпараттық кеңiстiк </w:t>
      </w:r>
      <w:r>
        <w:br/>
      </w:r>
      <w:r>
        <w:rPr>
          <w:rFonts w:ascii="Times New Roman"/>
          <w:b w:val="false"/>
          <w:i w:val="false"/>
          <w:color w:val="000000"/>
          <w:sz w:val="28"/>
        </w:rPr>
        <w:t xml:space="preserve">
   235    Қазақстан Республикасының Мәдениет министрлiгi </w:t>
      </w:r>
      <w:r>
        <w:br/>
      </w:r>
      <w:r>
        <w:rPr>
          <w:rFonts w:ascii="Times New Roman"/>
          <w:b w:val="false"/>
          <w:i w:val="false"/>
          <w:color w:val="000000"/>
          <w:sz w:val="28"/>
        </w:rPr>
        <w:t xml:space="preserve">
      002 Мәдениет саласындағы қолданбалы ғылыми зерттеулер </w:t>
      </w:r>
      <w:r>
        <w:br/>
      </w:r>
      <w:r>
        <w:rPr>
          <w:rFonts w:ascii="Times New Roman"/>
          <w:b w:val="false"/>
          <w:i w:val="false"/>
          <w:color w:val="000000"/>
          <w:sz w:val="28"/>
        </w:rPr>
        <w:t xml:space="preserve">
09        Отын-энергетика кешені және жер қойнауын пайдалану </w:t>
      </w:r>
      <w:r>
        <w:br/>
      </w:r>
      <w:r>
        <w:rPr>
          <w:rFonts w:ascii="Times New Roman"/>
          <w:b w:val="false"/>
          <w:i w:val="false"/>
          <w:color w:val="000000"/>
          <w:sz w:val="28"/>
        </w:rPr>
        <w:t xml:space="preserve">
   231    Қазақстан Республикасының Энергетика және минералдық </w:t>
      </w:r>
      <w:r>
        <w:br/>
      </w:r>
      <w:r>
        <w:rPr>
          <w:rFonts w:ascii="Times New Roman"/>
          <w:b w:val="false"/>
          <w:i w:val="false"/>
          <w:color w:val="000000"/>
          <w:sz w:val="28"/>
        </w:rPr>
        <w:t xml:space="preserve">
          ресурстар министрлiгi </w:t>
      </w:r>
      <w:r>
        <w:br/>
      </w:r>
      <w:r>
        <w:rPr>
          <w:rFonts w:ascii="Times New Roman"/>
          <w:b w:val="false"/>
          <w:i w:val="false"/>
          <w:color w:val="000000"/>
          <w:sz w:val="28"/>
        </w:rPr>
        <w:t xml:space="preserve">
      003 Жер қойнауын пайдалану геологиясы саласындағы қолданбалы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004 Жылу-энергетика кешені, мұнай-химия және минералдық </w:t>
      </w:r>
      <w:r>
        <w:br/>
      </w:r>
      <w:r>
        <w:rPr>
          <w:rFonts w:ascii="Times New Roman"/>
          <w:b w:val="false"/>
          <w:i w:val="false"/>
          <w:color w:val="000000"/>
          <w:sz w:val="28"/>
        </w:rPr>
        <w:t xml:space="preserve">
          ресурстар саласындағы технологиялық сипаттағы қолданбалы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10        Ауыл, су, орман, балық шаруашылығы және қоршаған </w:t>
      </w:r>
      <w:r>
        <w:br/>
      </w:r>
      <w:r>
        <w:rPr>
          <w:rFonts w:ascii="Times New Roman"/>
          <w:b w:val="false"/>
          <w:i w:val="false"/>
          <w:color w:val="000000"/>
          <w:sz w:val="28"/>
        </w:rPr>
        <w:t xml:space="preserve">
          ортаны қорғау </w:t>
      </w:r>
      <w:r>
        <w:br/>
      </w:r>
      <w:r>
        <w:rPr>
          <w:rFonts w:ascii="Times New Roman"/>
          <w:b w:val="false"/>
          <w:i w:val="false"/>
          <w:color w:val="000000"/>
          <w:sz w:val="28"/>
        </w:rPr>
        <w:t xml:space="preserve">
   212    Қазақстан Республикасының Ауыл шаруашылығы министрлiгi </w:t>
      </w:r>
      <w:r>
        <w:br/>
      </w:r>
      <w:r>
        <w:rPr>
          <w:rFonts w:ascii="Times New Roman"/>
          <w:b w:val="false"/>
          <w:i w:val="false"/>
          <w:color w:val="000000"/>
          <w:sz w:val="28"/>
        </w:rPr>
        <w:t xml:space="preserve">
      042 Агроөнеркәсіптік кешені саласындағы қолданбалы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234    Қазақстан Республикасының Қоршаған ортаны қорғау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003 Қоршаған ортаны қорғау саласындағы ғылыми зерттеулер </w:t>
      </w:r>
      <w:r>
        <w:br/>
      </w:r>
      <w:r>
        <w:rPr>
          <w:rFonts w:ascii="Times New Roman"/>
          <w:b w:val="false"/>
          <w:i w:val="false"/>
          <w:color w:val="000000"/>
          <w:sz w:val="28"/>
        </w:rPr>
        <w:t xml:space="preserve">
   614    Қазақстан Республикасының Жер ресурстарын басқару </w:t>
      </w:r>
      <w:r>
        <w:br/>
      </w:r>
      <w:r>
        <w:rPr>
          <w:rFonts w:ascii="Times New Roman"/>
          <w:b w:val="false"/>
          <w:i w:val="false"/>
          <w:color w:val="000000"/>
          <w:sz w:val="28"/>
        </w:rPr>
        <w:t xml:space="preserve">
          жөніндегi агенттiгi </w:t>
      </w:r>
      <w:r>
        <w:br/>
      </w:r>
      <w:r>
        <w:rPr>
          <w:rFonts w:ascii="Times New Roman"/>
          <w:b w:val="false"/>
          <w:i w:val="false"/>
          <w:color w:val="000000"/>
          <w:sz w:val="28"/>
        </w:rPr>
        <w:t xml:space="preserve">
      006 Жер ресурстарын басқару саласындағы қолданбалы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11        Өнеркәсiп және құрылыс </w:t>
      </w:r>
      <w:r>
        <w:br/>
      </w:r>
      <w:r>
        <w:rPr>
          <w:rFonts w:ascii="Times New Roman"/>
          <w:b w:val="false"/>
          <w:i w:val="false"/>
          <w:color w:val="000000"/>
          <w:sz w:val="28"/>
        </w:rPr>
        <w:t xml:space="preserve">
   233    Қазақстан Республикасының Индустрия және сауда министрлiгi </w:t>
      </w:r>
      <w:r>
        <w:br/>
      </w:r>
      <w:r>
        <w:rPr>
          <w:rFonts w:ascii="Times New Roman"/>
          <w:b w:val="false"/>
          <w:i w:val="false"/>
          <w:color w:val="000000"/>
          <w:sz w:val="28"/>
        </w:rPr>
        <w:t xml:space="preserve">
      005 Құрылыс саласындағы қолданбалы ғылыми зерттеулер </w:t>
      </w:r>
      <w:r>
        <w:br/>
      </w:r>
      <w:r>
        <w:rPr>
          <w:rFonts w:ascii="Times New Roman"/>
          <w:b w:val="false"/>
          <w:i w:val="false"/>
          <w:color w:val="000000"/>
          <w:sz w:val="28"/>
        </w:rPr>
        <w:t xml:space="preserve">
      006 Технологиялық сипаттағы қолданбалы ғылыми зерттеулер </w:t>
      </w:r>
      <w:r>
        <w:br/>
      </w:r>
      <w:r>
        <w:rPr>
          <w:rFonts w:ascii="Times New Roman"/>
          <w:b w:val="false"/>
          <w:i w:val="false"/>
          <w:color w:val="000000"/>
          <w:sz w:val="28"/>
        </w:rPr>
        <w:t xml:space="preserve">
12        Көлiк және байланыс </w:t>
      </w:r>
      <w:r>
        <w:br/>
      </w:r>
      <w:r>
        <w:rPr>
          <w:rFonts w:ascii="Times New Roman"/>
          <w:b w:val="false"/>
          <w:i w:val="false"/>
          <w:color w:val="000000"/>
          <w:sz w:val="28"/>
        </w:rPr>
        <w:t xml:space="preserve">
   215    Қазақстан Республикасының Көлiк және коммуникациялар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010 Көлік және коммуникация саласындағы қолданбалы ғылыми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13        Басқалар </w:t>
      </w:r>
      <w:r>
        <w:br/>
      </w:r>
      <w:r>
        <w:rPr>
          <w:rFonts w:ascii="Times New Roman"/>
          <w:b w:val="false"/>
          <w:i w:val="false"/>
          <w:color w:val="000000"/>
          <w:sz w:val="28"/>
        </w:rPr>
        <w:t xml:space="preserve">
   233    Қазақстан Республикасының Индустрия және сауда министрлiгi </w:t>
      </w:r>
      <w:r>
        <w:br/>
      </w:r>
      <w:r>
        <w:rPr>
          <w:rFonts w:ascii="Times New Roman"/>
          <w:b w:val="false"/>
          <w:i w:val="false"/>
          <w:color w:val="000000"/>
          <w:sz w:val="28"/>
        </w:rPr>
        <w:t xml:space="preserve">
      007 Стандарттау, сертификаттау, метрология және сапа жүйесi </w:t>
      </w:r>
      <w:r>
        <w:br/>
      </w:r>
      <w:r>
        <w:rPr>
          <w:rFonts w:ascii="Times New Roman"/>
          <w:b w:val="false"/>
          <w:i w:val="false"/>
          <w:color w:val="000000"/>
          <w:sz w:val="28"/>
        </w:rPr>
        <w:t xml:space="preserve">
          саласындағы қолданбалы ғылыми зерттеулер </w:t>
      </w:r>
      <w:r>
        <w:br/>
      </w:r>
      <w:r>
        <w:rPr>
          <w:rFonts w:ascii="Times New Roman"/>
          <w:b w:val="false"/>
          <w:i w:val="false"/>
          <w:color w:val="000000"/>
          <w:sz w:val="28"/>
        </w:rPr>
        <w:t xml:space="preserve">
15        Ресми трансферттер </w:t>
      </w:r>
      <w:r>
        <w:br/>
      </w:r>
      <w:r>
        <w:rPr>
          <w:rFonts w:ascii="Times New Roman"/>
          <w:b w:val="false"/>
          <w:i w:val="false"/>
          <w:color w:val="000000"/>
          <w:sz w:val="28"/>
        </w:rPr>
        <w:t xml:space="preserve">
   217    Қазақстан Республикасының Қаржы министрлiгi </w:t>
      </w:r>
      <w:r>
        <w:br/>
      </w:r>
      <w:r>
        <w:rPr>
          <w:rFonts w:ascii="Times New Roman"/>
          <w:b w:val="false"/>
          <w:i w:val="false"/>
          <w:color w:val="000000"/>
          <w:sz w:val="28"/>
        </w:rPr>
        <w:t xml:space="preserve">
      066 Республикалық бюджеттен Ұлттық қорға берiлетiн ресми </w:t>
      </w:r>
      <w:r>
        <w:br/>
      </w:r>
      <w:r>
        <w:rPr>
          <w:rFonts w:ascii="Times New Roman"/>
          <w:b w:val="false"/>
          <w:i w:val="false"/>
          <w:color w:val="000000"/>
          <w:sz w:val="28"/>
        </w:rPr>
        <w:t xml:space="preserve">
          трансферттер </w:t>
      </w:r>
      <w:r>
        <w:br/>
      </w:r>
      <w:r>
        <w:rPr>
          <w:rFonts w:ascii="Times New Roman"/>
          <w:b w:val="false"/>
          <w:i w:val="false"/>
          <w:color w:val="000000"/>
          <w:sz w:val="28"/>
        </w:rPr>
        <w:t>
</w:t>
      </w:r>
      <w:r>
        <w:rPr>
          <w:rFonts w:ascii="Times New Roman"/>
          <w:b/>
          <w:i w:val="false"/>
          <w:color w:val="000000"/>
          <w:sz w:val="28"/>
        </w:rPr>
        <w:t xml:space="preserve">           Заңды тұлғалардың жарғылық капиталын қалыптастыруға </w:t>
      </w:r>
      <w:r>
        <w:br/>
      </w:r>
      <w:r>
        <w:rPr>
          <w:rFonts w:ascii="Times New Roman"/>
          <w:b w:val="false"/>
          <w:i w:val="false"/>
          <w:color w:val="000000"/>
          <w:sz w:val="28"/>
        </w:rPr>
        <w:t>
</w:t>
      </w:r>
      <w:r>
        <w:rPr>
          <w:rFonts w:ascii="Times New Roman"/>
          <w:b/>
          <w:i w:val="false"/>
          <w:color w:val="000000"/>
          <w:sz w:val="28"/>
        </w:rPr>
        <w:t xml:space="preserve">         және ұлғайтуға инвестициялар </w:t>
      </w:r>
      <w:r>
        <w:br/>
      </w:r>
      <w:r>
        <w:rPr>
          <w:rFonts w:ascii="Times New Roman"/>
          <w:b w:val="false"/>
          <w:i w:val="false"/>
          <w:color w:val="000000"/>
          <w:sz w:val="28"/>
        </w:rPr>
        <w:t xml:space="preserve">
01        Жалпы сипаттағы мемлекеттiк қызметтер көрсету </w:t>
      </w:r>
      <w:r>
        <w:br/>
      </w:r>
      <w:r>
        <w:rPr>
          <w:rFonts w:ascii="Times New Roman"/>
          <w:b w:val="false"/>
          <w:i w:val="false"/>
          <w:color w:val="000000"/>
          <w:sz w:val="28"/>
        </w:rPr>
        <w:t xml:space="preserve">
   217    Қазақстан Республикасының Қаржы министрлiгi </w:t>
      </w:r>
      <w:r>
        <w:br/>
      </w:r>
      <w:r>
        <w:rPr>
          <w:rFonts w:ascii="Times New Roman"/>
          <w:b w:val="false"/>
          <w:i w:val="false"/>
          <w:color w:val="000000"/>
          <w:sz w:val="28"/>
        </w:rPr>
        <w:t xml:space="preserve">
      006 Халықаралық қаржы ұйымдарының акцияларын сатып алу </w:t>
      </w:r>
      <w:r>
        <w:br/>
      </w:r>
      <w:r>
        <w:rPr>
          <w:rFonts w:ascii="Times New Roman"/>
          <w:b w:val="false"/>
          <w:i w:val="false"/>
          <w:color w:val="000000"/>
          <w:sz w:val="28"/>
        </w:rPr>
        <w:t xml:space="preserve">
04        Бiлiм беру </w:t>
      </w:r>
      <w:r>
        <w:br/>
      </w:r>
      <w:r>
        <w:rPr>
          <w:rFonts w:ascii="Times New Roman"/>
          <w:b w:val="false"/>
          <w:i w:val="false"/>
          <w:color w:val="000000"/>
          <w:sz w:val="28"/>
        </w:rPr>
        <w:t xml:space="preserve">
   220    Қазақстан Республикасының Экономика және бюджеттік </w:t>
      </w:r>
      <w:r>
        <w:br/>
      </w:r>
      <w:r>
        <w:rPr>
          <w:rFonts w:ascii="Times New Roman"/>
          <w:b w:val="false"/>
          <w:i w:val="false"/>
          <w:color w:val="000000"/>
          <w:sz w:val="28"/>
        </w:rPr>
        <w:t xml:space="preserve">
          жоспарлау министрлігі </w:t>
      </w:r>
      <w:r>
        <w:br/>
      </w:r>
      <w:r>
        <w:rPr>
          <w:rFonts w:ascii="Times New Roman"/>
          <w:b w:val="false"/>
          <w:i w:val="false"/>
          <w:color w:val="000000"/>
          <w:sz w:val="28"/>
        </w:rPr>
        <w:t xml:space="preserve">
      016 Жоғары экономика мектебін құру </w:t>
      </w:r>
      <w:r>
        <w:br/>
      </w:r>
      <w:r>
        <w:rPr>
          <w:rFonts w:ascii="Times New Roman"/>
          <w:b w:val="false"/>
          <w:i w:val="false"/>
          <w:color w:val="000000"/>
          <w:sz w:val="28"/>
        </w:rPr>
        <w:t xml:space="preserve">
07        Тұрғын үй-коммуналдық шаруашылығы </w:t>
      </w:r>
      <w:r>
        <w:br/>
      </w:r>
      <w:r>
        <w:rPr>
          <w:rFonts w:ascii="Times New Roman"/>
          <w:b w:val="false"/>
          <w:i w:val="false"/>
          <w:color w:val="000000"/>
          <w:sz w:val="28"/>
        </w:rPr>
        <w:t xml:space="preserve">
   217    Қазақстан Республикасының Қаржы министрлiгi </w:t>
      </w:r>
      <w:r>
        <w:br/>
      </w:r>
      <w:r>
        <w:rPr>
          <w:rFonts w:ascii="Times New Roman"/>
          <w:b w:val="false"/>
          <w:i w:val="false"/>
          <w:color w:val="000000"/>
          <w:sz w:val="28"/>
        </w:rPr>
        <w:t xml:space="preserve">
      053 Тұрғын үй құрылысының мемлекеттік бағдарламасын іске </w:t>
      </w:r>
      <w:r>
        <w:br/>
      </w:r>
      <w:r>
        <w:rPr>
          <w:rFonts w:ascii="Times New Roman"/>
          <w:b w:val="false"/>
          <w:i w:val="false"/>
          <w:color w:val="000000"/>
          <w:sz w:val="28"/>
        </w:rPr>
        <w:t xml:space="preserve">
          асыруды институционалдық қамтамасыз ету </w:t>
      </w:r>
      <w:r>
        <w:br/>
      </w:r>
      <w:r>
        <w:rPr>
          <w:rFonts w:ascii="Times New Roman"/>
          <w:b w:val="false"/>
          <w:i w:val="false"/>
          <w:color w:val="000000"/>
          <w:sz w:val="28"/>
        </w:rPr>
        <w:t xml:space="preserve">
08        Мәдениет, спорт, туризм және ақпараттық кеңiстiк </w:t>
      </w:r>
      <w:r>
        <w:br/>
      </w:r>
      <w:r>
        <w:rPr>
          <w:rFonts w:ascii="Times New Roman"/>
          <w:b w:val="false"/>
          <w:i w:val="false"/>
          <w:color w:val="000000"/>
          <w:sz w:val="28"/>
        </w:rPr>
        <w:t xml:space="preserve">
   236    Қазақстан Республикасының Ақпарат министрлігі </w:t>
      </w:r>
      <w:r>
        <w:br/>
      </w:r>
      <w:r>
        <w:rPr>
          <w:rFonts w:ascii="Times New Roman"/>
          <w:b w:val="false"/>
          <w:i w:val="false"/>
          <w:color w:val="000000"/>
          <w:sz w:val="28"/>
        </w:rPr>
        <w:t xml:space="preserve">
      007 Бұқаралық ақпарат құралдарын институционалдық дамыту </w:t>
      </w:r>
      <w:r>
        <w:br/>
      </w:r>
      <w:r>
        <w:rPr>
          <w:rFonts w:ascii="Times New Roman"/>
          <w:b w:val="false"/>
          <w:i w:val="false"/>
          <w:color w:val="000000"/>
          <w:sz w:val="28"/>
        </w:rPr>
        <w:t xml:space="preserve">
09        Отын-энергетика кешені және жер қойнауын пайдалану </w:t>
      </w:r>
      <w:r>
        <w:br/>
      </w:r>
      <w:r>
        <w:rPr>
          <w:rFonts w:ascii="Times New Roman"/>
          <w:b w:val="false"/>
          <w:i w:val="false"/>
          <w:color w:val="000000"/>
          <w:sz w:val="28"/>
        </w:rPr>
        <w:t xml:space="preserve">
   231    Қазақстан Республикасының Энергетика және минералдық </w:t>
      </w:r>
      <w:r>
        <w:br/>
      </w:r>
      <w:r>
        <w:rPr>
          <w:rFonts w:ascii="Times New Roman"/>
          <w:b w:val="false"/>
          <w:i w:val="false"/>
          <w:color w:val="000000"/>
          <w:sz w:val="28"/>
        </w:rPr>
        <w:t xml:space="preserve">
          ресурстар министрлiгi </w:t>
      </w:r>
      <w:r>
        <w:br/>
      </w:r>
      <w:r>
        <w:rPr>
          <w:rFonts w:ascii="Times New Roman"/>
          <w:b w:val="false"/>
          <w:i w:val="false"/>
          <w:color w:val="000000"/>
          <w:sz w:val="28"/>
        </w:rPr>
        <w:t xml:space="preserve">
      033 Амангелдi газ кен орындары тобын игеру </w:t>
      </w:r>
      <w:r>
        <w:br/>
      </w:r>
      <w:r>
        <w:rPr>
          <w:rFonts w:ascii="Times New Roman"/>
          <w:b w:val="false"/>
          <w:i w:val="false"/>
          <w:color w:val="000000"/>
          <w:sz w:val="28"/>
        </w:rPr>
        <w:t xml:space="preserve">
10        Ауыл, су, орман, балық шаруашылығы және қоршаған </w:t>
      </w:r>
      <w:r>
        <w:br/>
      </w:r>
      <w:r>
        <w:rPr>
          <w:rFonts w:ascii="Times New Roman"/>
          <w:b w:val="false"/>
          <w:i w:val="false"/>
          <w:color w:val="000000"/>
          <w:sz w:val="28"/>
        </w:rPr>
        <w:t xml:space="preserve">
          ортаны қорғау </w:t>
      </w:r>
      <w:r>
        <w:br/>
      </w:r>
      <w:r>
        <w:rPr>
          <w:rFonts w:ascii="Times New Roman"/>
          <w:b w:val="false"/>
          <w:i w:val="false"/>
          <w:color w:val="000000"/>
          <w:sz w:val="28"/>
        </w:rPr>
        <w:t xml:space="preserve">
   212    Қазақстан Республикасының Ауыл шаруашылығы министрлiгi </w:t>
      </w:r>
      <w:r>
        <w:br/>
      </w:r>
      <w:r>
        <w:rPr>
          <w:rFonts w:ascii="Times New Roman"/>
          <w:b w:val="false"/>
          <w:i w:val="false"/>
          <w:color w:val="000000"/>
          <w:sz w:val="28"/>
        </w:rPr>
        <w:t xml:space="preserve">
      043 Ауыл шаруашылығын институционалды дамыту </w:t>
      </w:r>
      <w:r>
        <w:br/>
      </w:r>
      <w:r>
        <w:rPr>
          <w:rFonts w:ascii="Times New Roman"/>
          <w:b w:val="false"/>
          <w:i w:val="false"/>
          <w:color w:val="000000"/>
          <w:sz w:val="28"/>
        </w:rPr>
        <w:t xml:space="preserve">
12        Көлiк және байланыс </w:t>
      </w:r>
      <w:r>
        <w:br/>
      </w:r>
      <w:r>
        <w:rPr>
          <w:rFonts w:ascii="Times New Roman"/>
          <w:b w:val="false"/>
          <w:i w:val="false"/>
          <w:color w:val="000000"/>
          <w:sz w:val="28"/>
        </w:rPr>
        <w:t xml:space="preserve">
   215    Қазақстан Республикасының Көлiк және коммуникациялар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012 Астана қаласының халықаралық әуежайын дамыту </w:t>
      </w:r>
      <w:r>
        <w:br/>
      </w:r>
      <w:r>
        <w:rPr>
          <w:rFonts w:ascii="Times New Roman"/>
          <w:b w:val="false"/>
          <w:i w:val="false"/>
          <w:color w:val="000000"/>
          <w:sz w:val="28"/>
        </w:rPr>
        <w:t xml:space="preserve">
   603    Қазақстан Республикасының Ақпараттандыру және </w:t>
      </w:r>
      <w:r>
        <w:br/>
      </w:r>
      <w:r>
        <w:rPr>
          <w:rFonts w:ascii="Times New Roman"/>
          <w:b w:val="false"/>
          <w:i w:val="false"/>
          <w:color w:val="000000"/>
          <w:sz w:val="28"/>
        </w:rPr>
        <w:t xml:space="preserve">
          байланыс жөніндегі агенттігі </w:t>
      </w:r>
      <w:r>
        <w:br/>
      </w:r>
      <w:r>
        <w:rPr>
          <w:rFonts w:ascii="Times New Roman"/>
          <w:b w:val="false"/>
          <w:i w:val="false"/>
          <w:color w:val="000000"/>
          <w:sz w:val="28"/>
        </w:rPr>
        <w:t xml:space="preserve">
      004 Байланыс пен хабар таратудың ұлттық спутниктік жүйесін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013 Почта-жинақтау жүйесін дамыту </w:t>
      </w:r>
      <w:r>
        <w:br/>
      </w:r>
      <w:r>
        <w:rPr>
          <w:rFonts w:ascii="Times New Roman"/>
          <w:b w:val="false"/>
          <w:i w:val="false"/>
          <w:color w:val="000000"/>
          <w:sz w:val="28"/>
        </w:rPr>
        <w:t xml:space="preserve">
13        Басқалар </w:t>
      </w:r>
      <w:r>
        <w:br/>
      </w:r>
      <w:r>
        <w:rPr>
          <w:rFonts w:ascii="Times New Roman"/>
          <w:b w:val="false"/>
          <w:i w:val="false"/>
          <w:color w:val="000000"/>
          <w:sz w:val="28"/>
        </w:rPr>
        <w:t xml:space="preserve">
   217    Қазақстан Республикасының Қаржы министрлігі </w:t>
      </w:r>
      <w:r>
        <w:br/>
      </w:r>
      <w:r>
        <w:rPr>
          <w:rFonts w:ascii="Times New Roman"/>
          <w:b w:val="false"/>
          <w:i w:val="false"/>
          <w:color w:val="000000"/>
          <w:sz w:val="28"/>
        </w:rPr>
        <w:t xml:space="preserve">
      029 Мемлекеттік аннуитеттік компанияны құру </w:t>
      </w:r>
      <w:r>
        <w:br/>
      </w:r>
      <w:r>
        <w:rPr>
          <w:rFonts w:ascii="Times New Roman"/>
          <w:b w:val="false"/>
          <w:i w:val="false"/>
          <w:color w:val="000000"/>
          <w:sz w:val="28"/>
        </w:rPr>
        <w:t xml:space="preserve">
   220    Қазақстан Республикасының Экономика және бюджеттік </w:t>
      </w:r>
      <w:r>
        <w:br/>
      </w:r>
      <w:r>
        <w:rPr>
          <w:rFonts w:ascii="Times New Roman"/>
          <w:b w:val="false"/>
          <w:i w:val="false"/>
          <w:color w:val="000000"/>
          <w:sz w:val="28"/>
        </w:rPr>
        <w:t xml:space="preserve">
          жоспарлау министрлігі </w:t>
      </w:r>
      <w:r>
        <w:br/>
      </w:r>
      <w:r>
        <w:rPr>
          <w:rFonts w:ascii="Times New Roman"/>
          <w:b w:val="false"/>
          <w:i w:val="false"/>
          <w:color w:val="000000"/>
          <w:sz w:val="28"/>
        </w:rPr>
        <w:t xml:space="preserve">
      012 Маркетингтік-талдамалық зерттеулер орталығын дамыту </w:t>
      </w:r>
      <w:r>
        <w:br/>
      </w:r>
      <w:r>
        <w:rPr>
          <w:rFonts w:ascii="Times New Roman"/>
          <w:b w:val="false"/>
          <w:i w:val="false"/>
          <w:color w:val="000000"/>
          <w:sz w:val="28"/>
        </w:rPr>
        <w:t xml:space="preserve">
   233    Қазақстан Республикасының Индустрия және сауда министрлiгi </w:t>
      </w:r>
      <w:r>
        <w:br/>
      </w:r>
      <w:r>
        <w:rPr>
          <w:rFonts w:ascii="Times New Roman"/>
          <w:b w:val="false"/>
          <w:i w:val="false"/>
          <w:color w:val="000000"/>
          <w:sz w:val="28"/>
        </w:rPr>
        <w:t xml:space="preserve">
      018 Индустриялық-инновациялық даму стратегиясын </w:t>
      </w:r>
      <w:r>
        <w:br/>
      </w:r>
      <w:r>
        <w:rPr>
          <w:rFonts w:ascii="Times New Roman"/>
          <w:b w:val="false"/>
          <w:i w:val="false"/>
          <w:color w:val="000000"/>
          <w:sz w:val="28"/>
        </w:rPr>
        <w:t xml:space="preserve">
          институционалдық дамыту </w:t>
      </w:r>
      <w:r>
        <w:br/>
      </w:r>
      <w:r>
        <w:rPr>
          <w:rFonts w:ascii="Times New Roman"/>
          <w:b w:val="false"/>
          <w:i w:val="false"/>
          <w:color w:val="000000"/>
          <w:sz w:val="28"/>
        </w:rPr>
        <w:t xml:space="preserve">
      032 Шағын кәсіпкерлікті дамыту </w:t>
      </w:r>
      <w:r>
        <w:br/>
      </w:r>
      <w:r>
        <w:rPr>
          <w:rFonts w:ascii="Times New Roman"/>
          <w:b w:val="false"/>
          <w:i w:val="false"/>
          <w:color w:val="000000"/>
          <w:sz w:val="28"/>
        </w:rPr>
        <w:t xml:space="preserve">
___________________________________________________________________ </w:t>
      </w:r>
    </w:p>
    <w:bookmarkStart w:name="z9" w:id="8"/>
    <w:p>
      <w:pPr>
        <w:spacing w:after="0"/>
        <w:ind w:left="0"/>
        <w:jc w:val="both"/>
      </w:pPr>
      <w:r>
        <w:rPr>
          <w:rFonts w:ascii="Times New Roman"/>
          <w:b w:val="false"/>
          <w:i w:val="false"/>
          <w:color w:val="000000"/>
          <w:sz w:val="28"/>
        </w:rPr>
        <w:t xml:space="preserve">
"2005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2004 жылғы   желтоқсандағы    </w:t>
      </w:r>
      <w:r>
        <w:br/>
      </w:r>
      <w:r>
        <w:rPr>
          <w:rFonts w:ascii="Times New Roman"/>
          <w:b w:val="false"/>
          <w:i w:val="false"/>
          <w:color w:val="000000"/>
          <w:sz w:val="28"/>
        </w:rPr>
        <w:t xml:space="preserve">
N   Заңына             </w:t>
      </w:r>
      <w:r>
        <w:br/>
      </w:r>
      <w:r>
        <w:rPr>
          <w:rFonts w:ascii="Times New Roman"/>
          <w:b w:val="false"/>
          <w:i w:val="false"/>
          <w:color w:val="000000"/>
          <w:sz w:val="28"/>
        </w:rPr>
        <w:t xml:space="preserve">
5-қосымша            </w:t>
      </w:r>
    </w:p>
    <w:bookmarkEnd w:id="8"/>
    <w:p>
      <w:pPr>
        <w:spacing w:after="0"/>
        <w:ind w:left="0"/>
        <w:jc w:val="left"/>
      </w:pPr>
      <w:r>
        <w:rPr>
          <w:rFonts w:ascii="Times New Roman"/>
          <w:b/>
          <w:i w:val="false"/>
          <w:color w:val="000000"/>
        </w:rPr>
        <w:t xml:space="preserve"> 2004 жылға арналған республикалық бюджетті атқару </w:t>
      </w:r>
      <w:r>
        <w:br/>
      </w:r>
      <w:r>
        <w:rPr>
          <w:rFonts w:ascii="Times New Roman"/>
          <w:b/>
          <w:i w:val="false"/>
          <w:color w:val="000000"/>
        </w:rPr>
        <w:t xml:space="preserve">
процесінде секвестрлеуге жатпайтын республикалық </w:t>
      </w:r>
      <w:r>
        <w:br/>
      </w:r>
      <w:r>
        <w:rPr>
          <w:rFonts w:ascii="Times New Roman"/>
          <w:b/>
          <w:i w:val="false"/>
          <w:color w:val="000000"/>
        </w:rPr>
        <w:t xml:space="preserve">
бюджеттік бағдарламалардың тізбесі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Функционалдық топ </w:t>
      </w:r>
      <w:r>
        <w:br/>
      </w:r>
      <w:r>
        <w:rPr>
          <w:rFonts w:ascii="Times New Roman"/>
          <w:b w:val="false"/>
          <w:i w:val="false"/>
          <w:color w:val="000000"/>
          <w:sz w:val="28"/>
        </w:rPr>
        <w:t xml:space="preserve">
    Әкімші                          Атауы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Денсаулық сақтау </w:t>
      </w:r>
      <w:r>
        <w:br/>
      </w:r>
      <w:r>
        <w:rPr>
          <w:rFonts w:ascii="Times New Roman"/>
          <w:b w:val="false"/>
          <w:i w:val="false"/>
          <w:color w:val="000000"/>
          <w:sz w:val="28"/>
        </w:rPr>
        <w:t xml:space="preserve">
   226    Қазақстан Республикасының Денсаулық сақтау министрлiгi </w:t>
      </w:r>
      <w:r>
        <w:br/>
      </w:r>
      <w:r>
        <w:rPr>
          <w:rFonts w:ascii="Times New Roman"/>
          <w:b w:val="false"/>
          <w:i w:val="false"/>
          <w:color w:val="000000"/>
          <w:sz w:val="28"/>
        </w:rPr>
        <w:t xml:space="preserve">
      006 Республикалық деңгейдегі халықтың санитарлық- </w:t>
      </w:r>
      <w:r>
        <w:br/>
      </w:r>
      <w:r>
        <w:rPr>
          <w:rFonts w:ascii="Times New Roman"/>
          <w:b w:val="false"/>
          <w:i w:val="false"/>
          <w:color w:val="000000"/>
          <w:sz w:val="28"/>
        </w:rPr>
        <w:t xml:space="preserve">
          эпидемиологиялық жағдайы </w:t>
      </w:r>
      <w:r>
        <w:br/>
      </w:r>
      <w:r>
        <w:rPr>
          <w:rFonts w:ascii="Times New Roman"/>
          <w:b w:val="false"/>
          <w:i w:val="false"/>
          <w:color w:val="000000"/>
          <w:sz w:val="28"/>
        </w:rPr>
        <w:t xml:space="preserve">
      011 Туберкулезбен ауыратын ауру адамдарға мамандандырылған </w:t>
      </w:r>
      <w:r>
        <w:br/>
      </w:r>
      <w:r>
        <w:rPr>
          <w:rFonts w:ascii="Times New Roman"/>
          <w:b w:val="false"/>
          <w:i w:val="false"/>
          <w:color w:val="000000"/>
          <w:sz w:val="28"/>
        </w:rPr>
        <w:t xml:space="preserve">
          және шипажай-сауықтыру медициналық көмек көрсету </w:t>
      </w:r>
      <w:r>
        <w:br/>
      </w:r>
      <w:r>
        <w:rPr>
          <w:rFonts w:ascii="Times New Roman"/>
          <w:b w:val="false"/>
          <w:i w:val="false"/>
          <w:color w:val="000000"/>
          <w:sz w:val="28"/>
        </w:rPr>
        <w:t xml:space="preserve">
      028 Облыстық бюджеттерге, Астана және Алматы қалаларының </w:t>
      </w:r>
      <w:r>
        <w:br/>
      </w:r>
      <w:r>
        <w:rPr>
          <w:rFonts w:ascii="Times New Roman"/>
          <w:b w:val="false"/>
          <w:i w:val="false"/>
          <w:color w:val="000000"/>
          <w:sz w:val="28"/>
        </w:rPr>
        <w:t xml:space="preserve">
          бюджеттерiне дәрiлiк заттарды, вакциналарды және басқа </w:t>
      </w:r>
      <w:r>
        <w:br/>
      </w:r>
      <w:r>
        <w:rPr>
          <w:rFonts w:ascii="Times New Roman"/>
          <w:b w:val="false"/>
          <w:i w:val="false"/>
          <w:color w:val="000000"/>
          <w:sz w:val="28"/>
        </w:rPr>
        <w:t xml:space="preserve">
          иммундық-биологиялық препараттарды сатып алуға ағымдағы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035 Облыстық бюджеттерге, Астана және Алматы қалаларының </w:t>
      </w:r>
      <w:r>
        <w:br/>
      </w:r>
      <w:r>
        <w:rPr>
          <w:rFonts w:ascii="Times New Roman"/>
          <w:b w:val="false"/>
          <w:i w:val="false"/>
          <w:color w:val="000000"/>
          <w:sz w:val="28"/>
        </w:rPr>
        <w:t xml:space="preserve">
          бюджеттерiне бес жасқа дейiнгі балаларды дәрi-дәрмекпен </w:t>
      </w:r>
      <w:r>
        <w:br/>
      </w:r>
      <w:r>
        <w:rPr>
          <w:rFonts w:ascii="Times New Roman"/>
          <w:b w:val="false"/>
          <w:i w:val="false"/>
          <w:color w:val="000000"/>
          <w:sz w:val="28"/>
        </w:rPr>
        <w:t xml:space="preserve">
          қамтамасыз етуге ағымдағы мақсатты трансферттер </w:t>
      </w:r>
      <w:r>
        <w:br/>
      </w:r>
      <w:r>
        <w:rPr>
          <w:rFonts w:ascii="Times New Roman"/>
          <w:b w:val="false"/>
          <w:i w:val="false"/>
          <w:color w:val="000000"/>
          <w:sz w:val="28"/>
        </w:rPr>
        <w:t xml:space="preserve">
      036 Облыстық бюджеттерге, Астана және Алматы қалаларының </w:t>
      </w:r>
      <w:r>
        <w:br/>
      </w:r>
      <w:r>
        <w:rPr>
          <w:rFonts w:ascii="Times New Roman"/>
          <w:b w:val="false"/>
          <w:i w:val="false"/>
          <w:color w:val="000000"/>
          <w:sz w:val="28"/>
        </w:rPr>
        <w:t xml:space="preserve">
          бюджеттерiне жүктi әйелдердi құрамында темiр және йод бар </w:t>
      </w:r>
      <w:r>
        <w:br/>
      </w:r>
      <w:r>
        <w:rPr>
          <w:rFonts w:ascii="Times New Roman"/>
          <w:b w:val="false"/>
          <w:i w:val="false"/>
          <w:color w:val="000000"/>
          <w:sz w:val="28"/>
        </w:rPr>
        <w:t xml:space="preserve">
          препараттармен қамтамасыз етуге ағымдағы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037 Облыстық бюджеттерге, Астана және Алматы қалаларының </w:t>
      </w:r>
      <w:r>
        <w:br/>
      </w:r>
      <w:r>
        <w:rPr>
          <w:rFonts w:ascii="Times New Roman"/>
          <w:b w:val="false"/>
          <w:i w:val="false"/>
          <w:color w:val="000000"/>
          <w:sz w:val="28"/>
        </w:rPr>
        <w:t xml:space="preserve">
          бюджеттерiне азаматтардың жекелеген санаттарын </w:t>
      </w:r>
      <w:r>
        <w:br/>
      </w:r>
      <w:r>
        <w:rPr>
          <w:rFonts w:ascii="Times New Roman"/>
          <w:b w:val="false"/>
          <w:i w:val="false"/>
          <w:color w:val="000000"/>
          <w:sz w:val="28"/>
        </w:rPr>
        <w:t xml:space="preserve">
          медициналық алдын ала тексерудi жүзеге асыруға ағымдағы </w:t>
      </w:r>
      <w:r>
        <w:br/>
      </w:r>
      <w:r>
        <w:rPr>
          <w:rFonts w:ascii="Times New Roman"/>
          <w:b w:val="false"/>
          <w:i w:val="false"/>
          <w:color w:val="000000"/>
          <w:sz w:val="28"/>
        </w:rPr>
        <w:t xml:space="preserve">
          мақсатты трансферттер </w:t>
      </w:r>
      <w:r>
        <w:br/>
      </w:r>
      <w:r>
        <w:rPr>
          <w:rFonts w:ascii="Times New Roman"/>
          <w:b w:val="false"/>
          <w:i w:val="false"/>
          <w:color w:val="000000"/>
          <w:sz w:val="28"/>
        </w:rPr>
        <w:t xml:space="preserve">
6         Әлеуметтiк қамсыздандыру және әлеуметтік көмек </w:t>
      </w:r>
      <w:r>
        <w:br/>
      </w:r>
      <w:r>
        <w:rPr>
          <w:rFonts w:ascii="Times New Roman"/>
          <w:b w:val="false"/>
          <w:i w:val="false"/>
          <w:color w:val="000000"/>
          <w:sz w:val="28"/>
        </w:rPr>
        <w:t xml:space="preserve">
   213    Қазақстан Республикасының Еңбек және халықты әлеуметтiк </w:t>
      </w:r>
      <w:r>
        <w:br/>
      </w:r>
      <w:r>
        <w:rPr>
          <w:rFonts w:ascii="Times New Roman"/>
          <w:b w:val="false"/>
          <w:i w:val="false"/>
          <w:color w:val="000000"/>
          <w:sz w:val="28"/>
        </w:rPr>
        <w:t xml:space="preserve">
          қорғау министрлiгi </w:t>
      </w:r>
      <w:r>
        <w:br/>
      </w:r>
      <w:r>
        <w:rPr>
          <w:rFonts w:ascii="Times New Roman"/>
          <w:b w:val="false"/>
          <w:i w:val="false"/>
          <w:color w:val="000000"/>
          <w:sz w:val="28"/>
        </w:rPr>
        <w:t xml:space="preserve">
      002 Зейнетақылық бағдарлама </w:t>
      </w:r>
      <w:r>
        <w:br/>
      </w:r>
      <w:r>
        <w:rPr>
          <w:rFonts w:ascii="Times New Roman"/>
          <w:b w:val="false"/>
          <w:i w:val="false"/>
          <w:color w:val="000000"/>
          <w:sz w:val="28"/>
        </w:rPr>
        <w:t xml:space="preserve">
      003 Мемлекеттiк әлеуметтiк жәрдемақы </w:t>
      </w:r>
      <w:r>
        <w:br/>
      </w:r>
      <w:r>
        <w:rPr>
          <w:rFonts w:ascii="Times New Roman"/>
          <w:b w:val="false"/>
          <w:i w:val="false"/>
          <w:color w:val="000000"/>
          <w:sz w:val="28"/>
        </w:rPr>
        <w:t xml:space="preserve">
      004 Арнайы мемлекеттiк жәрдемақы </w:t>
      </w:r>
      <w:r>
        <w:br/>
      </w:r>
      <w:r>
        <w:rPr>
          <w:rFonts w:ascii="Times New Roman"/>
          <w:b w:val="false"/>
          <w:i w:val="false"/>
          <w:color w:val="000000"/>
          <w:sz w:val="28"/>
        </w:rPr>
        <w:t xml:space="preserve">
      006 Жер асты және ашық тау-кен жұмыстарында, еңбектiң аса </w:t>
      </w:r>
      <w:r>
        <w:br/>
      </w:r>
      <w:r>
        <w:rPr>
          <w:rFonts w:ascii="Times New Roman"/>
          <w:b w:val="false"/>
          <w:i w:val="false"/>
          <w:color w:val="000000"/>
          <w:sz w:val="28"/>
        </w:rPr>
        <w:t xml:space="preserve">
          зиянды және аса ауыр жағдайында жұмыс iстеген адамдарға </w:t>
      </w:r>
      <w:r>
        <w:br/>
      </w:r>
      <w:r>
        <w:rPr>
          <w:rFonts w:ascii="Times New Roman"/>
          <w:b w:val="false"/>
          <w:i w:val="false"/>
          <w:color w:val="000000"/>
          <w:sz w:val="28"/>
        </w:rPr>
        <w:t xml:space="preserve">
          мемлекеттiк әлеуметтік жәрдемақылар </w:t>
      </w:r>
      <w:r>
        <w:br/>
      </w:r>
      <w:r>
        <w:rPr>
          <w:rFonts w:ascii="Times New Roman"/>
          <w:b w:val="false"/>
          <w:i w:val="false"/>
          <w:color w:val="000000"/>
          <w:sz w:val="28"/>
        </w:rPr>
        <w:t xml:space="preserve">
___________________________________________________________________ </w:t>
      </w:r>
    </w:p>
    <w:bookmarkStart w:name="z10" w:id="9"/>
    <w:p>
      <w:pPr>
        <w:spacing w:after="0"/>
        <w:ind w:left="0"/>
        <w:jc w:val="both"/>
      </w:pPr>
      <w:r>
        <w:rPr>
          <w:rFonts w:ascii="Times New Roman"/>
          <w:b w:val="false"/>
          <w:i w:val="false"/>
          <w:color w:val="000000"/>
          <w:sz w:val="28"/>
        </w:rPr>
        <w:t xml:space="preserve">
"2005 жылға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2004 жылғы   желтоқсандағы    </w:t>
      </w:r>
      <w:r>
        <w:br/>
      </w:r>
      <w:r>
        <w:rPr>
          <w:rFonts w:ascii="Times New Roman"/>
          <w:b w:val="false"/>
          <w:i w:val="false"/>
          <w:color w:val="000000"/>
          <w:sz w:val="28"/>
        </w:rPr>
        <w:t xml:space="preserve">
N   Заңына             </w:t>
      </w:r>
      <w:r>
        <w:br/>
      </w:r>
      <w:r>
        <w:rPr>
          <w:rFonts w:ascii="Times New Roman"/>
          <w:b w:val="false"/>
          <w:i w:val="false"/>
          <w:color w:val="000000"/>
          <w:sz w:val="28"/>
        </w:rPr>
        <w:t xml:space="preserve">
6-қосымша            </w:t>
      </w:r>
    </w:p>
    <w:bookmarkEnd w:id="9"/>
    <w:p>
      <w:pPr>
        <w:spacing w:after="0"/>
        <w:ind w:left="0"/>
        <w:jc w:val="left"/>
      </w:pPr>
      <w:r>
        <w:rPr>
          <w:rFonts w:ascii="Times New Roman"/>
          <w:b/>
          <w:i w:val="false"/>
          <w:color w:val="000000"/>
        </w:rPr>
        <w:t xml:space="preserve"> Жергілікті бюджеттерді атқару барысында секвестрлеуге жатпайтын 2005 жылға арналған жергілікті бюджеттік бағдарламалардың тізбесі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Функционалдық топ </w:t>
      </w:r>
      <w:r>
        <w:br/>
      </w:r>
      <w:r>
        <w:rPr>
          <w:rFonts w:ascii="Times New Roman"/>
          <w:b w:val="false"/>
          <w:i w:val="false"/>
          <w:color w:val="000000"/>
          <w:sz w:val="28"/>
        </w:rPr>
        <w:t xml:space="preserve">
   Әкімші                               Атауы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Бiлiм беру </w:t>
      </w:r>
      <w:r>
        <w:br/>
      </w:r>
      <w:r>
        <w:rPr>
          <w:rFonts w:ascii="Times New Roman"/>
          <w:b w:val="false"/>
          <w:i w:val="false"/>
          <w:color w:val="000000"/>
          <w:sz w:val="28"/>
        </w:rPr>
        <w:t xml:space="preserve">
   263    Жергілікті бюджеттен қаржыландырылатын білім берудің, </w:t>
      </w:r>
      <w:r>
        <w:br/>
      </w:r>
      <w:r>
        <w:rPr>
          <w:rFonts w:ascii="Times New Roman"/>
          <w:b w:val="false"/>
          <w:i w:val="false"/>
          <w:color w:val="000000"/>
          <w:sz w:val="28"/>
        </w:rPr>
        <w:t xml:space="preserve">
          мәдениеттің, спорттың және туризмнің атқарушы органы </w:t>
      </w:r>
      <w:r>
        <w:br/>
      </w:r>
      <w:r>
        <w:rPr>
          <w:rFonts w:ascii="Times New Roman"/>
          <w:b w:val="false"/>
          <w:i w:val="false"/>
          <w:color w:val="000000"/>
          <w:sz w:val="28"/>
        </w:rPr>
        <w:t xml:space="preserve">
       04 Жергілікті деңгейдегі жалпы білім беру </w:t>
      </w:r>
    </w:p>
    <w:p>
      <w:pPr>
        <w:spacing w:after="0"/>
        <w:ind w:left="0"/>
        <w:jc w:val="both"/>
      </w:pPr>
      <w:r>
        <w:rPr>
          <w:rFonts w:ascii="Times New Roman"/>
          <w:b w:val="false"/>
          <w:i w:val="false"/>
          <w:color w:val="000000"/>
          <w:sz w:val="28"/>
        </w:rPr>
        <w:t xml:space="preserve">5         Денсаулық сақтау </w:t>
      </w:r>
      <w:r>
        <w:br/>
      </w:r>
      <w:r>
        <w:rPr>
          <w:rFonts w:ascii="Times New Roman"/>
          <w:b w:val="false"/>
          <w:i w:val="false"/>
          <w:color w:val="000000"/>
          <w:sz w:val="28"/>
        </w:rPr>
        <w:t xml:space="preserve">
   254    Жергілікті бюджеттен қаржыландырылатын денсаулық сақтаудың </w:t>
      </w:r>
      <w:r>
        <w:br/>
      </w:r>
      <w:r>
        <w:rPr>
          <w:rFonts w:ascii="Times New Roman"/>
          <w:b w:val="false"/>
          <w:i w:val="false"/>
          <w:color w:val="000000"/>
          <w:sz w:val="28"/>
        </w:rPr>
        <w:t xml:space="preserve">
          атқарушы органы </w:t>
      </w:r>
      <w:r>
        <w:br/>
      </w:r>
      <w:r>
        <w:rPr>
          <w:rFonts w:ascii="Times New Roman"/>
          <w:b w:val="false"/>
          <w:i w:val="false"/>
          <w:color w:val="000000"/>
          <w:sz w:val="28"/>
        </w:rPr>
        <w:t xml:space="preserve">
       15 Бастапқы медициналық-санитарлық көмек, мамандандырылған </w:t>
      </w:r>
      <w:r>
        <w:br/>
      </w:r>
      <w:r>
        <w:rPr>
          <w:rFonts w:ascii="Times New Roman"/>
          <w:b w:val="false"/>
          <w:i w:val="false"/>
          <w:color w:val="000000"/>
          <w:sz w:val="28"/>
        </w:rPr>
        <w:t xml:space="preserve">
          амбулаториялық-емханалық көмек көрсету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