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9edc" w14:textId="5389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Iшкi бақылау қызметтерiн құру рұқсат етiлетiн мемлекеттiк органдардың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 қыркүйектегі N 931 қаулысы. Күші жойылды - ҚР Үкіметінің 2009 жылғы 2 наурыздағы N 235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 жылғы 2 наурыздағы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сәуiрдегi Бюджет кодексiнiң 
</w:t>
      </w:r>
      <w:r>
        <w:rPr>
          <w:rFonts w:ascii="Times New Roman"/>
          <w:b w:val="false"/>
          <w:i w:val="false"/>
          <w:color w:val="000000"/>
          <w:sz w:val="28"/>
        </w:rPr>
        <w:t xml:space="preserve"> 141-бабына </w:t>
      </w:r>
      <w:r>
        <w:rPr>
          <w:rFonts w:ascii="Times New Roman"/>
          <w:b w:val="false"/>
          <w:i w:val="false"/>
          <w:color w:val="000000"/>
          <w:sz w:val="28"/>
        </w:rPr>
        <w:t>
 сәйкес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iшкi бақылау қызметтерiн құру рұқсат етiлетiн мемлекеттік органдардың тiзбесi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Көрсетiлген тiзбеге енгiзiлген мемлекеттiк органдардың iшкi бақылау қызметтерiн құруы бекiтiлген штат саны шегінде жүргiзiледi деп белгiленсiн.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Мыналардың күшi жойылды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Республикасындағы ведомстволық бақылау туралы" Қазақстан Республикасы Министрлер Кабинетiнiң 1993 жылғы 25 маусымдағы N 539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ПYКЖ-ы, 1993 ж., N 24, 302-құжат);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Министрлер Кабинетінiң 1993 жылғы 25 маусымдағы N 539 қаулысына өзгерiстер енгiзу туралы" Қазақстан Республикасы Министрлер Кабинетiнiң 1995 жылғы 3 қаңтардағы N 3 қаулысы (Қазақстан Республикасының ПYКЖ-ы, 1995 ж., N 1, 3-құжат).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2005 жылғы 1 қаңтардан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3 қыркүйектегі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931 қаулысымен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Iшкi бақылау қызметтерін құру рұқсат етiлетiн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мемлекеттiк органдардың тiзбесi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Тізбеге өзгерту енгізілді - ҚР Үкіметінің 2005.02.22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2005.05.12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2008.10.07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Қаулыларымен.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Жоғарғы Соты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Жоғарғы Сотының жанындағы Сот әкiмшілiгiн жүргiзу жөнiндегi комитет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Президентiнiң Iс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Iшкi iстер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Қорғаныс министрлігi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Ауыл шаруашылығы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Еңбек және халықты әлеуметтiк қорғау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Қаржы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Республикасының Әдiлет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Қазақстан Республикасының Денсаулық сақтау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Республикасының Көлiк және коммуникациялар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Қазақстан Республикасының Бiлiм және ғылым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12-1. Қазақстан Республикасы Индустрия және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Қазақстан Республикасының Ұлттық қауіпсiздiк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Қазақстан Республикасы Мәдениет және ақпарат министрлігі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