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34cdd" w14:textId="7d34c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Yкiметiнiң 2004 жылғы 13 сәуiрдегi N 411 қаулысына өзгерiстер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2004 жылғы 3 қыркүйектегі N 932 қаулысы. Күші жойылды - Қазақстан Республикасы Үкіметінің 2009 жылғы 19 қыркүйектегі N 1411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Қаулының күші жойылды - ҚР Үкіметінің 2009.09.19. </w:t>
      </w:r>
      <w:r>
        <w:rPr>
          <w:rFonts w:ascii="Times New Roman"/>
          <w:b w:val="false"/>
          <w:i w:val="false"/>
          <w:color w:val="ff0000"/>
          <w:sz w:val="28"/>
        </w:rPr>
        <w:t>N 1411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Үкiметi қаулы етеді: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Республикасында нашақорлыққа және есiрткi бизнесiне қарсы күрестiң 2004-2005 жылдарға арналған бағдарламасы туралы" Қазақстан Республикасы Yкiметiнiң 2004 жылғы 13 сәуiрдегi N 411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ПҮКЖ-ы, 2004 ж., N 17, 213-құжат) мынадай өзгерiстер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2-тармақтағы "20 қаңтар және 20 шілде" деген сөздер "1 қаңтар және 1 шiлде"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3-тармақтағы "1 ақпан және 1 тамыз" деген сөздер "10 қаңтар және 10 шiлде"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4-тармақ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"4. Бағдарламаның орындалуын бақылау Қазақстан Республикасы Премьер-Министрiнiң орынбасары Б.С. Әйтiмоваға жүктелсiн";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қаулымен бекiтiлген "Қазақстан Республикасында нашақорлыққа және есiрткi бизнесiне қарсы күрестiң 2004-2005 жылдарға арналған бағдарламасында: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 нашақорлыққа және есiрткi бизнесiне қарсы күрестің 2004-2005 жылдарға арналған бағдарламасын iске асыру жөнiндегi iс-шаралар жоспары" деген 8-бөлiмде: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нөмiрi 22-жолда: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2-бағанындағы "ШЫҰ" аббревиатурасы "ТМД" аббревиатурасымен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4-бағаны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"IIМ, СIМ, КБА, ЭСЖҚА, БП (келiсiм бойынша), ҰҚК (келiсiм бойынша)";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5-бағанындағы "мамыр" деген сөз "қараша" деген сөзбен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26-жолдағы 5-бағанда "шiлде" деген сөз "қараша" деген сөзбен ауыстырылсын.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күшiне енедi.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