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43a6" w14:textId="04b4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Дизель отынының экспорты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қыркүйектегі N 945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Қырғыз Республикасының Үкіметі өкiлеттiк берген "МұнайМырзаОпт" ұйымына 2004 жылғы 9 қыркүйек - 15 қазанда 7500 (жетi мың бес жүз) тонна көлемiнде дизель отынын (ЕурАзЭҚ СЭҚ TH коды 2710 19 410 0 - 2710 19 490 0) Қазақстан Республикасының аумағынан әкетуге рұқсат етiлсiн.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Кедендiк бақылау агенттiгi осы қаулының 1-тармағының орындалуы және әкетiлетiн дизель отынының көлемiн есепке алу жөнiндегі қажеттi шараларды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Энергетика және минералдық ресурстар министрi В.С.Школьникке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