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caa5f" w14:textId="61caa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"Республикалық бюджеттің атқарылуы туралы есептi жасау және ұсыну ережесiн бекiту туралы" Жарлығының жобасы туралы</w:t>
      </w:r>
    </w:p>
    <w:p>
      <w:pPr>
        <w:spacing w:after="0"/>
        <w:ind w:left="0"/>
        <w:jc w:val="both"/>
      </w:pPr>
      <w:r>
        <w:rPr>
          <w:rFonts w:ascii="Times New Roman"/>
          <w:b w:val="false"/>
          <w:i w:val="false"/>
          <w:color w:val="000000"/>
          <w:sz w:val="28"/>
        </w:rPr>
        <w:t>Қазақстан Республикасы Үкіметінің 2004 жылғы 9 қыркүйектегі N 946 Қаулысы</w:t>
      </w:r>
    </w:p>
    <w:p>
      <w:pPr>
        <w:spacing w:after="0"/>
        <w:ind w:left="0"/>
        <w:jc w:val="both"/>
      </w:pPr>
      <w:bookmarkStart w:name="z1" w:id="0"/>
      <w:r>
        <w:rPr>
          <w:rFonts w:ascii="Times New Roman"/>
          <w:b w:val="false"/>
          <w:i w:val="false"/>
          <w:color w:val="000000"/>
          <w:sz w:val="28"/>
        </w:rPr>
        <w:t>
      Қазақстан Республикасының Yкiметi қаулы етеді:</w:t>
      </w:r>
      <w:r>
        <w:br/>
      </w:r>
      <w:r>
        <w:rPr>
          <w:rFonts w:ascii="Times New Roman"/>
          <w:b w:val="false"/>
          <w:i w:val="false"/>
          <w:color w:val="000000"/>
          <w:sz w:val="28"/>
        </w:rPr>
        <w:t xml:space="preserve">
      Қазақстан Республикасы Президентiнiң "Республикалық бюджеттiң атқарылуы туралы eceпті жасау және ұсыну ережесiн бекiту туралы" Жарлығының жобасы Қазақстан Республикасы Президентiнiң қарауына енгізiлсiн.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 Президентінің </w:t>
      </w:r>
      <w:r>
        <w:br/>
      </w:r>
      <w:r>
        <w:rPr>
          <w:rFonts w:ascii="Times New Roman"/>
          <w:b/>
          <w:i w:val="false"/>
          <w:color w:val="000000"/>
        </w:rPr>
        <w:t xml:space="preserve">
Жарлығы  Республикалық бюджеттiң атқарылуы туралы есептi </w:t>
      </w:r>
      <w:r>
        <w:br/>
      </w:r>
      <w:r>
        <w:rPr>
          <w:rFonts w:ascii="Times New Roman"/>
          <w:b/>
          <w:i w:val="false"/>
          <w:color w:val="000000"/>
        </w:rPr>
        <w:t xml:space="preserve">
жасау және ұсыну ережесін бекіту туралы </w:t>
      </w:r>
    </w:p>
    <w:p>
      <w:pPr>
        <w:spacing w:after="0"/>
        <w:ind w:left="0"/>
        <w:jc w:val="both"/>
      </w:pPr>
      <w:r>
        <w:rPr>
          <w:rFonts w:ascii="Times New Roman"/>
          <w:b w:val="false"/>
          <w:i w:val="false"/>
          <w:color w:val="000000"/>
          <w:sz w:val="28"/>
        </w:rPr>
        <w:t>      Қазақстан Республикасының 2004 жылғы 24 сәуiрдегі Бюджет  </w:t>
      </w:r>
      <w:r>
        <w:rPr>
          <w:rFonts w:ascii="Times New Roman"/>
          <w:b w:val="false"/>
          <w:i w:val="false"/>
          <w:color w:val="000000"/>
          <w:sz w:val="28"/>
        </w:rPr>
        <w:t>кодексiне</w:t>
      </w:r>
      <w:r>
        <w:rPr>
          <w:rFonts w:ascii="Times New Roman"/>
          <w:b w:val="false"/>
          <w:i w:val="false"/>
          <w:color w:val="000000"/>
          <w:sz w:val="28"/>
        </w:rPr>
        <w:t xml:space="preserve"> сәйкес қаулы етемін: </w:t>
      </w:r>
      <w:r>
        <w:br/>
      </w:r>
      <w:r>
        <w:rPr>
          <w:rFonts w:ascii="Times New Roman"/>
          <w:b w:val="false"/>
          <w:i w:val="false"/>
          <w:color w:val="000000"/>
          <w:sz w:val="28"/>
        </w:rPr>
        <w:t xml:space="preserve">
      1. Қоса беріліп отырған Республикалық бюджеттің атқарылуы туралы есептi жасау және ұсыну epeжеci бекiтiлсiн. </w:t>
      </w:r>
      <w:r>
        <w:br/>
      </w:r>
      <w:r>
        <w:rPr>
          <w:rFonts w:ascii="Times New Roman"/>
          <w:b w:val="false"/>
          <w:i w:val="false"/>
          <w:color w:val="000000"/>
          <w:sz w:val="28"/>
        </w:rPr>
        <w:t xml:space="preserve">
      2. Осы Жарлық 2005 жылғы 1 қаңтардан бастап күшіне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2004 жылғы "__"_______   </w:t>
      </w:r>
      <w:r>
        <w:br/>
      </w:r>
      <w:r>
        <w:rPr>
          <w:rFonts w:ascii="Times New Roman"/>
          <w:b w:val="false"/>
          <w:i w:val="false"/>
          <w:color w:val="000000"/>
          <w:sz w:val="28"/>
        </w:rPr>
        <w:t xml:space="preserve">
N__ Жарлығымен       </w:t>
      </w:r>
      <w:r>
        <w:br/>
      </w:r>
      <w:r>
        <w:rPr>
          <w:rFonts w:ascii="Times New Roman"/>
          <w:b w:val="false"/>
          <w:i w:val="false"/>
          <w:color w:val="000000"/>
          <w:sz w:val="28"/>
        </w:rPr>
        <w:t xml:space="preserve">
бекітілген        </w:t>
      </w:r>
    </w:p>
    <w:bookmarkEnd w:id="2"/>
    <w:p>
      <w:pPr>
        <w:spacing w:after="0"/>
        <w:ind w:left="0"/>
        <w:jc w:val="left"/>
      </w:pPr>
      <w:r>
        <w:rPr>
          <w:rFonts w:ascii="Times New Roman"/>
          <w:b/>
          <w:i w:val="false"/>
          <w:color w:val="000000"/>
        </w:rPr>
        <w:t xml:space="preserve"> Республикалық бюджеттің атқарылуы туралы </w:t>
      </w:r>
      <w:r>
        <w:br/>
      </w:r>
      <w:r>
        <w:rPr>
          <w:rFonts w:ascii="Times New Roman"/>
          <w:b/>
          <w:i w:val="false"/>
          <w:color w:val="000000"/>
        </w:rPr>
        <w:t xml:space="preserve">
есепті жасау және ұсыну ережесi </w:t>
      </w:r>
    </w:p>
    <w:bookmarkStart w:name="z4" w:id="3"/>
    <w:p>
      <w:pPr>
        <w:spacing w:after="0"/>
        <w:ind w:left="0"/>
        <w:jc w:val="left"/>
      </w:pPr>
      <w:r>
        <w:rPr>
          <w:rFonts w:ascii="Times New Roman"/>
          <w:b/>
          <w:i w:val="false"/>
          <w:color w:val="000000"/>
        </w:rPr>
        <w:t xml:space="preserve"> 
  1. Жалпы ережелер </w:t>
      </w:r>
    </w:p>
    <w:bookmarkEnd w:id="3"/>
    <w:p>
      <w:pPr>
        <w:spacing w:after="0"/>
        <w:ind w:left="0"/>
        <w:jc w:val="both"/>
      </w:pPr>
      <w:r>
        <w:rPr>
          <w:rFonts w:ascii="Times New Roman"/>
          <w:b w:val="false"/>
          <w:i w:val="false"/>
          <w:color w:val="000000"/>
          <w:sz w:val="28"/>
        </w:rPr>
        <w:t>      1. Осы Ереже Қазақстан Республикасының 2004 жылғы 24 сәуiрдегі Бюджет  </w:t>
      </w:r>
      <w:r>
        <w:rPr>
          <w:rFonts w:ascii="Times New Roman"/>
          <w:b w:val="false"/>
          <w:i w:val="false"/>
          <w:color w:val="000000"/>
          <w:sz w:val="28"/>
        </w:rPr>
        <w:t xml:space="preserve">кодексiне </w:t>
      </w:r>
      <w:r>
        <w:rPr>
          <w:rFonts w:ascii="Times New Roman"/>
          <w:b w:val="false"/>
          <w:i w:val="false"/>
          <w:color w:val="000000"/>
          <w:sz w:val="28"/>
        </w:rPr>
        <w:t xml:space="preserve">сәйкес әзiрлендi және есептi кезеңде республикалық бюджеттiң атқарылуы туралы есептi жасау және беру тәртiбiн анықтайды. </w:t>
      </w:r>
      <w:r>
        <w:br/>
      </w:r>
      <w:r>
        <w:rPr>
          <w:rFonts w:ascii="Times New Roman"/>
          <w:b w:val="false"/>
          <w:i w:val="false"/>
          <w:color w:val="000000"/>
          <w:sz w:val="28"/>
        </w:rPr>
        <w:t xml:space="preserve">
      2. Түсiмдердiң және қаржыландырудың жиынтық жоспарының, мiндеттемелер бойынша қаржыландырудың жиынтық жоспарының атқарылуы туралы есептердiң деректерi есептi кезеңде республикалық бюджеттің атқарылуы туралы есептi жасау үшiн негiз болып табылады. </w:t>
      </w:r>
      <w:r>
        <w:br/>
      </w:r>
      <w:r>
        <w:rPr>
          <w:rFonts w:ascii="Times New Roman"/>
          <w:b w:val="false"/>
          <w:i w:val="false"/>
          <w:color w:val="000000"/>
          <w:sz w:val="28"/>
        </w:rPr>
        <w:t xml:space="preserve">
      3. Республикалық бюджеттің атқарылуы туралы есеп есептi кезеңде жүргiзiлген республикалық бюджеттің түсiмдерi және шығыстарын қаржыландыру жөнiндегi барлық операцияларды көрсетедi. </w:t>
      </w:r>
      <w:r>
        <w:br/>
      </w:r>
      <w:r>
        <w:rPr>
          <w:rFonts w:ascii="Times New Roman"/>
          <w:b w:val="false"/>
          <w:i w:val="false"/>
          <w:color w:val="000000"/>
          <w:sz w:val="28"/>
        </w:rPr>
        <w:t>
      4. Республикалық бюджеттің атқарылуы туралы eceпті Бюджет  </w:t>
      </w:r>
      <w:r>
        <w:rPr>
          <w:rFonts w:ascii="Times New Roman"/>
          <w:b w:val="false"/>
          <w:i w:val="false"/>
          <w:color w:val="000000"/>
          <w:sz w:val="28"/>
        </w:rPr>
        <w:t xml:space="preserve">кодексiне </w:t>
      </w:r>
      <w:r>
        <w:rPr>
          <w:rFonts w:ascii="Times New Roman"/>
          <w:b w:val="false"/>
          <w:i w:val="false"/>
          <w:color w:val="000000"/>
          <w:sz w:val="28"/>
        </w:rPr>
        <w:t xml:space="preserve">және осы Ережеде белгіленген талаптарға сәйкес бюджеттің атқарылуы жөнiндегi орталық уәкілетті орган жасайды. </w:t>
      </w:r>
      <w:r>
        <w:br/>
      </w:r>
      <w:r>
        <w:rPr>
          <w:rFonts w:ascii="Times New Roman"/>
          <w:b w:val="false"/>
          <w:i w:val="false"/>
          <w:color w:val="000000"/>
          <w:sz w:val="28"/>
        </w:rPr>
        <w:t>
      5. Есептi кезеңде республикалық бюджеттің атқарылуы туралы есептi қалыптастыру Қазақстан Республикасының Бюджет  </w:t>
      </w:r>
      <w:r>
        <w:rPr>
          <w:rFonts w:ascii="Times New Roman"/>
          <w:b w:val="false"/>
          <w:i w:val="false"/>
          <w:color w:val="000000"/>
          <w:sz w:val="28"/>
        </w:rPr>
        <w:t xml:space="preserve">кодексiнде </w:t>
      </w:r>
      <w:r>
        <w:rPr>
          <w:rFonts w:ascii="Times New Roman"/>
          <w:b w:val="false"/>
          <w:i w:val="false"/>
          <w:color w:val="000000"/>
          <w:sz w:val="28"/>
        </w:rPr>
        <w:t xml:space="preserve">анықталған бюджет құрылымы бойынша кассалық негiзде мың теңгемен жүзеге асырылады. </w:t>
      </w:r>
    </w:p>
    <w:bookmarkStart w:name="z5" w:id="4"/>
    <w:p>
      <w:pPr>
        <w:spacing w:after="0"/>
        <w:ind w:left="0"/>
        <w:jc w:val="left"/>
      </w:pPr>
      <w:r>
        <w:rPr>
          <w:rFonts w:ascii="Times New Roman"/>
          <w:b/>
          <w:i w:val="false"/>
          <w:color w:val="000000"/>
        </w:rPr>
        <w:t xml:space="preserve"> 
  2. Есептi жасау тәртiбi </w:t>
      </w:r>
    </w:p>
    <w:bookmarkEnd w:id="4"/>
    <w:p>
      <w:pPr>
        <w:spacing w:after="0"/>
        <w:ind w:left="0"/>
        <w:jc w:val="both"/>
      </w:pPr>
      <w:r>
        <w:rPr>
          <w:rFonts w:ascii="Times New Roman"/>
          <w:b w:val="false"/>
          <w:i w:val="false"/>
          <w:color w:val="000000"/>
          <w:sz w:val="28"/>
        </w:rPr>
        <w:t xml:space="preserve">      6. Республикалық бюджеттiң атқарылуы туралы есептер мерзiмділігі бойынша ай сайын және қаржы жылының қорытындысы бойынша жасалады. </w:t>
      </w:r>
      <w:r>
        <w:br/>
      </w:r>
      <w:r>
        <w:rPr>
          <w:rFonts w:ascii="Times New Roman"/>
          <w:b w:val="false"/>
          <w:i w:val="false"/>
          <w:color w:val="000000"/>
          <w:sz w:val="28"/>
        </w:rPr>
        <w:t xml:space="preserve">
      7. Республикалық бюджеттің атқарылуы туралы ай сайынғы есеп тиiсті қаржы жылына арналған республикалық бюджет туралы заңға және Қазақстан Республикасы Үкiметінің тиiсті қаржы жылына арналған республикалық бюджет туралы заңды iске асыру туралы қаулысына сәйкес жасалады және мыналарды: </w:t>
      </w:r>
      <w:r>
        <w:br/>
      </w:r>
      <w:r>
        <w:rPr>
          <w:rFonts w:ascii="Times New Roman"/>
          <w:b w:val="false"/>
          <w:i w:val="false"/>
          <w:color w:val="000000"/>
          <w:sz w:val="28"/>
        </w:rPr>
        <w:t xml:space="preserve">
      есептi қаржы жылына арнап бекiтілген, нақтыланған, түзетiлген республикалық бюджеттің сомасын; </w:t>
      </w:r>
      <w:r>
        <w:br/>
      </w:r>
      <w:r>
        <w:rPr>
          <w:rFonts w:ascii="Times New Roman"/>
          <w:b w:val="false"/>
          <w:i w:val="false"/>
          <w:color w:val="000000"/>
          <w:sz w:val="28"/>
        </w:rPr>
        <w:t xml:space="preserve">
      жылдың басынан бастап өсу қорытындысымен eceпті кезеңге арналған республикалық бюджеттің түсімдер мен қаржыландырудың жиынтық жоспарының сомасын; </w:t>
      </w:r>
      <w:r>
        <w:br/>
      </w:r>
      <w:r>
        <w:rPr>
          <w:rFonts w:ascii="Times New Roman"/>
          <w:b w:val="false"/>
          <w:i w:val="false"/>
          <w:color w:val="000000"/>
          <w:sz w:val="28"/>
        </w:rPr>
        <w:t xml:space="preserve">
      жылдың басынан бастап өсу қорытындысымен есептi кезеңде берiлген рұқсаттардың сомасын; </w:t>
      </w:r>
      <w:r>
        <w:br/>
      </w:r>
      <w:r>
        <w:rPr>
          <w:rFonts w:ascii="Times New Roman"/>
          <w:b w:val="false"/>
          <w:i w:val="false"/>
          <w:color w:val="000000"/>
          <w:sz w:val="28"/>
        </w:rPr>
        <w:t xml:space="preserve">
      жылдың басынан бастап өсу қорытындысымен есептi кезеңдегi республикалық бюджеттiң кассалық атқарылу сомасын; </w:t>
      </w:r>
      <w:r>
        <w:br/>
      </w:r>
      <w:r>
        <w:rPr>
          <w:rFonts w:ascii="Times New Roman"/>
          <w:b w:val="false"/>
          <w:i w:val="false"/>
          <w:color w:val="000000"/>
          <w:sz w:val="28"/>
        </w:rPr>
        <w:t>
      есептi кезеңдер республикалық бюджеттің кассалық атқарылу сомасының есептi кезеңдегi түсiмдер мен қаржыландырудың жиынтық жоспарының сомасына және есептi қаржы жылына арнап атқарылатын (бекiтілген, нақтыланған, түзетілген) республикалық бюджеттің сомасына пайыздық қатынасын көрсете отырып, бюджет түсiмдерi сыныптамасының және  </w:t>
      </w:r>
      <w:r>
        <w:rPr>
          <w:rFonts w:ascii="Times New Roman"/>
          <w:b w:val="false"/>
          <w:i w:val="false"/>
          <w:color w:val="000000"/>
          <w:sz w:val="28"/>
        </w:rPr>
        <w:t xml:space="preserve">Бiрыңғай бюджеттік сыныптама </w:t>
      </w:r>
      <w:r>
        <w:rPr>
          <w:rFonts w:ascii="Times New Roman"/>
          <w:b w:val="false"/>
          <w:i w:val="false"/>
          <w:color w:val="000000"/>
          <w:sz w:val="28"/>
        </w:rPr>
        <w:t xml:space="preserve">бюджет шығыстарының функционалдық, экономикалық сыныптамасының кодтары бойынша қалыптастырылады. </w:t>
      </w:r>
      <w:r>
        <w:br/>
      </w:r>
      <w:r>
        <w:rPr>
          <w:rFonts w:ascii="Times New Roman"/>
          <w:b w:val="false"/>
          <w:i w:val="false"/>
          <w:color w:val="000000"/>
          <w:sz w:val="28"/>
        </w:rPr>
        <w:t xml:space="preserve">
      8. Өткен қаржы жылындағы республикалық бюджеттің атқарылуы туралы жылдық есеп тиiсті қаржы жылына арналған республикалық бюджет туралы заңға сәйкес жасалады және мыналарды: </w:t>
      </w:r>
      <w:r>
        <w:br/>
      </w:r>
      <w:r>
        <w:rPr>
          <w:rFonts w:ascii="Times New Roman"/>
          <w:b w:val="false"/>
          <w:i w:val="false"/>
          <w:color w:val="000000"/>
          <w:sz w:val="28"/>
        </w:rPr>
        <w:t xml:space="preserve">
      есептi қаржы жылына арнап бекiтiлген, нақтыланған, түзетiлген республикалық бюджеттің сомасын; </w:t>
      </w:r>
      <w:r>
        <w:br/>
      </w:r>
      <w:r>
        <w:rPr>
          <w:rFonts w:ascii="Times New Roman"/>
          <w:b w:val="false"/>
          <w:i w:val="false"/>
          <w:color w:val="000000"/>
          <w:sz w:val="28"/>
        </w:rPr>
        <w:t xml:space="preserve">
      есептi қаржы жылындағы республикалық бюджеттің кассалық атқарылу сомасын; </w:t>
      </w:r>
      <w:r>
        <w:br/>
      </w:r>
      <w:r>
        <w:rPr>
          <w:rFonts w:ascii="Times New Roman"/>
          <w:b w:val="false"/>
          <w:i w:val="false"/>
          <w:color w:val="000000"/>
          <w:sz w:val="28"/>
        </w:rPr>
        <w:t xml:space="preserve">
      есептi қаржы жылындағы республикалық бюджеттiң кассалық атқарылу сомасының есептi қаржы жылында атқарылған (бекiтілген, нақтыланған, түзетiлген) республикалық бюджет сомасынан ауытқуын; </w:t>
      </w:r>
      <w:r>
        <w:br/>
      </w:r>
      <w:r>
        <w:rPr>
          <w:rFonts w:ascii="Times New Roman"/>
          <w:b w:val="false"/>
          <w:i w:val="false"/>
          <w:color w:val="000000"/>
          <w:sz w:val="28"/>
        </w:rPr>
        <w:t>
      есептi қаржы жылындағы республикалық бюджеттің кассалық атқарылу сомасының есептi қаржы жылында атқарылған (бекiтілген, нақтыланған, түзетiлген) республикалық бюджет сомасына пайыздық қатынасын көрсете отырып, бюджет түсiмдерi сыныптамасының және  </w:t>
      </w:r>
      <w:r>
        <w:rPr>
          <w:rFonts w:ascii="Times New Roman"/>
          <w:b w:val="false"/>
          <w:i w:val="false"/>
          <w:color w:val="000000"/>
          <w:sz w:val="28"/>
        </w:rPr>
        <w:t xml:space="preserve">Бiрыңғай бюджеттік сыныптама </w:t>
      </w:r>
      <w:r>
        <w:rPr>
          <w:rFonts w:ascii="Times New Roman"/>
          <w:b w:val="false"/>
          <w:i w:val="false"/>
          <w:color w:val="000000"/>
          <w:sz w:val="28"/>
        </w:rPr>
        <w:t xml:space="preserve">бюджет шығыстарының функционалдық, экономикалық сыныптамасының кодтары бойынша қалыптастырылады. </w:t>
      </w:r>
      <w:r>
        <w:br/>
      </w:r>
      <w:r>
        <w:rPr>
          <w:rFonts w:ascii="Times New Roman"/>
          <w:b w:val="false"/>
          <w:i w:val="false"/>
          <w:color w:val="000000"/>
          <w:sz w:val="28"/>
        </w:rPr>
        <w:t xml:space="preserve">
      9. Өткен қаржы жылындағы республикалық бюджеттің атқарылуы туралы жылдық есепке мыналар қоса беріледi: </w:t>
      </w:r>
      <w:r>
        <w:br/>
      </w:r>
      <w:r>
        <w:rPr>
          <w:rFonts w:ascii="Times New Roman"/>
          <w:b w:val="false"/>
          <w:i w:val="false"/>
          <w:color w:val="000000"/>
          <w:sz w:val="28"/>
        </w:rPr>
        <w:t xml:space="preserve">
      1) түсiндiрме жазба; </w:t>
      </w:r>
      <w:r>
        <w:br/>
      </w:r>
      <w:r>
        <w:rPr>
          <w:rFonts w:ascii="Times New Roman"/>
          <w:b w:val="false"/>
          <w:i w:val="false"/>
          <w:color w:val="000000"/>
          <w:sz w:val="28"/>
        </w:rPr>
        <w:t xml:space="preserve">
      2) түсiмдер бойынша атқарылу туралы, сондай-ақ тиiмділiгін бағалауды қоса алғанда, республикалық бюджеттік бағдарламаларды iске асыру туралы талдамалық есеп. </w:t>
      </w:r>
      <w:r>
        <w:br/>
      </w:r>
      <w:r>
        <w:rPr>
          <w:rFonts w:ascii="Times New Roman"/>
          <w:b w:val="false"/>
          <w:i w:val="false"/>
          <w:color w:val="000000"/>
          <w:sz w:val="28"/>
        </w:rPr>
        <w:t xml:space="preserve">
      10. Түсiндiрме жазбада iс жүзiнде қалыптасқан бағыттарды тиiстi жылға арналған республикалық бюджеттің жобасын әзiрлеу кезеңiнде негiзге алынған opтa мерзiмдi фискалдық саясаттың және әлеуметтiк-экономикалық дамудың орта мерзiмдi жоспарының басым бағыттарымен салыстыра отырып, елдегi экономикалық ахуал және бюджет-салық саясатының негiзi бағыттары туралы және тиiсті қаржы жылына арналған республикалық бюджет туралы заң баптарының атқарылуы туралы талдамалық ақпарат берiледi. </w:t>
      </w:r>
      <w:r>
        <w:br/>
      </w:r>
      <w:r>
        <w:rPr>
          <w:rFonts w:ascii="Times New Roman"/>
          <w:b w:val="false"/>
          <w:i w:val="false"/>
          <w:color w:val="000000"/>
          <w:sz w:val="28"/>
        </w:rPr>
        <w:t xml:space="preserve">
      Түсiндiрме жазбаға, сондай-ақ Қазақстан Республикасы Парламентiнiң өткен қаржы жылындағы республикалық бюджеттiң атқарылуы туралы есептi бекiту туралы қаулысында және Республикалық бюджеттiң атқарылуын бақылау жөнiндегі есеп комитетiнiң өткен қаржы жылындағы республикалық бюджеттің атқарылуы туралы есебiнде көрсетілген iс-шараларды iске асыру жөнiндегі ақпарат енгiзіледi. </w:t>
      </w:r>
      <w:r>
        <w:br/>
      </w:r>
      <w:r>
        <w:rPr>
          <w:rFonts w:ascii="Times New Roman"/>
          <w:b w:val="false"/>
          <w:i w:val="false"/>
          <w:color w:val="000000"/>
          <w:sz w:val="28"/>
        </w:rPr>
        <w:t xml:space="preserve">
      11. Республикалық бюджеттің атқарылуы туралы талдамалық есеп бюджеттiң құрылымы бойынша жасалады және: </w:t>
      </w:r>
      <w:r>
        <w:br/>
      </w:r>
      <w:r>
        <w:rPr>
          <w:rFonts w:ascii="Times New Roman"/>
          <w:b w:val="false"/>
          <w:i w:val="false"/>
          <w:color w:val="000000"/>
          <w:sz w:val="28"/>
        </w:rPr>
        <w:t xml:space="preserve">
      мыналарды: </w:t>
      </w:r>
      <w:r>
        <w:br/>
      </w:r>
      <w:r>
        <w:rPr>
          <w:rFonts w:ascii="Times New Roman"/>
          <w:b w:val="false"/>
          <w:i w:val="false"/>
          <w:color w:val="000000"/>
          <w:sz w:val="28"/>
        </w:rPr>
        <w:t xml:space="preserve">
      түсiмдер жоспарының атқарылуына әсер еткен негізгі факторларды және iс жүзiндегі атқарылудың кiрiстер түсiмдерiнiң жоспарынан ауытқу себептерiн баяндай отырып, салықтық түсiмдердiң, салықтық емес түсiмдердiң, негізгi капиталды сатудан түсетiн түсiмдердiң, ресми трансферттерден түсетiн түсiмдердiң атқарылуын талдауды қамтитын "Түсiмдер" бөлiмi бойынша республикалық бюджеттiң атқарылуы туралы; </w:t>
      </w:r>
      <w:r>
        <w:br/>
      </w:r>
      <w:r>
        <w:rPr>
          <w:rFonts w:ascii="Times New Roman"/>
          <w:b w:val="false"/>
          <w:i w:val="false"/>
          <w:color w:val="000000"/>
          <w:sz w:val="28"/>
        </w:rPr>
        <w:t xml:space="preserve">
      мыналарды: </w:t>
      </w:r>
      <w:r>
        <w:br/>
      </w:r>
      <w:r>
        <w:rPr>
          <w:rFonts w:ascii="Times New Roman"/>
          <w:b w:val="false"/>
          <w:i w:val="false"/>
          <w:color w:val="000000"/>
          <w:sz w:val="28"/>
        </w:rPr>
        <w:t xml:space="preserve">
      бюджеттік бағдарламаларды iске асырудың экономикалық тиiмдiлiгін; </w:t>
      </w:r>
      <w:r>
        <w:br/>
      </w:r>
      <w:r>
        <w:rPr>
          <w:rFonts w:ascii="Times New Roman"/>
          <w:b w:val="false"/>
          <w:i w:val="false"/>
          <w:color w:val="000000"/>
          <w:sz w:val="28"/>
        </w:rPr>
        <w:t xml:space="preserve">
      бюджеттік бағдарламаларды басқару тиiмдiлiгiн; </w:t>
      </w:r>
      <w:r>
        <w:br/>
      </w:r>
      <w:r>
        <w:rPr>
          <w:rFonts w:ascii="Times New Roman"/>
          <w:b w:val="false"/>
          <w:i w:val="false"/>
          <w:color w:val="000000"/>
          <w:sz w:val="28"/>
        </w:rPr>
        <w:t xml:space="preserve">
      бюджеттік бағдарламаларды iске асыру сапасын; </w:t>
      </w:r>
      <w:r>
        <w:br/>
      </w:r>
      <w:r>
        <w:rPr>
          <w:rFonts w:ascii="Times New Roman"/>
          <w:b w:val="false"/>
          <w:i w:val="false"/>
          <w:color w:val="000000"/>
          <w:sz w:val="28"/>
        </w:rPr>
        <w:t xml:space="preserve">
      бюджеттік бағдарламалардың нәтижелілігін бағалауды қамтитын "Шығындар" бөлiмi бойынша республикалық бюджеттік бағдарламаларды iске асыру туралы; </w:t>
      </w:r>
      <w:r>
        <w:br/>
      </w:r>
      <w:r>
        <w:rPr>
          <w:rFonts w:ascii="Times New Roman"/>
          <w:b w:val="false"/>
          <w:i w:val="false"/>
          <w:color w:val="000000"/>
          <w:sz w:val="28"/>
        </w:rPr>
        <w:t xml:space="preserve">
      республикалық бюджеттің атқарылу қорытындылары бойынша қалыптасқан операциялық сальдо сомасын түсiндiретiн "Операциялық сальдо" бөлiмiнiң атқарылуы туралы; </w:t>
      </w:r>
      <w:r>
        <w:br/>
      </w:r>
      <w:r>
        <w:rPr>
          <w:rFonts w:ascii="Times New Roman"/>
          <w:b w:val="false"/>
          <w:i w:val="false"/>
          <w:color w:val="000000"/>
          <w:sz w:val="28"/>
        </w:rPr>
        <w:t xml:space="preserve">
      кредит беруге байланысты республикалық бюджеттiк бағдарламалардың тиiмдiлiгiн бағалауды қамтитын, кредиттердi өтеу жөнiндегi түсiмдер жоспарын атқарудың негiзгі факторларын және олардың iс жүзiндегі түсiмдерiнiң жоспарлы сомадан ауытқу себептерiн баяндайтын "Таза бюджеттiк кредит бepу" бөлiмiнiң атқарылуы туралы; </w:t>
      </w:r>
      <w:r>
        <w:br/>
      </w:r>
      <w:r>
        <w:rPr>
          <w:rFonts w:ascii="Times New Roman"/>
          <w:b w:val="false"/>
          <w:i w:val="false"/>
          <w:color w:val="000000"/>
          <w:sz w:val="28"/>
        </w:rPr>
        <w:t xml:space="preserve">
      қаржы активтерiн сатып алуға байланысты бюджеттік бағдарламалардың атқарылу нәтижелерiн қамтитын, олар бойынша бюджет қаражатының жете игерiлмеу себептерiн көрсететiн, олардың тиiмділігін бағалауды, сондай-ақ олардың iс жүзiндегi түсiмдерiнiң жоспарлы сомадан ауытқу себептерiн көрсете отырып, мемлекеттiң қаржы активтерiн сатудан түсетiн түсiмдер жоспарының атқарылу нәтижелерiн қамтитын "Қаржы активтерiмен жасалатын операциялар бойынша сальдо" бөлiмiнiң атқарылуы туралы; </w:t>
      </w:r>
      <w:r>
        <w:br/>
      </w:r>
      <w:r>
        <w:rPr>
          <w:rFonts w:ascii="Times New Roman"/>
          <w:b w:val="false"/>
          <w:i w:val="false"/>
          <w:color w:val="000000"/>
          <w:sz w:val="28"/>
        </w:rPr>
        <w:t xml:space="preserve">
      республикалық бюджеттің атқарылу қорытындылары бойынша тапшылықтың (профициттiң) iс жүзiнде қалыптасқан сомасын түсiндiретін "Бюджеттің тапшылығы (профицитi)" бөлiмiнiң атқарылуы туралы; </w:t>
      </w:r>
      <w:r>
        <w:br/>
      </w:r>
      <w:r>
        <w:rPr>
          <w:rFonts w:ascii="Times New Roman"/>
          <w:b w:val="false"/>
          <w:i w:val="false"/>
          <w:color w:val="000000"/>
          <w:sz w:val="28"/>
        </w:rPr>
        <w:t xml:space="preserve">
      қарыз алу және бюджет қаражатының бос қалдықтары есебiнен бюджет тапшылығын жабуды iс жүзiнде қамтамасыз ету немесе қарыздар бойынша негізгi борышты өтеуге бюджет профицитiнiң, қарыз қаражатының, бюджет қаражаты бос қалдықтарының жұмсалу нәтижелерiн қамтитын "Бюджеттiң тапшылығын қаржыландыру (профицитiн пайдалану)" бөлiмiнiң атқарылуы туралы талдамалық ақпаратты қамтиды. </w:t>
      </w:r>
      <w:r>
        <w:br/>
      </w:r>
      <w:r>
        <w:rPr>
          <w:rFonts w:ascii="Times New Roman"/>
          <w:b w:val="false"/>
          <w:i w:val="false"/>
          <w:color w:val="000000"/>
          <w:sz w:val="28"/>
        </w:rPr>
        <w:t xml:space="preserve">
      Республикалық бюджеттiк бағдарламаларды iске асыру туралы талдамалық есеп республикалық бюджеттiк бағдарламалар әкiмшілерiнiң бюджеттiк бағдарламаларды iске асыру, олардың тиiмдiлігін iшкi бағалау туралы талдамалық есептерiне, кредиторлық және дебиторлық берешектер туралы деректерге және бюджеттiң атқарылуы жөнiндегi уәкiлеттi орган сұрататын басқа деректерге негiзделедi. </w:t>
      </w:r>
    </w:p>
    <w:bookmarkStart w:name="z6" w:id="5"/>
    <w:p>
      <w:pPr>
        <w:spacing w:after="0"/>
        <w:ind w:left="0"/>
        <w:jc w:val="left"/>
      </w:pPr>
      <w:r>
        <w:rPr>
          <w:rFonts w:ascii="Times New Roman"/>
          <w:b/>
          <w:i w:val="false"/>
          <w:color w:val="000000"/>
        </w:rPr>
        <w:t xml:space="preserve"> 
  3. Есептi беру тәртібі </w:t>
      </w:r>
    </w:p>
    <w:bookmarkEnd w:id="5"/>
    <w:p>
      <w:pPr>
        <w:spacing w:after="0"/>
        <w:ind w:left="0"/>
        <w:jc w:val="both"/>
      </w:pPr>
      <w:r>
        <w:rPr>
          <w:rFonts w:ascii="Times New Roman"/>
          <w:b w:val="false"/>
          <w:i w:val="false"/>
          <w:color w:val="000000"/>
          <w:sz w:val="28"/>
        </w:rPr>
        <w:t xml:space="preserve">      12. Бюджеттің атқарылуы жөнiндегi орталық уәкілетті орган ай сайын есептiден кейiнгi айдың бiрi күнiндегi жағдай бойынша осы Ереженiң 7-тармағында белгiленген талаптарға сәйкес республикалық бюджеттiң атқарылуы туралы есептi есептiден кейiнгi айдың 20-күнiнен кешiктiрмей Қазақстан Республикасының Үкiметiне, Республикалық бюджеттің атқарылуын бақылау жөнiндегі есеп комитетіне және бюджеттік жоспарлау және iшкi бақылау жөнiндегi орталық уәкiлеттi органдарға бередi. </w:t>
      </w:r>
      <w:r>
        <w:br/>
      </w:r>
      <w:r>
        <w:rPr>
          <w:rFonts w:ascii="Times New Roman"/>
          <w:b w:val="false"/>
          <w:i w:val="false"/>
          <w:color w:val="000000"/>
          <w:sz w:val="28"/>
        </w:rPr>
        <w:t xml:space="preserve">
      13. Бюджеттiң атқарылуы жөнiндегі орталық уәкілеттi орган есептiден кейiнгi айдың 1 сәуiрiнен кешiктiрмей осы Ереженiң 8-11-тармақтарында белгіленген талаптарға сәйкес өткен қаржы жылындағы республикалық бюджеттің атқарылуы туралы жылдық eceпті Қазақстан Республикасының Үкiметiне, бюджеттік жоспарлау жөнiндегi орталық уәкiлеттi органға және мемлекеттiк қаржы бақылау органдарына бередi. </w:t>
      </w:r>
      <w:r>
        <w:br/>
      </w:r>
      <w:r>
        <w:rPr>
          <w:rFonts w:ascii="Times New Roman"/>
          <w:b w:val="false"/>
          <w:i w:val="false"/>
          <w:color w:val="000000"/>
          <w:sz w:val="28"/>
        </w:rPr>
        <w:t xml:space="preserve">
      14. Eceпті қаржы жылындағы республикалық бюджеттің атқарылуы туралы жылдық есептi қосымшаларымен бiрге Қазақстан Республикасының Үкiметi жыл сайын ағымдағы жылғы 1 мамырдан кешiктірмей Қазақстан Республикасының Парламентiне және Республикалық бюджеттің атқарылуын бақылау жөнiндегі есеп комитетiне бередi. </w:t>
      </w:r>
    </w:p>
    <w:bookmarkStart w:name="z7" w:id="6"/>
    <w:p>
      <w:pPr>
        <w:spacing w:after="0"/>
        <w:ind w:left="0"/>
        <w:jc w:val="left"/>
      </w:pPr>
      <w:r>
        <w:rPr>
          <w:rFonts w:ascii="Times New Roman"/>
          <w:b/>
          <w:i w:val="false"/>
          <w:color w:val="000000"/>
        </w:rPr>
        <w:t xml:space="preserve"> 
  4. Қорытынды ережелер </w:t>
      </w:r>
    </w:p>
    <w:bookmarkEnd w:id="6"/>
    <w:p>
      <w:pPr>
        <w:spacing w:after="0"/>
        <w:ind w:left="0"/>
        <w:jc w:val="both"/>
      </w:pPr>
      <w:r>
        <w:rPr>
          <w:rFonts w:ascii="Times New Roman"/>
          <w:b w:val="false"/>
          <w:i w:val="false"/>
          <w:color w:val="000000"/>
          <w:sz w:val="28"/>
        </w:rPr>
        <w:t xml:space="preserve">      15. Осы Ережеде реттелмеген мәселелер Қазақстан Республикасының заңнамасында белгіленген тәртiппен шешiледi.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