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02f80" w14:textId="c802f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халықаралық келiсiмдерiне сәйкес жүзеге асырылатын қызметтiң негiзгi мәнi бойынша оларды ұйымдардың сатып алуы мемлекеттiк сатып алудың мәнi болып табылмайтын тауарлардың, жұмыстар мен қызметтердiң тiзбесiн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9 қыркүйектегі N 948 Қаулысы. Күші жойылды - Қазақстан Республикасы Үкіметінің 2011 жылғы 31 қаңтардағы № 56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2011.01.31 </w:t>
      </w:r>
      <w:r>
        <w:rPr>
          <w:rFonts w:ascii="Times New Roman"/>
          <w:b w:val="false"/>
          <w:i w:val="false"/>
          <w:color w:val="ff0000"/>
          <w:sz w:val="28"/>
        </w:rPr>
        <w:t>№ 56</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End w:id="0"/>
    <w:p>
      <w:pPr>
        <w:spacing w:after="0"/>
        <w:ind w:left="0"/>
        <w:jc w:val="both"/>
      </w:pPr>
      <w:r>
        <w:rPr>
          <w:rFonts w:ascii="Times New Roman"/>
          <w:b w:val="false"/>
          <w:i w:val="false"/>
          <w:color w:val="000000"/>
          <w:sz w:val="28"/>
        </w:rPr>
        <w:t xml:space="preserve">      "Мемлекеттiк сатып алу туралы" Қазақстан Республикасының 2002 жылғы 16 мамырдағы </w:t>
      </w:r>
      <w:r>
        <w:rPr>
          <w:rFonts w:ascii="Times New Roman"/>
          <w:b w:val="false"/>
          <w:i w:val="false"/>
          <w:color w:val="000000"/>
          <w:sz w:val="28"/>
        </w:rPr>
        <w:t>Заңының</w:t>
      </w:r>
      <w:r>
        <w:rPr>
          <w:rFonts w:ascii="Times New Roman"/>
          <w:b w:val="false"/>
          <w:i w:val="false"/>
          <w:color w:val="000000"/>
          <w:sz w:val="28"/>
        </w:rPr>
        <w:t xml:space="preserve"> 27-1-бабы 1-тармағының 29) тармақшасына сәйкес Қазақстан Республикасының Үкiметi қаулы етеді: </w:t>
      </w:r>
    </w:p>
    <w:bookmarkStart w:name="z2" w:id="1"/>
    <w:p>
      <w:pPr>
        <w:spacing w:after="0"/>
        <w:ind w:left="0"/>
        <w:jc w:val="both"/>
      </w:pPr>
      <w:r>
        <w:rPr>
          <w:rFonts w:ascii="Times New Roman"/>
          <w:b w:val="false"/>
          <w:i w:val="false"/>
          <w:color w:val="000000"/>
          <w:sz w:val="28"/>
        </w:rPr>
        <w:t xml:space="preserve">
      1. Қоса берiлiп отырған Қазақстан Республикасының халықаралық келiсiмдерiне сәйкес жүзеге асырылатын қызметтiң негiзгi мәнi бойынша оларды ұйымдардың сатып алуы мемлекеттiк сатып алудың мәнi болып табылмайтын тауарлардың, жұмыстар мен қызметтердiң тiзбесi бекiтiлсiн. </w:t>
      </w:r>
    </w:p>
    <w:bookmarkEnd w:id="1"/>
    <w:bookmarkStart w:name="z3" w:id="2"/>
    <w:p>
      <w:pPr>
        <w:spacing w:after="0"/>
        <w:ind w:left="0"/>
        <w:jc w:val="both"/>
      </w:pPr>
      <w:r>
        <w:rPr>
          <w:rFonts w:ascii="Times New Roman"/>
          <w:b w:val="false"/>
          <w:i w:val="false"/>
          <w:color w:val="000000"/>
          <w:sz w:val="28"/>
        </w:rPr>
        <w:t xml:space="preserve">
      2. Халықаралық келiсiмдерге сәйкес уәкiлеттi мемлекеттік органдар тауарларды, жұмыстар мен қызметтердi сатып алу үшiн бөлiнген ақша қаражатының оңтайлы және тиiмдi жұмсалуын бақылауды қамтамасыз етсiн. </w:t>
      </w:r>
    </w:p>
    <w:bookmarkEnd w:id="2"/>
    <w:bookmarkStart w:name="z4" w:id="3"/>
    <w:p>
      <w:pPr>
        <w:spacing w:after="0"/>
        <w:ind w:left="0"/>
        <w:jc w:val="both"/>
      </w:pPr>
      <w:r>
        <w:rPr>
          <w:rFonts w:ascii="Times New Roman"/>
          <w:b w:val="false"/>
          <w:i w:val="false"/>
          <w:color w:val="000000"/>
          <w:sz w:val="28"/>
        </w:rPr>
        <w:t xml:space="preserve">
      3. Осы қаулы қол қойылған күнінен бастап күшiне енедi.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2004 жылғы 9 қыркүйектегi </w:t>
      </w:r>
      <w:r>
        <w:br/>
      </w:r>
      <w:r>
        <w:rPr>
          <w:rFonts w:ascii="Times New Roman"/>
          <w:b w:val="false"/>
          <w:i w:val="false"/>
          <w:color w:val="000000"/>
          <w:sz w:val="28"/>
        </w:rPr>
        <w:t xml:space="preserve">
N 948 қаулысымен      </w:t>
      </w:r>
      <w:r>
        <w:br/>
      </w:r>
      <w:r>
        <w:rPr>
          <w:rFonts w:ascii="Times New Roman"/>
          <w:b w:val="false"/>
          <w:i w:val="false"/>
          <w:color w:val="000000"/>
          <w:sz w:val="28"/>
        </w:rPr>
        <w:t xml:space="preserve">
бекiтiлген         </w:t>
      </w:r>
    </w:p>
    <w:p>
      <w:pPr>
        <w:spacing w:after="0"/>
        <w:ind w:left="0"/>
        <w:jc w:val="left"/>
      </w:pPr>
      <w:r>
        <w:rPr>
          <w:rFonts w:ascii="Times New Roman"/>
          <w:b/>
          <w:i w:val="false"/>
          <w:color w:val="000000"/>
        </w:rPr>
        <w:t xml:space="preserve"> Қазақстан Республикасының халықаралық келiсiмдерiне сәйкес жүзеге асырылатын қызметтiң негiзгi мәнi бойынша оларды ұйымдардың сатып алуы мемлекеттiк сатып алудың мәнi болып табылмайтын тауарлардың, жұмыстар мен қызметтердiң тiзбесi </w:t>
      </w:r>
    </w:p>
    <w:p>
      <w:pPr>
        <w:spacing w:after="0"/>
        <w:ind w:left="0"/>
        <w:jc w:val="both"/>
      </w:pPr>
      <w:r>
        <w:rPr>
          <w:rFonts w:ascii="Times New Roman"/>
          <w:b w:val="false"/>
          <w:i w:val="false"/>
          <w:color w:val="000000"/>
          <w:sz w:val="28"/>
        </w:rPr>
        <w:t xml:space="preserve">      1. Атасу-Алашанькоу мұнай құбырын жобалау, салу және iске қосу қызметiнiң негiзгi мән-жайы болып табылатын "Қазақстан-Қытай Құбыры" жауапкершiлігі шектеулi серiктестігі 2004 жылғы 8 қыркүйекте жасалған 2004 жылғы 17 мамырдағы Қазақстан Республикасының Үкiметi мен Қытай Халық Республикасының Үкiметi арасындағы Мұнай және газ саласындағы жан-жақты ынтымақтастықты дамыту туралы негіздемелiк келiсiмге  </w:t>
      </w:r>
      <w:r>
        <w:rPr>
          <w:rFonts w:ascii="Times New Roman"/>
          <w:b w:val="false"/>
          <w:i w:val="false"/>
          <w:color w:val="000000"/>
          <w:sz w:val="28"/>
        </w:rPr>
        <w:t xml:space="preserve">Хаттамаға </w:t>
      </w:r>
      <w:r>
        <w:rPr>
          <w:rFonts w:ascii="Times New Roman"/>
          <w:b w:val="false"/>
          <w:i w:val="false"/>
          <w:color w:val="000000"/>
          <w:sz w:val="28"/>
        </w:rPr>
        <w:t xml:space="preserve">(бұдан әрi - Негiзгі келiсiмге Хаттама) сәйкес сатып алатын тауарлар, жұмыстар мен қызметтер: </w:t>
      </w:r>
      <w:r>
        <w:br/>
      </w:r>
      <w:r>
        <w:rPr>
          <w:rFonts w:ascii="Times New Roman"/>
          <w:b w:val="false"/>
          <w:i w:val="false"/>
          <w:color w:val="000000"/>
          <w:sz w:val="28"/>
        </w:rPr>
        <w:t xml:space="preserve">
      1) жобалау-iздестiру жұмыстарын, авторлық қадағалауды, жобалау жұмыстарын сараптауды қоса алғанда нормативтiк-техникалық құжаттамаға сәйкес жобалық-сметалық құжаттаманы әзiрлеу; </w:t>
      </w:r>
      <w:r>
        <w:br/>
      </w:r>
      <w:r>
        <w:rPr>
          <w:rFonts w:ascii="Times New Roman"/>
          <w:b w:val="false"/>
          <w:i w:val="false"/>
          <w:color w:val="000000"/>
          <w:sz w:val="28"/>
        </w:rPr>
        <w:t xml:space="preserve">
      2) заңнамада белгіленген тәртiппен тиiстi мемлекеттiк сараптамадан өткен жобалық-сметалық құжаттамада көзделген көлемде және санда Атасу-Алашанькоу мұнай құбырын салу үшiн қажеттi тауарлар, жұмыстар мен қызметтер: </w:t>
      </w:r>
      <w:r>
        <w:br/>
      </w:r>
      <w:r>
        <w:rPr>
          <w:rFonts w:ascii="Times New Roman"/>
          <w:b w:val="false"/>
          <w:i w:val="false"/>
          <w:color w:val="000000"/>
          <w:sz w:val="28"/>
        </w:rPr>
        <w:t xml:space="preserve">
      құбыр өнiмi; </w:t>
      </w:r>
      <w:r>
        <w:br/>
      </w:r>
      <w:r>
        <w:rPr>
          <w:rFonts w:ascii="Times New Roman"/>
          <w:b w:val="false"/>
          <w:i w:val="false"/>
          <w:color w:val="000000"/>
          <w:sz w:val="28"/>
        </w:rPr>
        <w:t xml:space="preserve">
      тиекті арматура; </w:t>
      </w:r>
      <w:r>
        <w:br/>
      </w:r>
      <w:r>
        <w:rPr>
          <w:rFonts w:ascii="Times New Roman"/>
          <w:b w:val="false"/>
          <w:i w:val="false"/>
          <w:color w:val="000000"/>
          <w:sz w:val="28"/>
        </w:rPr>
        <w:t xml:space="preserve">
      сорғы жабдықтары мен агрегаттары; </w:t>
      </w:r>
      <w:r>
        <w:br/>
      </w:r>
      <w:r>
        <w:rPr>
          <w:rFonts w:ascii="Times New Roman"/>
          <w:b w:val="false"/>
          <w:i w:val="false"/>
          <w:color w:val="000000"/>
          <w:sz w:val="28"/>
        </w:rPr>
        <w:t xml:space="preserve">
      термошөгіндi манжеттер және оқшауландырғыш материалдар; </w:t>
      </w:r>
      <w:r>
        <w:br/>
      </w:r>
      <w:r>
        <w:rPr>
          <w:rFonts w:ascii="Times New Roman"/>
          <w:b w:val="false"/>
          <w:i w:val="false"/>
          <w:color w:val="000000"/>
          <w:sz w:val="28"/>
        </w:rPr>
        <w:t xml:space="preserve">
      дәнекерлеу материалдары мен жабдықтары; </w:t>
      </w:r>
      <w:r>
        <w:br/>
      </w:r>
      <w:r>
        <w:rPr>
          <w:rFonts w:ascii="Times New Roman"/>
          <w:b w:val="false"/>
          <w:i w:val="false"/>
          <w:color w:val="000000"/>
          <w:sz w:val="28"/>
        </w:rPr>
        <w:t xml:space="preserve">
      iске қосу және тазалау қондырғыларын қабылдау камералары; </w:t>
      </w:r>
      <w:r>
        <w:br/>
      </w:r>
      <w:r>
        <w:rPr>
          <w:rFonts w:ascii="Times New Roman"/>
          <w:b w:val="false"/>
          <w:i w:val="false"/>
          <w:color w:val="000000"/>
          <w:sz w:val="28"/>
        </w:rPr>
        <w:t xml:space="preserve">
      темiр бетондық бұйымдар; </w:t>
      </w:r>
      <w:r>
        <w:br/>
      </w:r>
      <w:r>
        <w:rPr>
          <w:rFonts w:ascii="Times New Roman"/>
          <w:b w:val="false"/>
          <w:i w:val="false"/>
          <w:color w:val="000000"/>
          <w:sz w:val="28"/>
        </w:rPr>
        <w:t xml:space="preserve">
      металл прокаты және металл конструкциялары; </w:t>
      </w:r>
      <w:r>
        <w:br/>
      </w:r>
      <w:r>
        <w:rPr>
          <w:rFonts w:ascii="Times New Roman"/>
          <w:b w:val="false"/>
          <w:i w:val="false"/>
          <w:color w:val="000000"/>
          <w:sz w:val="28"/>
        </w:rPr>
        <w:t xml:space="preserve">
      электр құбырлары; </w:t>
      </w:r>
      <w:r>
        <w:br/>
      </w:r>
      <w:r>
        <w:rPr>
          <w:rFonts w:ascii="Times New Roman"/>
          <w:b w:val="false"/>
          <w:i w:val="false"/>
          <w:color w:val="000000"/>
          <w:sz w:val="28"/>
        </w:rPr>
        <w:t xml:space="preserve">
      жылжымалы және стационарлық дизельдiк электр станциялары; </w:t>
      </w:r>
      <w:r>
        <w:br/>
      </w:r>
      <w:r>
        <w:rPr>
          <w:rFonts w:ascii="Times New Roman"/>
          <w:b w:val="false"/>
          <w:i w:val="false"/>
          <w:color w:val="000000"/>
          <w:sz w:val="28"/>
        </w:rPr>
        <w:t xml:space="preserve">
      катодтық қорғау станциялары; </w:t>
      </w:r>
      <w:r>
        <w:br/>
      </w:r>
      <w:r>
        <w:rPr>
          <w:rFonts w:ascii="Times New Roman"/>
          <w:b w:val="false"/>
          <w:i w:val="false"/>
          <w:color w:val="000000"/>
          <w:sz w:val="28"/>
        </w:rPr>
        <w:t xml:space="preserve">
      бақылау, басқару және деректер жинау жүйесi жабдықтары; </w:t>
      </w:r>
      <w:r>
        <w:br/>
      </w:r>
      <w:r>
        <w:rPr>
          <w:rFonts w:ascii="Times New Roman"/>
          <w:b w:val="false"/>
          <w:i w:val="false"/>
          <w:color w:val="000000"/>
          <w:sz w:val="28"/>
        </w:rPr>
        <w:t xml:space="preserve">
      технологиялық жабдықтарға арналған блок-бокстаp; </w:t>
      </w:r>
      <w:r>
        <w:br/>
      </w:r>
      <w:r>
        <w:rPr>
          <w:rFonts w:ascii="Times New Roman"/>
          <w:b w:val="false"/>
          <w:i w:val="false"/>
          <w:color w:val="000000"/>
          <w:sz w:val="28"/>
        </w:rPr>
        <w:t xml:space="preserve">
      талшықты-оптикалық кабель; </w:t>
      </w:r>
      <w:r>
        <w:br/>
      </w:r>
      <w:r>
        <w:rPr>
          <w:rFonts w:ascii="Times New Roman"/>
          <w:b w:val="false"/>
          <w:i w:val="false"/>
          <w:color w:val="000000"/>
          <w:sz w:val="28"/>
        </w:rPr>
        <w:t xml:space="preserve">
      байланыс жабдықтары; </w:t>
      </w:r>
      <w:r>
        <w:br/>
      </w:r>
      <w:r>
        <w:rPr>
          <w:rFonts w:ascii="Times New Roman"/>
          <w:b w:val="false"/>
          <w:i w:val="false"/>
          <w:color w:val="000000"/>
          <w:sz w:val="28"/>
        </w:rPr>
        <w:t xml:space="preserve">
      периметральды қорғау жүйесiнiң жабдықтары; </w:t>
      </w:r>
      <w:r>
        <w:br/>
      </w:r>
      <w:r>
        <w:rPr>
          <w:rFonts w:ascii="Times New Roman"/>
          <w:b w:val="false"/>
          <w:i w:val="false"/>
          <w:color w:val="000000"/>
          <w:sz w:val="28"/>
        </w:rPr>
        <w:t xml:space="preserve">
      өртке қарсы дабыл және өрт сөндiру жүйесiнiң жабдықтары; </w:t>
      </w:r>
      <w:r>
        <w:br/>
      </w:r>
      <w:r>
        <w:rPr>
          <w:rFonts w:ascii="Times New Roman"/>
          <w:b w:val="false"/>
          <w:i w:val="false"/>
          <w:color w:val="000000"/>
          <w:sz w:val="28"/>
        </w:rPr>
        <w:t xml:space="preserve">
      күш және бақылау кабельдерi; </w:t>
      </w:r>
      <w:r>
        <w:br/>
      </w:r>
      <w:r>
        <w:rPr>
          <w:rFonts w:ascii="Times New Roman"/>
          <w:b w:val="false"/>
          <w:i w:val="false"/>
          <w:color w:val="000000"/>
          <w:sz w:val="28"/>
        </w:rPr>
        <w:t xml:space="preserve">
      мұнай көлемi мен санын коммерциялық есептеу тораптары; </w:t>
      </w:r>
      <w:r>
        <w:br/>
      </w:r>
      <w:r>
        <w:rPr>
          <w:rFonts w:ascii="Times New Roman"/>
          <w:b w:val="false"/>
          <w:i w:val="false"/>
          <w:color w:val="000000"/>
          <w:sz w:val="28"/>
        </w:rPr>
        <w:t xml:space="preserve">
      автоматтандырылған сынама алғыштар; </w:t>
      </w:r>
      <w:r>
        <w:br/>
      </w:r>
      <w:r>
        <w:rPr>
          <w:rFonts w:ascii="Times New Roman"/>
          <w:b w:val="false"/>
          <w:i w:val="false"/>
          <w:color w:val="000000"/>
          <w:sz w:val="28"/>
        </w:rPr>
        <w:t xml:space="preserve">
      жоғары вольтты жабық және ашық таратушы қондырғыларға арналған электр жабдықтары; </w:t>
      </w:r>
      <w:r>
        <w:br/>
      </w:r>
      <w:r>
        <w:rPr>
          <w:rFonts w:ascii="Times New Roman"/>
          <w:b w:val="false"/>
          <w:i w:val="false"/>
          <w:color w:val="000000"/>
          <w:sz w:val="28"/>
        </w:rPr>
        <w:t xml:space="preserve">
      электр трансформаторлары; </w:t>
      </w:r>
      <w:r>
        <w:br/>
      </w:r>
      <w:r>
        <w:rPr>
          <w:rFonts w:ascii="Times New Roman"/>
          <w:b w:val="false"/>
          <w:i w:val="false"/>
          <w:color w:val="000000"/>
          <w:sz w:val="28"/>
        </w:rPr>
        <w:t xml:space="preserve">
      қысым реттегіштер; </w:t>
      </w:r>
      <w:r>
        <w:br/>
      </w:r>
      <w:r>
        <w:rPr>
          <w:rFonts w:ascii="Times New Roman"/>
          <w:b w:val="false"/>
          <w:i w:val="false"/>
          <w:color w:val="000000"/>
          <w:sz w:val="28"/>
        </w:rPr>
        <w:t xml:space="preserve">
      технологиялық фильтрлер; </w:t>
      </w:r>
      <w:r>
        <w:br/>
      </w:r>
      <w:r>
        <w:rPr>
          <w:rFonts w:ascii="Times New Roman"/>
          <w:b w:val="false"/>
          <w:i w:val="false"/>
          <w:color w:val="000000"/>
          <w:sz w:val="28"/>
        </w:rPr>
        <w:t xml:space="preserve">
      арнайы қорғау киiмi мен аяқ киiм; </w:t>
      </w:r>
      <w:r>
        <w:br/>
      </w:r>
      <w:r>
        <w:rPr>
          <w:rFonts w:ascii="Times New Roman"/>
          <w:b w:val="false"/>
          <w:i w:val="false"/>
          <w:color w:val="000000"/>
          <w:sz w:val="28"/>
        </w:rPr>
        <w:t xml:space="preserve">
      жанар-жағар май материалдары; </w:t>
      </w:r>
      <w:r>
        <w:br/>
      </w:r>
      <w:r>
        <w:rPr>
          <w:rFonts w:ascii="Times New Roman"/>
          <w:b w:val="false"/>
          <w:i w:val="false"/>
          <w:color w:val="000000"/>
          <w:sz w:val="28"/>
        </w:rPr>
        <w:t xml:space="preserve">
      АҚП-ға арналған арнайы машиналар, автокөлiк техникасы; </w:t>
      </w:r>
      <w:r>
        <w:br/>
      </w:r>
      <w:r>
        <w:rPr>
          <w:rFonts w:ascii="Times New Roman"/>
          <w:b w:val="false"/>
          <w:i w:val="false"/>
          <w:color w:val="000000"/>
          <w:sz w:val="28"/>
        </w:rPr>
        <w:t xml:space="preserve">
      магистральды мұнай құбыры объектiлерiн, мұнай құбырының жоғары вольтты желiлерiн, жолдарын, мұнай айдау станцияларын, оны сыртқы электрмен жабдықтау және сумен жабдықтауды, технологиялық байланыс жүйелерiн, оны бақылау, басқару және деректер жинау жүйесiн салу; </w:t>
      </w:r>
      <w:r>
        <w:br/>
      </w:r>
      <w:r>
        <w:rPr>
          <w:rFonts w:ascii="Times New Roman"/>
          <w:b w:val="false"/>
          <w:i w:val="false"/>
          <w:color w:val="000000"/>
          <w:sz w:val="28"/>
        </w:rPr>
        <w:t xml:space="preserve">
      3) жобалауды, тауарларды (материалдар мен жабдықтарды) жеткiзудi және мұнай құбыры объектiлерiн салуды басқару және қадағалау; </w:t>
      </w:r>
      <w:r>
        <w:br/>
      </w:r>
      <w:r>
        <w:rPr>
          <w:rFonts w:ascii="Times New Roman"/>
          <w:b w:val="false"/>
          <w:i w:val="false"/>
          <w:color w:val="000000"/>
          <w:sz w:val="28"/>
        </w:rPr>
        <w:t xml:space="preserve">
      4) консультациялық, оның iшiнде заң және қаржы қызметтерi. </w:t>
      </w:r>
      <w:r>
        <w:br/>
      </w:r>
      <w:r>
        <w:rPr>
          <w:rFonts w:ascii="Times New Roman"/>
          <w:b w:val="false"/>
          <w:i w:val="false"/>
          <w:color w:val="000000"/>
          <w:sz w:val="28"/>
        </w:rPr>
        <w:t xml:space="preserve">
      Негіздемелiк келiсiмге Хаттама мен Қазақстан Республикасы Үкiметiнiң 2004 жылғы 9 қыркүйектегі N 948  </w:t>
      </w:r>
      <w:r>
        <w:rPr>
          <w:rFonts w:ascii="Times New Roman"/>
          <w:b w:val="false"/>
          <w:i w:val="false"/>
          <w:color w:val="000000"/>
          <w:sz w:val="28"/>
        </w:rPr>
        <w:t xml:space="preserve">қаулысы </w:t>
      </w:r>
      <w:r>
        <w:rPr>
          <w:rFonts w:ascii="Times New Roman"/>
          <w:b w:val="false"/>
          <w:i w:val="false"/>
          <w:color w:val="000000"/>
          <w:sz w:val="28"/>
        </w:rPr>
        <w:t xml:space="preserve">2-тармағының орындалуын бақылау үшiн жауапты мемлекеттiк орган: </w:t>
      </w:r>
      <w:r>
        <w:br/>
      </w:r>
      <w:r>
        <w:rPr>
          <w:rFonts w:ascii="Times New Roman"/>
          <w:b w:val="false"/>
          <w:i w:val="false"/>
          <w:color w:val="000000"/>
          <w:sz w:val="28"/>
        </w:rPr>
        <w:t xml:space="preserve">
      Қазақстан Республикасының Энергетика және минералдық ресурстар министрлігі. </w:t>
      </w:r>
      <w:r>
        <w:br/>
      </w:r>
      <w:r>
        <w:rPr>
          <w:rFonts w:ascii="Times New Roman"/>
          <w:b w:val="false"/>
          <w:i w:val="false"/>
          <w:color w:val="000000"/>
          <w:sz w:val="28"/>
        </w:rPr>
        <w:t xml:space="preserve">
      2. Қызметiнiң негiзгi мәнi "Байқоңыр" ғарыш айлағының ғарыштық инфрақұрылым объектiлерiнiң базасында жаңа экологиялық қауiпсiз "Бәйтерек" ғарыш зымыран кешенiн құру болып табылатын "Бәйтерек" Қазақстан-Ресей бiрлескен кәсiпорны" акционерлiк қоғамы 2005 жылғы 21 қазанда Қазақстан Республикасының  </w:t>
      </w:r>
      <w:r>
        <w:rPr>
          <w:rFonts w:ascii="Times New Roman"/>
          <w:b w:val="false"/>
          <w:i w:val="false"/>
          <w:color w:val="000000"/>
          <w:sz w:val="28"/>
        </w:rPr>
        <w:t xml:space="preserve">Заңымен </w:t>
      </w:r>
      <w:r>
        <w:rPr>
          <w:rFonts w:ascii="Times New Roman"/>
          <w:b w:val="false"/>
          <w:i w:val="false"/>
          <w:color w:val="000000"/>
          <w:sz w:val="28"/>
        </w:rPr>
        <w:t xml:space="preserve">ратификацияланған, 2004 жылғы 22 желтоқсанда жасалған Қазақстан Республикасының Үкiметi мен Ресей Федерациясының Үкiметi арасындағы "Байқоңыр" ғарыш айлағында "Бәйтерек" ғарыш зымыран кешенiн құру туралы келiсiмге сәйкес сатып алынатын тауарлар, жұмыстар мен қызметтер: </w:t>
      </w:r>
      <w:r>
        <w:br/>
      </w:r>
      <w:r>
        <w:rPr>
          <w:rFonts w:ascii="Times New Roman"/>
          <w:b w:val="false"/>
          <w:i w:val="false"/>
          <w:color w:val="000000"/>
          <w:sz w:val="28"/>
        </w:rPr>
        <w:t xml:space="preserve">
      1) "Бәйтерек" ғарыш зымыран кешенiнiң (бұдан әрi - "Бәйтерек" ҒЗК) құрамында пайдалану болжанып отырған техникалық және ұшу кешендерiнiң жабдығына тексерiс жүргiзу, бөлшектелетiн жабдықтың құрамын анықтау, жөндеу-қалпына келтiру жұмыстарының көлемiн анықтау; </w:t>
      </w:r>
      <w:r>
        <w:br/>
      </w:r>
      <w:r>
        <w:rPr>
          <w:rFonts w:ascii="Times New Roman"/>
          <w:b w:val="false"/>
          <w:i w:val="false"/>
          <w:color w:val="000000"/>
          <w:sz w:val="28"/>
        </w:rPr>
        <w:t xml:space="preserve">
      2) "Бәйтерек" ҒЗК құрамында пайдалану болжанып отырған техникалық және ұшу кешендерiнiң құрылыс конструкциялары мен инженерлiк-техникалық жүйелерiн зерттеу; </w:t>
      </w:r>
      <w:r>
        <w:br/>
      </w:r>
      <w:r>
        <w:rPr>
          <w:rFonts w:ascii="Times New Roman"/>
          <w:b w:val="false"/>
          <w:i w:val="false"/>
          <w:color w:val="000000"/>
          <w:sz w:val="28"/>
        </w:rPr>
        <w:t xml:space="preserve">
      3) "Бәйтерек" ҒЗК-ге техникалық жобаны әзiрлеу, жаңа агрегаттар мен техникалық және старттық кешендердiң жүйелерiн жасау және жұмыс iстеп тұрғандарын жетiлдiру жөнiндегi тәжiрибелiк-конструкторлық жұмыстарға техникалық тапсырмалар беру, инвестицияларды негiздеу үшiн бастапқы деректердi беру; </w:t>
      </w:r>
      <w:r>
        <w:br/>
      </w:r>
      <w:r>
        <w:rPr>
          <w:rFonts w:ascii="Times New Roman"/>
          <w:b w:val="false"/>
          <w:i w:val="false"/>
          <w:color w:val="000000"/>
          <w:sz w:val="28"/>
        </w:rPr>
        <w:t xml:space="preserve">
      4) ұшу және техникалық кешендердiң, жердегi жабдық жинақтарының, тексеру аппаратурасы мен тасымалдау құралдарының жаңадан құрылатын және жетiлдiрiлетiн технологиялық агрегаттары мен жүйелерiне эскиздiк жобалар және конструкторлық құжаттама шығару; </w:t>
      </w:r>
      <w:r>
        <w:br/>
      </w:r>
      <w:r>
        <w:rPr>
          <w:rFonts w:ascii="Times New Roman"/>
          <w:b w:val="false"/>
          <w:i w:val="false"/>
          <w:color w:val="000000"/>
          <w:sz w:val="28"/>
        </w:rPr>
        <w:t xml:space="preserve">
      5) техникалық тапсырмаларды, бағдарламалар мен әдiстемелердi әзiрлеу, "Бәйтерек" ҒЗК құрамында пайдалану болжанып отырған ұшу және техникалық кешендер жабдығының белгiленген көрсеткiштерiн ұзарту жөнiнде жұмыс жүргiзу, жөндеу-қалпына келтiру жұмыстарын жүргiзу, қорытындылар беру; </w:t>
      </w:r>
      <w:r>
        <w:br/>
      </w:r>
      <w:r>
        <w:rPr>
          <w:rFonts w:ascii="Times New Roman"/>
          <w:b w:val="false"/>
          <w:i w:val="false"/>
          <w:color w:val="000000"/>
          <w:sz w:val="28"/>
        </w:rPr>
        <w:t xml:space="preserve">
      6) "Бәйтерек" ҒЗК жұмыстарында iске қосылмаған жабдықты бөлшектеу; </w:t>
      </w:r>
      <w:r>
        <w:br/>
      </w:r>
      <w:r>
        <w:rPr>
          <w:rFonts w:ascii="Times New Roman"/>
          <w:b w:val="false"/>
          <w:i w:val="false"/>
          <w:color w:val="000000"/>
          <w:sz w:val="28"/>
        </w:rPr>
        <w:t xml:space="preserve">
      7) кешеннiң құрылыс бөлiгiне бастапқы деректердi беру, ұшу және техникалық кешендердi қайта жаңартуға арналған инвестициялардың негiздемесiн әзiрлеу; </w:t>
      </w:r>
      <w:r>
        <w:br/>
      </w:r>
      <w:r>
        <w:rPr>
          <w:rFonts w:ascii="Times New Roman"/>
          <w:b w:val="false"/>
          <w:i w:val="false"/>
          <w:color w:val="000000"/>
          <w:sz w:val="28"/>
        </w:rPr>
        <w:t xml:space="preserve">
      8) жобаның жұмыс құжаттамасының негiзiнде iздестiру жұмыстарын жүргiзу; </w:t>
      </w:r>
      <w:r>
        <w:br/>
      </w:r>
      <w:r>
        <w:rPr>
          <w:rFonts w:ascii="Times New Roman"/>
          <w:b w:val="false"/>
          <w:i w:val="false"/>
          <w:color w:val="000000"/>
          <w:sz w:val="28"/>
        </w:rPr>
        <w:t xml:space="preserve">
      9) ұшу және техникалық кешендердi қайта жаңарту жөнiндегi құрылыс-монтаждау жұмыстарына арналған жұмыс жобасын әзiрлеу; </w:t>
      </w:r>
      <w:r>
        <w:br/>
      </w:r>
      <w:r>
        <w:rPr>
          <w:rFonts w:ascii="Times New Roman"/>
          <w:b w:val="false"/>
          <w:i w:val="false"/>
          <w:color w:val="000000"/>
          <w:sz w:val="28"/>
        </w:rPr>
        <w:t xml:space="preserve">
      10) жетiлдiрiлетiн және жаңадан енгiзiлетiн технологиялық агрегаттар мен жүйелердiң, жердегi жабдық жинақтарының, тексеру аппаратурасының және тасымалдау құралдарының жабдығын жасау әрi жеткiзу; </w:t>
      </w:r>
      <w:r>
        <w:br/>
      </w:r>
      <w:r>
        <w:rPr>
          <w:rFonts w:ascii="Times New Roman"/>
          <w:b w:val="false"/>
          <w:i w:val="false"/>
          <w:color w:val="000000"/>
          <w:sz w:val="28"/>
        </w:rPr>
        <w:t xml:space="preserve">
      11) технологиялық агрегаттар мен жүйелерге арналған пайдалану құжаттамасын, жердегi жабдық жинақтарын, тексеру аппаратурасы мен тасымалдау құралдарын шығару, кешендi құжаттаманы шығару; </w:t>
      </w:r>
      <w:r>
        <w:br/>
      </w:r>
      <w:r>
        <w:rPr>
          <w:rFonts w:ascii="Times New Roman"/>
          <w:b w:val="false"/>
          <w:i w:val="false"/>
          <w:color w:val="000000"/>
          <w:sz w:val="28"/>
        </w:rPr>
        <w:t xml:space="preserve">
      12) технологиялық жабдықты жасау және жеткiзу; </w:t>
      </w:r>
      <w:r>
        <w:br/>
      </w:r>
      <w:r>
        <w:rPr>
          <w:rFonts w:ascii="Times New Roman"/>
          <w:b w:val="false"/>
          <w:i w:val="false"/>
          <w:color w:val="000000"/>
          <w:sz w:val="28"/>
        </w:rPr>
        <w:t xml:space="preserve">
      13) құрылыс жұмыстарын жүргiзу, ұшу және техникалық кешендерде арнаулы техникалық жүйелердi монтаждау; </w:t>
      </w:r>
      <w:r>
        <w:br/>
      </w:r>
      <w:r>
        <w:rPr>
          <w:rFonts w:ascii="Times New Roman"/>
          <w:b w:val="false"/>
          <w:i w:val="false"/>
          <w:color w:val="000000"/>
          <w:sz w:val="28"/>
        </w:rPr>
        <w:t xml:space="preserve">
      14) технологиялық жабдықты, жердегi жабдық жинақтарын, тексеру аппаратурасын монтаждау; </w:t>
      </w:r>
      <w:r>
        <w:br/>
      </w:r>
      <w:r>
        <w:rPr>
          <w:rFonts w:ascii="Times New Roman"/>
          <w:b w:val="false"/>
          <w:i w:val="false"/>
          <w:color w:val="000000"/>
          <w:sz w:val="28"/>
        </w:rPr>
        <w:t xml:space="preserve">
      15) iске қосу-жөндеу жұмыстарын, ұшу және техникалық кешендердiң жyйелерi мен агрегаттарын автономды және кешендi сынауларды жүргiзу; </w:t>
      </w:r>
      <w:r>
        <w:br/>
      </w:r>
      <w:r>
        <w:rPr>
          <w:rFonts w:ascii="Times New Roman"/>
          <w:b w:val="false"/>
          <w:i w:val="false"/>
          <w:color w:val="000000"/>
          <w:sz w:val="28"/>
        </w:rPr>
        <w:t xml:space="preserve">
      16) "Бәйтерек" ҒЗК үшiн қазiргi "Байқоңыр" кешенiндегi байланыс және телекоммуникациялық қамтамасыз ету жүйесiн жете жарақтандыру; </w:t>
      </w:r>
      <w:r>
        <w:br/>
      </w:r>
      <w:r>
        <w:rPr>
          <w:rFonts w:ascii="Times New Roman"/>
          <w:b w:val="false"/>
          <w:i w:val="false"/>
          <w:color w:val="000000"/>
          <w:sz w:val="28"/>
        </w:rPr>
        <w:t xml:space="preserve">
      17) "Бәйтерек" ҒЗК өлшеу, ақпарат жинау және өңдеу құралдарының кешенiн құру; </w:t>
      </w:r>
      <w:r>
        <w:br/>
      </w:r>
      <w:r>
        <w:rPr>
          <w:rFonts w:ascii="Times New Roman"/>
          <w:b w:val="false"/>
          <w:i w:val="false"/>
          <w:color w:val="000000"/>
          <w:sz w:val="28"/>
        </w:rPr>
        <w:t xml:space="preserve">
      18) темiр жолдарды қайта жаңарту; </w:t>
      </w:r>
      <w:r>
        <w:br/>
      </w:r>
      <w:r>
        <w:rPr>
          <w:rFonts w:ascii="Times New Roman"/>
          <w:b w:val="false"/>
          <w:i w:val="false"/>
          <w:color w:val="000000"/>
          <w:sz w:val="28"/>
        </w:rPr>
        <w:t xml:space="preserve">
      19) оттегi-азот зауытын және зымыран отын құрауыштарын сақтау кешенiн қайта жаңарту; </w:t>
      </w:r>
      <w:r>
        <w:br/>
      </w:r>
      <w:r>
        <w:rPr>
          <w:rFonts w:ascii="Times New Roman"/>
          <w:b w:val="false"/>
          <w:i w:val="false"/>
          <w:color w:val="000000"/>
          <w:sz w:val="28"/>
        </w:rPr>
        <w:t xml:space="preserve">
      20) 11Г141 және 11Г12 май құю-бейтараптандыру станцияларын қайта жаңарту; </w:t>
      </w:r>
      <w:r>
        <w:br/>
      </w:r>
      <w:r>
        <w:rPr>
          <w:rFonts w:ascii="Times New Roman"/>
          <w:b w:val="false"/>
          <w:i w:val="false"/>
          <w:color w:val="000000"/>
          <w:sz w:val="28"/>
        </w:rPr>
        <w:t xml:space="preserve">
      21) бағдарламалық-әдiстемелiк және кешендi пайдалану құжаттамасын әзiрлеу; </w:t>
      </w:r>
      <w:r>
        <w:br/>
      </w:r>
      <w:r>
        <w:rPr>
          <w:rFonts w:ascii="Times New Roman"/>
          <w:b w:val="false"/>
          <w:i w:val="false"/>
          <w:color w:val="000000"/>
          <w:sz w:val="28"/>
        </w:rPr>
        <w:t xml:space="preserve">
      22) "Бәйтерек" ҒЗК-нiң экологиялық, қауiпсiздiгiн қамтамасыз ету жөнiндегi және "Бәйтерек" ҒЗК-нi құру мен пайдалану кезiнде зымыран тасығыштан бөлiнетiн бөлiктердiң ұшу трассалары мен құлайтын аудандарын қамтамасыз ету жөнiндегi жұмыстар; </w:t>
      </w:r>
      <w:r>
        <w:br/>
      </w:r>
      <w:r>
        <w:rPr>
          <w:rFonts w:ascii="Times New Roman"/>
          <w:b w:val="false"/>
          <w:i w:val="false"/>
          <w:color w:val="000000"/>
          <w:sz w:val="28"/>
        </w:rPr>
        <w:t xml:space="preserve">
      23) регламенттiк жұмыстарды, техникалық және ұшу кешендерi жабдығын, өлшеу, ақпарат жинау және өңдеу құралдарының кешенiн, айдау блогын жер үстi басқару кешенiн және "Бәйтерек" ҒЗК инфрақұрылымының басқа да объектiлерiн ұстау және ағымдағы пайдалану жөнiндегi жұмыстарды жүргiзу; </w:t>
      </w:r>
      <w:r>
        <w:br/>
      </w:r>
      <w:r>
        <w:rPr>
          <w:rFonts w:ascii="Times New Roman"/>
          <w:b w:val="false"/>
          <w:i w:val="false"/>
          <w:color w:val="000000"/>
          <w:sz w:val="28"/>
        </w:rPr>
        <w:t xml:space="preserve">
      24) ғарыштық мақсаттағы зымыранмен жұмыстарға технологиялық жабдық дайындау; </w:t>
      </w:r>
      <w:r>
        <w:br/>
      </w:r>
      <w:r>
        <w:rPr>
          <w:rFonts w:ascii="Times New Roman"/>
          <w:b w:val="false"/>
          <w:i w:val="false"/>
          <w:color w:val="000000"/>
          <w:sz w:val="28"/>
        </w:rPr>
        <w:t xml:space="preserve">
      25) техникалық және ұшу кешендерiндегi ғарыштық мақсаттағы зымыранды жинау және сынау жөнiндегi жұмыстарды қамтамасыз ету; </w:t>
      </w:r>
      <w:r>
        <w:br/>
      </w:r>
      <w:r>
        <w:rPr>
          <w:rFonts w:ascii="Times New Roman"/>
          <w:b w:val="false"/>
          <w:i w:val="false"/>
          <w:color w:val="000000"/>
          <w:sz w:val="28"/>
        </w:rPr>
        <w:t xml:space="preserve">
      26) зымыран отынының құрауыштарын сатып алу және тасымалдау; </w:t>
      </w:r>
      <w:r>
        <w:br/>
      </w:r>
      <w:r>
        <w:rPr>
          <w:rFonts w:ascii="Times New Roman"/>
          <w:b w:val="false"/>
          <w:i w:val="false"/>
          <w:color w:val="000000"/>
          <w:sz w:val="28"/>
        </w:rPr>
        <w:t xml:space="preserve">
      27) iске қосқаннан кейiнгi жөндеу-қалпына келтiру жұмыстары; </w:t>
      </w:r>
      <w:r>
        <w:br/>
      </w:r>
      <w:r>
        <w:rPr>
          <w:rFonts w:ascii="Times New Roman"/>
          <w:b w:val="false"/>
          <w:i w:val="false"/>
          <w:color w:val="000000"/>
          <w:sz w:val="28"/>
        </w:rPr>
        <w:t xml:space="preserve">
      28) "Бәйтерек" ҒЗК-нiң құрылыс ғимараттарының, техникалық және технологиялық жабдықтарының белгiленген көрсеткiштерi мен ресурсын ұзарту жөнiндегi жұмыстарды жүргiзу. </w:t>
      </w:r>
      <w:r>
        <w:br/>
      </w:r>
      <w:r>
        <w:rPr>
          <w:rFonts w:ascii="Times New Roman"/>
          <w:b w:val="false"/>
          <w:i w:val="false"/>
          <w:color w:val="000000"/>
          <w:sz w:val="28"/>
        </w:rPr>
        <w:t xml:space="preserve">
      Келiсiмнiң және Қазақстан Республикасы Үкiметiнiң 2004 жылғы 9 қыркүйектегi N 948  </w:t>
      </w:r>
      <w:r>
        <w:rPr>
          <w:rFonts w:ascii="Times New Roman"/>
          <w:b w:val="false"/>
          <w:i w:val="false"/>
          <w:color w:val="000000"/>
          <w:sz w:val="28"/>
        </w:rPr>
        <w:t xml:space="preserve">қаулысының </w:t>
      </w:r>
      <w:r>
        <w:rPr>
          <w:rFonts w:ascii="Times New Roman"/>
          <w:b w:val="false"/>
          <w:i w:val="false"/>
          <w:color w:val="000000"/>
          <w:sz w:val="28"/>
        </w:rPr>
        <w:t xml:space="preserve">2-тармағының орындалуын бақылауға жауапты мемлекеттiк орган: </w:t>
      </w:r>
      <w:r>
        <w:br/>
      </w:r>
      <w:r>
        <w:rPr>
          <w:rFonts w:ascii="Times New Roman"/>
          <w:b w:val="false"/>
          <w:i w:val="false"/>
          <w:color w:val="000000"/>
          <w:sz w:val="28"/>
        </w:rPr>
        <w:t xml:space="preserve">
      Қазақстан Республикасы Білім және ғылым министрлігі. </w:t>
      </w:r>
      <w:r>
        <w:br/>
      </w:r>
      <w:r>
        <w:rPr>
          <w:rFonts w:ascii="Times New Roman"/>
          <w:b w:val="false"/>
          <w:i w:val="false"/>
          <w:color w:val="000000"/>
          <w:sz w:val="28"/>
        </w:rPr>
        <w:t>
</w:t>
      </w:r>
      <w:r>
        <w:rPr>
          <w:rFonts w:ascii="Times New Roman"/>
          <w:b w:val="false"/>
          <w:i w:val="false"/>
          <w:color w:val="ff0000"/>
          <w:sz w:val="28"/>
        </w:rPr>
        <w:t xml:space="preserve">       Ескерту. Тізбе 2-тармақпен толықтырылды - ҚР Үкіметінің 2006.03.31.  </w:t>
      </w:r>
      <w:r>
        <w:rPr>
          <w:rFonts w:ascii="Times New Roman"/>
          <w:b w:val="false"/>
          <w:i w:val="false"/>
          <w:color w:val="000000"/>
          <w:sz w:val="28"/>
        </w:rPr>
        <w:t xml:space="preserve">N 223 </w:t>
      </w:r>
      <w:r>
        <w:rPr>
          <w:rFonts w:ascii="Times New Roman"/>
          <w:b w:val="false"/>
          <w:i w:val="false"/>
          <w:color w:val="ff0000"/>
          <w:sz w:val="28"/>
        </w:rPr>
        <w:t xml:space="preserve">қаулысымен. </w:t>
      </w:r>
      <w:r>
        <w:br/>
      </w:r>
      <w:r>
        <w:rPr>
          <w:rFonts w:ascii="Times New Roman"/>
          <w:b w:val="false"/>
          <w:i w:val="false"/>
          <w:color w:val="000000"/>
          <w:sz w:val="28"/>
        </w:rPr>
        <w:t xml:space="preserve">
       3. Қызметiнiң негiзгi мәнi 2001 жылғы 28 қарашадағы Қазақстан Республикасының Үкiметi мен Ресей Федерациясының Үкiметi арасындағы Газ саласындағы ынтымақтастық туралы келiсiм (бұдан әрi - Келiсiм) шеңберiнде табиғи газды сатып алу оның маркетингi, тасымалдау және қайта өңдеу болып табылатын "ҚазРесейГаз" бiрлескен кәсiпорны - жауапкершiлiгi шектеулi серiктестiгi Келiсiмге сәйкес сатып алатын тауарлар, жұмыстар және қызметтер: </w:t>
      </w:r>
      <w:r>
        <w:br/>
      </w:r>
      <w:r>
        <w:rPr>
          <w:rFonts w:ascii="Times New Roman"/>
          <w:b w:val="false"/>
          <w:i w:val="false"/>
          <w:color w:val="000000"/>
          <w:sz w:val="28"/>
        </w:rPr>
        <w:t xml:space="preserve">
      1) Қарашығанақ кен орнының табиғи газы; </w:t>
      </w:r>
      <w:r>
        <w:br/>
      </w:r>
      <w:r>
        <w:rPr>
          <w:rFonts w:ascii="Times New Roman"/>
          <w:b w:val="false"/>
          <w:i w:val="false"/>
          <w:color w:val="000000"/>
          <w:sz w:val="28"/>
        </w:rPr>
        <w:t xml:space="preserve">
      2) Қазақстан Республикасында тұтынуға арналған газдың көлемiн қоса алғанда, Ресей Федерациясының газ өңдеу зауыттарында Қарашығанақ кен орнының табиғи газын тасымалдау және өңдеу жөнiндегi жұмыстар мен қызметтер; </w:t>
      </w:r>
      <w:r>
        <w:br/>
      </w:r>
      <w:r>
        <w:rPr>
          <w:rFonts w:ascii="Times New Roman"/>
          <w:b w:val="false"/>
          <w:i w:val="false"/>
          <w:color w:val="000000"/>
          <w:sz w:val="28"/>
        </w:rPr>
        <w:t xml:space="preserve">
      3) Қазақстан Республикасының iшкi нарығын айырбастау операцияларының шеңберiнде басым қамтамасыз ету мақсатында басқа көздерден алынатын табиғи газ және оны тасымалдау жөнiндегi қызметтер. </w:t>
      </w:r>
      <w:r>
        <w:br/>
      </w:r>
      <w:r>
        <w:rPr>
          <w:rFonts w:ascii="Times New Roman"/>
          <w:b w:val="false"/>
          <w:i w:val="false"/>
          <w:color w:val="000000"/>
          <w:sz w:val="28"/>
        </w:rPr>
        <w:t xml:space="preserve">
      Келiсiмнiң және Қазақстан Республикасы Үкiметiнiң 2004 жылғы 9 қыркүйектегi N 948 қаулысының 2-тармағының орындалуын бақылауға жауапты мемлекеттiк орган: </w:t>
      </w:r>
      <w:r>
        <w:br/>
      </w:r>
      <w:r>
        <w:rPr>
          <w:rFonts w:ascii="Times New Roman"/>
          <w:b w:val="false"/>
          <w:i w:val="false"/>
          <w:color w:val="000000"/>
          <w:sz w:val="28"/>
        </w:rPr>
        <w:t xml:space="preserve">
      Қазақстан Республикасы Энергетика және минералдық ресурстар министрлiгi. </w:t>
      </w:r>
      <w:r>
        <w:br/>
      </w:r>
      <w:r>
        <w:rPr>
          <w:rFonts w:ascii="Times New Roman"/>
          <w:b w:val="false"/>
          <w:i w:val="false"/>
          <w:color w:val="000000"/>
          <w:sz w:val="28"/>
        </w:rPr>
        <w:t>
</w:t>
      </w:r>
      <w:r>
        <w:rPr>
          <w:rFonts w:ascii="Times New Roman"/>
          <w:b w:val="false"/>
          <w:i w:val="false"/>
          <w:color w:val="ff0000"/>
          <w:sz w:val="28"/>
        </w:rPr>
        <w:t xml:space="preserve">       Ескерту. Тізбе 3-тармақпен толықтырылды </w:t>
      </w:r>
      <w:r>
        <w:rPr>
          <w:rFonts w:ascii="Times New Roman"/>
          <w:b w:val="false"/>
          <w:i w:val="false"/>
          <w:color w:val="ff0000"/>
          <w:sz w:val="28"/>
        </w:rPr>
        <w:t xml:space="preserve">  - ҚР Үкіметінің 2006.12.29. N  </w:t>
      </w:r>
      <w:r>
        <w:rPr>
          <w:rFonts w:ascii="Times New Roman"/>
          <w:b w:val="false"/>
          <w:i w:val="false"/>
          <w:color w:val="000000"/>
          <w:sz w:val="28"/>
        </w:rPr>
        <w:t xml:space="preserve">1320 </w:t>
      </w:r>
      <w:r>
        <w:rPr>
          <w:rFonts w:ascii="Times New Roman"/>
          <w:b w:val="false"/>
          <w:i w:val="false"/>
          <w:color w:val="ff0000"/>
          <w:sz w:val="28"/>
        </w:rPr>
        <w:t xml:space="preserve">қаулысымен. </w:t>
      </w:r>
      <w:r>
        <w:br/>
      </w:r>
      <w:r>
        <w:rPr>
          <w:rFonts w:ascii="Times New Roman"/>
          <w:b w:val="false"/>
          <w:i w:val="false"/>
          <w:color w:val="000000"/>
          <w:sz w:val="28"/>
        </w:rPr>
        <w:t xml:space="preserve">
      4. Қазақстан-Қытай мұнай құбырының екінші кезеңін пайдалануға беру мақсатында жүзеге асырылатын Атырау - Кеңқияқ - Құмкөл - Атасу - Алашанькоу бағыты бойынша магистральдық мұнай құбырлары жүйесін (бұдан әрі - Атырау - Алашанькоу мұнай құбыры) және олардың объектілерін қайта жаңарту және салу үшін»"Қазақстан-Қытай Құбыры" жауапкершілігі шектеулі серіктестігі, "МұнайТас" Солтүстік Батыс Құбыржол компаниясы" акционерлік қоғамы,»"КазТрансОйл" акционерлік қоғамы 2007 жылғы 18 тамызда жасалған 2004 жылғы 17 мамырдағы Қазақстан Республикасының Үкіметі мен Қытай Халық Республикасының Үкіметі арасындағы Мұнай және газ саласындағы жан-жақты ынтымақтастықты дамыту туралы негізгі келісімге Хаттамаға сәйкес қызметтің негізгі мәні бойынша сатып алатын тауарлар, жұмыстар мен қызметтер: </w:t>
      </w:r>
      <w:r>
        <w:br/>
      </w:r>
      <w:r>
        <w:rPr>
          <w:rFonts w:ascii="Times New Roman"/>
          <w:b w:val="false"/>
          <w:i w:val="false"/>
          <w:color w:val="000000"/>
          <w:sz w:val="28"/>
        </w:rPr>
        <w:t xml:space="preserve">
      1) жобалық-зерттеу жұмыстарын, авторлық қадағалауды, жобалық жұмыстардың сараптамаларын қоса алғанда, нормативтік-техникалық құжаттамаға сәйкес жобалық-сметалық құжаттаманы әзірлеу; </w:t>
      </w:r>
      <w:r>
        <w:br/>
      </w:r>
      <w:r>
        <w:rPr>
          <w:rFonts w:ascii="Times New Roman"/>
          <w:b w:val="false"/>
          <w:i w:val="false"/>
          <w:color w:val="000000"/>
          <w:sz w:val="28"/>
        </w:rPr>
        <w:t xml:space="preserve">
      2) заңнамада белгіленген тәртіппен тиісті мемлекеттік сараптамалардан өткен жобалық-сметалық құжаттамада көзделген көлемде және мөлшерде Атырау - Кеңқияқ - Құмкөл - Атасу - Алашанькоу бағыты бойынша магистральдық мұнай құбырлары жүйесін салу және қайта жаңарту үшін қажетті тауарлар, жұмыстар мен қызметтер: </w:t>
      </w:r>
      <w:r>
        <w:br/>
      </w:r>
      <w:r>
        <w:rPr>
          <w:rFonts w:ascii="Times New Roman"/>
          <w:b w:val="false"/>
          <w:i w:val="false"/>
          <w:color w:val="000000"/>
          <w:sz w:val="28"/>
        </w:rPr>
        <w:t xml:space="preserve">
      құбыр өнімі; </w:t>
      </w:r>
      <w:r>
        <w:br/>
      </w:r>
      <w:r>
        <w:rPr>
          <w:rFonts w:ascii="Times New Roman"/>
          <w:b w:val="false"/>
          <w:i w:val="false"/>
          <w:color w:val="000000"/>
          <w:sz w:val="28"/>
        </w:rPr>
        <w:t xml:space="preserve">
      тиекті арматура; </w:t>
      </w:r>
      <w:r>
        <w:br/>
      </w:r>
      <w:r>
        <w:rPr>
          <w:rFonts w:ascii="Times New Roman"/>
          <w:b w:val="false"/>
          <w:i w:val="false"/>
          <w:color w:val="000000"/>
          <w:sz w:val="28"/>
        </w:rPr>
        <w:t xml:space="preserve">
      сорғы жабдығы мен агрегаттары; </w:t>
      </w:r>
      <w:r>
        <w:br/>
      </w:r>
      <w:r>
        <w:rPr>
          <w:rFonts w:ascii="Times New Roman"/>
          <w:b w:val="false"/>
          <w:i w:val="false"/>
          <w:color w:val="000000"/>
          <w:sz w:val="28"/>
        </w:rPr>
        <w:t xml:space="preserve">
      термошөгінді манжеттер және оқшауландырғыш материалдар; </w:t>
      </w:r>
      <w:r>
        <w:br/>
      </w:r>
      <w:r>
        <w:rPr>
          <w:rFonts w:ascii="Times New Roman"/>
          <w:b w:val="false"/>
          <w:i w:val="false"/>
          <w:color w:val="000000"/>
          <w:sz w:val="28"/>
        </w:rPr>
        <w:t xml:space="preserve">
      дәнекерлеу материалдары мен жабдығы; </w:t>
      </w:r>
      <w:r>
        <w:br/>
      </w:r>
      <w:r>
        <w:rPr>
          <w:rFonts w:ascii="Times New Roman"/>
          <w:b w:val="false"/>
          <w:i w:val="false"/>
          <w:color w:val="000000"/>
          <w:sz w:val="28"/>
        </w:rPr>
        <w:t xml:space="preserve">
      тазалау қондырғыларын іске қосу және қабылдау камералары; </w:t>
      </w:r>
      <w:r>
        <w:br/>
      </w:r>
      <w:r>
        <w:rPr>
          <w:rFonts w:ascii="Times New Roman"/>
          <w:b w:val="false"/>
          <w:i w:val="false"/>
          <w:color w:val="000000"/>
          <w:sz w:val="28"/>
        </w:rPr>
        <w:t xml:space="preserve">
      темір-бетон бұйымдары; </w:t>
      </w:r>
      <w:r>
        <w:br/>
      </w:r>
      <w:r>
        <w:rPr>
          <w:rFonts w:ascii="Times New Roman"/>
          <w:b w:val="false"/>
          <w:i w:val="false"/>
          <w:color w:val="000000"/>
          <w:sz w:val="28"/>
        </w:rPr>
        <w:t xml:space="preserve">
      металл прокаты және металл конструкциялары; </w:t>
      </w:r>
      <w:r>
        <w:br/>
      </w:r>
      <w:r>
        <w:rPr>
          <w:rFonts w:ascii="Times New Roman"/>
          <w:b w:val="false"/>
          <w:i w:val="false"/>
          <w:color w:val="000000"/>
          <w:sz w:val="28"/>
        </w:rPr>
        <w:t xml:space="preserve">
      электр сымдары; </w:t>
      </w:r>
      <w:r>
        <w:br/>
      </w:r>
      <w:r>
        <w:rPr>
          <w:rFonts w:ascii="Times New Roman"/>
          <w:b w:val="false"/>
          <w:i w:val="false"/>
          <w:color w:val="000000"/>
          <w:sz w:val="28"/>
        </w:rPr>
        <w:t xml:space="preserve">
      жылжымалы және тұрақты дизельді электр станциялары; </w:t>
      </w:r>
      <w:r>
        <w:br/>
      </w:r>
      <w:r>
        <w:rPr>
          <w:rFonts w:ascii="Times New Roman"/>
          <w:b w:val="false"/>
          <w:i w:val="false"/>
          <w:color w:val="000000"/>
          <w:sz w:val="28"/>
        </w:rPr>
        <w:t xml:space="preserve">
      катодтық қорғау станциялары; </w:t>
      </w:r>
      <w:r>
        <w:br/>
      </w:r>
      <w:r>
        <w:rPr>
          <w:rFonts w:ascii="Times New Roman"/>
          <w:b w:val="false"/>
          <w:i w:val="false"/>
          <w:color w:val="000000"/>
          <w:sz w:val="28"/>
        </w:rPr>
        <w:t xml:space="preserve">
      бақылау, басқару және деректер жинау жүйесінің жабдығы; </w:t>
      </w:r>
      <w:r>
        <w:br/>
      </w:r>
      <w:r>
        <w:rPr>
          <w:rFonts w:ascii="Times New Roman"/>
          <w:b w:val="false"/>
          <w:i w:val="false"/>
          <w:color w:val="000000"/>
          <w:sz w:val="28"/>
        </w:rPr>
        <w:t xml:space="preserve">
      технологиялық жабдыққа арналған блок бокстар; </w:t>
      </w:r>
      <w:r>
        <w:br/>
      </w:r>
      <w:r>
        <w:rPr>
          <w:rFonts w:ascii="Times New Roman"/>
          <w:b w:val="false"/>
          <w:i w:val="false"/>
          <w:color w:val="000000"/>
          <w:sz w:val="28"/>
        </w:rPr>
        <w:t xml:space="preserve">
      талшықты-оптикалық кабель; </w:t>
      </w:r>
      <w:r>
        <w:br/>
      </w:r>
      <w:r>
        <w:rPr>
          <w:rFonts w:ascii="Times New Roman"/>
          <w:b w:val="false"/>
          <w:i w:val="false"/>
          <w:color w:val="000000"/>
          <w:sz w:val="28"/>
        </w:rPr>
        <w:t xml:space="preserve">
      байланыс жабдығы; </w:t>
      </w:r>
      <w:r>
        <w:br/>
      </w:r>
      <w:r>
        <w:rPr>
          <w:rFonts w:ascii="Times New Roman"/>
          <w:b w:val="false"/>
          <w:i w:val="false"/>
          <w:color w:val="000000"/>
          <w:sz w:val="28"/>
        </w:rPr>
        <w:t xml:space="preserve">
      периметральды қорғау жүйесінің жабдығы; </w:t>
      </w:r>
      <w:r>
        <w:br/>
      </w:r>
      <w:r>
        <w:rPr>
          <w:rFonts w:ascii="Times New Roman"/>
          <w:b w:val="false"/>
          <w:i w:val="false"/>
          <w:color w:val="000000"/>
          <w:sz w:val="28"/>
        </w:rPr>
        <w:t xml:space="preserve">
      өртке қарсы дабыл және өрт сөндіру жүйесінің жабдығы; </w:t>
      </w:r>
      <w:r>
        <w:br/>
      </w:r>
      <w:r>
        <w:rPr>
          <w:rFonts w:ascii="Times New Roman"/>
          <w:b w:val="false"/>
          <w:i w:val="false"/>
          <w:color w:val="000000"/>
          <w:sz w:val="28"/>
        </w:rPr>
        <w:t xml:space="preserve">
      күш және бақылау кабельдері; </w:t>
      </w:r>
      <w:r>
        <w:br/>
      </w:r>
      <w:r>
        <w:rPr>
          <w:rFonts w:ascii="Times New Roman"/>
          <w:b w:val="false"/>
          <w:i w:val="false"/>
          <w:color w:val="000000"/>
          <w:sz w:val="28"/>
        </w:rPr>
        <w:t xml:space="preserve">
      мұнайдың мөлшері мен сапасын коммерциялық есептеу тораптары; </w:t>
      </w:r>
      <w:r>
        <w:br/>
      </w:r>
      <w:r>
        <w:rPr>
          <w:rFonts w:ascii="Times New Roman"/>
          <w:b w:val="false"/>
          <w:i w:val="false"/>
          <w:color w:val="000000"/>
          <w:sz w:val="28"/>
        </w:rPr>
        <w:t xml:space="preserve">
      автоматтандырылған сынама алғыштар; </w:t>
      </w:r>
      <w:r>
        <w:br/>
      </w:r>
      <w:r>
        <w:rPr>
          <w:rFonts w:ascii="Times New Roman"/>
          <w:b w:val="false"/>
          <w:i w:val="false"/>
          <w:color w:val="000000"/>
          <w:sz w:val="28"/>
        </w:rPr>
        <w:t xml:space="preserve">
      жоғары вольтты жабық және ашық таратушы қондырғыларға арналған электр жабдығы; </w:t>
      </w:r>
      <w:r>
        <w:br/>
      </w:r>
      <w:r>
        <w:rPr>
          <w:rFonts w:ascii="Times New Roman"/>
          <w:b w:val="false"/>
          <w:i w:val="false"/>
          <w:color w:val="000000"/>
          <w:sz w:val="28"/>
        </w:rPr>
        <w:t xml:space="preserve">
      электр трансформаторлары; </w:t>
      </w:r>
      <w:r>
        <w:br/>
      </w:r>
      <w:r>
        <w:rPr>
          <w:rFonts w:ascii="Times New Roman"/>
          <w:b w:val="false"/>
          <w:i w:val="false"/>
          <w:color w:val="000000"/>
          <w:sz w:val="28"/>
        </w:rPr>
        <w:t xml:space="preserve">
      қысым реттегіштер; </w:t>
      </w:r>
      <w:r>
        <w:br/>
      </w:r>
      <w:r>
        <w:rPr>
          <w:rFonts w:ascii="Times New Roman"/>
          <w:b w:val="false"/>
          <w:i w:val="false"/>
          <w:color w:val="000000"/>
          <w:sz w:val="28"/>
        </w:rPr>
        <w:t xml:space="preserve">
      технологиялық фильтрлер; </w:t>
      </w:r>
      <w:r>
        <w:br/>
      </w:r>
      <w:r>
        <w:rPr>
          <w:rFonts w:ascii="Times New Roman"/>
          <w:b w:val="false"/>
          <w:i w:val="false"/>
          <w:color w:val="000000"/>
          <w:sz w:val="28"/>
        </w:rPr>
        <w:t xml:space="preserve">
      арнайы қорғау киімі мен аяқ киім; </w:t>
      </w:r>
      <w:r>
        <w:br/>
      </w:r>
      <w:r>
        <w:rPr>
          <w:rFonts w:ascii="Times New Roman"/>
          <w:b w:val="false"/>
          <w:i w:val="false"/>
          <w:color w:val="000000"/>
          <w:sz w:val="28"/>
        </w:rPr>
        <w:t xml:space="preserve">
      жанар-жағар май материалдары; </w:t>
      </w:r>
      <w:r>
        <w:br/>
      </w:r>
      <w:r>
        <w:rPr>
          <w:rFonts w:ascii="Times New Roman"/>
          <w:b w:val="false"/>
          <w:i w:val="false"/>
          <w:color w:val="000000"/>
          <w:sz w:val="28"/>
        </w:rPr>
        <w:t xml:space="preserve">
      АҚП-ға арналған арнайы машиналар, автокөлік техникасы; </w:t>
      </w:r>
      <w:r>
        <w:br/>
      </w:r>
      <w:r>
        <w:rPr>
          <w:rFonts w:ascii="Times New Roman"/>
          <w:b w:val="false"/>
          <w:i w:val="false"/>
          <w:color w:val="000000"/>
          <w:sz w:val="28"/>
        </w:rPr>
        <w:t xml:space="preserve">
      магистральдық мұнай құбыры объектілерін, жоғары вольтты желілерді, жолдарды, мұнай айдау станцияларын, сыртқы электрмен жабдықтауды және сумен жабдықтауды, технологиялық байланыс жүйесін, мұнай құбырын бақылау, басқару және деректер жинау жүйесін салу; </w:t>
      </w:r>
      <w:r>
        <w:br/>
      </w:r>
      <w:r>
        <w:rPr>
          <w:rFonts w:ascii="Times New Roman"/>
          <w:b w:val="false"/>
          <w:i w:val="false"/>
          <w:color w:val="000000"/>
          <w:sz w:val="28"/>
        </w:rPr>
        <w:t xml:space="preserve">
      3) жобалауды, тауарларды (материалдар мен жабдықтарды) жеткізуді және мұнай құбыры объектілерін салуды басқару және қадағалау; </w:t>
      </w:r>
      <w:r>
        <w:br/>
      </w:r>
      <w:r>
        <w:rPr>
          <w:rFonts w:ascii="Times New Roman"/>
          <w:b w:val="false"/>
          <w:i w:val="false"/>
          <w:color w:val="000000"/>
          <w:sz w:val="28"/>
        </w:rPr>
        <w:t xml:space="preserve">
      4) Атырау - Кеңқияқ - Құмкөл - Атасу - Алашанькоу бағыты бойынша магистральдық мұнай құбырлары жүйесін жобалауға, салуға және пайдалануға беруге байланысты консультациялық, оның ішінде заң және қаржы қызметтері; </w:t>
      </w:r>
      <w:r>
        <w:br/>
      </w:r>
      <w:r>
        <w:rPr>
          <w:rFonts w:ascii="Times New Roman"/>
          <w:b w:val="false"/>
          <w:i w:val="false"/>
          <w:color w:val="000000"/>
          <w:sz w:val="28"/>
        </w:rPr>
        <w:t xml:space="preserve">
      Негізгі келісімнің және Қазақстан Республикасы Үкіметінің 2004 жылғы 9 қыркүйектегі N 948 қаулысының 2-тармағының орындалуын бақылауға жауапты мемлекеттік орган: </w:t>
      </w:r>
      <w:r>
        <w:br/>
      </w:r>
      <w:r>
        <w:rPr>
          <w:rFonts w:ascii="Times New Roman"/>
          <w:b w:val="false"/>
          <w:i w:val="false"/>
          <w:color w:val="000000"/>
          <w:sz w:val="28"/>
        </w:rPr>
        <w:t xml:space="preserve">
      Қазақстан Республикасы Энергетика және минералдық ресурстар министрлігі. </w:t>
      </w:r>
      <w:r>
        <w:br/>
      </w:r>
      <w:r>
        <w:rPr>
          <w:rFonts w:ascii="Times New Roman"/>
          <w:b w:val="false"/>
          <w:i w:val="false"/>
          <w:color w:val="000000"/>
          <w:sz w:val="28"/>
        </w:rPr>
        <w:t>
</w:t>
      </w:r>
      <w:r>
        <w:rPr>
          <w:rFonts w:ascii="Times New Roman"/>
          <w:b w:val="false"/>
          <w:i w:val="false"/>
          <w:color w:val="ff0000"/>
          <w:sz w:val="28"/>
        </w:rPr>
        <w:t xml:space="preserve">      Ескерту. Тізбе 4-тармақпен толықтырылды </w:t>
      </w:r>
      <w:r>
        <w:rPr>
          <w:rFonts w:ascii="Times New Roman"/>
          <w:b w:val="false"/>
          <w:i w:val="false"/>
          <w:color w:val="ff0000"/>
          <w:sz w:val="28"/>
        </w:rPr>
        <w:t xml:space="preserve">  - ҚР Үкіметінің 2007.11.06.  </w:t>
      </w:r>
      <w:r>
        <w:rPr>
          <w:rFonts w:ascii="Times New Roman"/>
          <w:b w:val="false"/>
          <w:i w:val="false"/>
          <w:color w:val="000000"/>
          <w:sz w:val="28"/>
        </w:rPr>
        <w:t xml:space="preserve">N 1043 </w:t>
      </w:r>
      <w:r>
        <w:rPr>
          <w:rFonts w:ascii="Times New Roman"/>
          <w:b w:val="false"/>
          <w:i w:val="false"/>
          <w:color w:val="ff0000"/>
          <w:sz w:val="28"/>
        </w:rPr>
        <w:t xml:space="preserve">қаулысымен.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