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69ee" w14:textId="3726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2 шiлдедегi N 735 қаулысына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қыркүйектегі N 961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"Электронды сайлау жүйесiн қабылдау жөнiндегi мемлекеттік комиссияны қалыптастыру ережесiн бекiту туралы" Қазақстан Республикасы Үкiметінің 2004 жылғы 2 шiлдедегi N 735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бекiтiлген Электронды сайлау жүйесiн қабылдау жөнiндегi мемлекеттік комиссияны қалыптастыру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Орталық сайлау комиссиясының (келiсiм бойынша)" деген сөздер "Қазақстан Республикасы Үкiметінің"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Орталық сайлау комиссиясы,"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Комиссияға заңнамада белгiленген тәртiппен оған жүктелген мiндеттердi орындау үшiн сарапшылар ретiнде мемлекеттiк органдар мен өзге де ұйымдардың мамандарын тарту, сондай-ақ қажеттi ақпаратты сұрату құқығы берілсін.".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Pecпубликасының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