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f3a2c" w14:textId="a2f3a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11 сәуірдегі N 551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20 қыркүйектегі N 977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Білім және ғылым министрлігінің "Жоғары аттестациялық комиссиясы" мемлекеттік мекемесінің Жарғысын бекіту туралы" 2000 жылғы 11 сәуірдегі N 551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2000 ж., N 19, 204-құжат)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