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2b3d" w14:textId="7342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спортшылары - Афины қаласындағы (Грекия) XXVIII Олимпиада ойындарының жеңiмпаздарына, жүлдегерлерiне және олардың жаттықтырушыларына біржолғы төлемдер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20 қыркүйектегі N 980 Қаулысы. Күші жойылды - Қазақстан Республикасы Үкіметінің 2009 жылғы 12 мамырдағы N 691 Қаулысымен</w:t>
      </w:r>
    </w:p>
    <w:p>
      <w:pPr>
        <w:spacing w:after="0"/>
        <w:ind w:left="0"/>
        <w:jc w:val="both"/>
      </w:pPr>
      <w:bookmarkStart w:name="z5" w:id="0"/>
      <w:r>
        <w:rPr>
          <w:rFonts w:ascii="Times New Roman"/>
          <w:b w:val="false"/>
          <w:i w:val="false"/>
          <w:color w:val="ff0000"/>
          <w:sz w:val="28"/>
        </w:rPr>
        <w:t xml:space="preserve">
       Ескерту. Күші жойылды - Қазақстан Республикасы Үкіметінің 2009.05.12 N 691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Республикасының спортшыларын - Афины қаласындағы (Грекия) XXVIII Олимпиада ойындарының жеңiмпаздарын, жүлдегерлерін және олардың жаттықтырушыларын көтермелеу мақсатында Қазақстан Республикасының Үкiметi қаулы етеді: </w:t>
      </w:r>
    </w:p>
    <w:bookmarkStart w:name="z1" w:id="1"/>
    <w:p>
      <w:pPr>
        <w:spacing w:after="0"/>
        <w:ind w:left="0"/>
        <w:jc w:val="both"/>
      </w:pPr>
      <w:r>
        <w:rPr>
          <w:rFonts w:ascii="Times New Roman"/>
          <w:b w:val="false"/>
          <w:i w:val="false"/>
          <w:color w:val="000000"/>
          <w:sz w:val="28"/>
        </w:rPr>
        <w:t>
      1. Қазақстан Республикасының Туризм және спорт жөнiндегi агенттігіне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Үкiметінің резервiнен "Қазақстан спортшыларын кезекті 2002 жылғы Солт-Лейк-Ситидегі (Америка Құрама Штаттары) XIX қысқы және 2004 жылғы Афиныдағы (Гpекия) XXVIII жазғы олимпиада ойындарына қатысуға дайындау жөнiндегі шұғыл шаралар туралы" Қазақстан Республикасы Үкiметiнiң 2001 жылғы 18 сәуiрдегi N 510 </w:t>
      </w:r>
      <w:r>
        <w:rPr>
          <w:rFonts w:ascii="Times New Roman"/>
          <w:b w:val="false"/>
          <w:i w:val="false"/>
          <w:color w:val="000000"/>
          <w:sz w:val="28"/>
        </w:rPr>
        <w:t xml:space="preserve">қаулысымен </w:t>
      </w:r>
      <w:r>
        <w:rPr>
          <w:rFonts w:ascii="Times New Roman"/>
          <w:b w:val="false"/>
          <w:i w:val="false"/>
          <w:color w:val="000000"/>
          <w:sz w:val="28"/>
        </w:rPr>
        <w:t xml:space="preserve">белгіленген мөлшерде, қосымшаға сәйкес Афины қаласындағы (Грекия) Олимпиада ойындарының жеңiмпаздарына, жүлдегерлерiне және олардың жаттықтырушыларына бiржолғы төлемдердi жүзеге асыру үшiн 129696300 (бiр жүз жиырма тоғыз миллион алты жүз тоқсан алты мың үш жүз) теңге бөлінсін.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Қаржы министрлігі заңнамада белгіленген тәртiппен бөлінген қаражаттың мақсатты пайдаланылуын бақылауды қамтамасыз етсін.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Үкiметiнiң   </w:t>
      </w:r>
      <w:r>
        <w:br/>
      </w:r>
      <w:r>
        <w:rPr>
          <w:rFonts w:ascii="Times New Roman"/>
          <w:b w:val="false"/>
          <w:i w:val="false"/>
          <w:color w:val="000000"/>
          <w:sz w:val="28"/>
        </w:rPr>
        <w:t xml:space="preserve">
2004 жылғы 20 қыркүйектегі      </w:t>
      </w:r>
      <w:r>
        <w:br/>
      </w:r>
      <w:r>
        <w:rPr>
          <w:rFonts w:ascii="Times New Roman"/>
          <w:b w:val="false"/>
          <w:i w:val="false"/>
          <w:color w:val="000000"/>
          <w:sz w:val="28"/>
        </w:rPr>
        <w:t xml:space="preserve">
N 980 қаулысымен           </w:t>
      </w:r>
      <w:r>
        <w:br/>
      </w:r>
      <w:r>
        <w:rPr>
          <w:rFonts w:ascii="Times New Roman"/>
          <w:b w:val="false"/>
          <w:i w:val="false"/>
          <w:color w:val="000000"/>
          <w:sz w:val="28"/>
        </w:rPr>
        <w:t xml:space="preserve">
бекiтiлген           </w:t>
      </w:r>
    </w:p>
    <w:bookmarkStart w:name="z4" w:id="4"/>
    <w:p>
      <w:pPr>
        <w:spacing w:after="0"/>
        <w:ind w:left="0"/>
        <w:jc w:val="left"/>
      </w:pPr>
      <w:r>
        <w:rPr>
          <w:rFonts w:ascii="Times New Roman"/>
          <w:b/>
          <w:i w:val="false"/>
          <w:color w:val="000000"/>
        </w:rPr>
        <w:t xml:space="preserve"> 
2004 жылғы 13-29 тамыздағы Афиныдағы (Грекия) XXVIII Олимпиада ойындарына қатысқан Қазақстан Республикасы спорттық делегациясының жеңiмпаздары мен жүлдегерлерiнiң тiзiмi </w:t>
      </w:r>
    </w:p>
    <w:bookmarkEnd w:id="4"/>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Спортшының тегі, аты,    Алған   Спорт түрі  Жаттықтырушының </w:t>
      </w:r>
      <w:r>
        <w:br/>
      </w:r>
      <w:r>
        <w:rPr>
          <w:rFonts w:ascii="Times New Roman"/>
          <w:b w:val="false"/>
          <w:i w:val="false"/>
          <w:color w:val="000000"/>
          <w:sz w:val="28"/>
        </w:rPr>
        <w:t xml:space="preserve">
   әкесінің аты             орны                тегі, аты, </w:t>
      </w:r>
      <w:r>
        <w:br/>
      </w:r>
      <w:r>
        <w:rPr>
          <w:rFonts w:ascii="Times New Roman"/>
          <w:b w:val="false"/>
          <w:i w:val="false"/>
          <w:color w:val="000000"/>
          <w:sz w:val="28"/>
        </w:rPr>
        <w:t xml:space="preserve">
                                                әкесінің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Артаев                 1 орын    Бокс         Ақұрпеков </w:t>
      </w:r>
      <w:r>
        <w:br/>
      </w:r>
      <w:r>
        <w:rPr>
          <w:rFonts w:ascii="Times New Roman"/>
          <w:b w:val="false"/>
          <w:i w:val="false"/>
          <w:color w:val="000000"/>
          <w:sz w:val="28"/>
        </w:rPr>
        <w:t xml:space="preserve">
    Бақтияр Ғарифоллаұлы                          Нұрлан Сәкенұлы </w:t>
      </w:r>
    </w:p>
    <w:p>
      <w:pPr>
        <w:spacing w:after="0"/>
        <w:ind w:left="0"/>
        <w:jc w:val="both"/>
      </w:pPr>
      <w:r>
        <w:rPr>
          <w:rFonts w:ascii="Times New Roman"/>
          <w:b w:val="false"/>
          <w:i w:val="false"/>
          <w:color w:val="000000"/>
          <w:sz w:val="28"/>
        </w:rPr>
        <w:t xml:space="preserve">2.  Головкин               2 орын    Бокс         Ғалымтаев </w:t>
      </w:r>
      <w:r>
        <w:br/>
      </w:r>
      <w:r>
        <w:rPr>
          <w:rFonts w:ascii="Times New Roman"/>
          <w:b w:val="false"/>
          <w:i w:val="false"/>
          <w:color w:val="000000"/>
          <w:sz w:val="28"/>
        </w:rPr>
        <w:t xml:space="preserve">
    Геннадий Геннадьевич                          Қанат Болатұлы </w:t>
      </w:r>
    </w:p>
    <w:p>
      <w:pPr>
        <w:spacing w:after="0"/>
        <w:ind w:left="0"/>
        <w:jc w:val="both"/>
      </w:pPr>
      <w:r>
        <w:rPr>
          <w:rFonts w:ascii="Times New Roman"/>
          <w:b w:val="false"/>
          <w:i w:val="false"/>
          <w:color w:val="000000"/>
          <w:sz w:val="28"/>
        </w:rPr>
        <w:t xml:space="preserve">3.  Лалиев                 2 орын    Еркiн күрес  Сайханов </w:t>
      </w:r>
      <w:r>
        <w:br/>
      </w:r>
      <w:r>
        <w:rPr>
          <w:rFonts w:ascii="Times New Roman"/>
          <w:b w:val="false"/>
          <w:i w:val="false"/>
          <w:color w:val="000000"/>
          <w:sz w:val="28"/>
        </w:rPr>
        <w:t xml:space="preserve">
    Геннадий Казбекович                           Түсiпхан </w:t>
      </w:r>
      <w:r>
        <w:br/>
      </w:r>
      <w:r>
        <w:rPr>
          <w:rFonts w:ascii="Times New Roman"/>
          <w:b w:val="false"/>
          <w:i w:val="false"/>
          <w:color w:val="000000"/>
          <w:sz w:val="28"/>
        </w:rPr>
        <w:t xml:space="preserve">
                                                  Сағатбекұлы </w:t>
      </w:r>
    </w:p>
    <w:p>
      <w:pPr>
        <w:spacing w:after="0"/>
        <w:ind w:left="0"/>
        <w:jc w:val="both"/>
      </w:pPr>
      <w:r>
        <w:rPr>
          <w:rFonts w:ascii="Times New Roman"/>
          <w:b w:val="false"/>
          <w:i w:val="false"/>
          <w:color w:val="000000"/>
          <w:sz w:val="28"/>
        </w:rPr>
        <w:t xml:space="preserve">4.  Филимонов              2 орын    Ауыр         Дон Лазарь </w:t>
      </w:r>
      <w:r>
        <w:br/>
      </w:r>
      <w:r>
        <w:rPr>
          <w:rFonts w:ascii="Times New Roman"/>
          <w:b w:val="false"/>
          <w:i w:val="false"/>
          <w:color w:val="000000"/>
          <w:sz w:val="28"/>
        </w:rPr>
        <w:t xml:space="preserve">
    Сергей Юрьевич                   атлетика     Намдекович </w:t>
      </w:r>
    </w:p>
    <w:p>
      <w:pPr>
        <w:spacing w:after="0"/>
        <w:ind w:left="0"/>
        <w:jc w:val="both"/>
      </w:pPr>
      <w:r>
        <w:rPr>
          <w:rFonts w:ascii="Times New Roman"/>
          <w:b w:val="false"/>
          <w:i w:val="false"/>
          <w:color w:val="000000"/>
          <w:sz w:val="28"/>
        </w:rPr>
        <w:t xml:space="preserve">5.  Цурцумиа Георгий       2 орын    Грек-рим     Мельниченко </w:t>
      </w:r>
      <w:r>
        <w:br/>
      </w:r>
      <w:r>
        <w:rPr>
          <w:rFonts w:ascii="Times New Roman"/>
          <w:b w:val="false"/>
          <w:i w:val="false"/>
          <w:color w:val="000000"/>
          <w:sz w:val="28"/>
        </w:rPr>
        <w:t xml:space="preserve">
                                     күресi       Юрий Васильевич </w:t>
      </w:r>
    </w:p>
    <w:p>
      <w:pPr>
        <w:spacing w:after="0"/>
        <w:ind w:left="0"/>
        <w:jc w:val="both"/>
      </w:pPr>
      <w:r>
        <w:rPr>
          <w:rFonts w:ascii="Times New Roman"/>
          <w:b w:val="false"/>
          <w:i w:val="false"/>
          <w:color w:val="000000"/>
          <w:sz w:val="28"/>
        </w:rPr>
        <w:t xml:space="preserve">6.  Елеуов                 3 орын    Бокс         Ғалымтаев </w:t>
      </w:r>
      <w:r>
        <w:br/>
      </w:r>
      <w:r>
        <w:rPr>
          <w:rFonts w:ascii="Times New Roman"/>
          <w:b w:val="false"/>
          <w:i w:val="false"/>
          <w:color w:val="000000"/>
          <w:sz w:val="28"/>
        </w:rPr>
        <w:t xml:space="preserve">
    Серiк Саматұлы                                Қанат Болатұлы </w:t>
      </w:r>
    </w:p>
    <w:p>
      <w:pPr>
        <w:spacing w:after="0"/>
        <w:ind w:left="0"/>
        <w:jc w:val="both"/>
      </w:pPr>
      <w:r>
        <w:rPr>
          <w:rFonts w:ascii="Times New Roman"/>
          <w:b w:val="false"/>
          <w:i w:val="false"/>
          <w:color w:val="000000"/>
          <w:sz w:val="28"/>
        </w:rPr>
        <w:t xml:space="preserve">7.  Карпов                 3 орын    Жеңiл        Карпов     </w:t>
      </w:r>
      <w:r>
        <w:br/>
      </w:r>
      <w:r>
        <w:rPr>
          <w:rFonts w:ascii="Times New Roman"/>
          <w:b w:val="false"/>
          <w:i w:val="false"/>
          <w:color w:val="000000"/>
          <w:sz w:val="28"/>
        </w:rPr>
        <w:t xml:space="preserve">
    Дмитрий Васильевич               атлетика     Василий Борисович </w:t>
      </w:r>
    </w:p>
    <w:p>
      <w:pPr>
        <w:spacing w:after="0"/>
        <w:ind w:left="0"/>
        <w:jc w:val="both"/>
      </w:pPr>
      <w:r>
        <w:rPr>
          <w:rFonts w:ascii="Times New Roman"/>
          <w:b w:val="false"/>
          <w:i w:val="false"/>
          <w:color w:val="000000"/>
          <w:sz w:val="28"/>
        </w:rPr>
        <w:t xml:space="preserve">8.  Манукян Мкхитар        3 орын    Грек-рим     Тұрлыханов </w:t>
      </w:r>
      <w:r>
        <w:br/>
      </w:r>
      <w:r>
        <w:rPr>
          <w:rFonts w:ascii="Times New Roman"/>
          <w:b w:val="false"/>
          <w:i w:val="false"/>
          <w:color w:val="000000"/>
          <w:sz w:val="28"/>
        </w:rPr>
        <w:t xml:space="preserve">
                                     күресi       Дәулет Болатұлы </w:t>
      </w:r>
    </w:p>
    <w:p>
      <w:pPr>
        <w:spacing w:after="0"/>
        <w:ind w:left="0"/>
        <w:jc w:val="both"/>
      </w:pPr>
      <w:r>
        <w:rPr>
          <w:rFonts w:ascii="Times New Roman"/>
          <w:b w:val="false"/>
          <w:i w:val="false"/>
          <w:color w:val="000000"/>
          <w:sz w:val="28"/>
        </w:rPr>
        <w:t xml:space="preserve">9.  Довгун                 4 орын    Нысана       Вохмянин </w:t>
      </w:r>
      <w:r>
        <w:br/>
      </w:r>
      <w:r>
        <w:rPr>
          <w:rFonts w:ascii="Times New Roman"/>
          <w:b w:val="false"/>
          <w:i w:val="false"/>
          <w:color w:val="000000"/>
          <w:sz w:val="28"/>
        </w:rPr>
        <w:t xml:space="preserve">
    Ольга Вячеславовна               көздеу       Владимир </w:t>
      </w:r>
      <w:r>
        <w:br/>
      </w:r>
      <w:r>
        <w:rPr>
          <w:rFonts w:ascii="Times New Roman"/>
          <w:b w:val="false"/>
          <w:i w:val="false"/>
          <w:color w:val="000000"/>
          <w:sz w:val="28"/>
        </w:rPr>
        <w:t xml:space="preserve">
                                                  Анатольевич </w:t>
      </w:r>
    </w:p>
    <w:p>
      <w:pPr>
        <w:spacing w:after="0"/>
        <w:ind w:left="0"/>
        <w:jc w:val="both"/>
      </w:pPr>
      <w:r>
        <w:rPr>
          <w:rFonts w:ascii="Times New Roman"/>
          <w:b w:val="false"/>
          <w:i w:val="false"/>
          <w:color w:val="000000"/>
          <w:sz w:val="28"/>
        </w:rPr>
        <w:t xml:space="preserve">10. Муталимов              4 орын    Еркiн күрес  Мұзапаров </w:t>
      </w:r>
      <w:r>
        <w:br/>
      </w:r>
      <w:r>
        <w:rPr>
          <w:rFonts w:ascii="Times New Roman"/>
          <w:b w:val="false"/>
          <w:i w:val="false"/>
          <w:color w:val="000000"/>
          <w:sz w:val="28"/>
        </w:rPr>
        <w:t xml:space="preserve">
    Марид Камильевич                              Марат Өмiрбекұлы </w:t>
      </w:r>
    </w:p>
    <w:p>
      <w:pPr>
        <w:spacing w:after="0"/>
        <w:ind w:left="0"/>
        <w:jc w:val="both"/>
      </w:pPr>
      <w:r>
        <w:rPr>
          <w:rFonts w:ascii="Times New Roman"/>
          <w:b w:val="false"/>
          <w:i w:val="false"/>
          <w:color w:val="000000"/>
          <w:sz w:val="28"/>
        </w:rPr>
        <w:t xml:space="preserve">11. Спиридонов             4 орын    Еркiн күрес  Мұзапаров </w:t>
      </w:r>
      <w:r>
        <w:br/>
      </w:r>
      <w:r>
        <w:rPr>
          <w:rFonts w:ascii="Times New Roman"/>
          <w:b w:val="false"/>
          <w:i w:val="false"/>
          <w:color w:val="000000"/>
          <w:sz w:val="28"/>
        </w:rPr>
        <w:t xml:space="preserve">
    Леонид Николаевич                             Марат Өмiрбекұлы </w:t>
      </w:r>
    </w:p>
    <w:p>
      <w:pPr>
        <w:spacing w:after="0"/>
        <w:ind w:left="0"/>
        <w:jc w:val="both"/>
      </w:pPr>
      <w:r>
        <w:rPr>
          <w:rFonts w:ascii="Times New Roman"/>
          <w:b w:val="false"/>
          <w:i w:val="false"/>
          <w:color w:val="000000"/>
          <w:sz w:val="28"/>
        </w:rPr>
        <w:t xml:space="preserve">12. Жүciпова               4 орын    Көркем       Панченко </w:t>
      </w:r>
      <w:r>
        <w:br/>
      </w:r>
      <w:r>
        <w:rPr>
          <w:rFonts w:ascii="Times New Roman"/>
          <w:b w:val="false"/>
          <w:i w:val="false"/>
          <w:color w:val="000000"/>
          <w:sz w:val="28"/>
        </w:rPr>
        <w:t xml:space="preserve">
    Әлия Мақсұтқызы                  гимнастика   Екатерина Ивановна </w:t>
      </w:r>
    </w:p>
    <w:p>
      <w:pPr>
        <w:spacing w:after="0"/>
        <w:ind w:left="0"/>
        <w:jc w:val="both"/>
      </w:pPr>
      <w:r>
        <w:rPr>
          <w:rFonts w:ascii="Times New Roman"/>
          <w:b w:val="false"/>
          <w:i w:val="false"/>
          <w:color w:val="000000"/>
          <w:sz w:val="28"/>
        </w:rPr>
        <w:t xml:space="preserve">13. Джафаров               5 орын    Бокс         Балмағамбетов </w:t>
      </w:r>
      <w:r>
        <w:br/>
      </w:r>
      <w:r>
        <w:rPr>
          <w:rFonts w:ascii="Times New Roman"/>
          <w:b w:val="false"/>
          <w:i w:val="false"/>
          <w:color w:val="000000"/>
          <w:sz w:val="28"/>
        </w:rPr>
        <w:t xml:space="preserve">
    Галиб Мусаевич                                Әлiмбек Зарлықұлы </w:t>
      </w:r>
    </w:p>
    <w:p>
      <w:pPr>
        <w:spacing w:after="0"/>
        <w:ind w:left="0"/>
        <w:jc w:val="both"/>
      </w:pPr>
      <w:r>
        <w:rPr>
          <w:rFonts w:ascii="Times New Roman"/>
          <w:b w:val="false"/>
          <w:i w:val="false"/>
          <w:color w:val="000000"/>
          <w:sz w:val="28"/>
        </w:rPr>
        <w:t xml:space="preserve">14. Дiлдәбеков             5 орын    Бокс         Сафиуллин Нұрғали </w:t>
      </w:r>
      <w:r>
        <w:br/>
      </w:r>
      <w:r>
        <w:rPr>
          <w:rFonts w:ascii="Times New Roman"/>
          <w:b w:val="false"/>
          <w:i w:val="false"/>
          <w:color w:val="000000"/>
          <w:sz w:val="28"/>
        </w:rPr>
        <w:t xml:space="preserve">
    Мұхтархан                                     Әбдубәриұлы </w:t>
      </w:r>
      <w:r>
        <w:br/>
      </w:r>
      <w:r>
        <w:rPr>
          <w:rFonts w:ascii="Times New Roman"/>
          <w:b w:val="false"/>
          <w:i w:val="false"/>
          <w:color w:val="000000"/>
          <w:sz w:val="28"/>
        </w:rPr>
        <w:t xml:space="preserve">
    Қобыланбекұлы </w:t>
      </w:r>
    </w:p>
    <w:p>
      <w:pPr>
        <w:spacing w:after="0"/>
        <w:ind w:left="0"/>
        <w:jc w:val="both"/>
      </w:pPr>
      <w:r>
        <w:rPr>
          <w:rFonts w:ascii="Times New Roman"/>
          <w:b w:val="false"/>
          <w:i w:val="false"/>
          <w:color w:val="000000"/>
          <w:sz w:val="28"/>
        </w:rPr>
        <w:t xml:space="preserve">15. Кәрiмжанов             5 орын    Бокс         Камашов </w:t>
      </w:r>
      <w:r>
        <w:br/>
      </w:r>
      <w:r>
        <w:rPr>
          <w:rFonts w:ascii="Times New Roman"/>
          <w:b w:val="false"/>
          <w:i w:val="false"/>
          <w:color w:val="000000"/>
          <w:sz w:val="28"/>
        </w:rPr>
        <w:t xml:space="preserve">
    Нұржан Мыңжасарұлы                            Владимир Романович </w:t>
      </w:r>
    </w:p>
    <w:p>
      <w:pPr>
        <w:spacing w:after="0"/>
        <w:ind w:left="0"/>
        <w:jc w:val="both"/>
      </w:pPr>
      <w:r>
        <w:rPr>
          <w:rFonts w:ascii="Times New Roman"/>
          <w:b w:val="false"/>
          <w:i w:val="false"/>
          <w:color w:val="000000"/>
          <w:sz w:val="28"/>
        </w:rPr>
        <w:t xml:space="preserve">16. Поляков                5 орын    Жүзу         Иванов Анатолий </w:t>
      </w:r>
      <w:r>
        <w:br/>
      </w:r>
      <w:r>
        <w:rPr>
          <w:rFonts w:ascii="Times New Roman"/>
          <w:b w:val="false"/>
          <w:i w:val="false"/>
          <w:color w:val="000000"/>
          <w:sz w:val="28"/>
        </w:rPr>
        <w:t xml:space="preserve">
    Владислав Витальевич             100 м-к      Яковлевич </w:t>
      </w:r>
      <w:r>
        <w:br/>
      </w:r>
      <w:r>
        <w:rPr>
          <w:rFonts w:ascii="Times New Roman"/>
          <w:b w:val="false"/>
          <w:i w:val="false"/>
          <w:color w:val="000000"/>
          <w:sz w:val="28"/>
        </w:rPr>
        <w:t xml:space="preserve">
                                     қашықтыққа </w:t>
      </w:r>
      <w:r>
        <w:br/>
      </w:r>
      <w:r>
        <w:rPr>
          <w:rFonts w:ascii="Times New Roman"/>
          <w:b w:val="false"/>
          <w:i w:val="false"/>
          <w:color w:val="000000"/>
          <w:sz w:val="28"/>
        </w:rPr>
        <w:t xml:space="preserve">
                                     брасс </w:t>
      </w:r>
    </w:p>
    <w:p>
      <w:pPr>
        <w:spacing w:after="0"/>
        <w:ind w:left="0"/>
        <w:jc w:val="both"/>
      </w:pPr>
      <w:r>
        <w:rPr>
          <w:rFonts w:ascii="Times New Roman"/>
          <w:b w:val="false"/>
          <w:i w:val="false"/>
          <w:color w:val="000000"/>
          <w:sz w:val="28"/>
        </w:rPr>
        <w:t xml:space="preserve">                           5 орын    Жүзу         Иванов Анатолий </w:t>
      </w:r>
      <w:r>
        <w:br/>
      </w:r>
      <w:r>
        <w:rPr>
          <w:rFonts w:ascii="Times New Roman"/>
          <w:b w:val="false"/>
          <w:i w:val="false"/>
          <w:color w:val="000000"/>
          <w:sz w:val="28"/>
        </w:rPr>
        <w:t xml:space="preserve">
                                     200 м-к      Яковлевич </w:t>
      </w:r>
      <w:r>
        <w:br/>
      </w:r>
      <w:r>
        <w:rPr>
          <w:rFonts w:ascii="Times New Roman"/>
          <w:b w:val="false"/>
          <w:i w:val="false"/>
          <w:color w:val="000000"/>
          <w:sz w:val="28"/>
        </w:rPr>
        <w:t xml:space="preserve">
                                     қашықтыққа </w:t>
      </w:r>
      <w:r>
        <w:br/>
      </w:r>
      <w:r>
        <w:rPr>
          <w:rFonts w:ascii="Times New Roman"/>
          <w:b w:val="false"/>
          <w:i w:val="false"/>
          <w:color w:val="000000"/>
          <w:sz w:val="28"/>
        </w:rPr>
        <w:t xml:space="preserve">
                                     брасс </w:t>
      </w:r>
    </w:p>
    <w:p>
      <w:pPr>
        <w:spacing w:after="0"/>
        <w:ind w:left="0"/>
        <w:jc w:val="both"/>
      </w:pPr>
      <w:r>
        <w:rPr>
          <w:rFonts w:ascii="Times New Roman"/>
          <w:b w:val="false"/>
          <w:i w:val="false"/>
          <w:color w:val="000000"/>
          <w:sz w:val="28"/>
        </w:rPr>
        <w:t xml:space="preserve">17. Халимов Данил          5 орын    Гpeк-рим     Псарев Владимир </w:t>
      </w:r>
      <w:r>
        <w:br/>
      </w:r>
      <w:r>
        <w:rPr>
          <w:rFonts w:ascii="Times New Roman"/>
          <w:b w:val="false"/>
          <w:i w:val="false"/>
          <w:color w:val="000000"/>
          <w:sz w:val="28"/>
        </w:rPr>
        <w:t xml:space="preserve">
    Тахирович                        күресi       Александрович </w:t>
      </w:r>
    </w:p>
    <w:p>
      <w:pPr>
        <w:spacing w:after="0"/>
        <w:ind w:left="0"/>
        <w:jc w:val="both"/>
      </w:pPr>
      <w:r>
        <w:rPr>
          <w:rFonts w:ascii="Times New Roman"/>
          <w:b w:val="false"/>
          <w:i w:val="false"/>
          <w:color w:val="000000"/>
          <w:sz w:val="28"/>
        </w:rPr>
        <w:t xml:space="preserve">18. Сағындықов Әділхан     5 орын    Таэквондо    Шоқпытов </w:t>
      </w:r>
      <w:r>
        <w:br/>
      </w:r>
      <w:r>
        <w:rPr>
          <w:rFonts w:ascii="Times New Roman"/>
          <w:b w:val="false"/>
          <w:i w:val="false"/>
          <w:color w:val="000000"/>
          <w:sz w:val="28"/>
        </w:rPr>
        <w:t xml:space="preserve">
    Сырлыбайұлы                                   Сұлтанмахмұт </w:t>
      </w:r>
      <w:r>
        <w:br/>
      </w:r>
      <w:r>
        <w:rPr>
          <w:rFonts w:ascii="Times New Roman"/>
          <w:b w:val="false"/>
          <w:i w:val="false"/>
          <w:color w:val="000000"/>
          <w:sz w:val="28"/>
        </w:rPr>
        <w:t xml:space="preserve">
                                                  Боқатұлы </w:t>
      </w:r>
    </w:p>
    <w:p>
      <w:pPr>
        <w:spacing w:after="0"/>
        <w:ind w:left="0"/>
        <w:jc w:val="both"/>
      </w:pPr>
      <w:r>
        <w:rPr>
          <w:rFonts w:ascii="Times New Roman"/>
          <w:b w:val="false"/>
          <w:i w:val="false"/>
          <w:color w:val="000000"/>
          <w:sz w:val="28"/>
        </w:rPr>
        <w:t xml:space="preserve">19. Винокуров              6 орын    Тас жолдағы  Кручина Сергей </w:t>
      </w:r>
      <w:r>
        <w:br/>
      </w:r>
      <w:r>
        <w:rPr>
          <w:rFonts w:ascii="Times New Roman"/>
          <w:b w:val="false"/>
          <w:i w:val="false"/>
          <w:color w:val="000000"/>
          <w:sz w:val="28"/>
        </w:rPr>
        <w:t xml:space="preserve">
    Александр Николаевич             велоспорт    Иванович </w:t>
      </w:r>
    </w:p>
    <w:p>
      <w:pPr>
        <w:spacing w:after="0"/>
        <w:ind w:left="0"/>
        <w:jc w:val="both"/>
      </w:pPr>
      <w:r>
        <w:rPr>
          <w:rFonts w:ascii="Times New Roman"/>
          <w:b w:val="false"/>
          <w:i w:val="false"/>
          <w:color w:val="000000"/>
          <w:sz w:val="28"/>
        </w:rPr>
        <w:t xml:space="preserve">20. Исаченко Владимир      6 орын    Нысана       Вохмянин </w:t>
      </w:r>
      <w:r>
        <w:br/>
      </w:r>
      <w:r>
        <w:rPr>
          <w:rFonts w:ascii="Times New Roman"/>
          <w:b w:val="false"/>
          <w:i w:val="false"/>
          <w:color w:val="000000"/>
          <w:sz w:val="28"/>
        </w:rPr>
        <w:t xml:space="preserve">
    Николаевич                       көздеу       Владимир </w:t>
      </w:r>
      <w:r>
        <w:br/>
      </w:r>
      <w:r>
        <w:rPr>
          <w:rFonts w:ascii="Times New Roman"/>
          <w:b w:val="false"/>
          <w:i w:val="false"/>
          <w:color w:val="000000"/>
          <w:sz w:val="28"/>
        </w:rPr>
        <w:t xml:space="preserve">
                                                  Анатольевич </w:t>
      </w:r>
    </w:p>
    <w:p>
      <w:pPr>
        <w:spacing w:after="0"/>
        <w:ind w:left="0"/>
        <w:jc w:val="both"/>
      </w:pPr>
      <w:r>
        <w:rPr>
          <w:rFonts w:ascii="Times New Roman"/>
          <w:b w:val="false"/>
          <w:i w:val="false"/>
          <w:color w:val="000000"/>
          <w:sz w:val="28"/>
        </w:rPr>
        <w:t xml:space="preserve">21. Қойжағанов Нұрлан      6 орын    Гpeк-рим     Нұртазин Қанат </w:t>
      </w:r>
      <w:r>
        <w:br/>
      </w:r>
      <w:r>
        <w:rPr>
          <w:rFonts w:ascii="Times New Roman"/>
          <w:b w:val="false"/>
          <w:i w:val="false"/>
          <w:color w:val="000000"/>
          <w:sz w:val="28"/>
        </w:rPr>
        <w:t xml:space="preserve">
    Алтынбекұлы                      күресi       Мұхамедияұлы </w:t>
      </w:r>
    </w:p>
    <w:p>
      <w:pPr>
        <w:spacing w:after="0"/>
        <w:ind w:left="0"/>
        <w:jc w:val="both"/>
      </w:pPr>
      <w:r>
        <w:rPr>
          <w:rFonts w:ascii="Times New Roman"/>
          <w:b w:val="false"/>
          <w:i w:val="false"/>
          <w:color w:val="000000"/>
          <w:sz w:val="28"/>
        </w:rPr>
        <w:t xml:space="preserve">22. Хромова Татьяна        6 орын    Ауыр         Мельников Юрий </w:t>
      </w:r>
      <w:r>
        <w:br/>
      </w:r>
      <w:r>
        <w:rPr>
          <w:rFonts w:ascii="Times New Roman"/>
          <w:b w:val="false"/>
          <w:i w:val="false"/>
          <w:color w:val="000000"/>
          <w:sz w:val="28"/>
        </w:rPr>
        <w:t xml:space="preserve">
    Николаевна                       атлетика     Александрович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