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c8ca" w14:textId="174c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 Сағынтаев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қыркүйектегі N 991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Бақытжан Әбдірұлы Сағынтаев Қазақстан Республикасы Табиғи монополияларды реттеу агенттігінің төрағасы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