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675c" w14:textId="1546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"ҚазҒЗМИ-дiң тау-кен геомеханикасы және маркшейдерлiк iсi Қазақ ғылыми-зерттеу институты" мемлекеттiк мекемесiн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30 қыркүйектегі N 1002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Энергетика және отын ресурстары министрлігінің "ҚазҒЗМИ-дiң тау-кен геомеханикасы және маркшейдерлiк iсi Қазақ ғылыми-зерттеу институты" мемлекеттiк мекемесi оның жарғылық капиталына мемлекет жүз пайыздық үлеспен қатысатын "Республикалық тау-кен геомеханикасы және маркшейдерлік iсi ғылыми орталығы" жауапкершiлiгi шектеулi серiктестiгi (бұдан әрi - Серiктестiк) етiп қайта құру жолымен қайта ұйымдастырылсын.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Мемлекеттiк мүлiк және жекешелендiру комитетi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Энергетика және минералдық ресурстар министрлігімен бiрлесiп, Серiктестiктiң жарғысын бекiтсiн және оның әдiлет органдарында мемлекеттiк тіркелуiн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Энергетика және минералдық ресурстар министрлiгiне Серiктестiкке қатысудың мемлекеттiк үлесiне иелік ету және пайдалану құқықтарын берсiн;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 iске асыру жөнiндегi өзге де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Үкiметiнiң кейбiр шешiмдерiне мынадай толықтырулар енгiзілсiн: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"Акциялардың мемлекеттiк пакеттерiне мемлекеттiк меншiктiң түрлерi және ұйымдарға қатысудың мемлекеттiк үлестерi туралы" Қазақстан Республикасы Үкiметiнiң 1999 жылғы 12 сәуiрдегi N 405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Акцияларының мемлекеттiк пакеттерi мен үлестерi республикалық меншiкке жатқызылған акционерлік қоғамдар мен шаруашылық серiктестiктердiң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"Қарағанды облысы" деген бөлiм мынадай мазмұндағы реттiк нөмiрi 214-10-жолмен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"214-10. "Республикалық тау-кен геомеханикасы және маркшейдерлiк iсi ғылыми орталығы" ЖШС";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"Республикалық меншіктегi ұйымдар акцияларының мемлекеттік пакеттері мен мемлекеттiк үлестерiне иелік ету және пайдалану жөнiндегі құқықтарды беру туралы" Қазақстан Республикасы Yкiметiнiң 1999 жылғы 27 мамырдағы N 659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Иелiк ету және пайдалану құқығы салалық министрліктерге, өзге де мемлекеттiк органдарға берiлетiн республикалық меншiк ұйымдарындағы акциялардың мемлекеттiк пакеттерiнiң және қатысудың мемлекеттiк үлестерiнiң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Энергетика және минералдық ресурстар министрлiгiне" деген бөлiм мынадай мазмұндағы реттік нөмiрi 20-1-жолмен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"20-1. "Республикалық тау-кен геомеханикасы және маркшейдерлік iсi ғылыми орталығы" ЖШС".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