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d574" w14:textId="4b2d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"Көне Отырарды қалпына келтiру 2005-2009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2004 жылғы 30 қыркүйектегі N 1009 Қаулысы</w:t>
      </w:r>
    </w:p>
    <w:p>
      <w:pPr>
        <w:spacing w:after="0"/>
        <w:ind w:left="0"/>
        <w:jc w:val="both"/>
      </w:pPr>
      <w:bookmarkStart w:name="z1" w:id="0"/>
      <w:r>
        <w:rPr>
          <w:rFonts w:ascii="Times New Roman"/>
          <w:b w:val="false"/>
          <w:i w:val="false"/>
          <w:color w:val="000000"/>
          <w:sz w:val="28"/>
        </w:rPr>
        <w:t xml:space="preserve">
      Көне Отырар қалашығы археологиясы мен сәулетiнiң ескерткiштерiн сақтау және тиiмдi пайдалану және оларды зерделеу әрi көпшiлiкке танымал етудiң пәрмендi жүйесiн құруды қамтамасыз ету мақсатында Қазақстан Pecпубликасының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берілiп отырған "Көне Отырарды қалпына келтiру" 2005-2009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Мәдениет және ақпарат министрлігі, Қазақстан Республикасының Бiлiм және ғылым министрлiгi, Оңтүстiк Қазақстан облысының әкiмдiгі Бағдарламаны iске асыру жөнiнде шаралар қабылдасын.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2006.05.17. N  </w:t>
      </w:r>
      <w:r>
        <w:rPr>
          <w:rFonts w:ascii="Times New Roman"/>
          <w:b w:val="false"/>
          <w:i w:val="false"/>
          <w:color w:val="000000"/>
          <w:sz w:val="28"/>
        </w:rPr>
        <w:t>418</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Бiлiм және ғылым министрлігі, Оңтүстiк Қазақстан облысының әкiмдiгi жарты жылдықтың және жылдың қорытындылары бойынша 10 шілдеге және 10 қаңтарға Бағдарламаның орындалу барысы туралы Қазақстан Республикасының Мәдениет және ақпарат министрлiгiне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2006.05.17. N  </w:t>
      </w:r>
      <w:r>
        <w:rPr>
          <w:rFonts w:ascii="Times New Roman"/>
          <w:b w:val="false"/>
          <w:i w:val="false"/>
          <w:color w:val="000000"/>
          <w:sz w:val="28"/>
        </w:rPr>
        <w:t>418</w:t>
      </w:r>
      <w:r>
        <w:rPr>
          <w:rFonts w:ascii="Times New Roman"/>
          <w:b w:val="false"/>
          <w:i w:val="false"/>
          <w:color w:val="ff0000"/>
          <w:sz w:val="28"/>
        </w:rPr>
        <w:t xml:space="preserve"> қаулысымен.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Мәдениет және ақпарат министрлiгi жыл сайын Бағдарламаның орындалу барысы туралы жиынтық ақпаратты 20 шiлдеде және 20 қаңтарда Қазақстан Республикасының Үкiметiне ұсынуды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2006.05.17. N  </w:t>
      </w:r>
      <w:r>
        <w:rPr>
          <w:rFonts w:ascii="Times New Roman"/>
          <w:b w:val="false"/>
          <w:i w:val="false"/>
          <w:color w:val="000000"/>
          <w:sz w:val="28"/>
        </w:rPr>
        <w:t>418</w:t>
      </w:r>
      <w:r>
        <w:rPr>
          <w:rFonts w:ascii="Times New Roman"/>
          <w:b w:val="false"/>
          <w:i w:val="false"/>
          <w:color w:val="ff0000"/>
          <w:sz w:val="28"/>
        </w:rPr>
        <w:t xml:space="preserve"> қаулысымен. </w:t>
      </w:r>
    </w:p>
    <w:bookmarkEnd w:id="4"/>
    <w:bookmarkStart w:name="z6" w:id="5"/>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 алынып тасталды - ҚР Үкіметінің 2006.05.17. N  </w:t>
      </w:r>
      <w:r>
        <w:rPr>
          <w:rFonts w:ascii="Times New Roman"/>
          <w:b w:val="false"/>
          <w:i w:val="false"/>
          <w:color w:val="000000"/>
          <w:sz w:val="28"/>
        </w:rPr>
        <w:t>418</w:t>
      </w:r>
      <w:r>
        <w:rPr>
          <w:rFonts w:ascii="Times New Roman"/>
          <w:b w:val="false"/>
          <w:i w:val="false"/>
          <w:color w:val="ff0000"/>
          <w:sz w:val="28"/>
        </w:rPr>
        <w:t xml:space="preserve"> қаулысымен.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30 қыркүйектегі </w:t>
      </w:r>
      <w:r>
        <w:br/>
      </w:r>
      <w:r>
        <w:rPr>
          <w:rFonts w:ascii="Times New Roman"/>
          <w:b w:val="false"/>
          <w:i w:val="false"/>
          <w:color w:val="000000"/>
          <w:sz w:val="28"/>
        </w:rPr>
        <w:t xml:space="preserve">
N 1009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"Көне Отырарды қалпына келтiру" </w:t>
      </w:r>
      <w:r>
        <w:br/>
      </w:r>
      <w:r>
        <w:rPr>
          <w:rFonts w:ascii="Times New Roman"/>
          <w:b/>
          <w:i w:val="false"/>
          <w:color w:val="000000"/>
        </w:rPr>
        <w:t xml:space="preserve">
2005-2009 жылдарға арналған </w:t>
      </w:r>
      <w:r>
        <w:br/>
      </w:r>
      <w:r>
        <w:rPr>
          <w:rFonts w:ascii="Times New Roman"/>
          <w:b/>
          <w:i w:val="false"/>
          <w:color w:val="000000"/>
        </w:rPr>
        <w:t xml:space="preserve">
бағдарламасы </w:t>
      </w:r>
      <w:r>
        <w:br/>
      </w:r>
      <w:r>
        <w:rPr>
          <w:rFonts w:ascii="Times New Roman"/>
          <w:b/>
          <w:i w:val="false"/>
          <w:color w:val="000000"/>
        </w:rPr>
        <w:t>
 </w:t>
      </w:r>
    </w:p>
    <w:bookmarkEnd w:id="7"/>
    <w:p>
      <w:pPr>
        <w:spacing w:after="0"/>
        <w:ind w:left="0"/>
        <w:jc w:val="both"/>
      </w:pPr>
      <w:r>
        <w:rPr>
          <w:rFonts w:ascii="Times New Roman"/>
          <w:b w:val="false"/>
          <w:i w:val="false"/>
          <w:color w:val="000000"/>
          <w:sz w:val="28"/>
        </w:rPr>
        <w:t xml:space="preserve">  Астана, 2004 жыл </w:t>
      </w:r>
    </w:p>
    <w:bookmarkStart w:name="z9" w:id="8"/>
    <w:p>
      <w:pPr>
        <w:spacing w:after="0"/>
        <w:ind w:left="0"/>
        <w:jc w:val="left"/>
      </w:pPr>
      <w:r>
        <w:rPr>
          <w:rFonts w:ascii="Times New Roman"/>
          <w:b/>
          <w:i w:val="false"/>
          <w:color w:val="000000"/>
        </w:rPr>
        <w:t xml:space="preserve"> 
  Бағдарламаның паспорты </w:t>
      </w:r>
      <w:r>
        <w:br/>
      </w:r>
      <w:r>
        <w:rPr>
          <w:rFonts w:ascii="Times New Roman"/>
          <w:b/>
          <w:i w:val="false"/>
          <w:color w:val="000000"/>
        </w:rPr>
        <w:t>
 </w:t>
      </w:r>
    </w:p>
    <w:bookmarkEnd w:id="8"/>
    <w:p>
      <w:pPr>
        <w:spacing w:after="0"/>
        <w:ind w:left="0"/>
        <w:jc w:val="both"/>
      </w:pPr>
      <w:r>
        <w:rPr>
          <w:rFonts w:ascii="Times New Roman"/>
          <w:b/>
          <w:i w:val="false"/>
          <w:color w:val="000000"/>
          <w:sz w:val="28"/>
        </w:rPr>
        <w:t xml:space="preserve">         Атауы </w:t>
      </w:r>
      <w:r>
        <w:br/>
      </w:r>
      <w:r>
        <w:rPr>
          <w:rFonts w:ascii="Times New Roman"/>
          <w:b w:val="false"/>
          <w:i w:val="false"/>
          <w:color w:val="000000"/>
          <w:sz w:val="28"/>
        </w:rPr>
        <w:t xml:space="preserve">
      "Көне Отырарды қалпына келтiру" 2005-2009 жылдарға арналған бағдарламасы </w:t>
      </w:r>
    </w:p>
    <w:p>
      <w:pPr>
        <w:spacing w:after="0"/>
        <w:ind w:left="0"/>
        <w:jc w:val="both"/>
      </w:pPr>
      <w:r>
        <w:rPr>
          <w:rFonts w:ascii="Times New Roman"/>
          <w:b/>
          <w:i w:val="false"/>
          <w:color w:val="000000"/>
          <w:sz w:val="28"/>
        </w:rPr>
        <w:t xml:space="preserve">       Әзiрлеу үшін негiз </w:t>
      </w:r>
      <w:r>
        <w:br/>
      </w:r>
      <w:r>
        <w:rPr>
          <w:rFonts w:ascii="Times New Roman"/>
          <w:b w:val="false"/>
          <w:i w:val="false"/>
          <w:color w:val="000000"/>
          <w:sz w:val="28"/>
        </w:rPr>
        <w:t xml:space="preserve">
      2004 жылғы 6 мамырдағы Қазақстан Республикасының Премьер-Министрiндегi "Көне Отырар қалашығындағы қалпына келтiру жұмыстарының барысы туралы" кеңестің N 11-7/007-102 хаттамасы </w:t>
      </w:r>
    </w:p>
    <w:p>
      <w:pPr>
        <w:spacing w:after="0"/>
        <w:ind w:left="0"/>
        <w:jc w:val="both"/>
      </w:pPr>
      <w:r>
        <w:rPr>
          <w:rFonts w:ascii="Times New Roman"/>
          <w:b/>
          <w:i w:val="false"/>
          <w:color w:val="000000"/>
          <w:sz w:val="28"/>
        </w:rPr>
        <w:t xml:space="preserve">       Негізгi әзiрлеушілер </w:t>
      </w:r>
      <w:r>
        <w:br/>
      </w:r>
      <w:r>
        <w:rPr>
          <w:rFonts w:ascii="Times New Roman"/>
          <w:b w:val="false"/>
          <w:i w:val="false"/>
          <w:color w:val="000000"/>
          <w:sz w:val="28"/>
        </w:rPr>
        <w:t xml:space="preserve">
      Қазақстан Республикасының Мәдениет және ақпарат министрлiгi, Қазақстан Республикасының Бiлiм және ғылым министрлiгi, Оңтүстік Қазақстан облысының әкiмдігі </w:t>
      </w:r>
    </w:p>
    <w:p>
      <w:pPr>
        <w:spacing w:after="0"/>
        <w:ind w:left="0"/>
        <w:jc w:val="both"/>
      </w:pPr>
      <w:r>
        <w:rPr>
          <w:rFonts w:ascii="Times New Roman"/>
          <w:b/>
          <w:i w:val="false"/>
          <w:color w:val="000000"/>
          <w:sz w:val="28"/>
        </w:rPr>
        <w:t xml:space="preserve">       Мақсаты </w:t>
      </w:r>
      <w:r>
        <w:br/>
      </w:r>
      <w:r>
        <w:rPr>
          <w:rFonts w:ascii="Times New Roman"/>
          <w:b w:val="false"/>
          <w:i w:val="false"/>
          <w:color w:val="000000"/>
          <w:sz w:val="28"/>
        </w:rPr>
        <w:t xml:space="preserve">
      Көне Отырар қалашығы мен Отырар шұраты қалашықтарын қалпына келтiру үшiн тарих пен мәдениет ескерткіштерiн сақтау әрi тиiмдi пайдалануды қамтамасыз ету </w:t>
      </w:r>
    </w:p>
    <w:p>
      <w:pPr>
        <w:spacing w:after="0"/>
        <w:ind w:left="0"/>
        <w:jc w:val="both"/>
      </w:pPr>
      <w:r>
        <w:rPr>
          <w:rFonts w:ascii="Times New Roman"/>
          <w:b/>
          <w:i w:val="false"/>
          <w:color w:val="000000"/>
          <w:sz w:val="28"/>
        </w:rPr>
        <w:t xml:space="preserve">       Мiндеттерi </w:t>
      </w:r>
      <w:r>
        <w:br/>
      </w:r>
      <w:r>
        <w:rPr>
          <w:rFonts w:ascii="Times New Roman"/>
          <w:b w:val="false"/>
          <w:i w:val="false"/>
          <w:color w:val="000000"/>
          <w:sz w:val="28"/>
        </w:rPr>
        <w:t xml:space="preserve">
      Бағдарламаның міндеттерi мыналар: </w:t>
      </w:r>
      <w:r>
        <w:br/>
      </w:r>
      <w:r>
        <w:rPr>
          <w:rFonts w:ascii="Times New Roman"/>
          <w:b w:val="false"/>
          <w:i w:val="false"/>
          <w:color w:val="000000"/>
          <w:sz w:val="28"/>
        </w:rPr>
        <w:t xml:space="preserve">
      Отырар мен Отырар шұраты қалашықтарының ескерткіштерiн ғылыми зерттеу; </w:t>
      </w:r>
      <w:r>
        <w:br/>
      </w:r>
      <w:r>
        <w:rPr>
          <w:rFonts w:ascii="Times New Roman"/>
          <w:b w:val="false"/>
          <w:i w:val="false"/>
          <w:color w:val="000000"/>
          <w:sz w:val="28"/>
        </w:rPr>
        <w:t xml:space="preserve">
      тарих пен мәдениет ескерткiштерiнің археологиялық қазбалары, қазылған объектілердi консервациялау; </w:t>
      </w:r>
      <w:r>
        <w:br/>
      </w:r>
      <w:r>
        <w:rPr>
          <w:rFonts w:ascii="Times New Roman"/>
          <w:b w:val="false"/>
          <w:i w:val="false"/>
          <w:color w:val="000000"/>
          <w:sz w:val="28"/>
        </w:rPr>
        <w:t xml:space="preserve">
      қалашық сәулет ескерткiштерiн қайта жаңғырту; </w:t>
      </w:r>
      <w:r>
        <w:br/>
      </w:r>
      <w:r>
        <w:rPr>
          <w:rFonts w:ascii="Times New Roman"/>
          <w:b w:val="false"/>
          <w:i w:val="false"/>
          <w:color w:val="000000"/>
          <w:sz w:val="28"/>
        </w:rPr>
        <w:t xml:space="preserve">
      Отырар археологиялық мұражай-қорығының аумағын көркейту әрi көгалдандыру; </w:t>
      </w:r>
      <w:r>
        <w:br/>
      </w:r>
      <w:r>
        <w:rPr>
          <w:rFonts w:ascii="Times New Roman"/>
          <w:b w:val="false"/>
          <w:i w:val="false"/>
          <w:color w:val="000000"/>
          <w:sz w:val="28"/>
        </w:rPr>
        <w:t xml:space="preserve">
      Отырар шұраты аймағында автожолдар салу; </w:t>
      </w:r>
      <w:r>
        <w:br/>
      </w:r>
      <w:r>
        <w:rPr>
          <w:rFonts w:ascii="Times New Roman"/>
          <w:b w:val="false"/>
          <w:i w:val="false"/>
          <w:color w:val="000000"/>
          <w:sz w:val="28"/>
        </w:rPr>
        <w:t xml:space="preserve">
      Мұражай ғимаратын қайта жаңарту және оның жаңа экспозициясын безендiру; </w:t>
      </w:r>
      <w:r>
        <w:br/>
      </w:r>
      <w:r>
        <w:rPr>
          <w:rFonts w:ascii="Times New Roman"/>
          <w:b w:val="false"/>
          <w:i w:val="false"/>
          <w:color w:val="000000"/>
          <w:sz w:val="28"/>
        </w:rPr>
        <w:t xml:space="preserve">
      Отырар мұражай-қорығында кiтапхана салу; </w:t>
      </w:r>
      <w:r>
        <w:br/>
      </w:r>
      <w:r>
        <w:rPr>
          <w:rFonts w:ascii="Times New Roman"/>
          <w:b w:val="false"/>
          <w:i w:val="false"/>
          <w:color w:val="000000"/>
          <w:sz w:val="28"/>
        </w:rPr>
        <w:t xml:space="preserve">
      ғылыми еңбектер мен ғылыми-көпшілік әдебиет басып шығару; </w:t>
      </w:r>
      <w:r>
        <w:br/>
      </w:r>
      <w:r>
        <w:rPr>
          <w:rFonts w:ascii="Times New Roman"/>
          <w:b w:val="false"/>
          <w:i w:val="false"/>
          <w:color w:val="000000"/>
          <w:sz w:val="28"/>
        </w:rPr>
        <w:t xml:space="preserve">
      Отырар қалашығы мен Отырар шұраты ауданында туризм инфрақұрылымын дамыту, мейманханалар, маусымдық киiз үйлер мен басқа да әлеуметтiк-мәдени мақсаттағы құрылыстар салу. </w:t>
      </w:r>
    </w:p>
    <w:p>
      <w:pPr>
        <w:spacing w:after="0"/>
        <w:ind w:left="0"/>
        <w:jc w:val="both"/>
      </w:pPr>
      <w:r>
        <w:rPr>
          <w:rFonts w:ascii="Times New Roman"/>
          <w:b/>
          <w:i w:val="false"/>
          <w:color w:val="000000"/>
          <w:sz w:val="28"/>
        </w:rPr>
        <w:t xml:space="preserve">       Iске асыру мерзімдерi </w:t>
      </w:r>
      <w:r>
        <w:br/>
      </w:r>
      <w:r>
        <w:rPr>
          <w:rFonts w:ascii="Times New Roman"/>
          <w:b w:val="false"/>
          <w:i w:val="false"/>
          <w:color w:val="000000"/>
          <w:sz w:val="28"/>
        </w:rPr>
        <w:t xml:space="preserve">
      2005-2009 жылдар </w:t>
      </w:r>
      <w:r>
        <w:br/>
      </w:r>
      <w:r>
        <w:rPr>
          <w:rFonts w:ascii="Times New Roman"/>
          <w:b w:val="false"/>
          <w:i w:val="false"/>
          <w:color w:val="000000"/>
          <w:sz w:val="28"/>
        </w:rPr>
        <w:t xml:space="preserve">
      бiрiншi кезең - 2005-2007 жылдар </w:t>
      </w:r>
      <w:r>
        <w:br/>
      </w:r>
      <w:r>
        <w:rPr>
          <w:rFonts w:ascii="Times New Roman"/>
          <w:b w:val="false"/>
          <w:i w:val="false"/>
          <w:color w:val="000000"/>
          <w:sz w:val="28"/>
        </w:rPr>
        <w:t xml:space="preserve">
      екiншi кезең - 2008-2009 жылдар </w:t>
      </w:r>
    </w:p>
    <w:p>
      <w:pPr>
        <w:spacing w:after="0"/>
        <w:ind w:left="0"/>
        <w:jc w:val="both"/>
      </w:pPr>
      <w:r>
        <w:rPr>
          <w:rFonts w:ascii="Times New Roman"/>
          <w:b/>
          <w:i w:val="false"/>
          <w:color w:val="000000"/>
          <w:sz w:val="28"/>
        </w:rPr>
        <w:t xml:space="preserve">       Қажеттi ресурстар мен қаржыландыру көздерi </w:t>
      </w:r>
      <w:r>
        <w:br/>
      </w:r>
      <w:r>
        <w:rPr>
          <w:rFonts w:ascii="Times New Roman"/>
          <w:b w:val="false"/>
          <w:i w:val="false"/>
          <w:color w:val="000000"/>
          <w:sz w:val="28"/>
        </w:rPr>
        <w:t xml:space="preserve">
      Бағдарламаны қаржыландыру республикалық және жергiлiктi бюджеттердiң қаражаты есебiнен жүзеге асырылады. Қаржыландырудың жалпы көлемi - 293,8 млн. теңге, оның iшiнде республикалық бюджеттен: </w:t>
      </w:r>
      <w:r>
        <w:br/>
      </w:r>
      <w:r>
        <w:rPr>
          <w:rFonts w:ascii="Times New Roman"/>
          <w:b w:val="false"/>
          <w:i w:val="false"/>
          <w:color w:val="000000"/>
          <w:sz w:val="28"/>
        </w:rPr>
        <w:t xml:space="preserve">
      2005 жылы - 53,824 млн. теңге; </w:t>
      </w:r>
      <w:r>
        <w:br/>
      </w:r>
      <w:r>
        <w:rPr>
          <w:rFonts w:ascii="Times New Roman"/>
          <w:b w:val="false"/>
          <w:i w:val="false"/>
          <w:color w:val="000000"/>
          <w:sz w:val="28"/>
        </w:rPr>
        <w:t xml:space="preserve">
      2006 жылы - 31,3 млн. теңге; </w:t>
      </w:r>
      <w:r>
        <w:br/>
      </w:r>
      <w:r>
        <w:rPr>
          <w:rFonts w:ascii="Times New Roman"/>
          <w:b w:val="false"/>
          <w:i w:val="false"/>
          <w:color w:val="000000"/>
          <w:sz w:val="28"/>
        </w:rPr>
        <w:t xml:space="preserve">
      2007 жылы - 13,5 млн. теңге; </w:t>
      </w:r>
      <w:r>
        <w:br/>
      </w:r>
      <w:r>
        <w:rPr>
          <w:rFonts w:ascii="Times New Roman"/>
          <w:b w:val="false"/>
          <w:i w:val="false"/>
          <w:color w:val="000000"/>
          <w:sz w:val="28"/>
        </w:rPr>
        <w:t xml:space="preserve">
      жергілікті бюджеттен: </w:t>
      </w:r>
      <w:r>
        <w:br/>
      </w:r>
      <w:r>
        <w:rPr>
          <w:rFonts w:ascii="Times New Roman"/>
          <w:b w:val="false"/>
          <w:i w:val="false"/>
          <w:color w:val="000000"/>
          <w:sz w:val="28"/>
        </w:rPr>
        <w:t xml:space="preserve">
      2005 жылы - 0,6 млн.теңге; </w:t>
      </w:r>
      <w:r>
        <w:br/>
      </w:r>
      <w:r>
        <w:rPr>
          <w:rFonts w:ascii="Times New Roman"/>
          <w:b w:val="false"/>
          <w:i w:val="false"/>
          <w:color w:val="000000"/>
          <w:sz w:val="28"/>
        </w:rPr>
        <w:t xml:space="preserve">
      2007 жылы - 194,6 млн.теңге. </w:t>
      </w:r>
      <w:r>
        <w:br/>
      </w:r>
      <w:r>
        <w:rPr>
          <w:rFonts w:ascii="Times New Roman"/>
          <w:b w:val="false"/>
          <w:i w:val="false"/>
          <w:color w:val="000000"/>
          <w:sz w:val="28"/>
        </w:rPr>
        <w:t xml:space="preserve">
      Бағдарламаны қаржыландырудың 2006-2007 жылдарға арналған көлемi республикалық және жергілікті бюджеттердiң тиiстi қаржы жылына арналған болжамды көрсеткіштерi шеңберiнде нақтыланатын болады. </w:t>
      </w:r>
      <w:r>
        <w:br/>
      </w:r>
      <w:r>
        <w:rPr>
          <w:rFonts w:ascii="Times New Roman"/>
          <w:b w:val="false"/>
          <w:i w:val="false"/>
          <w:color w:val="000000"/>
          <w:sz w:val="28"/>
        </w:rPr>
        <w:t xml:space="preserve">
      Қаржыландыру көлемiн нақтылау және 2006-2007 жылдарға арналған қажеттi қаражатты бөлу мақсатында 2007 жылы объектiлердi қайта жаңарту мен салу жөнiндегi іс-шараларға техникалық-экономикалық негіздемелер (ТЭН) әзiрленедi. </w:t>
      </w:r>
      <w:r>
        <w:br/>
      </w:r>
      <w:r>
        <w:rPr>
          <w:rFonts w:ascii="Times New Roman"/>
          <w:b w:val="false"/>
          <w:i w:val="false"/>
          <w:color w:val="000000"/>
          <w:sz w:val="28"/>
        </w:rPr>
        <w:t xml:space="preserve">
      2008 жылы техникалық-экономикалық негiздемелер (TЭH) әзiрленгеннен кейiн "Көне Отырардың тарихи-мәдени, сәулет және археологиялық ескерткiштерiн қалпына келтiру" бағдарламасы іс-шаралар жоспарының II бөлiмiнде көзделген объектілер салудың бiрiншi кезеңi басталады. </w:t>
      </w:r>
    </w:p>
    <w:p>
      <w:pPr>
        <w:spacing w:after="0"/>
        <w:ind w:left="0"/>
        <w:jc w:val="both"/>
      </w:pPr>
      <w:r>
        <w:rPr>
          <w:rFonts w:ascii="Times New Roman"/>
          <w:b/>
          <w:i w:val="false"/>
          <w:color w:val="000000"/>
          <w:sz w:val="28"/>
        </w:rPr>
        <w:t xml:space="preserve">       Күтілетiн нәтижелер </w:t>
      </w:r>
      <w:r>
        <w:br/>
      </w:r>
      <w:r>
        <w:rPr>
          <w:rFonts w:ascii="Times New Roman"/>
          <w:b w:val="false"/>
          <w:i w:val="false"/>
          <w:color w:val="000000"/>
          <w:sz w:val="28"/>
        </w:rPr>
        <w:t xml:space="preserve">
      Бағдарламаны iске асыру көне Отырар қалашығы мен Отырар шұратының ескерткіштерiн қалпына келтiруге, орта ғасырдағы қаланың материалдық әрі рухани мәдениетi туралы жаңа ғылыми деректер алуға, туризм инфрақұрылымын дамытуға жәрдемдеседi. </w:t>
      </w:r>
      <w:r>
        <w:br/>
      </w:r>
      <w:r>
        <w:rPr>
          <w:rFonts w:ascii="Times New Roman"/>
          <w:b w:val="false"/>
          <w:i w:val="false"/>
          <w:color w:val="000000"/>
          <w:sz w:val="28"/>
        </w:rPr>
        <w:t xml:space="preserve">
      Бағдарламаны іcкe асыру аяқталғаннан кейiн мынадай нәтижелер күтіледi: </w:t>
      </w:r>
      <w:r>
        <w:br/>
      </w:r>
      <w:r>
        <w:rPr>
          <w:rFonts w:ascii="Times New Roman"/>
          <w:b w:val="false"/>
          <w:i w:val="false"/>
          <w:color w:val="000000"/>
          <w:sz w:val="28"/>
        </w:rPr>
        <w:t xml:space="preserve">
      Отырар, Құйрықтөбе, Алтынтөбе, Мардан-Құйық, Көк-Мардан, Бесік қалашықтарында, Талтақай моласында ауқымды археологиялық зерттеулер (қазбалар) жүргiзу және ескi және жаңа қазбалар объектілерiн консервациялау; </w:t>
      </w:r>
      <w:r>
        <w:br/>
      </w:r>
      <w:r>
        <w:rPr>
          <w:rFonts w:ascii="Times New Roman"/>
          <w:b w:val="false"/>
          <w:i w:val="false"/>
          <w:color w:val="000000"/>
          <w:sz w:val="28"/>
        </w:rPr>
        <w:t xml:space="preserve">
      Мұражай-қорық аумағын көркейту әрi көгалдандыру, жүргінші жолдары мен коммуникациялар салу; </w:t>
      </w:r>
      <w:r>
        <w:br/>
      </w:r>
      <w:r>
        <w:rPr>
          <w:rFonts w:ascii="Times New Roman"/>
          <w:b w:val="false"/>
          <w:i w:val="false"/>
          <w:color w:val="000000"/>
          <w:sz w:val="28"/>
        </w:rPr>
        <w:t xml:space="preserve">
      туризм инфрақұрылымы объектiлерiн: киіз үйлер, ғұрыптық асүйлер салу; </w:t>
      </w:r>
      <w:r>
        <w:br/>
      </w:r>
      <w:r>
        <w:rPr>
          <w:rFonts w:ascii="Times New Roman"/>
          <w:b w:val="false"/>
          <w:i w:val="false"/>
          <w:color w:val="000000"/>
          <w:sz w:val="28"/>
        </w:rPr>
        <w:t xml:space="preserve">
      зиярат ету орталығын салу; </w:t>
      </w:r>
      <w:r>
        <w:br/>
      </w:r>
      <w:r>
        <w:rPr>
          <w:rFonts w:ascii="Times New Roman"/>
          <w:b w:val="false"/>
          <w:i w:val="false"/>
          <w:color w:val="000000"/>
          <w:sz w:val="28"/>
        </w:rPr>
        <w:t xml:space="preserve">
      этнографиялық сауық-танымдық орталық пен Әл Фараби мұражайын салу; </w:t>
      </w:r>
      <w:r>
        <w:br/>
      </w:r>
      <w:r>
        <w:rPr>
          <w:rFonts w:ascii="Times New Roman"/>
          <w:b w:val="false"/>
          <w:i w:val="false"/>
          <w:color w:val="000000"/>
          <w:sz w:val="28"/>
        </w:rPr>
        <w:t xml:space="preserve">
      Отырар шұраты аймағында автожол салу; </w:t>
      </w:r>
      <w:r>
        <w:br/>
      </w:r>
      <w:r>
        <w:rPr>
          <w:rFonts w:ascii="Times New Roman"/>
          <w:b w:val="false"/>
          <w:i w:val="false"/>
          <w:color w:val="000000"/>
          <w:sz w:val="28"/>
        </w:rPr>
        <w:t xml:space="preserve">
      Оңтүстік Қазақстанның көне әрi opтa ғасырлық тарихы туралы; Ұлы Жiбек жолындағы қалалардың даму серпіні, Еуразия мәдениетi мен өркениетi диалогы туралы; Қазақстан қалаларының полеоэкономикасы туралы; этногенез туралы жаңа ғылыми ақпарат алу; </w:t>
      </w:r>
      <w:r>
        <w:br/>
      </w:r>
      <w:r>
        <w:rPr>
          <w:rFonts w:ascii="Times New Roman"/>
          <w:b w:val="false"/>
          <w:i w:val="false"/>
          <w:color w:val="000000"/>
          <w:sz w:val="28"/>
        </w:rPr>
        <w:t xml:space="preserve">
      Отырар мұражай-қорығының ескерткіштерiн басқару және сақтау жөнiнде менеджмент-жоспар әзiрлеу; </w:t>
      </w:r>
      <w:r>
        <w:br/>
      </w:r>
      <w:r>
        <w:rPr>
          <w:rFonts w:ascii="Times New Roman"/>
          <w:b w:val="false"/>
          <w:i w:val="false"/>
          <w:color w:val="000000"/>
          <w:sz w:val="28"/>
        </w:rPr>
        <w:t xml:space="preserve">
      жаңа құжаттама алу: қалашықтың және бүкіл шұратының картасы, ескерткiштер мен оларды қорғау аймақтарының шекараларын айқындау; шұраттың қорғалатын аймағын айқындау; </w:t>
      </w:r>
      <w:r>
        <w:br/>
      </w:r>
      <w:r>
        <w:rPr>
          <w:rFonts w:ascii="Times New Roman"/>
          <w:b w:val="false"/>
          <w:i w:val="false"/>
          <w:color w:val="000000"/>
          <w:sz w:val="28"/>
        </w:rPr>
        <w:t xml:space="preserve">
      оларды Ұлы Жiбек жолындағы маңызды туризм орталығына айналдыру мақсатында Отырар мен шұратты мұражайға айналдыру үшiн ұсынымдар дайындау; </w:t>
      </w:r>
      <w:r>
        <w:br/>
      </w:r>
      <w:r>
        <w:rPr>
          <w:rFonts w:ascii="Times New Roman"/>
          <w:b w:val="false"/>
          <w:i w:val="false"/>
          <w:color w:val="000000"/>
          <w:sz w:val="28"/>
        </w:rPr>
        <w:t xml:space="preserve">
      9 ғылыми монография, альбом кiтаптар, буклеттер басып шығару. </w:t>
      </w:r>
      <w:r>
        <w:br/>
      </w:r>
      <w:r>
        <w:rPr>
          <w:rFonts w:ascii="Times New Roman"/>
          <w:b w:val="false"/>
          <w:i w:val="false"/>
          <w:color w:val="000000"/>
          <w:sz w:val="28"/>
        </w:rPr>
        <w:t>
</w:t>
      </w:r>
      <w:r>
        <w:rPr>
          <w:rFonts w:ascii="Times New Roman"/>
          <w:b w:val="false"/>
          <w:i w:val="false"/>
          <w:color w:val="ff0000"/>
          <w:sz w:val="28"/>
        </w:rPr>
        <w:t xml:space="preserve">       Ескерту. Бағдарлама паспортына өзгерту енгізілді - ҚР Үкіметінің 2006.05.17. N  </w:t>
      </w:r>
      <w:r>
        <w:rPr>
          <w:rFonts w:ascii="Times New Roman"/>
          <w:b w:val="false"/>
          <w:i w:val="false"/>
          <w:color w:val="000000"/>
          <w:sz w:val="28"/>
        </w:rPr>
        <w:t xml:space="preserve">418 </w:t>
      </w:r>
      <w:r>
        <w:rPr>
          <w:rFonts w:ascii="Times New Roman"/>
          <w:b w:val="false"/>
          <w:i w:val="false"/>
          <w:color w:val="ff0000"/>
          <w:sz w:val="28"/>
        </w:rPr>
        <w:t xml:space="preserve">қаулысымен. </w:t>
      </w:r>
    </w:p>
    <w:bookmarkStart w:name="z10" w:id="9"/>
    <w:p>
      <w:pPr>
        <w:spacing w:after="0"/>
        <w:ind w:left="0"/>
        <w:jc w:val="left"/>
      </w:pPr>
      <w:r>
        <w:rPr>
          <w:rFonts w:ascii="Times New Roman"/>
          <w:b/>
          <w:i w:val="false"/>
          <w:color w:val="000000"/>
        </w:rPr>
        <w:t xml:space="preserve"> 
  Кiрiспе </w:t>
      </w:r>
    </w:p>
    <w:bookmarkEnd w:id="9"/>
    <w:p>
      <w:pPr>
        <w:spacing w:after="0"/>
        <w:ind w:left="0"/>
        <w:jc w:val="both"/>
      </w:pPr>
      <w:r>
        <w:rPr>
          <w:rFonts w:ascii="Times New Roman"/>
          <w:b w:val="false"/>
          <w:i w:val="false"/>
          <w:color w:val="000000"/>
          <w:sz w:val="28"/>
        </w:rPr>
        <w:t xml:space="preserve">      "Көне Отырарды қалпына келтiру" бағдарламасы (бұдан әрi - Бағдарлама) 2004 жылғы 6 мамырдағы Қазақстан Республикасының Премьер-Министрiнде өткен "Көне Отырар қалашығындағы қалпына келтiру жұмыстарының барысы туралы" кеңестiң N 11-7/007-102 хаттамасының шешiмiне сәйкес әзiрлендi. </w:t>
      </w:r>
      <w:r>
        <w:br/>
      </w:r>
      <w:r>
        <w:rPr>
          <w:rFonts w:ascii="Times New Roman"/>
          <w:b w:val="false"/>
          <w:i w:val="false"/>
          <w:color w:val="000000"/>
          <w:sz w:val="28"/>
        </w:rPr>
        <w:t xml:space="preserve">
      Осы Бағдарламаны әзірлеу Отырар қалашығының тарихи және мәдени ескерткіштерін зерделеуге, археологиялық зерттеуге, консервациялауға және жаңғыртуға байланысты проблемаларды шешумен қалыптасқан жағдайға белсендi түрде сындарлы ықпал жасау қажеттiлiгiнен туындады. </w:t>
      </w:r>
    </w:p>
    <w:bookmarkStart w:name="z11" w:id="10"/>
    <w:p>
      <w:pPr>
        <w:spacing w:after="0"/>
        <w:ind w:left="0"/>
        <w:jc w:val="left"/>
      </w:pPr>
      <w:r>
        <w:rPr>
          <w:rFonts w:ascii="Times New Roman"/>
          <w:b/>
          <w:i w:val="false"/>
          <w:color w:val="000000"/>
        </w:rPr>
        <w:t xml:space="preserve"> 
  1. Проблеманың қазiргi жай-күйін талдау </w:t>
      </w:r>
    </w:p>
    <w:bookmarkEnd w:id="10"/>
    <w:p>
      <w:pPr>
        <w:spacing w:after="0"/>
        <w:ind w:left="0"/>
        <w:jc w:val="both"/>
      </w:pPr>
      <w:r>
        <w:rPr>
          <w:rFonts w:ascii="Times New Roman"/>
          <w:b w:val="false"/>
          <w:i w:val="false"/>
          <w:color w:val="000000"/>
          <w:sz w:val="28"/>
        </w:rPr>
        <w:t xml:space="preserve">      Отырар қалашығының тарихи және мәдени ескерткiштерiн зерделеуге, археологиялық зерттеуге, консервациялауға және жаңғыртуға байланысты проблеманың қазiргі жай-күйі оны сақтау әрi қалпына келтiру жөнiндегi шама жетерлік шаралар кешенiн қамтамасыз етумен сипатталады. </w:t>
      </w:r>
      <w:r>
        <w:br/>
      </w:r>
      <w:r>
        <w:rPr>
          <w:rFonts w:ascii="Times New Roman"/>
          <w:b w:val="false"/>
          <w:i w:val="false"/>
          <w:color w:val="000000"/>
          <w:sz w:val="28"/>
        </w:rPr>
        <w:t xml:space="preserve">
      Көне Отырар қалашығы Қазақстан Республикасының Оңтүстік Қазақстан облысы қазiргi Отырар ауданының аумағындағы Отырар шұратының құрамына енедi. </w:t>
      </w:r>
      <w:r>
        <w:br/>
      </w:r>
      <w:r>
        <w:rPr>
          <w:rFonts w:ascii="Times New Roman"/>
          <w:b w:val="false"/>
          <w:i w:val="false"/>
          <w:color w:val="000000"/>
          <w:sz w:val="28"/>
        </w:rPr>
        <w:t xml:space="preserve">
      Қалашықтың сақталуы қанағаттандырарлық күйде. Оңтүстік бөлігін қоспағанда, оның аумағында егiстiк жоқ. </w:t>
      </w:r>
      <w:r>
        <w:br/>
      </w:r>
      <w:r>
        <w:rPr>
          <w:rFonts w:ascii="Times New Roman"/>
          <w:b w:val="false"/>
          <w:i w:val="false"/>
          <w:color w:val="000000"/>
          <w:sz w:val="28"/>
        </w:rPr>
        <w:t xml:space="preserve">
      Отырар - оқшаулау даусыз деп саналатын Қазақстанның орта ғасырлардағы аз ғана қалаларының бiрi. </w:t>
      </w:r>
      <w:r>
        <w:br/>
      </w:r>
      <w:r>
        <w:rPr>
          <w:rFonts w:ascii="Times New Roman"/>
          <w:b w:val="false"/>
          <w:i w:val="false"/>
          <w:color w:val="000000"/>
          <w:sz w:val="28"/>
        </w:rPr>
        <w:t xml:space="preserve">
      Отырар алғаш рет Орта Азия облыстарын арабтардың жаулап алуына байланысты IX ғасырда аталып өтедi. 1218 жылы мұнда Шығыс тарихында "Отырар ойраны" деген атпен белгiлi оқиға орын алды. </w:t>
      </w:r>
      <w:r>
        <w:br/>
      </w:r>
      <w:r>
        <w:rPr>
          <w:rFonts w:ascii="Times New Roman"/>
          <w:b w:val="false"/>
          <w:i w:val="false"/>
          <w:color w:val="000000"/>
          <w:sz w:val="28"/>
        </w:rPr>
        <w:t xml:space="preserve">
      1947 жылы Оңтүстiк Қазақстан археологиялық экспедициясы (ОҚАЭ) ұйымдастырылған кезде Отырар шұратын қарқынды археологиялық зерттеулер басталды. Экспедиция шұраттың Пышақшы төбе, Алтынтөбе, Құйрықтөбе және Көк Мардан қалашықтарында зерттеулер жүргізіп, археологиялық қазбалар қазды. </w:t>
      </w:r>
      <w:r>
        <w:br/>
      </w:r>
      <w:r>
        <w:rPr>
          <w:rFonts w:ascii="Times New Roman"/>
          <w:b w:val="false"/>
          <w:i w:val="false"/>
          <w:color w:val="000000"/>
          <w:sz w:val="28"/>
        </w:rPr>
        <w:t xml:space="preserve">
      Отырар мен шұрат ескерткіштерi туралы 50-жылдардың аяғына қарай жинақталған бүкiл археологиялық ақпарат "Қазақстанның археологиялық картасында" жарияланды. </w:t>
      </w:r>
      <w:r>
        <w:br/>
      </w:r>
      <w:r>
        <w:rPr>
          <w:rFonts w:ascii="Times New Roman"/>
          <w:b w:val="false"/>
          <w:i w:val="false"/>
          <w:color w:val="000000"/>
          <w:sz w:val="28"/>
        </w:rPr>
        <w:t xml:space="preserve">
      1969-1970 жылдары ҚазКСР Ғылым академиясы Ш.Ш.Уәлиханов атындағы Тарих, археология және этнография институтының Отырар археологиялық экспедициясы көне Отырарды ауқымды түрде қазуды қайтадан бастады. </w:t>
      </w:r>
      <w:r>
        <w:br/>
      </w:r>
      <w:r>
        <w:rPr>
          <w:rFonts w:ascii="Times New Roman"/>
          <w:b w:val="false"/>
          <w:i w:val="false"/>
          <w:color w:val="000000"/>
          <w:sz w:val="28"/>
        </w:rPr>
        <w:t xml:space="preserve">
      1971 жылдан бастап Отырар қалашығында 1993-1996 жылдары ғана үзiлген Оңтүстік Қазақстан кешендi экспедициясының зерттеулері басталды, ол күні бүгiнге дейiн жұмыс iстеуде. </w:t>
      </w:r>
      <w:r>
        <w:br/>
      </w:r>
      <w:r>
        <w:rPr>
          <w:rFonts w:ascii="Times New Roman"/>
          <w:b w:val="false"/>
          <w:i w:val="false"/>
          <w:color w:val="000000"/>
          <w:sz w:val="28"/>
        </w:rPr>
        <w:t xml:space="preserve">
      Осы жылдары Отырарда XVI-XVIII ғасырлар деңгейi бойынша алаңы 7 га қалашық аумағы ашылды, сондай-ақ қаланың жекелеген аудандарында тимуридтер, қараханидтер дәуiрінiң объектілерi зерттелдi. </w:t>
      </w:r>
      <w:r>
        <w:br/>
      </w:r>
      <w:r>
        <w:rPr>
          <w:rFonts w:ascii="Times New Roman"/>
          <w:b w:val="false"/>
          <w:i w:val="false"/>
          <w:color w:val="000000"/>
          <w:sz w:val="28"/>
        </w:rPr>
        <w:t xml:space="preserve">
      Қалашықты зерттеудің неғұрлым қызықты объектiлерi арасында мыналар: XI-XV ғасырлардағы моншалар, XIII-XV ғасырлардағы қыш құюшылар орамы, XIII-XV ғасырлардағы кiрпiш күйдiру шеберханасы, XIV ғасырдың аяғы-XVIII ғасырдың басындағы күмбездi мешіттер, қараханидтер, тимуридтер дәуiрінің және қазақ хандығының бекiнiстерi. </w:t>
      </w:r>
      <w:r>
        <w:br/>
      </w:r>
      <w:r>
        <w:rPr>
          <w:rFonts w:ascii="Times New Roman"/>
          <w:b w:val="false"/>
          <w:i w:val="false"/>
          <w:color w:val="000000"/>
          <w:sz w:val="28"/>
        </w:rPr>
        <w:t xml:space="preserve">
      Құйрықтөбе қалашығында ҮII-ІХ ғасырларға жататын сарай кешенi, VII-VIII ғасырлардағы бай атақоныс, IX-XI және XI-XII ғасырлардағы тұрғын үй орамдары, XIII-XIY ғасырлардағы темiр жасау шеберханалары қазып ашылды. </w:t>
      </w:r>
      <w:r>
        <w:br/>
      </w:r>
      <w:r>
        <w:rPr>
          <w:rFonts w:ascii="Times New Roman"/>
          <w:b w:val="false"/>
          <w:i w:val="false"/>
          <w:color w:val="000000"/>
          <w:sz w:val="28"/>
        </w:rPr>
        <w:t xml:space="preserve">
      Мардан Құйықта VII-VIII ғасырлардағы үй құрылысы, IV-VI ғасырлардағы храм, IV-VI ғасырлардағы қорым зерттелдi. </w:t>
      </w:r>
      <w:r>
        <w:br/>
      </w:r>
      <w:r>
        <w:rPr>
          <w:rFonts w:ascii="Times New Roman"/>
          <w:b w:val="false"/>
          <w:i w:val="false"/>
          <w:color w:val="000000"/>
          <w:sz w:val="28"/>
        </w:rPr>
        <w:t xml:space="preserve">
      Көк Мардан қалашығында IV-VI ғасырлардағы қорғандағы храм кешенi, IV-VIII ғасырлар деңгейiндегі құрылыстар, IV-VI ғасырлардағы некрополь қазып аршылды. </w:t>
      </w:r>
      <w:r>
        <w:br/>
      </w:r>
      <w:r>
        <w:rPr>
          <w:rFonts w:ascii="Times New Roman"/>
          <w:b w:val="false"/>
          <w:i w:val="false"/>
          <w:color w:val="000000"/>
          <w:sz w:val="28"/>
        </w:rPr>
        <w:t xml:space="preserve">
      Жоғарыда аталған қалашықтар маңында сақталған Отырар шұратының ирригациясы зерттелдi. Қазу кезiнде қыш пен металл бұйымдарының, монеталардың мол коллекциялары жиналды, оларды зерттеуге монографиялар, альбомдар, мақалалар арналды. </w:t>
      </w:r>
      <w:r>
        <w:br/>
      </w:r>
      <w:r>
        <w:rPr>
          <w:rFonts w:ascii="Times New Roman"/>
          <w:b w:val="false"/>
          <w:i w:val="false"/>
          <w:color w:val="000000"/>
          <w:sz w:val="28"/>
        </w:rPr>
        <w:t xml:space="preserve">
      Компьютерлік технологиялар пайдаланылған жаңа деңгейде шұрат ескерткiштерiн құжаттау жүргізiлуде, топырақтанушылармен, геоморфологтармен, палеогеографтармен ынтымақтастықта аэро және ғарыш түсiрілімдерi пайдаланылып, оның ирригациясы зерттелуде. </w:t>
      </w:r>
      <w:r>
        <w:br/>
      </w:r>
      <w:r>
        <w:rPr>
          <w:rFonts w:ascii="Times New Roman"/>
          <w:b w:val="false"/>
          <w:i w:val="false"/>
          <w:color w:val="000000"/>
          <w:sz w:val="28"/>
        </w:rPr>
        <w:t xml:space="preserve">
      Қолда бар барлық материалдарды жариялау мен өңдеу, деректер банкiн жасау зерттеулердің маңызды бағыты болып табылады. </w:t>
      </w:r>
      <w:r>
        <w:br/>
      </w:r>
      <w:r>
        <w:rPr>
          <w:rFonts w:ascii="Times New Roman"/>
          <w:b w:val="false"/>
          <w:i w:val="false"/>
          <w:color w:val="000000"/>
          <w:sz w:val="28"/>
        </w:rPr>
        <w:t xml:space="preserve">
      1979 жылы Қазақ КСР Министрлер Советiнің өкiмiне сәйкес Отырар мемлекеттік археологиялық мұражай-қорығы құрылды, ол ғылыми-зерттеу және мәдени-ағарту мекеме - Отырар шұраты археология ескерткiштерінің негiзгi қоймасы болып табылады. Мұражай қорында 20 мыңнан астам экспонат сақталуда. Отырар ауданы археологиялық ескерткiштерінің көпшiлiгiн күзету жолға қойылған. </w:t>
      </w:r>
      <w:r>
        <w:br/>
      </w:r>
      <w:r>
        <w:rPr>
          <w:rFonts w:ascii="Times New Roman"/>
          <w:b w:val="false"/>
          <w:i w:val="false"/>
          <w:color w:val="000000"/>
          <w:sz w:val="28"/>
        </w:rPr>
        <w:t xml:space="preserve">
      2001 жылғы 27 тамызда Қазақстан Республикасының Үкiметi мен Бiрiккен Ұлттар Ұйымының Бiлiм беру, ғылым және мәдениет мәселелерi бойынша ұйымы (ЮНЕСКО) арасында көне Отырар қалашығын сақтау әрi консервациялау жобасы бойынша келiсiмге қол қойылды. </w:t>
      </w:r>
      <w:r>
        <w:br/>
      </w:r>
      <w:r>
        <w:rPr>
          <w:rFonts w:ascii="Times New Roman"/>
          <w:b w:val="false"/>
          <w:i w:val="false"/>
          <w:color w:val="000000"/>
          <w:sz w:val="28"/>
        </w:rPr>
        <w:t xml:space="preserve">
      Төрт жылға (2001-2004 жылдар) есептелген жоғарыда көрсетiлген жоба ескерткіштi сақтау әрi консервациялаудың бiрегей әдiстерiн әзiрлеуге бағытталған. </w:t>
      </w:r>
      <w:r>
        <w:br/>
      </w:r>
      <w:r>
        <w:rPr>
          <w:rFonts w:ascii="Times New Roman"/>
          <w:b w:val="false"/>
          <w:i w:val="false"/>
          <w:color w:val="000000"/>
          <w:sz w:val="28"/>
        </w:rPr>
        <w:t xml:space="preserve">
      Жоба шеңберiнде Отырартөбе қалашығында қазылған бiрқатар объектілердi консервациялаудың, сондай-ақ Құйрықтөбе қалашығындағы шұғыл консервациялық жұмыстардың ұзақ мерзiмдi бағдарламасы орындалды. </w:t>
      </w:r>
      <w:r>
        <w:br/>
      </w:r>
      <w:r>
        <w:rPr>
          <w:rFonts w:ascii="Times New Roman"/>
          <w:b w:val="false"/>
          <w:i w:val="false"/>
          <w:color w:val="000000"/>
          <w:sz w:val="28"/>
        </w:rPr>
        <w:t xml:space="preserve">
      2002 жылғы сәуiрде Отырар мұражай-қорығында Эксприментальдық корпус салынды, онда әртүрлi ғылыми эксперименттер жүргiзу үшiн компьютерлер, қазiргi заманғы жабдықтар мен зертхана орнатылды. </w:t>
      </w:r>
      <w:r>
        <w:br/>
      </w:r>
      <w:r>
        <w:rPr>
          <w:rFonts w:ascii="Times New Roman"/>
          <w:b w:val="false"/>
          <w:i w:val="false"/>
          <w:color w:val="000000"/>
          <w:sz w:val="28"/>
        </w:rPr>
        <w:t xml:space="preserve">
      Жобаны iске асыру барысында консервациялаудың жаңа әдiстерi, сондай-ақ археологиялық жұмыстарды кейiн консервациялаумен қоса атқаруды ұйғаратын инновациялық тәсіл әзiрлендi әрi сынақтан өткiзiлдi. Отырар қалашығына арналып әзiрленген консервациялау әдiстерi өңiрдегі басқа ұқсас ескерткіштерге де қолданылуы мүмкiн. Жоба ғылыми түрде тексерілген консервациялаудың үлгiсi, сондай-ақ болашақ жұмыстар үшін эталон бола алады. </w:t>
      </w:r>
      <w:r>
        <w:br/>
      </w:r>
      <w:r>
        <w:rPr>
          <w:rFonts w:ascii="Times New Roman"/>
          <w:b w:val="false"/>
          <w:i w:val="false"/>
          <w:color w:val="000000"/>
          <w:sz w:val="28"/>
        </w:rPr>
        <w:t xml:space="preserve">
      ЮНЕСКО-Қазақстан-Жапония жобасы аяқталғаннан кейiн қайта жаңғырту және консервациялау жөнiндегi жұмыстар, әлбетте жалғастыруды талап етедi. </w:t>
      </w:r>
      <w:r>
        <w:br/>
      </w:r>
      <w:r>
        <w:rPr>
          <w:rFonts w:ascii="Times New Roman"/>
          <w:b w:val="false"/>
          <w:i w:val="false"/>
          <w:color w:val="000000"/>
          <w:sz w:val="28"/>
        </w:rPr>
        <w:t xml:space="preserve">
      Сонымен бiрге, көне Отырар қалашығын сақтау әрi қалпына келтiру саласында қалыптасқан жағдай осы бағыттағы қызметтi одан әрi дамыту мен жандандыру жөнiндегi кiдiрiссiз шаралар кешенiн талап етеді. </w:t>
      </w:r>
      <w:r>
        <w:br/>
      </w:r>
      <w:r>
        <w:rPr>
          <w:rFonts w:ascii="Times New Roman"/>
          <w:b w:val="false"/>
          <w:i w:val="false"/>
          <w:color w:val="000000"/>
          <w:sz w:val="28"/>
        </w:rPr>
        <w:t xml:space="preserve">
      Көне қалашықты зерделеудiң аса маңызды проблемаларының бiрi - шұрат қалашығының қазылған объектілерiн, бәрiнен бұрын, лай кiрпiштен салынған құрылыстарды сақтаумен байланысты мәселе болып табылады. </w:t>
      </w:r>
      <w:r>
        <w:br/>
      </w:r>
      <w:r>
        <w:rPr>
          <w:rFonts w:ascii="Times New Roman"/>
          <w:b w:val="false"/>
          <w:i w:val="false"/>
          <w:color w:val="000000"/>
          <w:sz w:val="28"/>
        </w:rPr>
        <w:t xml:space="preserve">
      Отырар шұратының лай кiрпiштi ескерткiштерiн сақтау бiрқатар техникалық проблемаларды шешуге бағытталған. Өңiрдегi күрт континентальдық климат күрделі факторлардың бiрi болып табылады: температура жаздағы +40-тан қыста -20-ға дейiн төмендейдi. Климат, сондай-ақ жауынның мол болуымен сипатталады. Мұның өзі шұрат аумағындағы ескерткіштердің тез бұзылуы қаупiн туғызады, қазiргі уақытта тап солай болуда. Осы факторлардың салдарынан басқа өңiрлерде сынақтан өткiзiлген консервациялаудың стандартты әдiстерi Отырар қалашығына қолданылмайды. Басқа проблема Отырар шұраты көлемiнiң және ескерткіштерді қазу ауқымының зор болуымен байланысты. </w:t>
      </w:r>
      <w:r>
        <w:br/>
      </w:r>
      <w:r>
        <w:rPr>
          <w:rFonts w:ascii="Times New Roman"/>
          <w:b w:val="false"/>
          <w:i w:val="false"/>
          <w:color w:val="000000"/>
          <w:sz w:val="28"/>
        </w:rPr>
        <w:t xml:space="preserve">
      Объектiлердi консервациялау белгiлi бiр қиындықтар туғызуда. 40 жылдан астам уақыт бұрын қазылған лай кiрпішті ескерткіштер iшiнара бұзылуда, ал таяуда ашылған объектілер жай-күйі жылдам нашарлауда. Осал сәулет құрылыстарына келушi адамдар санының көбеюi де қауiп туғызуда. </w:t>
      </w:r>
      <w:r>
        <w:br/>
      </w:r>
      <w:r>
        <w:rPr>
          <w:rFonts w:ascii="Times New Roman"/>
          <w:b w:val="false"/>
          <w:i w:val="false"/>
          <w:color w:val="000000"/>
          <w:sz w:val="28"/>
        </w:rPr>
        <w:t xml:space="preserve">
      1980 жылы салынған мұражай-қорық ғимараты күрделi жөндеуге мұқтаж, мұражайдың экспозициялары да қайта безендiрудi талап етеді. Мұражай-қорықтың қорғау аймағы күні бүгінге дейiн қоршалмаған. Сапалы жолдар мен қонақ үй сервисінің жоқтығынан туризм инфрақұрылымы дамымаған. Мұражай-қорықтың материалдық-техникалық базасының нашарлығы толыққанды ғылыми-зерттеу, мәдени-ағарту және шаруашылық қызметiн жүргiзуге мүмкiндiк бермейдi. </w:t>
      </w:r>
      <w:r>
        <w:br/>
      </w:r>
      <w:r>
        <w:rPr>
          <w:rFonts w:ascii="Times New Roman"/>
          <w:b w:val="false"/>
          <w:i w:val="false"/>
          <w:color w:val="000000"/>
          <w:sz w:val="28"/>
        </w:rPr>
        <w:t xml:space="preserve">
      Осы Бағдарлама шеңберiнде жоғарыда айтылған проблемаларды кешендi түрде шешу көне Отырар қалашығын зерттеу, сақтау әрі көпшілікке танымал ету жүйесiн одан әрi дамытуға жәрдемдеседi. </w:t>
      </w:r>
      <w:r>
        <w:br/>
      </w:r>
      <w:r>
        <w:rPr>
          <w:rFonts w:ascii="Times New Roman"/>
          <w:b w:val="false"/>
          <w:i w:val="false"/>
          <w:color w:val="000000"/>
          <w:sz w:val="28"/>
        </w:rPr>
        <w:t xml:space="preserve">
      Оны халықаралық және ішкi туризм орталығына айналдырып, археологиялық кешен құру жөнiндегі осындай жобалар бiрқатар шет елдерде бар. </w:t>
      </w:r>
      <w:r>
        <w:br/>
      </w:r>
      <w:r>
        <w:rPr>
          <w:rFonts w:ascii="Times New Roman"/>
          <w:b w:val="false"/>
          <w:i w:val="false"/>
          <w:color w:val="000000"/>
          <w:sz w:val="28"/>
        </w:rPr>
        <w:t xml:space="preserve">
      Өзбекстанда, Самарқант аумағындағы Афрасиаб қалашығында оларды кейiннен консервациялай отырып, археологиялық қазбалар 100 жылдан астам уақыт бойы жүргiзiлуде. Нәтижесiнде Афрасиаб Самарқанттың ең адам көп келетiн орындарының біріне айналды. </w:t>
      </w:r>
      <w:r>
        <w:br/>
      </w:r>
      <w:r>
        <w:rPr>
          <w:rFonts w:ascii="Times New Roman"/>
          <w:b w:val="false"/>
          <w:i w:val="false"/>
          <w:color w:val="000000"/>
          <w:sz w:val="28"/>
        </w:rPr>
        <w:t xml:space="preserve">
      Пакістанда, Мохенджо-Даро қалашығында археологиялық және консервациялау жұмыстары 100 жылдан астам уақыт бойы жүргiзiлуде. Қазiргі уақытта қаланың жанында археологиялық база - тұрақты ғылыми және консервациялау жұмыстары орталығы салынған. Туризм инфрақұрылымы жолға қойылған - қонақ үйлер, мұражай салынған, соның нәтижесiнде қала Пакiстандағы халықаралық туризм орталықтарының біріне айналды. </w:t>
      </w:r>
    </w:p>
    <w:bookmarkStart w:name="z12" w:id="11"/>
    <w:p>
      <w:pPr>
        <w:spacing w:after="0"/>
        <w:ind w:left="0"/>
        <w:jc w:val="left"/>
      </w:pPr>
      <w:r>
        <w:rPr>
          <w:rFonts w:ascii="Times New Roman"/>
          <w:b/>
          <w:i w:val="false"/>
          <w:color w:val="000000"/>
        </w:rPr>
        <w:t xml:space="preserve"> 
  2. Бағдарламаның мақсаты мен міндеттерi </w:t>
      </w:r>
    </w:p>
    <w:bookmarkEnd w:id="11"/>
    <w:p>
      <w:pPr>
        <w:spacing w:after="0"/>
        <w:ind w:left="0"/>
        <w:jc w:val="both"/>
      </w:pPr>
      <w:r>
        <w:rPr>
          <w:rFonts w:ascii="Times New Roman"/>
          <w:b w:val="false"/>
          <w:i w:val="false"/>
          <w:color w:val="000000"/>
          <w:sz w:val="28"/>
        </w:rPr>
        <w:t xml:space="preserve">      Бағдарламаның мақсаты - көне Отырар қалашығы мен Отырар шұраты қалашықтарын қалпына келтiру үшін тарих пен мәдениет ескерткiштерінің сақталуын әрi оларды тиiмдi пайдалануды қамтамасыз ету болып табылады. </w:t>
      </w:r>
      <w:r>
        <w:br/>
      </w:r>
      <w:r>
        <w:rPr>
          <w:rFonts w:ascii="Times New Roman"/>
          <w:b w:val="false"/>
          <w:i w:val="false"/>
          <w:color w:val="000000"/>
          <w:sz w:val="28"/>
        </w:rPr>
        <w:t xml:space="preserve">
      Қойылған мақсатқа жету мынадай міндеттерді шешу арқылы жүзеге асырылады: </w:t>
      </w:r>
      <w:r>
        <w:br/>
      </w:r>
      <w:r>
        <w:rPr>
          <w:rFonts w:ascii="Times New Roman"/>
          <w:b w:val="false"/>
          <w:i w:val="false"/>
          <w:color w:val="000000"/>
          <w:sz w:val="28"/>
        </w:rPr>
        <w:t xml:space="preserve">
      Отырар қалашығы мен Отырар шұраты қалашықтарының ескерткіштерін ғылыми зерттеу; </w:t>
      </w:r>
      <w:r>
        <w:br/>
      </w:r>
      <w:r>
        <w:rPr>
          <w:rFonts w:ascii="Times New Roman"/>
          <w:b w:val="false"/>
          <w:i w:val="false"/>
          <w:color w:val="000000"/>
          <w:sz w:val="28"/>
        </w:rPr>
        <w:t xml:space="preserve">
      тарих пен мәдениет ескерткiштерінің археологиялық қазбалары, қазылған объектілердi консервациялау және мұражайға айналдыру; </w:t>
      </w:r>
      <w:r>
        <w:br/>
      </w:r>
      <w:r>
        <w:rPr>
          <w:rFonts w:ascii="Times New Roman"/>
          <w:b w:val="false"/>
          <w:i w:val="false"/>
          <w:color w:val="000000"/>
          <w:sz w:val="28"/>
        </w:rPr>
        <w:t xml:space="preserve">
      қалашық сәулет ескерткіштерін қайта жаңғырту; </w:t>
      </w:r>
      <w:r>
        <w:br/>
      </w:r>
      <w:r>
        <w:rPr>
          <w:rFonts w:ascii="Times New Roman"/>
          <w:b w:val="false"/>
          <w:i w:val="false"/>
          <w:color w:val="000000"/>
          <w:sz w:val="28"/>
        </w:rPr>
        <w:t xml:space="preserve">
      ғылыми еңбектер мен ғылыми-көпшілiкке танымал әдебиетті басып шығару; </w:t>
      </w:r>
      <w:r>
        <w:br/>
      </w:r>
      <w:r>
        <w:rPr>
          <w:rFonts w:ascii="Times New Roman"/>
          <w:b w:val="false"/>
          <w:i w:val="false"/>
          <w:color w:val="000000"/>
          <w:sz w:val="28"/>
        </w:rPr>
        <w:t xml:space="preserve">
      Отырар қалашығы мен Отырар шұратында туризм инфрақұрылымын дамыту. </w:t>
      </w:r>
    </w:p>
    <w:bookmarkStart w:name="z13" w:id="12"/>
    <w:p>
      <w:pPr>
        <w:spacing w:after="0"/>
        <w:ind w:left="0"/>
        <w:jc w:val="left"/>
      </w:pPr>
      <w:r>
        <w:rPr>
          <w:rFonts w:ascii="Times New Roman"/>
          <w:b/>
          <w:i w:val="false"/>
          <w:color w:val="000000"/>
        </w:rPr>
        <w:t xml:space="preserve"> 
  3. Бағдарламаны iске асырудың негiзгі </w:t>
      </w:r>
      <w:r>
        <w:br/>
      </w:r>
      <w:r>
        <w:rPr>
          <w:rFonts w:ascii="Times New Roman"/>
          <w:b/>
          <w:i w:val="false"/>
          <w:color w:val="000000"/>
        </w:rPr>
        <w:t xml:space="preserve">
бағыттары мен тетiгi </w:t>
      </w:r>
    </w:p>
    <w:bookmarkEnd w:id="12"/>
    <w:p>
      <w:pPr>
        <w:spacing w:after="0"/>
        <w:ind w:left="0"/>
        <w:jc w:val="both"/>
      </w:pPr>
      <w:r>
        <w:rPr>
          <w:rFonts w:ascii="Times New Roman"/>
          <w:b w:val="false"/>
          <w:i w:val="false"/>
          <w:color w:val="000000"/>
          <w:sz w:val="28"/>
        </w:rPr>
        <w:t xml:space="preserve">      Бағдарлама 2005-2009 жылдар кезеңiнде iске асырылады: бiрiншi кезең - 2005-2007 жылдар, екiншi кезең - 2008-2009 жылдар. </w:t>
      </w:r>
      <w:r>
        <w:br/>
      </w:r>
      <w:r>
        <w:rPr>
          <w:rFonts w:ascii="Times New Roman"/>
          <w:b w:val="false"/>
          <w:i w:val="false"/>
          <w:color w:val="000000"/>
          <w:sz w:val="28"/>
        </w:rPr>
        <w:t xml:space="preserve">
      Бағдарламада көне Отырар қалашығын сақтау әрi қалпына келтiрудiң мынадай бағыттары көзделедi: </w:t>
      </w:r>
      <w:r>
        <w:br/>
      </w:r>
      <w:r>
        <w:rPr>
          <w:rFonts w:ascii="Times New Roman"/>
          <w:b w:val="false"/>
          <w:i w:val="false"/>
          <w:color w:val="000000"/>
          <w:sz w:val="28"/>
        </w:rPr>
        <w:t xml:space="preserve">
      көне Отырар қалашығын зерделеудiң тұтас жүйесiн қалыптастыру, оны археологиялық зерттеудi жүзеге асыру, оларды туризм инфрақұрылымы жүйесiне енгiзу; </w:t>
      </w:r>
      <w:r>
        <w:br/>
      </w:r>
      <w:r>
        <w:rPr>
          <w:rFonts w:ascii="Times New Roman"/>
          <w:b w:val="false"/>
          <w:i w:val="false"/>
          <w:color w:val="000000"/>
          <w:sz w:val="28"/>
        </w:rPr>
        <w:t xml:space="preserve">
      Отырар қалашығы мен Отырар шұратындағы ескерткіштердi қайта жаңғырту, консервациялау әрi пайдалану; </w:t>
      </w:r>
      <w:r>
        <w:br/>
      </w:r>
      <w:r>
        <w:rPr>
          <w:rFonts w:ascii="Times New Roman"/>
          <w:b w:val="false"/>
          <w:i w:val="false"/>
          <w:color w:val="000000"/>
          <w:sz w:val="28"/>
        </w:rPr>
        <w:t xml:space="preserve">
      тарих ғылымының ғылыми бiлiмiн көпшiлiкке таныту, теориялық проблемаларын әзiрлеу, ғылыми және энциклопедиялық әдебиет басып шығару. </w:t>
      </w:r>
      <w:r>
        <w:br/>
      </w:r>
      <w:r>
        <w:rPr>
          <w:rFonts w:ascii="Times New Roman"/>
          <w:b w:val="false"/>
          <w:i w:val="false"/>
          <w:color w:val="000000"/>
          <w:sz w:val="28"/>
        </w:rPr>
        <w:t xml:space="preserve">
      Қойылған мақсаттар мен мiндеттерге қол жеткiзу тетіктерi мынадай жолдармен жүзеге асырылады: </w:t>
      </w:r>
      <w:r>
        <w:br/>
      </w:r>
      <w:r>
        <w:rPr>
          <w:rFonts w:ascii="Times New Roman"/>
          <w:b w:val="false"/>
          <w:i w:val="false"/>
          <w:color w:val="000000"/>
          <w:sz w:val="28"/>
        </w:rPr>
        <w:t xml:space="preserve">
      Отырар мемлекеттiк археологиялық мұражай-қорығының ескерткіштерiн басқару әрi сақтау жөніндегi менеджмент-жоспарды әзірлеу; </w:t>
      </w:r>
      <w:r>
        <w:br/>
      </w:r>
      <w:r>
        <w:rPr>
          <w:rFonts w:ascii="Times New Roman"/>
          <w:b w:val="false"/>
          <w:i w:val="false"/>
          <w:color w:val="000000"/>
          <w:sz w:val="28"/>
        </w:rPr>
        <w:t xml:space="preserve">
      Отырар қалашығы мен Отырар шұратында кең ауқымды археологиялық қазбаларды қолмен және техниканы қолданып жүргізу; </w:t>
      </w:r>
      <w:r>
        <w:br/>
      </w:r>
      <w:r>
        <w:rPr>
          <w:rFonts w:ascii="Times New Roman"/>
          <w:b w:val="false"/>
          <w:i w:val="false"/>
          <w:color w:val="000000"/>
          <w:sz w:val="28"/>
        </w:rPr>
        <w:t xml:space="preserve">
      археологиялық қазбалардан кейiн археологиялық объектілерді консервациялау; </w:t>
      </w:r>
      <w:r>
        <w:br/>
      </w:r>
      <w:r>
        <w:rPr>
          <w:rFonts w:ascii="Times New Roman"/>
          <w:b w:val="false"/>
          <w:i w:val="false"/>
          <w:color w:val="000000"/>
          <w:sz w:val="28"/>
        </w:rPr>
        <w:t xml:space="preserve">
      Отыраp қалашығы мен Отырар шұратының аумағындағы тарихи және мәдениет ескерткiштердi көркейту әрi көгалдандыру; </w:t>
      </w:r>
      <w:r>
        <w:br/>
      </w:r>
      <w:r>
        <w:rPr>
          <w:rFonts w:ascii="Times New Roman"/>
          <w:b w:val="false"/>
          <w:i w:val="false"/>
          <w:color w:val="000000"/>
          <w:sz w:val="28"/>
        </w:rPr>
        <w:t xml:space="preserve">
      қонақ үй кешенiн, зиярат ету орталығын, кiтапхана, мұражай, этнографиялық ойын-сауық - танымдық орталық, Отырар қалашығы мен мұражай-қорық аралығында толық жайластырылған жүргінші-көлiк байланысы жолдарын салу; </w:t>
      </w:r>
      <w:r>
        <w:br/>
      </w:r>
      <w:r>
        <w:rPr>
          <w:rFonts w:ascii="Times New Roman"/>
          <w:b w:val="false"/>
          <w:i w:val="false"/>
          <w:color w:val="000000"/>
          <w:sz w:val="28"/>
        </w:rPr>
        <w:t xml:space="preserve">
      Отырар қалашығы ауданында қыш көзе шеберханаларын қалпына келтiру және Отырар қалашығы мен Отырар шұраты қалашықтарындағы қазбалар үстiнде жабынды құрастырмалар құрылысын салу; </w:t>
      </w:r>
      <w:r>
        <w:br/>
      </w:r>
      <w:r>
        <w:rPr>
          <w:rFonts w:ascii="Times New Roman"/>
          <w:b w:val="false"/>
          <w:i w:val="false"/>
          <w:color w:val="000000"/>
          <w:sz w:val="28"/>
        </w:rPr>
        <w:t xml:space="preserve">
      Отырар қалашығы мен Отырар шұраты қалашықтарының тарихи-мәдени ескерткiштерiн насихаттау жөнiндегi монографиялар, альбом-кiтаптар, буклеттер, ғылыми әдебиет басып шығару. </w:t>
      </w:r>
    </w:p>
    <w:bookmarkStart w:name="z14" w:id="13"/>
    <w:p>
      <w:pPr>
        <w:spacing w:after="0"/>
        <w:ind w:left="0"/>
        <w:jc w:val="left"/>
      </w:pPr>
      <w:r>
        <w:rPr>
          <w:rFonts w:ascii="Times New Roman"/>
          <w:b/>
          <w:i w:val="false"/>
          <w:color w:val="000000"/>
        </w:rPr>
        <w:t xml:space="preserve"> 
  4. Қажеттi ресурстар мен бағдарламаны </w:t>
      </w:r>
      <w:r>
        <w:br/>
      </w:r>
      <w:r>
        <w:rPr>
          <w:rFonts w:ascii="Times New Roman"/>
          <w:b/>
          <w:i w:val="false"/>
          <w:color w:val="000000"/>
        </w:rPr>
        <w:t xml:space="preserve">
қаржыландыру көздерi </w:t>
      </w:r>
    </w:p>
    <w:bookmarkEnd w:id="13"/>
    <w:p>
      <w:pPr>
        <w:spacing w:after="0"/>
        <w:ind w:left="0"/>
        <w:jc w:val="both"/>
      </w:pPr>
      <w:r>
        <w:rPr>
          <w:rFonts w:ascii="Times New Roman"/>
          <w:b w:val="false"/>
          <w:i w:val="false"/>
          <w:color w:val="000000"/>
          <w:sz w:val="28"/>
        </w:rPr>
        <w:t xml:space="preserve">      Бағдарламаны қаржыландыру республикалық және жергiлікті бюджеттердің қаражаты есебiнен жүзеге асырылады. Қаржыландырудың жалпы көлемi - 293,8 млн. теңге, оның iшiнде республикалық бюджеттен: 2005 жылы - 53,824 млн. теңге; 2006 жылы - 31,3 млн. теңге; 2007 жылы - 13,5 млн. теңге; жергiлiктi бюджеттен: 2005 жылы - 0,6 млн.теңге; 2007 жылы - 194,6 млн.теңге. Бағдарламаны қаржыландырудың 2006-2007 жылдарға арналған көлемі тиiстi қаржы жылына арналған республикалық және жергiлiктi бюджеттердiң болжамды көрсеткіштерi шеңберiнде нақтыланатын болады. </w:t>
      </w:r>
      <w:r>
        <w:br/>
      </w:r>
      <w:r>
        <w:rPr>
          <w:rFonts w:ascii="Times New Roman"/>
          <w:b w:val="false"/>
          <w:i w:val="false"/>
          <w:color w:val="000000"/>
          <w:sz w:val="28"/>
        </w:rPr>
        <w:t xml:space="preserve">
      Қаржыландыру көлемiн нақтылау және 2006-2007 жылдарға арналған қажеттi қаражатты бөлу мақсатында 2007 жылы объектілердi қайта жаңарту мен салу жөнiндегi iс-шараларға техникалық-экономикалық негiздемелер (ТЭН) әзiрленедi. </w:t>
      </w:r>
      <w:r>
        <w:br/>
      </w:r>
      <w:r>
        <w:rPr>
          <w:rFonts w:ascii="Times New Roman"/>
          <w:b w:val="false"/>
          <w:i w:val="false"/>
          <w:color w:val="000000"/>
          <w:sz w:val="28"/>
        </w:rPr>
        <w:t xml:space="preserve">
      2008 жылы техникалық-экономикалық негіздемелер (TЭH) әзiрленгеннен кейiн "Көне Отырардың тарихи-мәдени, сәулет және археологиялық ескерткіштерін қалпына келтiру" Бағдарламасы iс-шаралар жоспарының II бөлiмiнде көзделген объектілердi салудың бiрiншi кезеңі басталады. </w:t>
      </w:r>
      <w:r>
        <w:br/>
      </w:r>
      <w:r>
        <w:rPr>
          <w:rFonts w:ascii="Times New Roman"/>
          <w:b w:val="false"/>
          <w:i w:val="false"/>
          <w:color w:val="000000"/>
          <w:sz w:val="28"/>
        </w:rPr>
        <w:t>
</w:t>
      </w:r>
      <w:r>
        <w:rPr>
          <w:rFonts w:ascii="Times New Roman"/>
          <w:b w:val="false"/>
          <w:i w:val="false"/>
          <w:color w:val="ff0000"/>
          <w:sz w:val="28"/>
        </w:rPr>
        <w:t xml:space="preserve">       Ескерту. 4-бөлімге өзгерту енгізілді - ҚР Үкіметінің 2006.05.17. N  </w:t>
      </w:r>
      <w:r>
        <w:rPr>
          <w:rFonts w:ascii="Times New Roman"/>
          <w:b w:val="false"/>
          <w:i w:val="false"/>
          <w:color w:val="000000"/>
          <w:sz w:val="28"/>
        </w:rPr>
        <w:t xml:space="preserve">418 </w:t>
      </w:r>
      <w:r>
        <w:rPr>
          <w:rFonts w:ascii="Times New Roman"/>
          <w:b w:val="false"/>
          <w:i w:val="false"/>
          <w:color w:val="ff0000"/>
          <w:sz w:val="28"/>
        </w:rPr>
        <w:t xml:space="preserve">қаулысымен. </w:t>
      </w:r>
    </w:p>
    <w:bookmarkStart w:name="z15" w:id="14"/>
    <w:p>
      <w:pPr>
        <w:spacing w:after="0"/>
        <w:ind w:left="0"/>
        <w:jc w:val="left"/>
      </w:pPr>
      <w:r>
        <w:rPr>
          <w:rFonts w:ascii="Times New Roman"/>
          <w:b/>
          <w:i w:val="false"/>
          <w:color w:val="000000"/>
        </w:rPr>
        <w:t xml:space="preserve"> 
  5. Бағдарламаны iске асырудан күтiлетін нәтижелер </w:t>
      </w:r>
    </w:p>
    <w:bookmarkEnd w:id="14"/>
    <w:p>
      <w:pPr>
        <w:spacing w:after="0"/>
        <w:ind w:left="0"/>
        <w:jc w:val="both"/>
      </w:pPr>
      <w:r>
        <w:rPr>
          <w:rFonts w:ascii="Times New Roman"/>
          <w:b w:val="false"/>
          <w:i w:val="false"/>
          <w:color w:val="000000"/>
          <w:sz w:val="28"/>
        </w:rPr>
        <w:t xml:space="preserve">      Бағдарламаны iске асыру көне Отырар қалашығы мен Отырар шұратының ескерткiштерiн қалпына келтiруге, орта ғасырдағы қаланың материалдық әрi рухани мәдениетi туралы жаңа ғылыми деректер алуға, туризм инфрақұрылымын дамытуға жәрдемдеседi. </w:t>
      </w:r>
      <w:r>
        <w:br/>
      </w:r>
      <w:r>
        <w:rPr>
          <w:rFonts w:ascii="Times New Roman"/>
          <w:b w:val="false"/>
          <w:i w:val="false"/>
          <w:color w:val="000000"/>
          <w:sz w:val="28"/>
        </w:rPr>
        <w:t xml:space="preserve">
      Бағдарламаны iске асыру аяқталғаннан кейiн мынадай нәтижелер күтіледi: </w:t>
      </w:r>
      <w:r>
        <w:br/>
      </w:r>
      <w:r>
        <w:rPr>
          <w:rFonts w:ascii="Times New Roman"/>
          <w:b w:val="false"/>
          <w:i w:val="false"/>
          <w:color w:val="000000"/>
          <w:sz w:val="28"/>
        </w:rPr>
        <w:t xml:space="preserve">
      Отырар, Құйрықтөбе, Алтынтөбе, Мардан-Құйық, Көк Мардан, Весидж қалашықтарында, Талтақай моласында ауқымды археологиялық зерттеулер (қазбалар) жүргiзу әрi ескi және жаңа қазбалар объектілерiн консервациялау; </w:t>
      </w:r>
      <w:r>
        <w:br/>
      </w:r>
      <w:r>
        <w:rPr>
          <w:rFonts w:ascii="Times New Roman"/>
          <w:b w:val="false"/>
          <w:i w:val="false"/>
          <w:color w:val="000000"/>
          <w:sz w:val="28"/>
        </w:rPr>
        <w:t xml:space="preserve">
      мұражай-қорық аумағын көркейту әрi көгалдандыру: жүргінші жолдары мен коммуникациялар салу; </w:t>
      </w:r>
      <w:r>
        <w:br/>
      </w:r>
      <w:r>
        <w:rPr>
          <w:rFonts w:ascii="Times New Roman"/>
          <w:b w:val="false"/>
          <w:i w:val="false"/>
          <w:color w:val="000000"/>
          <w:sz w:val="28"/>
        </w:rPr>
        <w:t xml:space="preserve">
      туризм инфрақұрылымы объектiлерін: қонақ үйлер, киiз үйлер, ғұрыптық асүйлер салу; </w:t>
      </w:r>
      <w:r>
        <w:br/>
      </w:r>
      <w:r>
        <w:rPr>
          <w:rFonts w:ascii="Times New Roman"/>
          <w:b w:val="false"/>
          <w:i w:val="false"/>
          <w:color w:val="000000"/>
          <w:sz w:val="28"/>
        </w:rPr>
        <w:t xml:space="preserve">
      зиярат ету орталығын салу; </w:t>
      </w:r>
      <w:r>
        <w:br/>
      </w:r>
      <w:r>
        <w:rPr>
          <w:rFonts w:ascii="Times New Roman"/>
          <w:b w:val="false"/>
          <w:i w:val="false"/>
          <w:color w:val="000000"/>
          <w:sz w:val="28"/>
        </w:rPr>
        <w:t xml:space="preserve">
      этнографиялық ойын-сауық-танымдық орталық пен Әл Фараби мұражайын салу; </w:t>
      </w:r>
      <w:r>
        <w:br/>
      </w:r>
      <w:r>
        <w:rPr>
          <w:rFonts w:ascii="Times New Roman"/>
          <w:b w:val="false"/>
          <w:i w:val="false"/>
          <w:color w:val="000000"/>
          <w:sz w:val="28"/>
        </w:rPr>
        <w:t xml:space="preserve">
      Отырар шұраты аймағында автожол салу; </w:t>
      </w:r>
      <w:r>
        <w:br/>
      </w:r>
      <w:r>
        <w:rPr>
          <w:rFonts w:ascii="Times New Roman"/>
          <w:b w:val="false"/>
          <w:i w:val="false"/>
          <w:color w:val="000000"/>
          <w:sz w:val="28"/>
        </w:rPr>
        <w:t xml:space="preserve">
      Қазақстанның көне әрi орта ғасырлық тарихы туралы; Ұлы Жiбек жолындағы қалалардың даму серпіні, Еуразия мәдениеттерi мен өркениеттерінің диалогы туралы; Қазақстан қалаларының полеоэкономикасы туралы; этногенезi туралы жаңа ғылыми ақпарат алу; </w:t>
      </w:r>
      <w:r>
        <w:br/>
      </w:r>
      <w:r>
        <w:rPr>
          <w:rFonts w:ascii="Times New Roman"/>
          <w:b w:val="false"/>
          <w:i w:val="false"/>
          <w:color w:val="000000"/>
          <w:sz w:val="28"/>
        </w:rPr>
        <w:t xml:space="preserve">
      Отырар мұражай-қорығының ескерткіштерiн басқару және сақтау жөнiнде менеджмент-жоспар әзiрлеу; </w:t>
      </w:r>
      <w:r>
        <w:br/>
      </w:r>
      <w:r>
        <w:rPr>
          <w:rFonts w:ascii="Times New Roman"/>
          <w:b w:val="false"/>
          <w:i w:val="false"/>
          <w:color w:val="000000"/>
          <w:sz w:val="28"/>
        </w:rPr>
        <w:t xml:space="preserve">
      жаңа құжаттама алу: қалашықтың және бүкiл шұраттың картасы, ескерткiштер мен оларды қорғау аймақтарының шекараларын айқындау; шұраттың қорғалатын аумағын айқындау; </w:t>
      </w:r>
      <w:r>
        <w:br/>
      </w:r>
      <w:r>
        <w:rPr>
          <w:rFonts w:ascii="Times New Roman"/>
          <w:b w:val="false"/>
          <w:i w:val="false"/>
          <w:color w:val="000000"/>
          <w:sz w:val="28"/>
        </w:rPr>
        <w:t xml:space="preserve">
      оны Ұлы Жiбек жолындағы маңызды туризм орталығына айналдыру мақсатында Отырар мен шұратты мұражайға айналдыру үшiн ұсынымдар дайындау; </w:t>
      </w:r>
      <w:r>
        <w:br/>
      </w:r>
      <w:r>
        <w:rPr>
          <w:rFonts w:ascii="Times New Roman"/>
          <w:b w:val="false"/>
          <w:i w:val="false"/>
          <w:color w:val="000000"/>
          <w:sz w:val="28"/>
        </w:rPr>
        <w:t xml:space="preserve">
      9 ғылыми монография, альбом-кiтаптар, буклеттер басып шығару. </w:t>
      </w:r>
    </w:p>
    <w:bookmarkStart w:name="z16" w:id="15"/>
    <w:p>
      <w:pPr>
        <w:spacing w:after="0"/>
        <w:ind w:left="0"/>
        <w:jc w:val="left"/>
      </w:pPr>
      <w:r>
        <w:rPr>
          <w:rFonts w:ascii="Times New Roman"/>
          <w:b/>
          <w:i w:val="false"/>
          <w:color w:val="000000"/>
        </w:rPr>
        <w:t xml:space="preserve"> 
  6. "Көне Отырарды қалпына келтiру" 2005-2009 жылдарға арналған бағдарламасының iс-шаралар жоспары </w:t>
      </w:r>
    </w:p>
    <w:bookmarkEnd w:id="15"/>
    <w:p>
      <w:pPr>
        <w:spacing w:after="0"/>
        <w:ind w:left="0"/>
        <w:jc w:val="both"/>
      </w:pPr>
      <w:r>
        <w:rPr>
          <w:rFonts w:ascii="Times New Roman"/>
          <w:b w:val="false"/>
          <w:i w:val="false"/>
          <w:color w:val="ff0000"/>
          <w:sz w:val="28"/>
        </w:rPr>
        <w:t xml:space="preserve">       Ескерту. 6-бөлімге өзгерту енгізілді - ҚР Үкіметінің 2006.05.17. N  </w:t>
      </w:r>
      <w:r>
        <w:rPr>
          <w:rFonts w:ascii="Times New Roman"/>
          <w:b w:val="false"/>
          <w:i w:val="false"/>
          <w:color w:val="ff0000"/>
          <w:sz w:val="28"/>
        </w:rPr>
        <w:t xml:space="preserve">418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Iс-шаралар     |  Аяқтау |Орындалуы |Орындау|Болжам.| Қаржы. </w:t>
      </w:r>
      <w:r>
        <w:br/>
      </w:r>
      <w:r>
        <w:rPr>
          <w:rFonts w:ascii="Times New Roman"/>
          <w:b w:val="false"/>
          <w:i w:val="false"/>
          <w:color w:val="000000"/>
          <w:sz w:val="28"/>
        </w:rPr>
        <w:t xml:space="preserve">
   |                   |  нысаны |  (iске   | (iске |ды шы. |ландыру </w:t>
      </w:r>
      <w:r>
        <w:br/>
      </w:r>
      <w:r>
        <w:rPr>
          <w:rFonts w:ascii="Times New Roman"/>
          <w:b w:val="false"/>
          <w:i w:val="false"/>
          <w:color w:val="000000"/>
          <w:sz w:val="28"/>
        </w:rPr>
        <w:t xml:space="preserve">
   |                   |         |асырылуы) | асыру)|ғыстар,| көзі </w:t>
      </w:r>
      <w:r>
        <w:br/>
      </w:r>
      <w:r>
        <w:rPr>
          <w:rFonts w:ascii="Times New Roman"/>
          <w:b w:val="false"/>
          <w:i w:val="false"/>
          <w:color w:val="000000"/>
          <w:sz w:val="28"/>
        </w:rPr>
        <w:t xml:space="preserve">
   |                   |         | үшін     |мерзiмi| млн.  | </w:t>
      </w:r>
      <w:r>
        <w:br/>
      </w:r>
      <w:r>
        <w:rPr>
          <w:rFonts w:ascii="Times New Roman"/>
          <w:b w:val="false"/>
          <w:i w:val="false"/>
          <w:color w:val="000000"/>
          <w:sz w:val="28"/>
        </w:rPr>
        <w:t xml:space="preserve">
   |                   |         |жауаптылар|       |теңге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I. Археологиялық ескерткiштердi ғылыми зерттеу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Отырар мемлекеттік  Қазақстан   МАМ   2005  8,0  Республи. </w:t>
      </w:r>
      <w:r>
        <w:br/>
      </w:r>
      <w:r>
        <w:rPr>
          <w:rFonts w:ascii="Times New Roman"/>
          <w:b w:val="false"/>
          <w:i w:val="false"/>
          <w:color w:val="000000"/>
          <w:sz w:val="28"/>
        </w:rPr>
        <w:t xml:space="preserve">
   археологиялық       Республика.       жыл        калық </w:t>
      </w:r>
      <w:r>
        <w:br/>
      </w:r>
      <w:r>
        <w:rPr>
          <w:rFonts w:ascii="Times New Roman"/>
          <w:b w:val="false"/>
          <w:i w:val="false"/>
          <w:color w:val="000000"/>
          <w:sz w:val="28"/>
        </w:rPr>
        <w:t xml:space="preserve">
   мұражай-қорығының   сының                        бюджет </w:t>
      </w:r>
      <w:r>
        <w:br/>
      </w:r>
      <w:r>
        <w:rPr>
          <w:rFonts w:ascii="Times New Roman"/>
          <w:b w:val="false"/>
          <w:i w:val="false"/>
          <w:color w:val="000000"/>
          <w:sz w:val="28"/>
        </w:rPr>
        <w:t xml:space="preserve">
   ескерткiштерiн      Үкiметiне </w:t>
      </w:r>
      <w:r>
        <w:br/>
      </w:r>
      <w:r>
        <w:rPr>
          <w:rFonts w:ascii="Times New Roman"/>
          <w:b w:val="false"/>
          <w:i w:val="false"/>
          <w:color w:val="000000"/>
          <w:sz w:val="28"/>
        </w:rPr>
        <w:t xml:space="preserve">
   басқару және сақтау ақпарат </w:t>
      </w:r>
      <w:r>
        <w:br/>
      </w:r>
      <w:r>
        <w:rPr>
          <w:rFonts w:ascii="Times New Roman"/>
          <w:b w:val="false"/>
          <w:i w:val="false"/>
          <w:color w:val="000000"/>
          <w:sz w:val="28"/>
        </w:rPr>
        <w:t xml:space="preserve">
   жөнiнде менеджмент- </w:t>
      </w:r>
      <w:r>
        <w:br/>
      </w:r>
      <w:r>
        <w:rPr>
          <w:rFonts w:ascii="Times New Roman"/>
          <w:b w:val="false"/>
          <w:i w:val="false"/>
          <w:color w:val="000000"/>
          <w:sz w:val="28"/>
        </w:rPr>
        <w:t xml:space="preserve">
   жоспар әзiрлеу </w:t>
      </w:r>
    </w:p>
    <w:p>
      <w:pPr>
        <w:spacing w:after="0"/>
        <w:ind w:left="0"/>
        <w:jc w:val="both"/>
      </w:pPr>
      <w:r>
        <w:rPr>
          <w:rFonts w:ascii="Times New Roman"/>
          <w:b w:val="false"/>
          <w:i w:val="false"/>
          <w:color w:val="000000"/>
          <w:sz w:val="28"/>
        </w:rPr>
        <w:t xml:space="preserve">2  Отырар қалашығында  МАМ       БҒМ          2005  1,0  Республи. </w:t>
      </w:r>
      <w:r>
        <w:br/>
      </w:r>
      <w:r>
        <w:rPr>
          <w:rFonts w:ascii="Times New Roman"/>
          <w:b w:val="false"/>
          <w:i w:val="false"/>
          <w:color w:val="000000"/>
          <w:sz w:val="28"/>
        </w:rPr>
        <w:t xml:space="preserve">
   оны ішінара         ақпарат                жыл        калық </w:t>
      </w:r>
      <w:r>
        <w:br/>
      </w:r>
      <w:r>
        <w:rPr>
          <w:rFonts w:ascii="Times New Roman"/>
          <w:b w:val="false"/>
          <w:i w:val="false"/>
          <w:color w:val="000000"/>
          <w:sz w:val="28"/>
        </w:rPr>
        <w:t xml:space="preserve">
   консервациялап,                            бюджет </w:t>
      </w:r>
      <w:r>
        <w:br/>
      </w:r>
      <w:r>
        <w:rPr>
          <w:rFonts w:ascii="Times New Roman"/>
          <w:b w:val="false"/>
          <w:i w:val="false"/>
          <w:color w:val="000000"/>
          <w:sz w:val="28"/>
        </w:rPr>
        <w:t xml:space="preserve">
   10 м учаскесiнде </w:t>
      </w:r>
      <w:r>
        <w:br/>
      </w:r>
      <w:r>
        <w:rPr>
          <w:rFonts w:ascii="Times New Roman"/>
          <w:b w:val="false"/>
          <w:i w:val="false"/>
          <w:color w:val="000000"/>
          <w:sz w:val="28"/>
        </w:rPr>
        <w:t xml:space="preserve">
   батыс және оңтүстiк </w:t>
      </w:r>
      <w:r>
        <w:br/>
      </w:r>
      <w:r>
        <w:rPr>
          <w:rFonts w:ascii="Times New Roman"/>
          <w:b w:val="false"/>
          <w:i w:val="false"/>
          <w:color w:val="000000"/>
          <w:sz w:val="28"/>
        </w:rPr>
        <w:t xml:space="preserve">
   бұрылмалардағы </w:t>
      </w:r>
      <w:r>
        <w:br/>
      </w:r>
      <w:r>
        <w:rPr>
          <w:rFonts w:ascii="Times New Roman"/>
          <w:b w:val="false"/>
          <w:i w:val="false"/>
          <w:color w:val="000000"/>
          <w:sz w:val="28"/>
        </w:rPr>
        <w:t xml:space="preserve">
   қабырғаны тазалау. </w:t>
      </w:r>
      <w:r>
        <w:br/>
      </w:r>
      <w:r>
        <w:rPr>
          <w:rFonts w:ascii="Times New Roman"/>
          <w:b w:val="false"/>
          <w:i w:val="false"/>
          <w:color w:val="000000"/>
          <w:sz w:val="28"/>
        </w:rPr>
        <w:t xml:space="preserve">
   Ғылыми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3  Отырар қалашығында  МАМ        БҒМ          2005  1,0  Республи. </w:t>
      </w:r>
      <w:r>
        <w:br/>
      </w:r>
      <w:r>
        <w:rPr>
          <w:rFonts w:ascii="Times New Roman"/>
          <w:b w:val="false"/>
          <w:i w:val="false"/>
          <w:color w:val="000000"/>
          <w:sz w:val="28"/>
        </w:rPr>
        <w:t xml:space="preserve">
   оны iшiнара         ақпарат                 жыл        калық </w:t>
      </w:r>
      <w:r>
        <w:br/>
      </w:r>
      <w:r>
        <w:rPr>
          <w:rFonts w:ascii="Times New Roman"/>
          <w:b w:val="false"/>
          <w:i w:val="false"/>
          <w:color w:val="000000"/>
          <w:sz w:val="28"/>
        </w:rPr>
        <w:t xml:space="preserve">
   консервациялап,                                        бюджет </w:t>
      </w:r>
      <w:r>
        <w:br/>
      </w:r>
      <w:r>
        <w:rPr>
          <w:rFonts w:ascii="Times New Roman"/>
          <w:b w:val="false"/>
          <w:i w:val="false"/>
          <w:color w:val="000000"/>
          <w:sz w:val="28"/>
        </w:rPr>
        <w:t xml:space="preserve">
   оңтүстiк қақпасына </w:t>
      </w:r>
      <w:r>
        <w:br/>
      </w:r>
      <w:r>
        <w:rPr>
          <w:rFonts w:ascii="Times New Roman"/>
          <w:b w:val="false"/>
          <w:i w:val="false"/>
          <w:color w:val="000000"/>
          <w:sz w:val="28"/>
        </w:rPr>
        <w:t xml:space="preserve">
   iргелес бекiнiстік </w:t>
      </w:r>
      <w:r>
        <w:br/>
      </w:r>
      <w:r>
        <w:rPr>
          <w:rFonts w:ascii="Times New Roman"/>
          <w:b w:val="false"/>
          <w:i w:val="false"/>
          <w:color w:val="000000"/>
          <w:sz w:val="28"/>
        </w:rPr>
        <w:t xml:space="preserve">
   қабырғаны қазу әрi </w:t>
      </w:r>
      <w:r>
        <w:br/>
      </w:r>
      <w:r>
        <w:rPr>
          <w:rFonts w:ascii="Times New Roman"/>
          <w:b w:val="false"/>
          <w:i w:val="false"/>
          <w:color w:val="000000"/>
          <w:sz w:val="28"/>
        </w:rPr>
        <w:t xml:space="preserve">
   тазалaу </w:t>
      </w:r>
    </w:p>
    <w:p>
      <w:pPr>
        <w:spacing w:after="0"/>
        <w:ind w:left="0"/>
        <w:jc w:val="both"/>
      </w:pPr>
      <w:r>
        <w:rPr>
          <w:rFonts w:ascii="Times New Roman"/>
          <w:b w:val="false"/>
          <w:i w:val="false"/>
          <w:color w:val="000000"/>
          <w:sz w:val="28"/>
        </w:rPr>
        <w:t xml:space="preserve">4  Объектiлердi iшiн-  МАМ        МАМ,          2005  1,0  Республи. </w:t>
      </w:r>
      <w:r>
        <w:br/>
      </w:r>
      <w:r>
        <w:rPr>
          <w:rFonts w:ascii="Times New Roman"/>
          <w:b w:val="false"/>
          <w:i w:val="false"/>
          <w:color w:val="000000"/>
          <w:sz w:val="28"/>
        </w:rPr>
        <w:t xml:space="preserve">
   ара консервациялап, ақпарат    БҒМ           жыл   0,5  калық </w:t>
      </w:r>
      <w:r>
        <w:br/>
      </w:r>
      <w:r>
        <w:rPr>
          <w:rFonts w:ascii="Times New Roman"/>
          <w:b w:val="false"/>
          <w:i w:val="false"/>
          <w:color w:val="000000"/>
          <w:sz w:val="28"/>
        </w:rPr>
        <w:t xml:space="preserve">
   Әл Фарабидiң Отаны                           2006       бюджет </w:t>
      </w:r>
      <w:r>
        <w:br/>
      </w:r>
      <w:r>
        <w:rPr>
          <w:rFonts w:ascii="Times New Roman"/>
          <w:b w:val="false"/>
          <w:i w:val="false"/>
          <w:color w:val="000000"/>
          <w:sz w:val="28"/>
        </w:rPr>
        <w:t xml:space="preserve">
   - Весидж қалашығын                           жыл  </w:t>
      </w:r>
      <w:r>
        <w:br/>
      </w:r>
      <w:r>
        <w:rPr>
          <w:rFonts w:ascii="Times New Roman"/>
          <w:b w:val="false"/>
          <w:i w:val="false"/>
          <w:color w:val="000000"/>
          <w:sz w:val="28"/>
        </w:rPr>
        <w:t xml:space="preserve">
   қазу </w:t>
      </w:r>
    </w:p>
    <w:p>
      <w:pPr>
        <w:spacing w:after="0"/>
        <w:ind w:left="0"/>
        <w:jc w:val="both"/>
      </w:pPr>
      <w:r>
        <w:rPr>
          <w:rFonts w:ascii="Times New Roman"/>
          <w:b w:val="false"/>
          <w:i w:val="false"/>
          <w:color w:val="000000"/>
          <w:sz w:val="28"/>
        </w:rPr>
        <w:t xml:space="preserve">5  Оны iшiнара консер. МАМ        МАМ,          2006  2,0  Республи. </w:t>
      </w:r>
      <w:r>
        <w:br/>
      </w:r>
      <w:r>
        <w:rPr>
          <w:rFonts w:ascii="Times New Roman"/>
          <w:b w:val="false"/>
          <w:i w:val="false"/>
          <w:color w:val="000000"/>
          <w:sz w:val="28"/>
        </w:rPr>
        <w:t xml:space="preserve">
   вациялау әрi        ақпарат    БҒМ           жыл        калық </w:t>
      </w:r>
      <w:r>
        <w:br/>
      </w:r>
      <w:r>
        <w:rPr>
          <w:rFonts w:ascii="Times New Roman"/>
          <w:b w:val="false"/>
          <w:i w:val="false"/>
          <w:color w:val="000000"/>
          <w:sz w:val="28"/>
        </w:rPr>
        <w:t xml:space="preserve">
   көркейту мақсатында                                     бюджет </w:t>
      </w:r>
      <w:r>
        <w:br/>
      </w:r>
      <w:r>
        <w:rPr>
          <w:rFonts w:ascii="Times New Roman"/>
          <w:b w:val="false"/>
          <w:i w:val="false"/>
          <w:color w:val="000000"/>
          <w:sz w:val="28"/>
        </w:rPr>
        <w:t xml:space="preserve">
   Отырар қалашығының </w:t>
      </w:r>
      <w:r>
        <w:br/>
      </w:r>
      <w:r>
        <w:rPr>
          <w:rFonts w:ascii="Times New Roman"/>
          <w:b w:val="false"/>
          <w:i w:val="false"/>
          <w:color w:val="000000"/>
          <w:sz w:val="28"/>
        </w:rPr>
        <w:t xml:space="preserve">
   орталығында XI-XII </w:t>
      </w:r>
      <w:r>
        <w:br/>
      </w:r>
      <w:r>
        <w:rPr>
          <w:rFonts w:ascii="Times New Roman"/>
          <w:b w:val="false"/>
          <w:i w:val="false"/>
          <w:color w:val="000000"/>
          <w:sz w:val="28"/>
        </w:rPr>
        <w:t xml:space="preserve">
   ғасырлар деңгейiн. </w:t>
      </w:r>
      <w:r>
        <w:br/>
      </w:r>
      <w:r>
        <w:rPr>
          <w:rFonts w:ascii="Times New Roman"/>
          <w:b w:val="false"/>
          <w:i w:val="false"/>
          <w:color w:val="000000"/>
          <w:sz w:val="28"/>
        </w:rPr>
        <w:t xml:space="preserve">
   дегi қазбаларды </w:t>
      </w:r>
      <w:r>
        <w:br/>
      </w:r>
      <w:r>
        <w:rPr>
          <w:rFonts w:ascii="Times New Roman"/>
          <w:b w:val="false"/>
          <w:i w:val="false"/>
          <w:color w:val="000000"/>
          <w:sz w:val="28"/>
        </w:rPr>
        <w:t xml:space="preserve">
   тазалау. Ғылыми </w:t>
      </w:r>
      <w:r>
        <w:br/>
      </w:r>
      <w:r>
        <w:rPr>
          <w:rFonts w:ascii="Times New Roman"/>
          <w:b w:val="false"/>
          <w:i w:val="false"/>
          <w:color w:val="000000"/>
          <w:sz w:val="28"/>
        </w:rPr>
        <w:t xml:space="preserve">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6  Отырар қалашығында  МАМ        БҒМ          2007  2,0  Республи. </w:t>
      </w:r>
      <w:r>
        <w:br/>
      </w:r>
      <w:r>
        <w:rPr>
          <w:rFonts w:ascii="Times New Roman"/>
          <w:b w:val="false"/>
          <w:i w:val="false"/>
          <w:color w:val="000000"/>
          <w:sz w:val="28"/>
        </w:rPr>
        <w:t xml:space="preserve">
   оны iшiнара консер. ақпарат                 жыл        калық </w:t>
      </w:r>
      <w:r>
        <w:br/>
      </w:r>
      <w:r>
        <w:rPr>
          <w:rFonts w:ascii="Times New Roman"/>
          <w:b w:val="false"/>
          <w:i w:val="false"/>
          <w:color w:val="000000"/>
          <w:sz w:val="28"/>
        </w:rPr>
        <w:t xml:space="preserve">
   вациялап, 10 м                                         бюджет </w:t>
      </w:r>
      <w:r>
        <w:br/>
      </w:r>
      <w:r>
        <w:rPr>
          <w:rFonts w:ascii="Times New Roman"/>
          <w:b w:val="false"/>
          <w:i w:val="false"/>
          <w:color w:val="000000"/>
          <w:sz w:val="28"/>
        </w:rPr>
        <w:t xml:space="preserve">
   учаскесiнде </w:t>
      </w:r>
      <w:r>
        <w:br/>
      </w:r>
      <w:r>
        <w:rPr>
          <w:rFonts w:ascii="Times New Roman"/>
          <w:b w:val="false"/>
          <w:i w:val="false"/>
          <w:color w:val="000000"/>
          <w:sz w:val="28"/>
        </w:rPr>
        <w:t xml:space="preserve">
   "Дарбаза және сопы" </w:t>
      </w:r>
      <w:r>
        <w:br/>
      </w:r>
      <w:r>
        <w:rPr>
          <w:rFonts w:ascii="Times New Roman"/>
          <w:b w:val="false"/>
          <w:i w:val="false"/>
          <w:color w:val="000000"/>
          <w:sz w:val="28"/>
        </w:rPr>
        <w:t xml:space="preserve">
   қақпасының қабырға. </w:t>
      </w:r>
      <w:r>
        <w:br/>
      </w:r>
      <w:r>
        <w:rPr>
          <w:rFonts w:ascii="Times New Roman"/>
          <w:b w:val="false"/>
          <w:i w:val="false"/>
          <w:color w:val="000000"/>
          <w:sz w:val="28"/>
        </w:rPr>
        <w:t xml:space="preserve">
   сын қазу әрi </w:t>
      </w:r>
      <w:r>
        <w:br/>
      </w:r>
      <w:r>
        <w:rPr>
          <w:rFonts w:ascii="Times New Roman"/>
          <w:b w:val="false"/>
          <w:i w:val="false"/>
          <w:color w:val="000000"/>
          <w:sz w:val="28"/>
        </w:rPr>
        <w:t xml:space="preserve">
   тазалау. Ғылыми </w:t>
      </w:r>
      <w:r>
        <w:br/>
      </w:r>
      <w:r>
        <w:rPr>
          <w:rFonts w:ascii="Times New Roman"/>
          <w:b w:val="false"/>
          <w:i w:val="false"/>
          <w:color w:val="000000"/>
          <w:sz w:val="28"/>
        </w:rPr>
        <w:t xml:space="preserve">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7  "Дарбаза және сопы" МАМ        БҒМ          2007  2,0  Республи. </w:t>
      </w:r>
      <w:r>
        <w:br/>
      </w:r>
      <w:r>
        <w:rPr>
          <w:rFonts w:ascii="Times New Roman"/>
          <w:b w:val="false"/>
          <w:i w:val="false"/>
          <w:color w:val="000000"/>
          <w:sz w:val="28"/>
        </w:rPr>
        <w:t xml:space="preserve">
   қақпасында XI-XII   ақпарат                 жыл        калық </w:t>
      </w:r>
      <w:r>
        <w:br/>
      </w:r>
      <w:r>
        <w:rPr>
          <w:rFonts w:ascii="Times New Roman"/>
          <w:b w:val="false"/>
          <w:i w:val="false"/>
          <w:color w:val="000000"/>
          <w:sz w:val="28"/>
        </w:rPr>
        <w:t xml:space="preserve">
   ғасырлардағы Отырар                                    бюджет </w:t>
      </w:r>
      <w:r>
        <w:br/>
      </w:r>
      <w:r>
        <w:rPr>
          <w:rFonts w:ascii="Times New Roman"/>
          <w:b w:val="false"/>
          <w:i w:val="false"/>
          <w:color w:val="000000"/>
          <w:sz w:val="28"/>
        </w:rPr>
        <w:t xml:space="preserve">
   моншасын қазу әрi </w:t>
      </w:r>
      <w:r>
        <w:br/>
      </w:r>
      <w:r>
        <w:rPr>
          <w:rFonts w:ascii="Times New Roman"/>
          <w:b w:val="false"/>
          <w:i w:val="false"/>
          <w:color w:val="000000"/>
          <w:sz w:val="28"/>
        </w:rPr>
        <w:t xml:space="preserve">
   тазалау. Қайта </w:t>
      </w:r>
      <w:r>
        <w:br/>
      </w:r>
      <w:r>
        <w:rPr>
          <w:rFonts w:ascii="Times New Roman"/>
          <w:b w:val="false"/>
          <w:i w:val="false"/>
          <w:color w:val="000000"/>
          <w:sz w:val="28"/>
        </w:rPr>
        <w:t xml:space="preserve">
   жаңарту элемент- </w:t>
      </w:r>
      <w:r>
        <w:br/>
      </w:r>
      <w:r>
        <w:rPr>
          <w:rFonts w:ascii="Times New Roman"/>
          <w:b w:val="false"/>
          <w:i w:val="false"/>
          <w:color w:val="000000"/>
          <w:sz w:val="28"/>
        </w:rPr>
        <w:t xml:space="preserve">
   терiмен моншаны </w:t>
      </w:r>
      <w:r>
        <w:br/>
      </w:r>
      <w:r>
        <w:rPr>
          <w:rFonts w:ascii="Times New Roman"/>
          <w:b w:val="false"/>
          <w:i w:val="false"/>
          <w:color w:val="000000"/>
          <w:sz w:val="28"/>
        </w:rPr>
        <w:t xml:space="preserve">
   iшiнара консерва. </w:t>
      </w:r>
      <w:r>
        <w:br/>
      </w:r>
      <w:r>
        <w:rPr>
          <w:rFonts w:ascii="Times New Roman"/>
          <w:b w:val="false"/>
          <w:i w:val="false"/>
          <w:color w:val="000000"/>
          <w:sz w:val="28"/>
        </w:rPr>
        <w:t xml:space="preserve">
   циялау. Ғылыми </w:t>
      </w:r>
      <w:r>
        <w:br/>
      </w:r>
      <w:r>
        <w:rPr>
          <w:rFonts w:ascii="Times New Roman"/>
          <w:b w:val="false"/>
          <w:i w:val="false"/>
          <w:color w:val="000000"/>
          <w:sz w:val="28"/>
        </w:rPr>
        <w:t xml:space="preserve">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8  Отырар, Алтынтөбе   МАМ        МАМ,         2005  2,0  Республи. </w:t>
      </w:r>
      <w:r>
        <w:br/>
      </w:r>
      <w:r>
        <w:rPr>
          <w:rFonts w:ascii="Times New Roman"/>
          <w:b w:val="false"/>
          <w:i w:val="false"/>
          <w:color w:val="000000"/>
          <w:sz w:val="28"/>
        </w:rPr>
        <w:t xml:space="preserve">
   және Құйрықтөбе     ақпарат    БҒМ          жыл        калық </w:t>
      </w:r>
      <w:r>
        <w:br/>
      </w:r>
      <w:r>
        <w:rPr>
          <w:rFonts w:ascii="Times New Roman"/>
          <w:b w:val="false"/>
          <w:i w:val="false"/>
          <w:color w:val="000000"/>
          <w:sz w:val="28"/>
        </w:rPr>
        <w:t xml:space="preserve">
   қалашықтарынан                              2006  2,0  бюджет </w:t>
      </w:r>
      <w:r>
        <w:br/>
      </w:r>
      <w:r>
        <w:rPr>
          <w:rFonts w:ascii="Times New Roman"/>
          <w:b w:val="false"/>
          <w:i w:val="false"/>
          <w:color w:val="000000"/>
          <w:sz w:val="28"/>
        </w:rPr>
        <w:t xml:space="preserve">
   қалдықтарды шығару                          жыл </w:t>
      </w:r>
      <w:r>
        <w:br/>
      </w:r>
      <w:r>
        <w:rPr>
          <w:rFonts w:ascii="Times New Roman"/>
          <w:b w:val="false"/>
          <w:i w:val="false"/>
          <w:color w:val="000000"/>
          <w:sz w:val="28"/>
        </w:rPr>
        <w:t xml:space="preserve">
                                               2007  2,0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9  Көк Мардан қалашы.  МАМ        БҒМ          2005  1,0  Республи. </w:t>
      </w:r>
      <w:r>
        <w:br/>
      </w:r>
      <w:r>
        <w:rPr>
          <w:rFonts w:ascii="Times New Roman"/>
          <w:b w:val="false"/>
          <w:i w:val="false"/>
          <w:color w:val="000000"/>
          <w:sz w:val="28"/>
        </w:rPr>
        <w:t xml:space="preserve">
   ғындағы қазбалар,   ақпарат                 жыл        калық </w:t>
      </w:r>
      <w:r>
        <w:br/>
      </w:r>
      <w:r>
        <w:rPr>
          <w:rFonts w:ascii="Times New Roman"/>
          <w:b w:val="false"/>
          <w:i w:val="false"/>
          <w:color w:val="000000"/>
          <w:sz w:val="28"/>
        </w:rPr>
        <w:t xml:space="preserve">
   iшiнара консерва.                                      бюджет </w:t>
      </w:r>
      <w:r>
        <w:br/>
      </w:r>
      <w:r>
        <w:rPr>
          <w:rFonts w:ascii="Times New Roman"/>
          <w:b w:val="false"/>
          <w:i w:val="false"/>
          <w:color w:val="000000"/>
          <w:sz w:val="28"/>
        </w:rPr>
        <w:t xml:space="preserve">
   циялау үшiн объек. </w:t>
      </w:r>
      <w:r>
        <w:br/>
      </w:r>
      <w:r>
        <w:rPr>
          <w:rFonts w:ascii="Times New Roman"/>
          <w:b w:val="false"/>
          <w:i w:val="false"/>
          <w:color w:val="000000"/>
          <w:sz w:val="28"/>
        </w:rPr>
        <w:t xml:space="preserve">
   тiлердi дайындау </w:t>
      </w:r>
      <w:r>
        <w:br/>
      </w:r>
      <w:r>
        <w:rPr>
          <w:rFonts w:ascii="Times New Roman"/>
          <w:b w:val="false"/>
          <w:i w:val="false"/>
          <w:color w:val="000000"/>
          <w:sz w:val="28"/>
        </w:rPr>
        <w:t xml:space="preserve">
   және ғылыми </w:t>
      </w:r>
      <w:r>
        <w:br/>
      </w:r>
      <w:r>
        <w:rPr>
          <w:rFonts w:ascii="Times New Roman"/>
          <w:b w:val="false"/>
          <w:i w:val="false"/>
          <w:color w:val="000000"/>
          <w:sz w:val="28"/>
        </w:rPr>
        <w:t xml:space="preserve">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10 Талтақай некрополiн МАМ        БҒМ          2005  2,0  Республи. </w:t>
      </w:r>
      <w:r>
        <w:br/>
      </w:r>
      <w:r>
        <w:rPr>
          <w:rFonts w:ascii="Times New Roman"/>
          <w:b w:val="false"/>
          <w:i w:val="false"/>
          <w:color w:val="000000"/>
          <w:sz w:val="28"/>
        </w:rPr>
        <w:t xml:space="preserve">
   және Жуантөбе       ақпарат                 жыл        калық </w:t>
      </w:r>
      <w:r>
        <w:br/>
      </w:r>
      <w:r>
        <w:rPr>
          <w:rFonts w:ascii="Times New Roman"/>
          <w:b w:val="false"/>
          <w:i w:val="false"/>
          <w:color w:val="000000"/>
          <w:sz w:val="28"/>
        </w:rPr>
        <w:t xml:space="preserve">
   қалашығын қазу.                                        бюджет </w:t>
      </w:r>
      <w:r>
        <w:br/>
      </w:r>
      <w:r>
        <w:rPr>
          <w:rFonts w:ascii="Times New Roman"/>
          <w:b w:val="false"/>
          <w:i w:val="false"/>
          <w:color w:val="000000"/>
          <w:sz w:val="28"/>
        </w:rPr>
        <w:t xml:space="preserve">
   Ғылыми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11 Оны iшiнара         МАМ        БҒМ          2005  1,0  Республи. </w:t>
      </w:r>
      <w:r>
        <w:br/>
      </w:r>
      <w:r>
        <w:rPr>
          <w:rFonts w:ascii="Times New Roman"/>
          <w:b w:val="false"/>
          <w:i w:val="false"/>
          <w:color w:val="000000"/>
          <w:sz w:val="28"/>
        </w:rPr>
        <w:t xml:space="preserve">
   консервациялау      ақпарат                 жыл        калық </w:t>
      </w:r>
      <w:r>
        <w:br/>
      </w:r>
      <w:r>
        <w:rPr>
          <w:rFonts w:ascii="Times New Roman"/>
          <w:b w:val="false"/>
          <w:i w:val="false"/>
          <w:color w:val="000000"/>
          <w:sz w:val="28"/>
        </w:rPr>
        <w:t xml:space="preserve">
   мақсатында Мардан-                                     бюджет </w:t>
      </w:r>
      <w:r>
        <w:br/>
      </w:r>
      <w:r>
        <w:rPr>
          <w:rFonts w:ascii="Times New Roman"/>
          <w:b w:val="false"/>
          <w:i w:val="false"/>
          <w:color w:val="000000"/>
          <w:sz w:val="28"/>
        </w:rPr>
        <w:t xml:space="preserve">
   Құйық некрополiн </w:t>
      </w:r>
      <w:r>
        <w:br/>
      </w:r>
      <w:r>
        <w:rPr>
          <w:rFonts w:ascii="Times New Roman"/>
          <w:b w:val="false"/>
          <w:i w:val="false"/>
          <w:color w:val="000000"/>
          <w:sz w:val="28"/>
        </w:rPr>
        <w:t xml:space="preserve">
   қазу. Ғылыми құжат. </w:t>
      </w:r>
      <w:r>
        <w:br/>
      </w:r>
      <w:r>
        <w:rPr>
          <w:rFonts w:ascii="Times New Roman"/>
          <w:b w:val="false"/>
          <w:i w:val="false"/>
          <w:color w:val="000000"/>
          <w:sz w:val="28"/>
        </w:rPr>
        <w:t xml:space="preserve">
   таманы дайындау </w:t>
      </w:r>
    </w:p>
    <w:p>
      <w:pPr>
        <w:spacing w:after="0"/>
        <w:ind w:left="0"/>
        <w:jc w:val="both"/>
      </w:pPr>
      <w:r>
        <w:rPr>
          <w:rFonts w:ascii="Times New Roman"/>
          <w:b w:val="false"/>
          <w:i w:val="false"/>
          <w:color w:val="000000"/>
          <w:sz w:val="28"/>
        </w:rPr>
        <w:t xml:space="preserve">12 Алтынтөбе қалашығын МАМ        МАМ,         2006  3,0  Республи. </w:t>
      </w:r>
      <w:r>
        <w:br/>
      </w:r>
      <w:r>
        <w:rPr>
          <w:rFonts w:ascii="Times New Roman"/>
          <w:b w:val="false"/>
          <w:i w:val="false"/>
          <w:color w:val="000000"/>
          <w:sz w:val="28"/>
        </w:rPr>
        <w:t xml:space="preserve">
   қазу әрі көне       ақпарат    БҒМ          жыл        калық </w:t>
      </w:r>
      <w:r>
        <w:br/>
      </w:r>
      <w:r>
        <w:rPr>
          <w:rFonts w:ascii="Times New Roman"/>
          <w:b w:val="false"/>
          <w:i w:val="false"/>
          <w:color w:val="000000"/>
          <w:sz w:val="28"/>
        </w:rPr>
        <w:t xml:space="preserve">
   қазбаларды тазалау,                                    бюджет </w:t>
      </w:r>
      <w:r>
        <w:br/>
      </w:r>
      <w:r>
        <w:rPr>
          <w:rFonts w:ascii="Times New Roman"/>
          <w:b w:val="false"/>
          <w:i w:val="false"/>
          <w:color w:val="000000"/>
          <w:sz w:val="28"/>
        </w:rPr>
        <w:t xml:space="preserve">
   оларды iшiнара </w:t>
      </w:r>
      <w:r>
        <w:br/>
      </w:r>
      <w:r>
        <w:rPr>
          <w:rFonts w:ascii="Times New Roman"/>
          <w:b w:val="false"/>
          <w:i w:val="false"/>
          <w:color w:val="000000"/>
          <w:sz w:val="28"/>
        </w:rPr>
        <w:t xml:space="preserve">
   консервациялау. </w:t>
      </w:r>
      <w:r>
        <w:br/>
      </w:r>
      <w:r>
        <w:rPr>
          <w:rFonts w:ascii="Times New Roman"/>
          <w:b w:val="false"/>
          <w:i w:val="false"/>
          <w:color w:val="000000"/>
          <w:sz w:val="28"/>
        </w:rPr>
        <w:t xml:space="preserve">
   Ғылыми құжаттаманы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13 Құйрықтөбе қалашы.  МАМ        МАМ,         2006  2,5  Республи. </w:t>
      </w:r>
      <w:r>
        <w:br/>
      </w:r>
      <w:r>
        <w:rPr>
          <w:rFonts w:ascii="Times New Roman"/>
          <w:b w:val="false"/>
          <w:i w:val="false"/>
          <w:color w:val="000000"/>
          <w:sz w:val="28"/>
        </w:rPr>
        <w:t xml:space="preserve">
   ғындағы сарайдың    ақпарат    БҒМ          жыл        калық </w:t>
      </w:r>
      <w:r>
        <w:br/>
      </w:r>
      <w:r>
        <w:rPr>
          <w:rFonts w:ascii="Times New Roman"/>
          <w:b w:val="false"/>
          <w:i w:val="false"/>
          <w:color w:val="000000"/>
          <w:sz w:val="28"/>
        </w:rPr>
        <w:t xml:space="preserve">
   үлкен залын тазалау                                    бюджет </w:t>
      </w:r>
      <w:r>
        <w:br/>
      </w:r>
      <w:r>
        <w:rPr>
          <w:rFonts w:ascii="Times New Roman"/>
          <w:b w:val="false"/>
          <w:i w:val="false"/>
          <w:color w:val="000000"/>
          <w:sz w:val="28"/>
        </w:rPr>
        <w:t xml:space="preserve">
   әрі оны iшiнара </w:t>
      </w:r>
      <w:r>
        <w:br/>
      </w:r>
      <w:r>
        <w:rPr>
          <w:rFonts w:ascii="Times New Roman"/>
          <w:b w:val="false"/>
          <w:i w:val="false"/>
          <w:color w:val="000000"/>
          <w:sz w:val="28"/>
        </w:rPr>
        <w:t xml:space="preserve">
   консервациялау, </w:t>
      </w:r>
      <w:r>
        <w:br/>
      </w:r>
      <w:r>
        <w:rPr>
          <w:rFonts w:ascii="Times New Roman"/>
          <w:b w:val="false"/>
          <w:i w:val="false"/>
          <w:color w:val="000000"/>
          <w:sz w:val="28"/>
        </w:rPr>
        <w:t xml:space="preserve">
   Құйрықтөбе және </w:t>
      </w:r>
      <w:r>
        <w:br/>
      </w:r>
      <w:r>
        <w:rPr>
          <w:rFonts w:ascii="Times New Roman"/>
          <w:b w:val="false"/>
          <w:i w:val="false"/>
          <w:color w:val="000000"/>
          <w:sz w:val="28"/>
        </w:rPr>
        <w:t xml:space="preserve">
   Жуантөбе қалашықта. </w:t>
      </w:r>
      <w:r>
        <w:br/>
      </w:r>
      <w:r>
        <w:rPr>
          <w:rFonts w:ascii="Times New Roman"/>
          <w:b w:val="false"/>
          <w:i w:val="false"/>
          <w:color w:val="000000"/>
          <w:sz w:val="28"/>
        </w:rPr>
        <w:t xml:space="preserve">
   рындағы көне </w:t>
      </w:r>
      <w:r>
        <w:br/>
      </w:r>
      <w:r>
        <w:rPr>
          <w:rFonts w:ascii="Times New Roman"/>
          <w:b w:val="false"/>
          <w:i w:val="false"/>
          <w:color w:val="000000"/>
          <w:sz w:val="28"/>
        </w:rPr>
        <w:t xml:space="preserve">
   қазбаларды қазу </w:t>
      </w:r>
      <w:r>
        <w:br/>
      </w:r>
      <w:r>
        <w:rPr>
          <w:rFonts w:ascii="Times New Roman"/>
          <w:b w:val="false"/>
          <w:i w:val="false"/>
          <w:color w:val="000000"/>
          <w:sz w:val="28"/>
        </w:rPr>
        <w:t xml:space="preserve">
   әрі тазалау </w:t>
      </w:r>
    </w:p>
    <w:p>
      <w:pPr>
        <w:spacing w:after="0"/>
        <w:ind w:left="0"/>
        <w:jc w:val="both"/>
      </w:pPr>
      <w:r>
        <w:rPr>
          <w:rFonts w:ascii="Times New Roman"/>
          <w:b w:val="false"/>
          <w:i w:val="false"/>
          <w:color w:val="000000"/>
          <w:sz w:val="28"/>
        </w:rPr>
        <w:t xml:space="preserve">14 Мардан-Құйық қала.  МАМ        БҒМ          2007  3,0  Республи. </w:t>
      </w:r>
      <w:r>
        <w:br/>
      </w:r>
      <w:r>
        <w:rPr>
          <w:rFonts w:ascii="Times New Roman"/>
          <w:b w:val="false"/>
          <w:i w:val="false"/>
          <w:color w:val="000000"/>
          <w:sz w:val="28"/>
        </w:rPr>
        <w:t xml:space="preserve">
   шығындағы көне      ақпарат                 жыл        калық </w:t>
      </w:r>
      <w:r>
        <w:br/>
      </w:r>
      <w:r>
        <w:rPr>
          <w:rFonts w:ascii="Times New Roman"/>
          <w:b w:val="false"/>
          <w:i w:val="false"/>
          <w:color w:val="000000"/>
          <w:sz w:val="28"/>
        </w:rPr>
        <w:t xml:space="preserve">
   қазбаларды тазалау                                     бюджет </w:t>
      </w:r>
      <w:r>
        <w:br/>
      </w:r>
      <w:r>
        <w:rPr>
          <w:rFonts w:ascii="Times New Roman"/>
          <w:b w:val="false"/>
          <w:i w:val="false"/>
          <w:color w:val="000000"/>
          <w:sz w:val="28"/>
        </w:rPr>
        <w:t xml:space="preserve">
   әрі қала орамы </w:t>
      </w:r>
      <w:r>
        <w:br/>
      </w:r>
      <w:r>
        <w:rPr>
          <w:rFonts w:ascii="Times New Roman"/>
          <w:b w:val="false"/>
          <w:i w:val="false"/>
          <w:color w:val="000000"/>
          <w:sz w:val="28"/>
        </w:rPr>
        <w:t xml:space="preserve">
   (жылжымалы монша, </w:t>
      </w:r>
      <w:r>
        <w:br/>
      </w:r>
      <w:r>
        <w:rPr>
          <w:rFonts w:ascii="Times New Roman"/>
          <w:b w:val="false"/>
          <w:i w:val="false"/>
          <w:color w:val="000000"/>
          <w:sz w:val="28"/>
        </w:rPr>
        <w:t xml:space="preserve">
   10 м учаскедегi </w:t>
      </w:r>
      <w:r>
        <w:br/>
      </w:r>
      <w:r>
        <w:rPr>
          <w:rFonts w:ascii="Times New Roman"/>
          <w:b w:val="false"/>
          <w:i w:val="false"/>
          <w:color w:val="000000"/>
          <w:sz w:val="28"/>
        </w:rPr>
        <w:t xml:space="preserve">
   қабырға) объектiле. </w:t>
      </w:r>
      <w:r>
        <w:br/>
      </w:r>
      <w:r>
        <w:rPr>
          <w:rFonts w:ascii="Times New Roman"/>
          <w:b w:val="false"/>
          <w:i w:val="false"/>
          <w:color w:val="000000"/>
          <w:sz w:val="28"/>
        </w:rPr>
        <w:t xml:space="preserve">
   рiн iшiнара </w:t>
      </w:r>
      <w:r>
        <w:br/>
      </w:r>
      <w:r>
        <w:rPr>
          <w:rFonts w:ascii="Times New Roman"/>
          <w:b w:val="false"/>
          <w:i w:val="false"/>
          <w:color w:val="000000"/>
          <w:sz w:val="28"/>
        </w:rPr>
        <w:t xml:space="preserve">
   консервациялау. </w:t>
      </w:r>
      <w:r>
        <w:br/>
      </w:r>
      <w:r>
        <w:rPr>
          <w:rFonts w:ascii="Times New Roman"/>
          <w:b w:val="false"/>
          <w:i w:val="false"/>
          <w:color w:val="000000"/>
          <w:sz w:val="28"/>
        </w:rPr>
        <w:t xml:space="preserve">
   Ғылыми құжаттаманы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36,0                    2005  17,0 </w:t>
      </w:r>
      <w:r>
        <w:br/>
      </w:r>
      <w:r>
        <w:rPr>
          <w:rFonts w:ascii="Times New Roman"/>
          <w:b w:val="false"/>
          <w:i w:val="false"/>
          <w:color w:val="000000"/>
          <w:sz w:val="28"/>
        </w:rPr>
        <w:t xml:space="preserve">
                                               жыл </w:t>
      </w:r>
      <w:r>
        <w:br/>
      </w:r>
      <w:r>
        <w:rPr>
          <w:rFonts w:ascii="Times New Roman"/>
          <w:b w:val="false"/>
          <w:i w:val="false"/>
          <w:color w:val="000000"/>
          <w:sz w:val="28"/>
        </w:rPr>
        <w:t xml:space="preserve">
                                               2006  10,0 </w:t>
      </w:r>
      <w:r>
        <w:br/>
      </w:r>
      <w:r>
        <w:rPr>
          <w:rFonts w:ascii="Times New Roman"/>
          <w:b w:val="false"/>
          <w:i w:val="false"/>
          <w:color w:val="000000"/>
          <w:sz w:val="28"/>
        </w:rPr>
        <w:t xml:space="preserve">
                                               жыл </w:t>
      </w:r>
      <w:r>
        <w:br/>
      </w:r>
      <w:r>
        <w:rPr>
          <w:rFonts w:ascii="Times New Roman"/>
          <w:b w:val="false"/>
          <w:i w:val="false"/>
          <w:color w:val="000000"/>
          <w:sz w:val="28"/>
        </w:rPr>
        <w:t xml:space="preserve">
                                               2007  9,0 </w:t>
      </w:r>
      <w:r>
        <w:br/>
      </w:r>
      <w:r>
        <w:rPr>
          <w:rFonts w:ascii="Times New Roman"/>
          <w:b w:val="false"/>
          <w:i w:val="false"/>
          <w:color w:val="000000"/>
          <w:sz w:val="28"/>
        </w:rPr>
        <w:t xml:space="preserve">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ІI. Көне Отырардың тарихи-мәдени, сәулет жәнe археологиялық </w:t>
      </w:r>
      <w:r>
        <w:br/>
      </w:r>
      <w:r>
        <w:rPr>
          <w:rFonts w:ascii="Times New Roman"/>
          <w:b w:val="false"/>
          <w:i w:val="false"/>
          <w:color w:val="000000"/>
          <w:sz w:val="28"/>
        </w:rPr>
        <w:t>
</w:t>
      </w:r>
      <w:r>
        <w:rPr>
          <w:rFonts w:ascii="Times New Roman"/>
          <w:b/>
          <w:i w:val="false"/>
          <w:color w:val="000000"/>
          <w:sz w:val="28"/>
        </w:rPr>
        <w:t xml:space="preserve">                ескерткiштерін қалпына келтіру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Отырар археология.  Қазақстан   МАМ        2005 29,924 Республи. </w:t>
      </w:r>
      <w:r>
        <w:br/>
      </w:r>
      <w:r>
        <w:rPr>
          <w:rFonts w:ascii="Times New Roman"/>
          <w:b w:val="false"/>
          <w:i w:val="false"/>
          <w:color w:val="000000"/>
          <w:sz w:val="28"/>
        </w:rPr>
        <w:t xml:space="preserve">
   лық мұражай-қорығын Республика.            жыл  20,3   калық </w:t>
      </w:r>
      <w:r>
        <w:br/>
      </w:r>
      <w:r>
        <w:rPr>
          <w:rFonts w:ascii="Times New Roman"/>
          <w:b w:val="false"/>
          <w:i w:val="false"/>
          <w:color w:val="000000"/>
          <w:sz w:val="28"/>
        </w:rPr>
        <w:t xml:space="preserve">
   ұстау және оның     сының                  2006        бюджет </w:t>
      </w:r>
      <w:r>
        <w:br/>
      </w:r>
      <w:r>
        <w:rPr>
          <w:rFonts w:ascii="Times New Roman"/>
          <w:b w:val="false"/>
          <w:i w:val="false"/>
          <w:color w:val="000000"/>
          <w:sz w:val="28"/>
        </w:rPr>
        <w:t xml:space="preserve">
   экспозициясын       Үкiметiне              жыл </w:t>
      </w:r>
      <w:r>
        <w:br/>
      </w:r>
      <w:r>
        <w:rPr>
          <w:rFonts w:ascii="Times New Roman"/>
          <w:b w:val="false"/>
          <w:i w:val="false"/>
          <w:color w:val="000000"/>
          <w:sz w:val="28"/>
        </w:rPr>
        <w:t xml:space="preserve">
   безендіру           ақпарат </w:t>
      </w:r>
    </w:p>
    <w:p>
      <w:pPr>
        <w:spacing w:after="0"/>
        <w:ind w:left="0"/>
        <w:jc w:val="both"/>
      </w:pPr>
      <w:r>
        <w:rPr>
          <w:rFonts w:ascii="Times New Roman"/>
          <w:b w:val="false"/>
          <w:i w:val="false"/>
          <w:color w:val="000000"/>
          <w:sz w:val="28"/>
        </w:rPr>
        <w:t xml:space="preserve">16 Арыстан-баб кесе.   МАМ         Оңтүстiк    2005  0,6  Жергілікті </w:t>
      </w:r>
      <w:r>
        <w:br/>
      </w:r>
      <w:r>
        <w:rPr>
          <w:rFonts w:ascii="Times New Roman"/>
          <w:b w:val="false"/>
          <w:i w:val="false"/>
          <w:color w:val="000000"/>
          <w:sz w:val="28"/>
        </w:rPr>
        <w:t xml:space="preserve">
   несi жанында        ақпарат     Қазақстан   жыл        бюджет </w:t>
      </w:r>
      <w:r>
        <w:br/>
      </w:r>
      <w:r>
        <w:rPr>
          <w:rFonts w:ascii="Times New Roman"/>
          <w:b w:val="false"/>
          <w:i w:val="false"/>
          <w:color w:val="000000"/>
          <w:sz w:val="28"/>
        </w:rPr>
        <w:t xml:space="preserve">
   маусымдық киiз үй               облысының    </w:t>
      </w:r>
      <w:r>
        <w:br/>
      </w:r>
      <w:r>
        <w:rPr>
          <w:rFonts w:ascii="Times New Roman"/>
          <w:b w:val="false"/>
          <w:i w:val="false"/>
          <w:color w:val="000000"/>
          <w:sz w:val="28"/>
        </w:rPr>
        <w:t xml:space="preserve">
   орнатуды ұйымдас.               әкімдігі     </w:t>
      </w:r>
      <w:r>
        <w:br/>
      </w:r>
      <w:r>
        <w:rPr>
          <w:rFonts w:ascii="Times New Roman"/>
          <w:b w:val="false"/>
          <w:i w:val="false"/>
          <w:color w:val="000000"/>
          <w:sz w:val="28"/>
        </w:rPr>
        <w:t xml:space="preserve">
   тыру                                        2007  0,6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17 Арыстан-баб кесене. МАМ         Оңтүстiк               Жергілікті </w:t>
      </w:r>
      <w:r>
        <w:br/>
      </w:r>
      <w:r>
        <w:rPr>
          <w:rFonts w:ascii="Times New Roman"/>
          <w:b w:val="false"/>
          <w:i w:val="false"/>
          <w:color w:val="000000"/>
          <w:sz w:val="28"/>
        </w:rPr>
        <w:t xml:space="preserve">
   сi жанындағы        ақпарат     Қазақстан              бюджет </w:t>
      </w:r>
      <w:r>
        <w:br/>
      </w:r>
      <w:r>
        <w:rPr>
          <w:rFonts w:ascii="Times New Roman"/>
          <w:b w:val="false"/>
          <w:i w:val="false"/>
          <w:color w:val="000000"/>
          <w:sz w:val="28"/>
        </w:rPr>
        <w:t xml:space="preserve">
   аумақты көркейту                облысының   2007  60,0 </w:t>
      </w:r>
      <w:r>
        <w:br/>
      </w:r>
      <w:r>
        <w:rPr>
          <w:rFonts w:ascii="Times New Roman"/>
          <w:b w:val="false"/>
          <w:i w:val="false"/>
          <w:color w:val="000000"/>
          <w:sz w:val="28"/>
        </w:rPr>
        <w:t xml:space="preserve">
   әрi көгалдандыру:               әкімдігі    жыл </w:t>
      </w:r>
      <w:r>
        <w:br/>
      </w:r>
      <w:r>
        <w:rPr>
          <w:rFonts w:ascii="Times New Roman"/>
          <w:b w:val="false"/>
          <w:i w:val="false"/>
          <w:color w:val="000000"/>
          <w:sz w:val="28"/>
        </w:rPr>
        <w:t xml:space="preserve">
   жүргiншi жолдар                             2008   * </w:t>
      </w:r>
      <w:r>
        <w:br/>
      </w:r>
      <w:r>
        <w:rPr>
          <w:rFonts w:ascii="Times New Roman"/>
          <w:b w:val="false"/>
          <w:i w:val="false"/>
          <w:color w:val="000000"/>
          <w:sz w:val="28"/>
        </w:rPr>
        <w:t xml:space="preserve">
   салу, кесене аума.                          жыл </w:t>
      </w:r>
      <w:r>
        <w:br/>
      </w:r>
      <w:r>
        <w:rPr>
          <w:rFonts w:ascii="Times New Roman"/>
          <w:b w:val="false"/>
          <w:i w:val="false"/>
          <w:color w:val="000000"/>
          <w:sz w:val="28"/>
        </w:rPr>
        <w:t xml:space="preserve">
   ғын жарықтандыру, </w:t>
      </w:r>
      <w:r>
        <w:br/>
      </w:r>
      <w:r>
        <w:rPr>
          <w:rFonts w:ascii="Times New Roman"/>
          <w:b w:val="false"/>
          <w:i w:val="false"/>
          <w:color w:val="000000"/>
          <w:sz w:val="28"/>
        </w:rPr>
        <w:t xml:space="preserve">
   қоршау </w:t>
      </w:r>
    </w:p>
    <w:p>
      <w:pPr>
        <w:spacing w:after="0"/>
        <w:ind w:left="0"/>
        <w:jc w:val="both"/>
      </w:pPr>
      <w:r>
        <w:rPr>
          <w:rFonts w:ascii="Times New Roman"/>
          <w:b w:val="false"/>
          <w:i w:val="false"/>
          <w:color w:val="000000"/>
          <w:sz w:val="28"/>
        </w:rPr>
        <w:t xml:space="preserve">18 Арыстан-баб кесене. МАМ         Оңтүстiк               Жергілікті </w:t>
      </w:r>
      <w:r>
        <w:br/>
      </w:r>
      <w:r>
        <w:rPr>
          <w:rFonts w:ascii="Times New Roman"/>
          <w:b w:val="false"/>
          <w:i w:val="false"/>
          <w:color w:val="000000"/>
          <w:sz w:val="28"/>
        </w:rPr>
        <w:t xml:space="preserve">
   сi жанында          ақпарат     Қазақстан              бюджет </w:t>
      </w:r>
      <w:r>
        <w:br/>
      </w:r>
      <w:r>
        <w:rPr>
          <w:rFonts w:ascii="Times New Roman"/>
          <w:b w:val="false"/>
          <w:i w:val="false"/>
          <w:color w:val="000000"/>
          <w:sz w:val="28"/>
        </w:rPr>
        <w:t xml:space="preserve">
   кiтапхана салу                  облысының   2007  50,0 </w:t>
      </w:r>
      <w:r>
        <w:br/>
      </w:r>
      <w:r>
        <w:rPr>
          <w:rFonts w:ascii="Times New Roman"/>
          <w:b w:val="false"/>
          <w:i w:val="false"/>
          <w:color w:val="000000"/>
          <w:sz w:val="28"/>
        </w:rPr>
        <w:t xml:space="preserve">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19 Арыстан-бaб         МАМ         Оңтүстiк               Республи. </w:t>
      </w:r>
      <w:r>
        <w:br/>
      </w:r>
      <w:r>
        <w:rPr>
          <w:rFonts w:ascii="Times New Roman"/>
          <w:b w:val="false"/>
          <w:i w:val="false"/>
          <w:color w:val="000000"/>
          <w:sz w:val="28"/>
        </w:rPr>
        <w:t xml:space="preserve">
   кесенесi жанында    ақпарат     Қазақстан              калық </w:t>
      </w:r>
      <w:r>
        <w:br/>
      </w:r>
      <w:r>
        <w:rPr>
          <w:rFonts w:ascii="Times New Roman"/>
          <w:b w:val="false"/>
          <w:i w:val="false"/>
          <w:color w:val="000000"/>
          <w:sz w:val="28"/>
        </w:rPr>
        <w:t xml:space="preserve">
   220 орындық қонақ               облысының   2007  *    бюджет </w:t>
      </w:r>
      <w:r>
        <w:br/>
      </w:r>
      <w:r>
        <w:rPr>
          <w:rFonts w:ascii="Times New Roman"/>
          <w:b w:val="false"/>
          <w:i w:val="false"/>
          <w:color w:val="000000"/>
          <w:sz w:val="28"/>
        </w:rPr>
        <w:t xml:space="preserve">
   үй кешенiн салу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20 Отырар мұражай-     МАМ         Оңтүстiк               Республи. </w:t>
      </w:r>
      <w:r>
        <w:br/>
      </w:r>
      <w:r>
        <w:rPr>
          <w:rFonts w:ascii="Times New Roman"/>
          <w:b w:val="false"/>
          <w:i w:val="false"/>
          <w:color w:val="000000"/>
          <w:sz w:val="28"/>
        </w:rPr>
        <w:t xml:space="preserve">
   қорығы қалашықтары  ақпарат     Қазақстан               калық </w:t>
      </w:r>
      <w:r>
        <w:br/>
      </w:r>
      <w:r>
        <w:rPr>
          <w:rFonts w:ascii="Times New Roman"/>
          <w:b w:val="false"/>
          <w:i w:val="false"/>
          <w:color w:val="000000"/>
          <w:sz w:val="28"/>
        </w:rPr>
        <w:t xml:space="preserve">
   (12 қалашық)                    облысының   2007  *    бюджет </w:t>
      </w:r>
      <w:r>
        <w:br/>
      </w:r>
      <w:r>
        <w:rPr>
          <w:rFonts w:ascii="Times New Roman"/>
          <w:b w:val="false"/>
          <w:i w:val="false"/>
          <w:color w:val="000000"/>
          <w:sz w:val="28"/>
        </w:rPr>
        <w:t xml:space="preserve">
   арасында толық                  әкімдігі    жыл </w:t>
      </w:r>
      <w:r>
        <w:br/>
      </w:r>
      <w:r>
        <w:rPr>
          <w:rFonts w:ascii="Times New Roman"/>
          <w:b w:val="false"/>
          <w:i w:val="false"/>
          <w:color w:val="000000"/>
          <w:sz w:val="28"/>
        </w:rPr>
        <w:t xml:space="preserve">
   жайластырылған                              2008   * </w:t>
      </w:r>
      <w:r>
        <w:br/>
      </w:r>
      <w:r>
        <w:rPr>
          <w:rFonts w:ascii="Times New Roman"/>
          <w:b w:val="false"/>
          <w:i w:val="false"/>
          <w:color w:val="000000"/>
          <w:sz w:val="28"/>
        </w:rPr>
        <w:t xml:space="preserve">
   жүргiншi-көлiк                              жыл </w:t>
      </w:r>
      <w:r>
        <w:br/>
      </w:r>
      <w:r>
        <w:rPr>
          <w:rFonts w:ascii="Times New Roman"/>
          <w:b w:val="false"/>
          <w:i w:val="false"/>
          <w:color w:val="000000"/>
          <w:sz w:val="28"/>
        </w:rPr>
        <w:t xml:space="preserve">
   байланысын орнату </w:t>
      </w:r>
    </w:p>
    <w:p>
      <w:pPr>
        <w:spacing w:after="0"/>
        <w:ind w:left="0"/>
        <w:jc w:val="both"/>
      </w:pPr>
      <w:r>
        <w:rPr>
          <w:rFonts w:ascii="Times New Roman"/>
          <w:b w:val="false"/>
          <w:i w:val="false"/>
          <w:color w:val="000000"/>
          <w:sz w:val="28"/>
        </w:rPr>
        <w:t xml:space="preserve">21 Отырар шұраты       МАМ         Оңтүстiк               Республи. </w:t>
      </w:r>
      <w:r>
        <w:br/>
      </w:r>
      <w:r>
        <w:rPr>
          <w:rFonts w:ascii="Times New Roman"/>
          <w:b w:val="false"/>
          <w:i w:val="false"/>
          <w:color w:val="000000"/>
          <w:sz w:val="28"/>
        </w:rPr>
        <w:t xml:space="preserve">
   аумағында автожол.  ақпарат     Қазақстан              калық </w:t>
      </w:r>
      <w:r>
        <w:br/>
      </w:r>
      <w:r>
        <w:rPr>
          <w:rFonts w:ascii="Times New Roman"/>
          <w:b w:val="false"/>
          <w:i w:val="false"/>
          <w:color w:val="000000"/>
          <w:sz w:val="28"/>
        </w:rPr>
        <w:t xml:space="preserve">
   дар салу                        облысының   2007  *    бюджет </w:t>
      </w:r>
      <w:r>
        <w:br/>
      </w:r>
      <w:r>
        <w:rPr>
          <w:rFonts w:ascii="Times New Roman"/>
          <w:b w:val="false"/>
          <w:i w:val="false"/>
          <w:color w:val="000000"/>
          <w:sz w:val="28"/>
        </w:rPr>
        <w:t xml:space="preserve">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22 Отырар қалашығы     МАМ         Оңтүстiк    2007  30,0 Жергілікті </w:t>
      </w:r>
      <w:r>
        <w:br/>
      </w:r>
      <w:r>
        <w:rPr>
          <w:rFonts w:ascii="Times New Roman"/>
          <w:b w:val="false"/>
          <w:i w:val="false"/>
          <w:color w:val="000000"/>
          <w:sz w:val="28"/>
        </w:rPr>
        <w:t xml:space="preserve">
   ауданындағы қыш     ақпарат     Қазақстан   жыл        бюджет </w:t>
      </w:r>
      <w:r>
        <w:br/>
      </w:r>
      <w:r>
        <w:rPr>
          <w:rFonts w:ascii="Times New Roman"/>
          <w:b w:val="false"/>
          <w:i w:val="false"/>
          <w:color w:val="000000"/>
          <w:sz w:val="28"/>
        </w:rPr>
        <w:t xml:space="preserve">
   көзе шеберханала.               облысының               </w:t>
      </w:r>
      <w:r>
        <w:br/>
      </w:r>
      <w:r>
        <w:rPr>
          <w:rFonts w:ascii="Times New Roman"/>
          <w:b w:val="false"/>
          <w:i w:val="false"/>
          <w:color w:val="000000"/>
          <w:sz w:val="28"/>
        </w:rPr>
        <w:t xml:space="preserve">
   рын қалпына                     әкімдігі </w:t>
      </w:r>
      <w:r>
        <w:br/>
      </w:r>
      <w:r>
        <w:rPr>
          <w:rFonts w:ascii="Times New Roman"/>
          <w:b w:val="false"/>
          <w:i w:val="false"/>
          <w:color w:val="000000"/>
          <w:sz w:val="28"/>
        </w:rPr>
        <w:t xml:space="preserve">
   келтіру </w:t>
      </w:r>
    </w:p>
    <w:p>
      <w:pPr>
        <w:spacing w:after="0"/>
        <w:ind w:left="0"/>
        <w:jc w:val="both"/>
      </w:pPr>
      <w:r>
        <w:rPr>
          <w:rFonts w:ascii="Times New Roman"/>
          <w:b w:val="false"/>
          <w:i w:val="false"/>
          <w:color w:val="000000"/>
          <w:sz w:val="28"/>
        </w:rPr>
        <w:t xml:space="preserve">23 Отырар қалашығы     МАМ        БҒМ          2007  54,0 Жергілікті </w:t>
      </w:r>
      <w:r>
        <w:br/>
      </w:r>
      <w:r>
        <w:rPr>
          <w:rFonts w:ascii="Times New Roman"/>
          <w:b w:val="false"/>
          <w:i w:val="false"/>
          <w:color w:val="000000"/>
          <w:sz w:val="28"/>
        </w:rPr>
        <w:t xml:space="preserve">
   мен Отырар шұратын. ақпарат                 жыл        бюджет </w:t>
      </w:r>
      <w:r>
        <w:br/>
      </w:r>
      <w:r>
        <w:rPr>
          <w:rFonts w:ascii="Times New Roman"/>
          <w:b w:val="false"/>
          <w:i w:val="false"/>
          <w:color w:val="000000"/>
          <w:sz w:val="28"/>
        </w:rPr>
        <w:t xml:space="preserve">
   дағы қазбалар        </w:t>
      </w:r>
      <w:r>
        <w:br/>
      </w:r>
      <w:r>
        <w:rPr>
          <w:rFonts w:ascii="Times New Roman"/>
          <w:b w:val="false"/>
          <w:i w:val="false"/>
          <w:color w:val="000000"/>
          <w:sz w:val="28"/>
        </w:rPr>
        <w:t xml:space="preserve">
   үстiне жабынды </w:t>
      </w:r>
      <w:r>
        <w:br/>
      </w:r>
      <w:r>
        <w:rPr>
          <w:rFonts w:ascii="Times New Roman"/>
          <w:b w:val="false"/>
          <w:i w:val="false"/>
          <w:color w:val="000000"/>
          <w:sz w:val="28"/>
        </w:rPr>
        <w:t xml:space="preserve">
   құрастырма салу </w:t>
      </w:r>
    </w:p>
    <w:p>
      <w:pPr>
        <w:spacing w:after="0"/>
        <w:ind w:left="0"/>
        <w:jc w:val="both"/>
      </w:pPr>
      <w:r>
        <w:rPr>
          <w:rFonts w:ascii="Times New Roman"/>
          <w:b w:val="false"/>
          <w:i w:val="false"/>
          <w:color w:val="000000"/>
          <w:sz w:val="28"/>
        </w:rPr>
        <w:t xml:space="preserve">24 Этнографиялық ойын- МАМ         Оңтүстiк               Республи. </w:t>
      </w:r>
      <w:r>
        <w:br/>
      </w:r>
      <w:r>
        <w:rPr>
          <w:rFonts w:ascii="Times New Roman"/>
          <w:b w:val="false"/>
          <w:i w:val="false"/>
          <w:color w:val="000000"/>
          <w:sz w:val="28"/>
        </w:rPr>
        <w:t xml:space="preserve">
   сауық-танымдық      ақпарат     Қазақстан              калық </w:t>
      </w:r>
      <w:r>
        <w:br/>
      </w:r>
      <w:r>
        <w:rPr>
          <w:rFonts w:ascii="Times New Roman"/>
          <w:b w:val="false"/>
          <w:i w:val="false"/>
          <w:color w:val="000000"/>
          <w:sz w:val="28"/>
        </w:rPr>
        <w:t xml:space="preserve">
   орталық салу                    облысының   2007   *   бюджет </w:t>
      </w:r>
      <w:r>
        <w:br/>
      </w:r>
      <w:r>
        <w:rPr>
          <w:rFonts w:ascii="Times New Roman"/>
          <w:b w:val="false"/>
          <w:i w:val="false"/>
          <w:color w:val="000000"/>
          <w:sz w:val="28"/>
        </w:rPr>
        <w:t xml:space="preserve">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25 Арыстан-бaб         МАМ         Оңтүстiк               Республи. </w:t>
      </w:r>
      <w:r>
        <w:br/>
      </w:r>
      <w:r>
        <w:rPr>
          <w:rFonts w:ascii="Times New Roman"/>
          <w:b w:val="false"/>
          <w:i w:val="false"/>
          <w:color w:val="000000"/>
          <w:sz w:val="28"/>
        </w:rPr>
        <w:t xml:space="preserve">
   кесенесi жанында    ақпарат     Қазақстан              калық </w:t>
      </w:r>
      <w:r>
        <w:br/>
      </w:r>
      <w:r>
        <w:rPr>
          <w:rFonts w:ascii="Times New Roman"/>
          <w:b w:val="false"/>
          <w:i w:val="false"/>
          <w:color w:val="000000"/>
          <w:sz w:val="28"/>
        </w:rPr>
        <w:t xml:space="preserve">
   зиярат ету                      облысының   2007   *   бюджет </w:t>
      </w:r>
      <w:r>
        <w:br/>
      </w:r>
      <w:r>
        <w:rPr>
          <w:rFonts w:ascii="Times New Roman"/>
          <w:b w:val="false"/>
          <w:i w:val="false"/>
          <w:color w:val="000000"/>
          <w:sz w:val="28"/>
        </w:rPr>
        <w:t xml:space="preserve">
   орталығын салу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p>
    <w:p>
      <w:pPr>
        <w:spacing w:after="0"/>
        <w:ind w:left="0"/>
        <w:jc w:val="both"/>
      </w:pPr>
      <w:r>
        <w:rPr>
          <w:rFonts w:ascii="Times New Roman"/>
          <w:b w:val="false"/>
          <w:i w:val="false"/>
          <w:color w:val="000000"/>
          <w:sz w:val="28"/>
        </w:rPr>
        <w:t xml:space="preserve">26 Әл Фараби мұражайын МАМ         Оңтүстiк               Республи. </w:t>
      </w:r>
      <w:r>
        <w:br/>
      </w:r>
      <w:r>
        <w:rPr>
          <w:rFonts w:ascii="Times New Roman"/>
          <w:b w:val="false"/>
          <w:i w:val="false"/>
          <w:color w:val="000000"/>
          <w:sz w:val="28"/>
        </w:rPr>
        <w:t xml:space="preserve">
   салу                ақпарат     Қазақстан              калық </w:t>
      </w:r>
      <w:r>
        <w:br/>
      </w:r>
      <w:r>
        <w:rPr>
          <w:rFonts w:ascii="Times New Roman"/>
          <w:b w:val="false"/>
          <w:i w:val="false"/>
          <w:color w:val="000000"/>
          <w:sz w:val="28"/>
        </w:rPr>
        <w:t xml:space="preserve">
                                   облысының   2007   *   бюджет </w:t>
      </w:r>
      <w:r>
        <w:br/>
      </w:r>
      <w:r>
        <w:rPr>
          <w:rFonts w:ascii="Times New Roman"/>
          <w:b w:val="false"/>
          <w:i w:val="false"/>
          <w:color w:val="000000"/>
          <w:sz w:val="28"/>
        </w:rPr>
        <w:t xml:space="preserve">
                                   әкімдігі    жыл </w:t>
      </w:r>
      <w:r>
        <w:br/>
      </w:r>
      <w:r>
        <w:rPr>
          <w:rFonts w:ascii="Times New Roman"/>
          <w:b w:val="false"/>
          <w:i w:val="false"/>
          <w:color w:val="000000"/>
          <w:sz w:val="28"/>
        </w:rPr>
        <w:t xml:space="preserve">
                                               2008   * </w:t>
      </w:r>
      <w:r>
        <w:br/>
      </w:r>
      <w:r>
        <w:rPr>
          <w:rFonts w:ascii="Times New Roman"/>
          <w:b w:val="false"/>
          <w:i w:val="false"/>
          <w:color w:val="000000"/>
          <w:sz w:val="28"/>
        </w:rPr>
        <w:t xml:space="preserve">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245,4                   2005  30,524 </w:t>
      </w:r>
      <w:r>
        <w:br/>
      </w:r>
      <w:r>
        <w:rPr>
          <w:rFonts w:ascii="Times New Roman"/>
          <w:b w:val="false"/>
          <w:i w:val="false"/>
          <w:color w:val="000000"/>
          <w:sz w:val="28"/>
        </w:rPr>
        <w:t xml:space="preserve">
   оның iшiнде,                                жыл </w:t>
      </w:r>
      <w:r>
        <w:br/>
      </w:r>
      <w:r>
        <w:rPr>
          <w:rFonts w:ascii="Times New Roman"/>
          <w:b w:val="false"/>
          <w:i w:val="false"/>
          <w:color w:val="000000"/>
          <w:sz w:val="28"/>
        </w:rPr>
        <w:t xml:space="preserve">
   республикалық                               2006  20,3 </w:t>
      </w:r>
      <w:r>
        <w:br/>
      </w:r>
      <w:r>
        <w:rPr>
          <w:rFonts w:ascii="Times New Roman"/>
          <w:b w:val="false"/>
          <w:i w:val="false"/>
          <w:color w:val="000000"/>
          <w:sz w:val="28"/>
        </w:rPr>
        <w:t xml:space="preserve">
   бюджет:                                     жыл </w:t>
      </w:r>
      <w:r>
        <w:br/>
      </w:r>
      <w:r>
        <w:rPr>
          <w:rFonts w:ascii="Times New Roman"/>
          <w:b w:val="false"/>
          <w:i w:val="false"/>
          <w:color w:val="000000"/>
          <w:sz w:val="28"/>
        </w:rPr>
        <w:t xml:space="preserve">
   2005 жыл - 29,924;                          2007  194,6 </w:t>
      </w:r>
      <w:r>
        <w:br/>
      </w:r>
      <w:r>
        <w:rPr>
          <w:rFonts w:ascii="Times New Roman"/>
          <w:b w:val="false"/>
          <w:i w:val="false"/>
          <w:color w:val="000000"/>
          <w:sz w:val="28"/>
        </w:rPr>
        <w:t xml:space="preserve">
   2006 жыл - 20,3                             жыл </w:t>
      </w:r>
      <w:r>
        <w:br/>
      </w:r>
      <w:r>
        <w:rPr>
          <w:rFonts w:ascii="Times New Roman"/>
          <w:b w:val="false"/>
          <w:i w:val="false"/>
          <w:color w:val="000000"/>
          <w:sz w:val="28"/>
        </w:rPr>
        <w:t xml:space="preserve">
   2007 жыл - * </w:t>
      </w:r>
      <w:r>
        <w:br/>
      </w:r>
      <w:r>
        <w:rPr>
          <w:rFonts w:ascii="Times New Roman"/>
          <w:b w:val="false"/>
          <w:i w:val="false"/>
          <w:color w:val="000000"/>
          <w:sz w:val="28"/>
        </w:rPr>
        <w:t xml:space="preserve">
   жергiлiктi бюджет: </w:t>
      </w:r>
      <w:r>
        <w:br/>
      </w:r>
      <w:r>
        <w:rPr>
          <w:rFonts w:ascii="Times New Roman"/>
          <w:b w:val="false"/>
          <w:i w:val="false"/>
          <w:color w:val="000000"/>
          <w:sz w:val="28"/>
        </w:rPr>
        <w:t xml:space="preserve">
   2005 жыл - 0,6 </w:t>
      </w:r>
      <w:r>
        <w:br/>
      </w:r>
      <w:r>
        <w:rPr>
          <w:rFonts w:ascii="Times New Roman"/>
          <w:b w:val="false"/>
          <w:i w:val="false"/>
          <w:color w:val="000000"/>
          <w:sz w:val="28"/>
        </w:rPr>
        <w:t xml:space="preserve">
   2007 жыл - 194,6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ІII. Отырар қалашығы мен Отырар шұратының тарихи-мәдени </w:t>
      </w:r>
      <w:r>
        <w:br/>
      </w:r>
      <w:r>
        <w:rPr>
          <w:rFonts w:ascii="Times New Roman"/>
          <w:b w:val="false"/>
          <w:i w:val="false"/>
          <w:color w:val="000000"/>
          <w:sz w:val="28"/>
        </w:rPr>
        <w:t>
</w:t>
      </w:r>
      <w:r>
        <w:rPr>
          <w:rFonts w:ascii="Times New Roman"/>
          <w:b/>
          <w:i w:val="false"/>
          <w:color w:val="000000"/>
          <w:sz w:val="28"/>
        </w:rPr>
        <w:t xml:space="preserve">         ескерткіштерін насихаттау жөніндегі ғылыми жәнe </w:t>
      </w:r>
      <w:r>
        <w:br/>
      </w:r>
      <w:r>
        <w:rPr>
          <w:rFonts w:ascii="Times New Roman"/>
          <w:b w:val="false"/>
          <w:i w:val="false"/>
          <w:color w:val="000000"/>
          <w:sz w:val="28"/>
        </w:rPr>
        <w:t>
</w:t>
      </w:r>
      <w:r>
        <w:rPr>
          <w:rFonts w:ascii="Times New Roman"/>
          <w:b/>
          <w:i w:val="false"/>
          <w:color w:val="000000"/>
          <w:sz w:val="28"/>
        </w:rPr>
        <w:t xml:space="preserve">             ғылыми-көпшілік әдебиеттi басып шығару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 "Отырар шұраты" -   МАМ        БҒМ          2005  1,5 Республи. </w:t>
      </w:r>
      <w:r>
        <w:br/>
      </w:r>
      <w:r>
        <w:rPr>
          <w:rFonts w:ascii="Times New Roman"/>
          <w:b w:val="false"/>
          <w:i w:val="false"/>
          <w:color w:val="000000"/>
          <w:sz w:val="28"/>
        </w:rPr>
        <w:t xml:space="preserve">
   альбом-кітап        ақпарат                 жыл       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28 "Құйрықтөбе қалашы. МАМ        БҒМ          2005  2,4 Республи. </w:t>
      </w:r>
      <w:r>
        <w:br/>
      </w:r>
      <w:r>
        <w:rPr>
          <w:rFonts w:ascii="Times New Roman"/>
          <w:b w:val="false"/>
          <w:i w:val="false"/>
          <w:color w:val="000000"/>
          <w:sz w:val="28"/>
        </w:rPr>
        <w:t xml:space="preserve">
   ғы - Кедар қаласы"  ақпарат                 жыл       калық </w:t>
      </w:r>
      <w:r>
        <w:br/>
      </w:r>
      <w:r>
        <w:rPr>
          <w:rFonts w:ascii="Times New Roman"/>
          <w:b w:val="false"/>
          <w:i w:val="false"/>
          <w:color w:val="000000"/>
          <w:sz w:val="28"/>
        </w:rPr>
        <w:t xml:space="preserve">
   - альбом-кітап                                        бюджет </w:t>
      </w:r>
    </w:p>
    <w:p>
      <w:pPr>
        <w:spacing w:after="0"/>
        <w:ind w:left="0"/>
        <w:jc w:val="both"/>
      </w:pPr>
      <w:r>
        <w:rPr>
          <w:rFonts w:ascii="Times New Roman"/>
          <w:b w:val="false"/>
          <w:i w:val="false"/>
          <w:color w:val="000000"/>
          <w:sz w:val="28"/>
        </w:rPr>
        <w:t xml:space="preserve">29 "Мардан-Құйық       МАМ        МАМ,         2005  0,5 Республи. </w:t>
      </w:r>
      <w:r>
        <w:br/>
      </w:r>
      <w:r>
        <w:rPr>
          <w:rFonts w:ascii="Times New Roman"/>
          <w:b w:val="false"/>
          <w:i w:val="false"/>
          <w:color w:val="000000"/>
          <w:sz w:val="28"/>
        </w:rPr>
        <w:t xml:space="preserve">
   қалашығы" - буклет  ақпарат    БҒМ          жыл       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30 "Көк Мардан қалашы. МАМ        МАМ,         2006  0,5 Республи. </w:t>
      </w:r>
      <w:r>
        <w:br/>
      </w:r>
      <w:r>
        <w:rPr>
          <w:rFonts w:ascii="Times New Roman"/>
          <w:b w:val="false"/>
          <w:i w:val="false"/>
          <w:color w:val="000000"/>
          <w:sz w:val="28"/>
        </w:rPr>
        <w:t xml:space="preserve">
   ғы" - буклет        ақпарат    БҒМ          жыл       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31 "Орта ғасырлардағы  МАМ        БҒМ          2005  1,5 Республи. </w:t>
      </w:r>
      <w:r>
        <w:br/>
      </w:r>
      <w:r>
        <w:rPr>
          <w:rFonts w:ascii="Times New Roman"/>
          <w:b w:val="false"/>
          <w:i w:val="false"/>
          <w:color w:val="000000"/>
          <w:sz w:val="28"/>
        </w:rPr>
        <w:t xml:space="preserve">
   Қазақстанның дiн.   ақпарат                 жыл       калық </w:t>
      </w:r>
      <w:r>
        <w:br/>
      </w:r>
      <w:r>
        <w:rPr>
          <w:rFonts w:ascii="Times New Roman"/>
          <w:b w:val="false"/>
          <w:i w:val="false"/>
          <w:color w:val="000000"/>
          <w:sz w:val="28"/>
        </w:rPr>
        <w:t xml:space="preserve">
   дерi мен ғұрыптары"                                   бюджет </w:t>
      </w:r>
      <w:r>
        <w:br/>
      </w:r>
      <w:r>
        <w:rPr>
          <w:rFonts w:ascii="Times New Roman"/>
          <w:b w:val="false"/>
          <w:i w:val="false"/>
          <w:color w:val="000000"/>
          <w:sz w:val="28"/>
        </w:rPr>
        <w:t xml:space="preserve">
   - монография </w:t>
      </w:r>
    </w:p>
    <w:p>
      <w:pPr>
        <w:spacing w:after="0"/>
        <w:ind w:left="0"/>
        <w:jc w:val="both"/>
      </w:pPr>
      <w:r>
        <w:rPr>
          <w:rFonts w:ascii="Times New Roman"/>
          <w:b w:val="false"/>
          <w:i w:val="false"/>
          <w:color w:val="000000"/>
          <w:sz w:val="28"/>
        </w:rPr>
        <w:t xml:space="preserve">32 "Ерте орта ғасыр.   МАМ        БҒМ          2005  1,5 Республи. </w:t>
      </w:r>
      <w:r>
        <w:br/>
      </w:r>
      <w:r>
        <w:rPr>
          <w:rFonts w:ascii="Times New Roman"/>
          <w:b w:val="false"/>
          <w:i w:val="false"/>
          <w:color w:val="000000"/>
          <w:sz w:val="28"/>
        </w:rPr>
        <w:t xml:space="preserve">
   лардағы Оңтүстiк    ақпарат                 жыл       калық </w:t>
      </w:r>
      <w:r>
        <w:br/>
      </w:r>
      <w:r>
        <w:rPr>
          <w:rFonts w:ascii="Times New Roman"/>
          <w:b w:val="false"/>
          <w:i w:val="false"/>
          <w:color w:val="000000"/>
          <w:sz w:val="28"/>
        </w:rPr>
        <w:t xml:space="preserve">
   Қазақстанның                                          бюджет </w:t>
      </w:r>
      <w:r>
        <w:br/>
      </w:r>
      <w:r>
        <w:rPr>
          <w:rFonts w:ascii="Times New Roman"/>
          <w:b w:val="false"/>
          <w:i w:val="false"/>
          <w:color w:val="000000"/>
          <w:sz w:val="28"/>
        </w:rPr>
        <w:t xml:space="preserve">
   некропольдерi" - </w:t>
      </w:r>
      <w:r>
        <w:br/>
      </w:r>
      <w:r>
        <w:rPr>
          <w:rFonts w:ascii="Times New Roman"/>
          <w:b w:val="false"/>
          <w:i w:val="false"/>
          <w:color w:val="000000"/>
          <w:sz w:val="28"/>
        </w:rPr>
        <w:t xml:space="preserve">
   монография </w:t>
      </w:r>
    </w:p>
    <w:p>
      <w:pPr>
        <w:spacing w:after="0"/>
        <w:ind w:left="0"/>
        <w:jc w:val="both"/>
      </w:pPr>
      <w:r>
        <w:rPr>
          <w:rFonts w:ascii="Times New Roman"/>
          <w:b w:val="false"/>
          <w:i w:val="false"/>
          <w:color w:val="000000"/>
          <w:sz w:val="28"/>
        </w:rPr>
        <w:t xml:space="preserve">33 "Отырардың және     МАМ        БҒМ          2007  1,5 Республи. </w:t>
      </w:r>
      <w:r>
        <w:br/>
      </w:r>
      <w:r>
        <w:rPr>
          <w:rFonts w:ascii="Times New Roman"/>
          <w:b w:val="false"/>
          <w:i w:val="false"/>
          <w:color w:val="000000"/>
          <w:sz w:val="28"/>
        </w:rPr>
        <w:t xml:space="preserve">
   Оңтүстiк Қазақстан  ақпарат                 жыл       калық </w:t>
      </w:r>
      <w:r>
        <w:br/>
      </w:r>
      <w:r>
        <w:rPr>
          <w:rFonts w:ascii="Times New Roman"/>
          <w:b w:val="false"/>
          <w:i w:val="false"/>
          <w:color w:val="000000"/>
          <w:sz w:val="28"/>
        </w:rPr>
        <w:t xml:space="preserve">
   қалаларының                                           бюджет </w:t>
      </w:r>
      <w:r>
        <w:br/>
      </w:r>
      <w:r>
        <w:rPr>
          <w:rFonts w:ascii="Times New Roman"/>
          <w:b w:val="false"/>
          <w:i w:val="false"/>
          <w:color w:val="000000"/>
          <w:sz w:val="28"/>
        </w:rPr>
        <w:t xml:space="preserve">
   бекiнiстерi" - </w:t>
      </w:r>
      <w:r>
        <w:br/>
      </w:r>
      <w:r>
        <w:rPr>
          <w:rFonts w:ascii="Times New Roman"/>
          <w:b w:val="false"/>
          <w:i w:val="false"/>
          <w:color w:val="000000"/>
          <w:sz w:val="28"/>
        </w:rPr>
        <w:t xml:space="preserve">
   монография </w:t>
      </w:r>
    </w:p>
    <w:p>
      <w:pPr>
        <w:spacing w:after="0"/>
        <w:ind w:left="0"/>
        <w:jc w:val="both"/>
      </w:pPr>
      <w:r>
        <w:rPr>
          <w:rFonts w:ascii="Times New Roman"/>
          <w:b w:val="false"/>
          <w:i w:val="false"/>
          <w:color w:val="000000"/>
          <w:sz w:val="28"/>
        </w:rPr>
        <w:t xml:space="preserve">34 "Отырар және Отырар МАМ        БҒМ          2007  1,5 Республи. </w:t>
      </w:r>
      <w:r>
        <w:br/>
      </w:r>
      <w:r>
        <w:rPr>
          <w:rFonts w:ascii="Times New Roman"/>
          <w:b w:val="false"/>
          <w:i w:val="false"/>
          <w:color w:val="000000"/>
          <w:sz w:val="28"/>
        </w:rPr>
        <w:t xml:space="preserve">
   шұраты" - моногра.  ақпарат                 жыл       калық </w:t>
      </w:r>
      <w:r>
        <w:br/>
      </w:r>
      <w:r>
        <w:rPr>
          <w:rFonts w:ascii="Times New Roman"/>
          <w:b w:val="false"/>
          <w:i w:val="false"/>
          <w:color w:val="000000"/>
          <w:sz w:val="28"/>
        </w:rPr>
        <w:t xml:space="preserve">
   фия                                                   бюджет </w:t>
      </w:r>
    </w:p>
    <w:p>
      <w:pPr>
        <w:spacing w:after="0"/>
        <w:ind w:left="0"/>
        <w:jc w:val="both"/>
      </w:pPr>
      <w:r>
        <w:rPr>
          <w:rFonts w:ascii="Times New Roman"/>
          <w:b w:val="false"/>
          <w:i w:val="false"/>
          <w:color w:val="000000"/>
          <w:sz w:val="28"/>
        </w:rPr>
        <w:t xml:space="preserve">35 "Отырардың және     МАМ        БҒМ          2007  1,5 Республи. </w:t>
      </w:r>
      <w:r>
        <w:br/>
      </w:r>
      <w:r>
        <w:rPr>
          <w:rFonts w:ascii="Times New Roman"/>
          <w:b w:val="false"/>
          <w:i w:val="false"/>
          <w:color w:val="000000"/>
          <w:sz w:val="28"/>
        </w:rPr>
        <w:t xml:space="preserve">
   Отырар шұратының    ақпарат                 жыл       калық </w:t>
      </w:r>
      <w:r>
        <w:br/>
      </w:r>
      <w:r>
        <w:rPr>
          <w:rFonts w:ascii="Times New Roman"/>
          <w:b w:val="false"/>
          <w:i w:val="false"/>
          <w:color w:val="000000"/>
          <w:sz w:val="28"/>
        </w:rPr>
        <w:t xml:space="preserve">
   құжаттамасы" -                                        бюджет </w:t>
      </w:r>
      <w:r>
        <w:br/>
      </w:r>
      <w:r>
        <w:rPr>
          <w:rFonts w:ascii="Times New Roman"/>
          <w:b w:val="false"/>
          <w:i w:val="false"/>
          <w:color w:val="000000"/>
          <w:sz w:val="28"/>
        </w:rPr>
        <w:t xml:space="preserve">
   монография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12,4                    2005  6,9 </w:t>
      </w:r>
      <w:r>
        <w:br/>
      </w:r>
      <w:r>
        <w:rPr>
          <w:rFonts w:ascii="Times New Roman"/>
          <w:b w:val="false"/>
          <w:i w:val="false"/>
          <w:color w:val="000000"/>
          <w:sz w:val="28"/>
        </w:rPr>
        <w:t xml:space="preserve">
                                               жыл </w:t>
      </w:r>
      <w:r>
        <w:br/>
      </w:r>
      <w:r>
        <w:rPr>
          <w:rFonts w:ascii="Times New Roman"/>
          <w:b w:val="false"/>
          <w:i w:val="false"/>
          <w:color w:val="000000"/>
          <w:sz w:val="28"/>
        </w:rPr>
        <w:t xml:space="preserve">
                                               2006  1,0 </w:t>
      </w:r>
      <w:r>
        <w:br/>
      </w:r>
      <w:r>
        <w:rPr>
          <w:rFonts w:ascii="Times New Roman"/>
          <w:b w:val="false"/>
          <w:i w:val="false"/>
          <w:color w:val="000000"/>
          <w:sz w:val="28"/>
        </w:rPr>
        <w:t xml:space="preserve">
                                               жыл </w:t>
      </w:r>
      <w:r>
        <w:br/>
      </w:r>
      <w:r>
        <w:rPr>
          <w:rFonts w:ascii="Times New Roman"/>
          <w:b w:val="false"/>
          <w:i w:val="false"/>
          <w:color w:val="000000"/>
          <w:sz w:val="28"/>
        </w:rPr>
        <w:t xml:space="preserve">
                                               2007  4,5* </w:t>
      </w:r>
      <w:r>
        <w:br/>
      </w:r>
      <w:r>
        <w:rPr>
          <w:rFonts w:ascii="Times New Roman"/>
          <w:b w:val="false"/>
          <w:i w:val="false"/>
          <w:color w:val="000000"/>
          <w:sz w:val="28"/>
        </w:rPr>
        <w:t xml:space="preserve">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293,8                    2005  54,424 </w:t>
      </w:r>
      <w:r>
        <w:br/>
      </w:r>
      <w:r>
        <w:rPr>
          <w:rFonts w:ascii="Times New Roman"/>
          <w:b w:val="false"/>
          <w:i w:val="false"/>
          <w:color w:val="000000"/>
          <w:sz w:val="28"/>
        </w:rPr>
        <w:t xml:space="preserve">
   оның ішінде                                 жыл </w:t>
      </w:r>
      <w:r>
        <w:br/>
      </w:r>
      <w:r>
        <w:rPr>
          <w:rFonts w:ascii="Times New Roman"/>
          <w:b w:val="false"/>
          <w:i w:val="false"/>
          <w:color w:val="000000"/>
          <w:sz w:val="28"/>
        </w:rPr>
        <w:t xml:space="preserve">
   республикалық                               2006  31,3 </w:t>
      </w:r>
      <w:r>
        <w:br/>
      </w:r>
      <w:r>
        <w:rPr>
          <w:rFonts w:ascii="Times New Roman"/>
          <w:b w:val="false"/>
          <w:i w:val="false"/>
          <w:color w:val="000000"/>
          <w:sz w:val="28"/>
        </w:rPr>
        <w:t xml:space="preserve">
   бюджет:                                     жыл </w:t>
      </w:r>
      <w:r>
        <w:br/>
      </w:r>
      <w:r>
        <w:rPr>
          <w:rFonts w:ascii="Times New Roman"/>
          <w:b w:val="false"/>
          <w:i w:val="false"/>
          <w:color w:val="000000"/>
          <w:sz w:val="28"/>
        </w:rPr>
        <w:t xml:space="preserve">
   2005 жыл - 53,824;                          2007  208,1 </w:t>
      </w:r>
      <w:r>
        <w:br/>
      </w:r>
      <w:r>
        <w:rPr>
          <w:rFonts w:ascii="Times New Roman"/>
          <w:b w:val="false"/>
          <w:i w:val="false"/>
          <w:color w:val="000000"/>
          <w:sz w:val="28"/>
        </w:rPr>
        <w:t xml:space="preserve">
   2006 жыл - 31,3;                            жыл </w:t>
      </w:r>
      <w:r>
        <w:br/>
      </w:r>
      <w:r>
        <w:rPr>
          <w:rFonts w:ascii="Times New Roman"/>
          <w:b w:val="false"/>
          <w:i w:val="false"/>
          <w:color w:val="000000"/>
          <w:sz w:val="28"/>
        </w:rPr>
        <w:t xml:space="preserve">
   2007 жыл - 13,5; </w:t>
      </w:r>
      <w:r>
        <w:br/>
      </w:r>
      <w:r>
        <w:rPr>
          <w:rFonts w:ascii="Times New Roman"/>
          <w:b w:val="false"/>
          <w:i w:val="false"/>
          <w:color w:val="000000"/>
          <w:sz w:val="28"/>
        </w:rPr>
        <w:t xml:space="preserve">
   жергiлiктi бюджет: </w:t>
      </w:r>
      <w:r>
        <w:br/>
      </w:r>
      <w:r>
        <w:rPr>
          <w:rFonts w:ascii="Times New Roman"/>
          <w:b w:val="false"/>
          <w:i w:val="false"/>
          <w:color w:val="000000"/>
          <w:sz w:val="28"/>
        </w:rPr>
        <w:t xml:space="preserve">
   2005 жыл - 0,6; </w:t>
      </w:r>
      <w:r>
        <w:br/>
      </w:r>
      <w:r>
        <w:rPr>
          <w:rFonts w:ascii="Times New Roman"/>
          <w:b w:val="false"/>
          <w:i w:val="false"/>
          <w:color w:val="000000"/>
          <w:sz w:val="28"/>
        </w:rPr>
        <w:t xml:space="preserve">
   2007 жыл - 194,6.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*2006-2007-2008-жылдарға арналған шығыстар көлемi тиiстi қаржы жылына арналған "Республикалық бюджет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анықталады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