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2293" w14:textId="5e72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1941-1945 жылдардағы Ұлы Отан соғысындағы Жеңiстiң 60 жылдығын мерекелеуге дайындық және оны өткiзу жөнiндегi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 қазандағы N 1014 қаулысы. Күші жойылды - ҚР Үкіметінің 2006.04.21. N 307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1941-1945 жылдардағы Ұлы Отан соғысындағы Жеңiстiң 60 жылдығын мерекелеуге дайындық және оны өткiзу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Қазақстан Республикасының Үкiметi жанынан 1941-1945 жылдардағы Ұлы Отан соғысындағы Жеңiстiң 60 жылдығын мерекелеуге дайындық және оны өткiзу жөнiндегi комиссия (бұдан әрi - Комиссия)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Қорғаныс министрлiгi 1941-1945 жылдардағы Ұлы Отан соғысындағы Жеңiстiң 60 жылдығын мерекелеуге дайындық және оны өткiзу жөнiндегi іс-шаралар жоспарын Комиссияның қарауына ұсынсын және оны бiр ай мерзiмде белгіленген тәртiппен Қазақстан Республикасының Үкіметіне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әкiмдерi он күн мерзiмде 1941-1945 жылдардағы Ұлы Отан соғысындағы Жеңiстiң 60 жылдығын мерекелеуге дайындық және оны өткiзу жөнiндегі тиiстi өңiрлiк комиссияларды құрсын.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1014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1941-1945 жылдардағы Ұлы Отан соғысындағы Жеңiстiң 60 жылдығын мерекелеуге дайындық және оны өткiзу жөнiндегi комиссияның құрамы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өзгеріс енгізілді - ҚР Үкіметінің 2005.01.31.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 Премьер-Министрiнiң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Кравченко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Михайлович             сауда бiрiншi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 - Алматы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Тасболатов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Бөлекбайұлы            министрiнiң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  - Қазақстан Республикасы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Ғазизұлы          Кеңсесiнiң Өңiрлiк даму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Айсина                    - Қазақстан Республикасы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Майра Арапқызы              Кеңсесiнiң Әлеуметтiк-мәдени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Әйтiмова   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Бiрғаным Сарықызы           және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                  - Шығыс Қазақстан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Вячеславович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Алтынбаев                 -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Қапашұлы             министрi, төрайымның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Тимошенков                -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Аркадьевич           министрлiгi Штабтар бастықтары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комитетiнiң Тәрбие және психологиялық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жұмыстар департаментi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Сағдиев                   - Қазақстан Республикасы Ардагерлер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Мақтай Рамазанұлы           ұйымы орталық кеңесiнiң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Әкiмбеков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Назымбек Қыздарбекұлы       Премьер-Министрiнiң Кеңсесi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құқықтық тәртiп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Дүтбаев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Нартай Нұртайұлы            қауiпсiздiк комитетiнің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Тоқаев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Қасымжомарт Кемелұлы        Сыртқы iстер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Тұрысбеков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Зауытбек Қауысбекұлы        Iшкi iстер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 Денсаулық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Қосыбаев 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Мұратұлы            ақпарат және спорт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Қарағұсова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Жанпейiсқызы         халықты әлеуметтiк қорғау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 Қаржы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 және бюджеттік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Әбдiрахымов               - Қазақстан Республикасы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Ғабидолла Рахматоллаұлы     қызмет iстерi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                  - Ақмола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Сағындықов                - Ақтөбе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Елеусiн Наурызбайұлы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Құлмаханов Шалбай         - Алматы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  - Атырау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Есполлаұлы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Жексембин                 - Жамбыл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Бөрiбай Биқожаұлы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Әшімов                    - Батыс Қазақстан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Сәдуақасұлы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Мұхаметжанов              - Қарағанды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Камалтин Ескендiрұлы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Кулагин                   - Қостанай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Витальевич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Адырбеков                 - Қызылорда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Икрам Адырбекұлы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Палымбетов                - Маңғыстау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Әбiлқасымұлы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Нұрпейiсов                - Павлодар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Айтмұхамбетұлы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Мансұров                  - Солтүстiк Қазақстан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Тайыр Аймұхаметұлы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Жылқышиев                 - Оңтүстiк Қазақстан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Әбжаппарұлы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Шүкеев                    - Астана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Естайұлы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