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63cae" w14:textId="8c63c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1996 жылғы 14 қарашадағы N 1389 қаулысына өзгерістер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7 қазандағы N 1034 Қаулысы. Күші жойылды - Қазақстан Республикасы Үкіметінің 2006.08.14. N 765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Күші жойылды - Қазақстан Республикасы Үкіметінің 2006.08.14.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Бәсекеге қабілетті өнiмдер шығару және дайын өнiмдердi экспорттауды ынталандыру есебiнен отандық тауар өндiрушілердi қолдау, iшкi өндiрiс көлемдерiн ұлғайту мақсатында Қазақстан Республикасының Үкiметi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"Әкелiнетiн тауарларға кеден бажының ставкалары туралы" Қазақстан Республикасы Үкiметiнiң 1996 жылғы 14 қарашадағы N 1389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1996 ж., N 46, 450-құжат) мынадай өзгерiстер мен толықтырулар енгiзілсiн: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 1-қосымшада: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"2009 11 190 1-ден  мұздатылған, қоюлатылған, 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температура кезiндегi тығыздығы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1,33 г/см 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-ден астам, 100 кг таза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массасы үшін құны 30 EBРО-дан асатын,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сыйымдылығы кемiнде 40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бөшкелердегi, цистерналардағы, флекси-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танктердегi апельсин шырыны**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19 190 1-ден   қоюлатылған, 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 температура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кезiндегi тығыздығы 1,33 г/см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астам, 100 кг таза массасы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құны 30 ЕВРО-дан асатын, сыйымдылығы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кемiнде 40 кг бөшкелердегi,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цистерналардағы, флекси-танктердегі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апельсин шырыны**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19 980 1-ден   қоюлатылған, 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 температура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кезiндегi тығыздығы 1,09 г/см 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кем емес, бiрақ 1,33 г/см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аспайтын, 100 кг тазa массасы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құны 30 ЕВРО-дан асатын, сыйымдылығы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кемiнде 40 кг бөшкелердегі,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цистерналардағы, флекси-танктердегi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апельсин шырыны**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29 190 1-ден   қоюлатылған, 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 температура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кезiндегі тығыздығы 1,33 г/cм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астам, 100 кг таза массасы үшін құны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30 ЕВРО-дан асатын, сыйымдылығы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кемінде 40 кг бөшкелердегi,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цистерналардағы, флекси-танктердегі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грейпфрут шырыны**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39 190 1-ден   қоюлатылған, 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 температура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кезiндегi тығыздығы 1,33 г/см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астам, 100 кг таза массасы үшін құны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30 ЕВРО-дан асатын, сыйымдылығы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кемiнде 40 кг бөшкелердегі,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цистерналардағы, флекси-танктердегі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өзге де цитрустардың шырындары**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39 310 1-ден   қант қосылған, қоюлатылған,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 температура кезiндегi тығыздығы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1,09 г/см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-ден кем емес, бiрақ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1,33 г/см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-ден аспайтын, 100 кг таза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массасы үшін құны 30 ЕВРО-дан асатын,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сыйымдылығы кемiнде 40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бөшкелердегi, цистерналардағы,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флекси-танктердегі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цитрустардың шырындары**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39 390 1-ден   қоюлатылған, 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 температура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кезiндегі тығыздығы 1,09 г/см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кем емес, бiрақ 1,33 г/cм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аспайтын, 100 кг таза массасы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құны 30 ЕВРО-дан асатын, сыйымдылығы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кемiнде 40 кг бөшкелердегi,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цистерналардағы, флекси-танктердегі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өзге де цитрустардың шырындары**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49 190 1-ден   қоюлатылған, 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 температура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кезiндегі тығыздығы 1,33 г/см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астам, 100 кг таза массасы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құны 30 ЕВРО-дан асатын, сыйымдылығы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кемінде 40 кг бөшкелердегi,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цистерналардағы, флекси-танктердегі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ананас шырыны**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49 990 1-ден   қант қосылмай қоюлатылған,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қоюлатылған, 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 температура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кезіндегі тығыздығы 1,09 г/см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кем емес, бiрақ 1,33 г/см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аспайтын, 100 кг таза массасы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құны 30 ЕВРО-дан асатын, сыйымдылығы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кемiнде 40 кг бөшкелердегi,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цистерналардағы, флекси-танктердегі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ананас шырыны**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61-ден,        жүзiм ашытқысы**     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69-дан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61 100 1-ден   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 кезiндегi тығыздығы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1,33 г/см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-ден аспайтын, 100 кг таза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массасы үшiн құны 18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асатын, қоюлатылған жүзiм шырыны**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80 360 1-ден   қоюлатылған, 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 температура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кезiндегі тығыздығы 1,33 г/см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астам, 100 кг таза массасы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құны 30 ЕВРО-дан асатын, сыйымдылығы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кемiнде 40 кг бөшкелердегi,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цистерналардағы, флекси-танктердегi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тропикалық жемiстерден алынған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шырындар**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80 710 9-дан   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 температура кезiндегi тығыздығы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1,33 г/см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-ден аспайтын, 100 кг таза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массасы үшін құны 30 ЕВРО-дан асатын,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қант қосылған шие (қызыл шие)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шырыны**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80 730 1-ден   қоюлатылған, 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 температура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кезiндегi тығыздығы 1,09 г/см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-ден кем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емес, бiрақ 1,33 г/см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-ден аспайтын,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100 кг таза массасы үшін құны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30 ЕВРО-дан асатын, сыйымдылығы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кемiнде 40 кг бөшкелердегі,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цистерналардағы, флекси-танктердегі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тропикалық жемiстерден алынған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шырындар**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90 410 1-ден   қант қосылған, қоюлатылған,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 температура кезiндегi тығыздығы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1,09 г/см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-ден кем емес, бiрақ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1,33 г/см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-ден аспайтын, 100 кг таза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массасы үшін құны 30 ЕВРО-дан асатын,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сыйымдылығы кемiнде 40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бөшкелердегi, цистерналардағы, флекси-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танктердегi цитрус және ананас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шырындарының қоспалары**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90 490 1-ден   қоюлатылған, 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 температура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кезiндегі тығыздығы 1,09 г/см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-ден кем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емес, бiрақ 1,33 г/см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-ден аспайтын,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100 кг таза массасы үшiн құны 30 ЕВРО-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дан асатын, сыйымдылығы кемiнде 40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бөшкелердегі, цистерналардағы, флекси-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танктердегі цитрус және ананас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шырындарының қоспалары**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90 510 1-ден   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 температура кезiндегі тығыздығы    10,бірақ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1,33 г/см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-ден аспайтын, 100 кг таза    1 л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массасы үшiн құны 30 ЕВРО-дан асатын,   0,05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қант қосылған шырындар қоспасы**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90 590 1-ден   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 температура кезiндегi тығыздығы    10,бірақ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1,33 г/см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-ден аспайтын, 100 кг таза    1 л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массасы үшiн құны 30 ЕВРО-дан асатын,   0,05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шырындар қоспасы, өзгелерi**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мынандай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"2009 11 190 1      67-ден астам Брикс санымен,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мұздатылған, 100 кг таза массасы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үшін құны 30 ЕВРО-дан асатын,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сыйымдылығы кемiнде 40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бөшкелердегі, цистерналардағы,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флекси-танктердегі қоюлатылған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апельсин шырыны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11 990 1       20-дан астам, бiрақ 67-ден аспайтын     5***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Брикс санымен, мұздатылған, 100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таза массасы үшін құны 30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асатын және 30 мас. %-дан аспайтын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қант қосылған, сыйымдылығы кемінде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40 кг бөшкелердегі, цистерналардағы,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флекси-танктердегi қоюлатылған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апельсин шырыны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19 190 1       67-ден астам Брикс санымен, 100 кг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таза массасы үшін құны 30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асатын, сыйымдылығы кемiнде 40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бөшкелердегі, цистерналардағы,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флекси-танктердегі қоюлатылған өзге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де апельсин шырыны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19 980 1       20-дан астам, бiрақ 67-ден аспайтын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Брикс санымен, 100 кг таза массасы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үшін құны 30 ЕВРО-дан асатын,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30 мас. %-дан аспайтын қант қосылған,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сыйымдылығы кемінде 40 кг бөшкелердегі,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цистерналардағы, флекси-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танктердегi қоюлатылған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апельсин шырыны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29 190 1       67-ден астам Брикс санымен, 100 кг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таза массасы үшін құны 30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асатын, сыйымдылығы кемiнде 40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бөшкелердегi, цистерналардағы,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флекси-танктердегi қоюлатылған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өзге де грейпфрут шырыны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29 990 1       20-дан астам, бiрақ 67-ден аспайтын     5***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Брикс санымен, 100 кг таза массасы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үшiн құны 30 ЕВРО-дан асатын,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30 мас. %-дан аспайтын қант қосылған,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қоюлатылған, сыйымдылығы кемiнде 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кг бөшкелердегі, цистерналардағы,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флекси-танктердегі өзге де грейпфрут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шырыны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39 190 1       67-ден астам Брикс санымен, 100 кг      5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таза массасы үшін құны 30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асатын, сыйымдылығы кемiнде 40 кг,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бөшкелердегi, цистерналардағы, флекси-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танктердегі қоюлатылған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цитрустардың шырындары, өзгелер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39 310 1       20-дан астам, бiрақ 67-ден аспайтын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Брикс санымен, 100 кг таза массасы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үшiн құны 30 ЕВРО-дан асатын,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сыйымдылығы кемiнде 40 кг, қант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қоспасы бар, бөшкелердегі,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цистерналардағы, флекси-танктердегi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қоюлатылған өзге де цитрустардың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шырындары, өзгелер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39 390 1       20-дан астам, бiрақ 67-ден аспайтын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Брикс санымен, 100 кг таза массасы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үшін құны 30 EBРО-дан асатын, қант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қоспасы жоқ қоюлатылған,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сыйымдылығы кемiнде 40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бөшкелердегi цистерналардағы, флекси-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танктердегі өзге де цитрустардың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шырындары, өзгелер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49 190 1       67-ден астам Брикс санымен, 100 кг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таза массасы үшін құны 30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асатын, қоюлатылған, сыйымдылығы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кемiнде 40 кг бөшкелердегі,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цистерналардағы, флекси-танктердегі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өзге де ананас шырыны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49 990 1       20-дан астам, бiрақ 67-ден аспайтын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Брикс санымен, қант қоспасы жоқ, 100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таза массасы үшiн құны 30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асатын, қоюлатылған, сыйымдылығы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кемiнде 40 кг бөшкелердегі,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цистерналардағы, флекси-танктердегі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өзге де ананас шырыны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50 900 1       қант қоспасы жоқ, қоюлатылған, 17-ден  10,бірақ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кем емес, бiрақ 67-ден аспайтын Брикс  1 л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санымен, 100 кг таза салмағы үшін құны 0,05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30 ЕВРО-дан асатын, сыйымдылығы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кемiнде 40 кг бөшкелердегi,            кем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цистерналардағы, флекси-танктердегi    емес***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қызанақ шырыны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61-ден,        жүзiм ашытқысы**     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69-ден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61 100 1       26-дан кем емес, бiрақ 30-дан аспайтын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Брикс санымен, қоюлатылған, 100 кг таза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салмағы үшін құны 30 ЕВРО-дан асатын,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сыйымдылығы кемiнде 40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бөшкелердегі, цистерналардағы, флекси-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танктердегi жүзiм шырыны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69 510 1       қоюлатылған, 26-дан кем емес, бiрақ     5***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67-ден аспайтын Брикс санымен, 100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таза салмағы үшін құны 30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асатын, сыйымдылығы кемiнде 40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бөшкелердегі, цистерналардағы, флекси-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танктердегі өзге де жүзiм шырыны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79 190 1       67-ден аспайтын Брикс санымен,          10,бірақ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қоюлатылған, 100 кг таза салмағы үшін   1 л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құны 30 ЕВРО-дан асатын, сыйымдылығы    0,05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кемiнде 40 кг бөшкелердегi,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цистерналардағы, флекси-танктердегі     кем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өзге де алма шырыны                     емес***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79 300 1       20-дан астам, бiрақ 67-ден аспайтын     10,бірақ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Брикс санымен, қоюлатылған, 100 кг      1 л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таза салмағы үшін құны 30 ЕВРО-дан      0,05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асатын, сыйымдылығы кемiнде 40 кг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бөшкелердегi, цистерналардағы,          кем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флекси-танктердегі өзге де алма         емес***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шырыны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79 990 1       20-дан астам, бiрақ 67-ден аспайтын     10,бірақ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Брикс санымен, қант қоспасы жоқ,        1 л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қоюлатылған, 100 кг таза салмағы үшiн   0,05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құны 30 ЕВРО-дан асатын, сыйымдылығы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кемiнде 40 кг бөшкелердегi,             кем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цистерналардағы, флекси-танктердегi     емес***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өзге де алма шырыны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80 190 1       67-ден астам Брикс санымен,             5***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қоюлатылған, 100 кг таза салмағы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үшiн құны 30 ЕВРО-дан асатын,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сыйымдылығы кемiнде 40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бөшкелердегi, цистерналардағы, флекси-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танктердегі өзге де алмұрт шырыны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80 330 0-ден   67-ден астам Брикс санымен,             5***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100 кг таза салмағы үшiн құны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30 ЕВРО-дан аспайтын, сыйымдылығы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кемiнде 40 кг бөшкелердегi,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цистерналардағы, флекси-танктердегi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манго, мангостан немесе гарциний,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папайя, тамаринд, анакардия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немесе акажу, личи, джекфрут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нан ағашы жемiсiнiң, саподилла,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карамбола және питайа шырындары**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80 360 1       67-ден астам Брикс санымен, 100 кг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таза массасы үшін құны 30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асатын, қоюлатылған, сыйымдылығы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кемiнде 40 кг бөшкелердегi,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цистерналардағы, флекси-танктердегi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тропикалық жемiстерден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өзге де шырындар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80 380 1       67-ден астам Брикс санымен, 100 кг      10,бірақ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таза массасы үшiн құны 30 ЕВРО-дан      1 л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асатын, қоюлатылған, сыйымдылығы        0,05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кемiнде 40 кг бөшкелердегі,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цистерналардағы, флекси-танктердегі     кем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өзге де көкөнiстердiң немесе            емес***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жемiстердiң өзге де шырындары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80 500 0-ден   67-ден аспайтын Брикс санымен, 100 кг   5***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таза салмағы үшiн 18 ЕВРО-дан асатын,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қант қоспасы бар, сыйымдылығы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кемiнде 40 кг бөшкелердегi,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цистерналардағы, флекси-танктердегі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алмұрт шырыны**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80 690 0-ден   67-ден аспайтын Брикс санымен, 100 кг   5***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таза салмағы үшiн 18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аспайтын, қант қоспасы жоқ,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сыйымдылығы кемiнде 40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бөшкелердегі, цистерналардағы,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флекси-танктердегi алмұрт шырыны**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80 710 1       20-дан астам, бiрақ 67-ден аспайтын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Брикс санымен, 100 кг таза массасы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үшін құны 30 ЕВРО-дан асатын,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қоюлатылған, қант қоспасы бар,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сыйымдылығы кемiнде 40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бөшкелердегi, цистерналардағы, флекси-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танктердегі шие немесе қызыл шие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шырындары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80 730 1       20-дан астам, бiрақ 67-ден аспайтын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Брикс санымен, 100 кг таза массасы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үшiн құны 30 EBРО-дан асатын,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қоюлатылған, қант қоспасы бар,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сыйымдылығы кемiнде 40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бөшкелердегі, цистерналардағы, флекси-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танктердегі тропикалық жемiстерден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алынған шырындар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80 790 1       20-дан астам, бiрақ 67-ден аспайтын     10,бірақ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Брикс санымен, 100 кг таза салмағы      1 л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үшiн 30 ЕВРО-дан асатын, қант қоспасы   0,05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бар, қоюлатылған, сыйымдылығы кемiнде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40 кг бөшкелердегi, цистерналардағы,     кем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флекси-танктердегі өзге де              емес***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көкөнiстердiң немесе жемiстердiң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өзге де шырындары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90 190 1       өзге де 67-ден астам Брикс санымен,     10,бірақ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қоюлатылған, 100 кг таза массасы        1 л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үшiн құны 30 ЕВРО-дан асатын,           0,05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сыйымдылығы кемiнде 40 кг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бөшкелердегi, цистерналардағы,          кем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флекси-танктердегі алма және алмұрт     емес***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шырындарының қоспалары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90 290 1       67-ден астам Брикс санымен, 100 кг      10,бірақ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таза массасы үшiн құны 30 ЕВРО-дан      1 л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асатын, қоюлатылған, сыйымдылығы        0,05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кемiнде 40 кг бөшкелердегi,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цистерналардағы, флекси-танктердегi     кем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шырындардың өзге де қоспалары           емес***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90 390 0-ден   67-ден аспайтын Брикс санымен, 100 кг   10,бірақ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таза массасы үшін құны 18 ЕВРО-дан      1 л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асатын, 30 мас. %-дан аспайтын қант     0,05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қоспасы бар, қоюлатылған,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сыйымдылығы кемiнде 40 кг               кем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бөшкелердегі, цистерналардағы,          емес***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флекси-танктердегі алма және алмұрт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шырындарының қоспалары**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90 410 1       20-дан астам, бiрақ 67-ден аспайтын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Брикс санымен, 100 кг таза массасы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үшiн құны 30 ЕВРО-дан асатын, қант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қоспасы бар, қоюлатылған,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сыйымдылығы кемiнде 40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бөшкелердегi, цистерналардағы,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флекси-танктердегі цитрус және ананас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шырындарының қоспалары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90 490 1       20-дан астам, бiрақ 67-ден аспайтын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Брикс санымен, 100 кг таза массасы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үшiн құны 30 ЕВРО-дан асатын, қант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қоспасы жоқ, қоюлатылған,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сыйымдылығы кемiнде 40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бөшкелердегi, цистерналардағы, флекси-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танктердегі цитрус және ананас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шырындарының қоспалары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90 510 1       20-дан астам, бiрақ 67-ден аспайтын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Брикс санымен, 100 кг таза массасы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үшiн құны 30 EBPО-дан асатын, қант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қоспасы бар, қоюлатылған,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сыйымдылығы кемiнде 40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бөшкелердегi, цистерналардағы, флекси-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танктердегі өзге де шырындар қоспалары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90 590 1       20-дан астам, бiрақ 67-ден аспайтын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Брикс санымен, 100 кг таза массасы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үшiн құны 30 ЕВРО-дан асатын, қант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қоспасы жоқ, қоюлатылған,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сыйымдылығы кемiнде 40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бөшкелердегі, цистерналардағы, флекси-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танктердегi өзге де шырындардың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қоспалары                                   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"2106 90 100 0      балқытылған сырлар                     15, бiрақ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0,3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кем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емес"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жолдардан кейiн мынадай мазмұндағы 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"2106 90 980 9-дан  премикстер (витаминдi-минералдық        0***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қоспалар)**                                  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"4011 10 000 0      жеңіл автомобильдерге (жүк-жолаушы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автомобильдер-фургондар мен спорттық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автомобильдердi қоса алғанда)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арналған жаңа шиналар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пневматикалық резеңке қаптамалар   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"4011 10 000 0      жеңiл автомобильдерге (жүк-жолаушы      15***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автомобильдeр-фургондар мен спорттық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автомобильдердi қоса алғанда)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арналған жаңа шиналар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пневматикалық резеңке қаптамалар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"44                 сүрек және одан жасалған бұйымдар;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сүрек көмiрi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мыналардан басқа:                           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жолдардан кейiн мынадай мазмұндағы жолдармен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"4401 10 000 0      бөренелер, кеспек отындар, бұтақтар,    0***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шөпшек байламдары түрiндегі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ұқсас түрлерiндегі отындық сүрек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4403                қабығы алынған немесе алынбаған         0***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немесе үстiңгі қабатымен, қомақты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кесектелген немесе кесектелмеген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өңделмеген орман материалдары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4404                бөшкелік сүрек; жарылған бөренелер;     0***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ағаштан жасалған, өткiрленген, бiрақ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ұзына бойы кесілмеген қадалар,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қазықтар және бағандар; таяқтар,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қолшатырлар, құралдардың немесе ұқсас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бұйымдардың тұтқаларын өндiру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пайдаланылатын қомақты жонылған, бірақ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ұшталмаған, майыстырылмаған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басқа тәсілмен өңделмеген орман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материалдары; аршылған және ұқсас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сүрек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4406                теміржол немесе трамвай жолдары үшін    0***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ағаш шпалдары                              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"4408 31 -          осы топтың қосалқы позициясына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4408 39             1-ескертуде көрсетілген желімделген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фанер немесе басқа да соған ұқсас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қабатты сүрек үшiн қаптауға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табақтар (қабатты сүректi бөлуден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алынғандарды қоса алғанда)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ұзыннан арамен кесілген, қабаттарға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бөлiнген немесе аршылған, сүргіленген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немесе сүргіленбеген, жылтыратылған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немесе жылтыратылмаған, ұштары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жалғанған немесе жалғанбаған,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қалыңдығы 6 мм-ден аспайтын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тропикалық тұқымдас сүректен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жасалған өзге ағаш материалдары           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жолдардан кейін мынадай мазмұндағы 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"4409 10            пiшiнделген ұзын тақтай түрiндегi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(иректелген, қиысқан жiктерi бар,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шпунтталған, шеттерi ойылған,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жартылай шеңберлi калевкалар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түріндегі, қосылысы бар, (фасонды,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дөңгеленген немесе соған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ұқсас) кез келген жиек,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ұштарындағы немесе тегістіктегі,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сүргіленген немесе сүргіленбеген,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жылтыратылған немесе жылтыратылмаған,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ұштары жалғанған немесе жалғанбаған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қылқан жапырақты кесу материалдары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(едендi паркетпен жабуға арналған,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жиналмаған тақтайшаларды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фриздердi қоса алғанда)                    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"4811 49            гуммирленген немесе жабысқақ қағаз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бен картон, өзгелерi                       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"4811 59 000 0-ден  шырындар құятын тетрақағаз              0***";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"8701               тракторлар (8709-тауар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позициясының тракторларынан басқа)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мыналардан басқа:                           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жолдардан кейін мынадай мазмұндағы жолдармен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"8701 20 101        отыратын арбалар, жаңа                  0***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8701 20 901         отыратын арбалар, бұрын пайдалануда     0***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болған                                     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"8716 39 300        жаңа жартылай тiркемелер                0   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кейiн мынадай мазмұндағы 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"8716 39 800        бұрын пайдаланылған, жүктердi           0***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тасымалдауға арналған тiркемелер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жартылай тiркемелер                        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ескертпемен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"***кеден бажының ставкалары 2005 жылғы 1 маусымға дейiн қолданылады".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Сыртқы iстер министрлiгi екi апта мерзiмде Еуразиялық экономикалық қауымдастық Интеграциялық комитетінің Хатшылығына Қазақстан Республикасының Үкiметi қабылдайтын сыртқы сауда қызметiн реттеу шаралары туралы хабарласын.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жарияланған күнінен бастап отыз күн өткеннен кейiн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