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c54ea" w14:textId="b3c54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Бiлiм және ғылым министрлігінiң "А. Жұбанов атындағы республикалық қазақ орта музыка мектеп-интернаты" мемлекеттiк мекемесiн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7 қазандағы N 1041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Білiм және ғылым министрлігінiң "А. Жұбанов атындағы республикалық қазақ орта музыка мектеп-интернаты" мемлекеттік мекемесі Қазақстан Республикасы Білiм және ғылым министрлiгінiң "А. Жұбанов атындағы дарынды балаларға арналған республикалық қазақ орта мамандандырылған музыка мектеп-интернаты" мемлекеттiк мекемесі болып қайта аталсын.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Бiлiм және ғылым министрлігі осы қаулыдан туындайтын шараларды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Үкіметінiң кейбiр шешiмдерiне мынадай өзгерістер енгізiлсін: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1)-тармақшаның күші жойылды - ҚР Үкіметінің 2004.10.28. N 1111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"2004 жылға арналған республикалық бюджеттік бағдарламалардың паспорттарын бекiту туралы" Қазақстан Республикасы Үкiметiнiң 2003 жылғы 26 желтоқсандағы N 1327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196-қосымшада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бағдарламаны іске асыру жөнiндегі іс-шаралар жоспары" деген 6-тармақтың кестесінде: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"A. Жұбанов атындағы музыкалық қазақ орта мектеп-интернаты" деген сөздер "А. Жұбанов атындағы дарынды балаларға арналған республикалық қазақ орта мамандандырылған музыка мектеп-интернаты"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3) тармақшаның күші жойылды - ҚР Үкіметінің 2005 жылғы 5 наурыздағы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