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9d2f" w14:textId="c269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министрлігінiң "Щучинск аудандық пайдалану бөлiмі"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қазандағы N 1045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2004 жылғы 10 наурыздағы N 298-11 қаулысымен бекiтiлген Қазақстан Республикасы Қорғаныс министрлiгiнiң Арнайы әскерлерiне арналған штат санының лимитi шегiнде 12 бiрлiк штат санымен Қазақстан Республикаcы Қорғаныс министрлiгiнiң "Щучинск аудандық пайдалану бөлiмi" мемлекеттік мекемесi (бұдан әрi - мемлекеттік мекеме)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мекеменi қаржыландыру әкімшісi Қазақстан Республикасы Қорғаныс министрлiгi болып табылатын бағдарламалар бойынша республикалық бюджетте көзделген қаражат есебiнен және шегiнде жүзеге асырылады деп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Қорғаныс министрлігі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мекеменiң жарғысын бекiтсiн және әдiлет органдарында мемлекеттік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күшінe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