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b352" w14:textId="73eb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23 қаңтардағы N 73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13 қазандағы N 1047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Үкіметі заң жобалау жұмыстарының 2004 жылға арналған жоспары туралы" Қазақстан Республикасы Үкіметінің 2004 жылғы 23 қаңтардағы N 73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Үкіметі заң жобалау жұмыстарының 2004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38-1-жол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39-1-жолмен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"39-1 Қазақстан Республикасының  ЭБЖМ  қазан  қазан  қараша Б.Т.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кейбір заң актілеріне                                 Сұлтанов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жұмылдыру даярлығы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жұмылдыру мәселелері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бойынша өзгерістер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толықтырулар енгізу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туралы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