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2022" w14:textId="fe720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мәнi бар қызметтер көрсетудi мемлекеттік сатып алу туралы</w:t>
      </w:r>
    </w:p>
    <w:p>
      <w:pPr>
        <w:spacing w:after="0"/>
        <w:ind w:left="0"/>
        <w:jc w:val="both"/>
      </w:pPr>
      <w:r>
        <w:rPr>
          <w:rFonts w:ascii="Times New Roman"/>
          <w:b w:val="false"/>
          <w:i w:val="false"/>
          <w:color w:val="000000"/>
          <w:sz w:val="28"/>
        </w:rPr>
        <w:t>Қазақстан Республикасы Үкіметінің 2004 жылғы 15 қазандағы N 1055 қаулысы</w:t>
      </w:r>
    </w:p>
    <w:p>
      <w:pPr>
        <w:spacing w:after="0"/>
        <w:ind w:left="0"/>
        <w:jc w:val="both"/>
      </w:pPr>
      <w:bookmarkStart w:name="z1" w:id="0"/>
      <w:r>
        <w:rPr>
          <w:rFonts w:ascii="Times New Roman"/>
          <w:b w:val="false"/>
          <w:i w:val="false"/>
          <w:color w:val="000000"/>
          <w:sz w:val="28"/>
        </w:rPr>
        <w:t>
      "Мемлекеттік сатып алу туралы" Қазақстан Республикасының 2002 жылғы 16 мамырдағы Заңының  </w:t>
      </w:r>
      <w:r>
        <w:rPr>
          <w:rFonts w:ascii="Times New Roman"/>
          <w:b w:val="false"/>
          <w:i w:val="false"/>
          <w:color w:val="000000"/>
          <w:sz w:val="28"/>
        </w:rPr>
        <w:t>21-бабы</w:t>
      </w:r>
      <w:r>
        <w:rPr>
          <w:rFonts w:ascii="Times New Roman"/>
          <w:b w:val="false"/>
          <w:i w:val="false"/>
          <w:color w:val="000000"/>
          <w:sz w:val="28"/>
        </w:rPr>
        <w:t xml:space="preserve"> 1-тармағының 5-тармақшасына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"Richards Butler" компаниясы "Қарметкомбинат" мемлекеттiк акционерлік қоғамының кредиторлары "MTP Металз" және "МеталзРуссия" компанияларымен дауда Қазақстан Республикасының мүдделерiн қорғау үшiн маңызды стратегиялық мәнi бар заң қызметтерiн көрсетудi берушi болып белгіленсiн.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Әділет министрлігі заңнамада белгiленген тәртiппен: </w:t>
      </w:r>
      <w:r>
        <w:br/>
      </w:r>
      <w:r>
        <w:rPr>
          <w:rFonts w:ascii="Times New Roman"/>
          <w:b w:val="false"/>
          <w:i w:val="false"/>
          <w:color w:val="000000"/>
          <w:sz w:val="28"/>
        </w:rPr>
        <w:t xml:space="preserve">
      осы қаулының 1-тармағында көрсетілген компаниямен заң қызметтерiн көрсетудi мемлекеттiк сатып алу туралы шарт жасасуды; </w:t>
      </w:r>
      <w:r>
        <w:br/>
      </w:r>
      <w:r>
        <w:rPr>
          <w:rFonts w:ascii="Times New Roman"/>
          <w:b w:val="false"/>
          <w:i w:val="false"/>
          <w:color w:val="000000"/>
          <w:sz w:val="28"/>
        </w:rPr>
        <w:t xml:space="preserve">
      осы қаулыға сәйкес заң қызметтерiн көрсетудi мемлекеттік сатып алу үшін пайдаланылатын ақшаны оңтайлы және тиiмдi жұмсау қағидатын сақтауды, сондай-ақ "Мемлекеттiк сатып алу туралы" Қазақстан Республикасының Заңы 21-бабының 3, 4 тармақтарын орындауды; </w:t>
      </w:r>
      <w:r>
        <w:br/>
      </w:r>
      <w:r>
        <w:rPr>
          <w:rFonts w:ascii="Times New Roman"/>
          <w:b w:val="false"/>
          <w:i w:val="false"/>
          <w:color w:val="000000"/>
          <w:sz w:val="28"/>
        </w:rPr>
        <w:t xml:space="preserve">
      осы қаулыдан туындайтын өзге де шараларды қабылдауды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Әдiлет министрлігіне 2004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Үкiметiнiң резервiнен Қазақстан Республикасының Ұлттық Банкi төлейтiн күнге белгiлеген бағам бойынша "Richards Butler" компаниясының заң қызметтерiн көрсетуiне ақы төлеу үшiн 150000 (жүз елу мың) АҚШ долларына және 50000 (елу мың) ағылшын фунт стерлингiне баламалы сомада ақша қаражаты бөлiнсiн.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Қаржы министрлігі бөлінген қаражаттың мақсатты пайдаланылуын бақылауды жүзеге асырсын.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күнінен бастап күшіне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