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4a7c" w14:textId="f174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коммуникациялар министрлігі "Ақтау халықаралық теңіз сауда порты" шаруашылық жүргізу құқығындағы республикалық мемлекеттік кәсіпорнының негізгі құралын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қазандағы N 1062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мүлікті тиімді пайдалану мақсатында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Көлік және коммуникациялар министрлігі "Ақтау халықаралық теңіз сауда порты" шаруашылық жүргізу құқығындағы республикалық мемлекеттік кәсіпорнының теңгерімінен ЗГН-4Д/1600А жер снаряды Қазақстан Республикасы Көлік және коммуникациялар министрлігі Республикалық мемлекеттік қазыналық Орал су жолдары кәсіпорынының теңгеріміне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