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22a3" w14:textId="4e42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"Чех Республикасында Қазақстан Республикасының Дипломатиялық миссиясын қайта ұйымдастыру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қазандағы N 1098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"Чех Республикасында Қазақстан Республикасының Дипломатиялық миссиясын қайта ұйымдастыру туралы"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Чех Республикасында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Дипломатиялық миссиясын қайта ұйымдастыру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мен Чех Республикасы арасындағы екі жақты ынтымақтастықты жандандыру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Чех Республикасында Елшілігі етіп қайта құру жолымен Чех Республикасында Қазақстан Республикасының Дипломатиялық миссиясы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