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52159" w14:textId="ff52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25 шiлдедегі N 832 қаулысына өзгерiстер мен толықтырулар енгiзу және Қазақстан Республикасы Үкiметiнiң 1998 жылғы 25 желтоқсандағы N 1336 және 1999 жылғы 5 маусымдағы N 703 қаулыларының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27 қазандағы N 1101 Қаулысы. Күші жойылды - ҚР Үкіметінің 2005 жылғы 5 ақпандағы N 110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бюджет есебiнен ұсталатын мемлекеттік мекемелер үшін бюджеттің атқарылуы және есептілік нысандарын жүргiзу (мерзiмдiк және жылдық) жөнiндегi қаржылық рәсiмдердiң ережесiн бекiту туралы" Қазақстан Республикасы Үкiметiнiң 2002 жылғы 25 шілдедегі N 832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2002 ж., N 23-24, 257-құжат) мынадай өзгерiстер мен толықтырулар енгiзiлсiн:
</w:t>
      </w:r>
      <w:r>
        <w:br/>
      </w:r>
      <w:r>
        <w:rPr>
          <w:rFonts w:ascii="Times New Roman"/>
          <w:b w:val="false"/>
          <w:i w:val="false"/>
          <w:color w:val="000000"/>
          <w:sz w:val="28"/>
        </w:rPr>
        <w:t>
      көрсетілген қаулымен бекітілген Мемлекеттiк бюджет есебiнен ұсталатын мемлекеттiк мекемелер үшін бюджеттiң атқарылуы және есептiлiк нысандарын жүргiзу (мерзiмдiк және жылдық) жөнiндегi қаржылық рәсiмдердiң ережесiнде:
</w:t>
      </w:r>
      <w:r>
        <w:br/>
      </w:r>
      <w:r>
        <w:rPr>
          <w:rFonts w:ascii="Times New Roman"/>
          <w:b w:val="false"/>
          <w:i w:val="false"/>
          <w:color w:val="000000"/>
          <w:sz w:val="28"/>
        </w:rPr>
        <w:t>
      85-тармақта:
</w:t>
      </w:r>
      <w:r>
        <w:br/>
      </w:r>
      <w:r>
        <w:rPr>
          <w:rFonts w:ascii="Times New Roman"/>
          <w:b w:val="false"/>
          <w:i w:val="false"/>
          <w:color w:val="000000"/>
          <w:sz w:val="28"/>
        </w:rPr>
        <w:t>
      төртiншi абзацта "жасаса отырып" деген сөздерден кейiн "және көрсетілген шарттың талаптарына сәйкес "Мемлекеттік сатып алу туралы" Қазақстан Республикасы Заңының 
</w:t>
      </w:r>
      <w:r>
        <w:rPr>
          <w:rFonts w:ascii="Times New Roman"/>
          <w:b w:val="false"/>
          <w:i w:val="false"/>
          <w:color w:val="000000"/>
          <w:sz w:val="28"/>
        </w:rPr>
        <w:t xml:space="preserve"> 27-1-бабына </w:t>
      </w:r>
      <w:r>
        <w:rPr>
          <w:rFonts w:ascii="Times New Roman"/>
          <w:b w:val="false"/>
          <w:i w:val="false"/>
          <w:color w:val="000000"/>
          <w:sz w:val="28"/>
        </w:rPr>
        <w:t>
 сәйкес мемлекеттiк сатып алу мәнi болып табылмайтын тауарларды (жұмыстарды және қызметтердi) сатып алуға мiндеттемелердi қоса алғанда" деген сөздермен толықтырылсын;
</w:t>
      </w:r>
      <w:r>
        <w:br/>
      </w: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"шығыстардың бесiншi тобы - шарттар жасалмастан, олардың арасында бюджетаралық қатынастар туындайтын, жоғары тұрған бюджеттен төмен тұрған бюджетке бөлiнген Қазақстан Республикасының Үкiметi резервiнiң қаражатын қоса алғанда, ресми трансферттер.";
</w:t>
      </w:r>
      <w:r>
        <w:br/>
      </w:r>
      <w:r>
        <w:rPr>
          <w:rFonts w:ascii="Times New Roman"/>
          <w:b w:val="false"/>
          <w:i w:val="false"/>
          <w:color w:val="000000"/>
          <w:sz w:val="28"/>
        </w:rPr>
        <w:t>
      88-тармақтың бiрiншi абзацы мынадай мазмұндағы абзацпен толықтырылсын:
</w:t>
      </w:r>
      <w:r>
        <w:br/>
      </w:r>
      <w:r>
        <w:rPr>
          <w:rFonts w:ascii="Times New Roman"/>
          <w:b w:val="false"/>
          <w:i w:val="false"/>
          <w:color w:val="000000"/>
          <w:sz w:val="28"/>
        </w:rPr>
        <w:t>
      "Мемлекеттiк сатып алу мәнi болып табылмайтын тауарларды (жұмыстарды, қызметтердi) сатып алуға үшіншi топтың шығыстары бойынша мiндеттемелердi тiркеу мемлекеттiк мекеме бюджет қаражатын алушымен шарт жасасқаннан кейiн басталады.";
</w:t>
      </w:r>
      <w:r>
        <w:br/>
      </w:r>
      <w:r>
        <w:rPr>
          <w:rFonts w:ascii="Times New Roman"/>
          <w:b w:val="false"/>
          <w:i w:val="false"/>
          <w:color w:val="000000"/>
          <w:sz w:val="28"/>
        </w:rPr>
        <w:t>
      мынадай мазмұндағы 88-2-тармақпен толықтырылсын:
</w:t>
      </w:r>
      <w:r>
        <w:br/>
      </w:r>
      <w:r>
        <w:rPr>
          <w:rFonts w:ascii="Times New Roman"/>
          <w:b w:val="false"/>
          <w:i w:val="false"/>
          <w:color w:val="000000"/>
          <w:sz w:val="28"/>
        </w:rPr>
        <w:t>
      "88-2. Шығыстардың бесiншi тобының мiндеттемелерiн тiркеу Өтінiм ретiнде аумақтық қазынашылық органдарының төлеуге арналған шотты қабылдауы арқылы жүргізіледі.";
</w:t>
      </w:r>
      <w:r>
        <w:br/>
      </w:r>
      <w:r>
        <w:rPr>
          <w:rFonts w:ascii="Times New Roman"/>
          <w:b w:val="false"/>
          <w:i w:val="false"/>
          <w:color w:val="000000"/>
          <w:sz w:val="28"/>
        </w:rPr>
        <w:t>
      95-тармақта:
</w:t>
      </w:r>
      <w:r>
        <w:br/>
      </w:r>
      <w:r>
        <w:rPr>
          <w:rFonts w:ascii="Times New Roman"/>
          <w:b w:val="false"/>
          <w:i w:val="false"/>
          <w:color w:val="000000"/>
          <w:sz w:val="28"/>
        </w:rPr>
        <w:t>
      он бесінші абзац мынадай редакцияда жазылсын:
</w:t>
      </w:r>
      <w:r>
        <w:br/>
      </w:r>
      <w:r>
        <w:rPr>
          <w:rFonts w:ascii="Times New Roman"/>
          <w:b w:val="false"/>
          <w:i w:val="false"/>
          <w:color w:val="000000"/>
          <w:sz w:val="28"/>
        </w:rPr>
        <w:t>
      "тауарларды (жұмыстарды, қызметтерді) берушiнiң коды, атауы, CTH-i және мекен-жайы, беруші банктің (бюджет қаражатын алушының) атауы және БCК;";
</w:t>
      </w:r>
      <w:r>
        <w:br/>
      </w:r>
      <w:r>
        <w:rPr>
          <w:rFonts w:ascii="Times New Roman"/>
          <w:b w:val="false"/>
          <w:i w:val="false"/>
          <w:color w:val="000000"/>
          <w:sz w:val="28"/>
        </w:rPr>
        <w:t>
      97-тармақтың екiншi абзацы мынадай редакцияда жазылсын:
</w:t>
      </w:r>
      <w:r>
        <w:br/>
      </w:r>
      <w:r>
        <w:rPr>
          <w:rFonts w:ascii="Times New Roman"/>
          <w:b w:val="false"/>
          <w:i w:val="false"/>
          <w:color w:val="000000"/>
          <w:sz w:val="28"/>
        </w:rPr>
        <w:t>
      "Мұндай құжаттар Шарт, берушінің алынған тауарлар (жұмыстар және қызметтер) үшін төлемдерiн жүзеге асыруға арналған шот-фактурасы, тауарды, орындалған жұмыстарды және/немесе көрсетілген қызметтерді қабылдау-беру актісі, қолма-қол ақы төлеу нысаны кезiнде төлемдердi жүзеге асыруға арналған чек және оның негiзiнде мемлекеттiк мекеме ақы төлеуге шотты қалыптастыратын басқа да құжаттар болуы мүмкiн.";
</w:t>
      </w:r>
      <w:r>
        <w:br/>
      </w:r>
      <w:r>
        <w:rPr>
          <w:rFonts w:ascii="Times New Roman"/>
          <w:b w:val="false"/>
          <w:i w:val="false"/>
          <w:color w:val="000000"/>
          <w:sz w:val="28"/>
        </w:rPr>
        <w:t>
      102-1-тармақ мынадай редакцияда жазылсын:
</w:t>
      </w:r>
      <w:r>
        <w:br/>
      </w:r>
      <w:r>
        <w:rPr>
          <w:rFonts w:ascii="Times New Roman"/>
          <w:b w:val="false"/>
          <w:i w:val="false"/>
          <w:color w:val="000000"/>
          <w:sz w:val="28"/>
        </w:rPr>
        <w:t>
      "102-1. Берушiнi таңдау үшiн негiз болып табылған сапаның, көлемнiң өзгермеуі шартымен және басқа шарттарда Шарттың сомасын бағаны азайту бөлігінде азайтқан жағдайда мемлекеттік мекеме Қаржы министрлiгiнiң аумақтық органына азайту сомасына арналған негiзгi Шартқа қосымша келiсiмдi және бұрын орындалған міндеттемелерді ескере отырып, Шарттың жаңа сомасына Өтінiм береді.";
</w:t>
      </w:r>
      <w:r>
        <w:br/>
      </w:r>
      <w:r>
        <w:rPr>
          <w:rFonts w:ascii="Times New Roman"/>
          <w:b w:val="false"/>
          <w:i w:val="false"/>
          <w:color w:val="000000"/>
          <w:sz w:val="28"/>
        </w:rPr>
        <w:t>
      103-тармақтың үшіншi абзацы мынадай редакцияда жазылсын:
</w:t>
      </w:r>
      <w:r>
        <w:br/>
      </w:r>
      <w:r>
        <w:rPr>
          <w:rFonts w:ascii="Times New Roman"/>
          <w:b w:val="false"/>
          <w:i w:val="false"/>
          <w:color w:val="000000"/>
          <w:sz w:val="28"/>
        </w:rPr>
        <w:t>
      "Аумақтық қазынашылық органы бюджеттен төлемдердi қайтаруды жүзеге асыру кезiнде бюджет қаражатын берушілер мен алушылардың анықтамалығын қалыптастыруды салық органдары берген төлем құжаты негiзiнде жүзеге асырады.";
</w:t>
      </w:r>
      <w:r>
        <w:br/>
      </w:r>
      <w:r>
        <w:rPr>
          <w:rFonts w:ascii="Times New Roman"/>
          <w:b w:val="false"/>
          <w:i w:val="false"/>
          <w:color w:val="000000"/>
          <w:sz w:val="28"/>
        </w:rPr>
        <w:t>
      105, 106-тармақтар мынадай редакцияда жазылсын:
</w:t>
      </w:r>
      <w:r>
        <w:br/>
      </w:r>
      <w:r>
        <w:rPr>
          <w:rFonts w:ascii="Times New Roman"/>
          <w:b w:val="false"/>
          <w:i w:val="false"/>
          <w:color w:val="000000"/>
          <w:sz w:val="28"/>
        </w:rPr>
        <w:t>
      "105. Аумақтық қазынашылық органдары Өтінімнiң:
</w:t>
      </w:r>
      <w:r>
        <w:br/>
      </w:r>
      <w:r>
        <w:rPr>
          <w:rFonts w:ascii="Times New Roman"/>
          <w:b w:val="false"/>
          <w:i w:val="false"/>
          <w:color w:val="000000"/>
          <w:sz w:val="28"/>
        </w:rPr>
        <w:t>
      "Мемлекеттiк мекеменiң атауы" жолының деректемелерімен Шарт бойынша Тапсырысшының толық атауының;
</w:t>
      </w:r>
      <w:r>
        <w:br/>
      </w:r>
      <w:r>
        <w:rPr>
          <w:rFonts w:ascii="Times New Roman"/>
          <w:b w:val="false"/>
          <w:i w:val="false"/>
          <w:color w:val="000000"/>
          <w:sz w:val="28"/>
        </w:rPr>
        <w:t>
      "Шығыстардың сипаттамасы" және "Бюджеттiк сыныптаманың коды" жолдарының деректемелерінен Шарт жасасу мәнi мен нөмiрiнiң;
</w:t>
      </w:r>
      <w:r>
        <w:br/>
      </w:r>
      <w:r>
        <w:rPr>
          <w:rFonts w:ascii="Times New Roman"/>
          <w:b w:val="false"/>
          <w:i w:val="false"/>
          <w:color w:val="000000"/>
          <w:sz w:val="28"/>
        </w:rPr>
        <w:t>
      "Бюджеттің түрі", "Қаржыландыру көзi" және "Бюджеттік сыныптаманың коды" жолдарының деректемелері мен Шарт бойынша бюджеттiк бағдарлама атауының;
</w:t>
      </w:r>
      <w:r>
        <w:br/>
      </w:r>
      <w:r>
        <w:rPr>
          <w:rFonts w:ascii="Times New Roman"/>
          <w:b w:val="false"/>
          <w:i w:val="false"/>
          <w:color w:val="000000"/>
          <w:sz w:val="28"/>
        </w:rPr>
        <w:t>
      "Барлығы" жолындағы сомамен Шарт бойынша ақшалай мiндеттемелер мөлшерінің;
</w:t>
      </w:r>
      <w:r>
        <w:br/>
      </w:r>
      <w:r>
        <w:rPr>
          <w:rFonts w:ascii="Times New Roman"/>
          <w:b w:val="false"/>
          <w:i w:val="false"/>
          <w:color w:val="000000"/>
          <w:sz w:val="28"/>
        </w:rPr>
        <w:t>
      "Берушінiң атауы және мекен-жайы" жолының деректемелерімен Шарт бойынша бюджет қаражатын берушінің немесе алушының толық атауы мен мекен-жайының;
</w:t>
      </w:r>
      <w:r>
        <w:br/>
      </w:r>
      <w:r>
        <w:rPr>
          <w:rFonts w:ascii="Times New Roman"/>
          <w:b w:val="false"/>
          <w:i w:val="false"/>
          <w:color w:val="000000"/>
          <w:sz w:val="28"/>
        </w:rPr>
        <w:t>
      "Тауарлардың (жұмыстар мен қызметтердің) атауы" жолының деректемелерiмен Шарт бойынша тауарлардың (жұмыстар мен қызметтердiң) атауының;
</w:t>
      </w:r>
      <w:r>
        <w:br/>
      </w:r>
      <w:r>
        <w:rPr>
          <w:rFonts w:ascii="Times New Roman"/>
          <w:b w:val="false"/>
          <w:i w:val="false"/>
          <w:color w:val="000000"/>
          <w:sz w:val="28"/>
        </w:rPr>
        <w:t>
      "Саны" және "Бағасы" жолдарының деректемелерімен Шарт бойынша орындалатын жұмыстардың және қызметтердiң бiрлігi үшін сан (заттай) және құн түріндегi көлемiнің;
</w:t>
      </w:r>
      <w:r>
        <w:br/>
      </w:r>
      <w:r>
        <w:rPr>
          <w:rFonts w:ascii="Times New Roman"/>
          <w:b w:val="false"/>
          <w:i w:val="false"/>
          <w:color w:val="000000"/>
          <w:sz w:val="28"/>
        </w:rPr>
        <w:t>
      "Сомасы" жолының деректемелерімен Шарт бойынша орындалатын жұмыстардың құн түріндегі көлемiнiң;
</w:t>
      </w:r>
      <w:r>
        <w:br/>
      </w:r>
      <w:r>
        <w:rPr>
          <w:rFonts w:ascii="Times New Roman"/>
          <w:b w:val="false"/>
          <w:i w:val="false"/>
          <w:color w:val="000000"/>
          <w:sz w:val="28"/>
        </w:rPr>
        <w:t>
      "Төлемдер кестесі" бөлiмiнiң "Төлеу күні" жолының деректемелерiмен Шарт бойынша міндеттемелерді орындау мерзімдерi мен төлеу кестесiнiң;
</w:t>
      </w:r>
      <w:r>
        <w:br/>
      </w:r>
      <w:r>
        <w:rPr>
          <w:rFonts w:ascii="Times New Roman"/>
          <w:b w:val="false"/>
          <w:i w:val="false"/>
          <w:color w:val="000000"/>
          <w:sz w:val="28"/>
        </w:rPr>
        <w:t>
      Тауарларға (жұмыстар мен қызметтерге) ақы төлеу схемасы мен шарттарының, бұдан басқа, "Төлемдер кeстeci" бөлiмiнің "Негiздемелiк құжат" жолының деректемелерiмен Шарт бойынша тауарларды (орындалған жұмыстар мен көрсетілген қызметтерді) беру актiсiнің мiндетті түрде жасалуын көздейтiн шарттарының;
</w:t>
      </w:r>
      <w:r>
        <w:br/>
      </w:r>
      <w:r>
        <w:rPr>
          <w:rFonts w:ascii="Times New Roman"/>
          <w:b w:val="false"/>
          <w:i w:val="false"/>
          <w:color w:val="000000"/>
          <w:sz w:val="28"/>
        </w:rPr>
        <w:t>
      "Басшының қолы" бөлiмiнiң деректемелерiмен бiрiншi басшының (ол уәкілеттік берген тұлғаның) және бас бухгалтердiң (уәкiлеттi тұлғаның) қолдарының үлгілерi мен мемлекеттiк мекеменiң мөрi бедерiнiң және мемлекеттік мекеме атынан Шартқа қол қойған тұлғаның деректерi мен Шарттағы мөр бедерiнiң;
</w:t>
      </w:r>
      <w:r>
        <w:br/>
      </w:r>
      <w:r>
        <w:rPr>
          <w:rFonts w:ascii="Times New Roman"/>
          <w:b w:val="false"/>
          <w:i w:val="false"/>
          <w:color w:val="000000"/>
          <w:sz w:val="28"/>
        </w:rPr>
        <w:t>
      берiлген рұқсаттар немесе олардың қалдық сомасымен Шарт сомасының сәйкестiгiн тексередi.
</w:t>
      </w:r>
      <w:r>
        <w:br/>
      </w:r>
      <w:r>
        <w:rPr>
          <w:rFonts w:ascii="Times New Roman"/>
          <w:b w:val="false"/>
          <w:i w:val="false"/>
          <w:color w:val="000000"/>
          <w:sz w:val="28"/>
        </w:rPr>
        <w:t>
      Бұдан басқа, үшінші топтың мiндеттемелерiн тiркеу кезiнде берушінi жүргiзуге мемлекеттiк мекеменiң Өтінімi негiзінде қалыптасқан Қазынашылық комитетiнiң деректерiмен берушілер туралы деректердiң сәйкестігі тексерiледi.
</w:t>
      </w:r>
      <w:r>
        <w:br/>
      </w:r>
      <w:r>
        <w:rPr>
          <w:rFonts w:ascii="Times New Roman"/>
          <w:b w:val="false"/>
          <w:i w:val="false"/>
          <w:color w:val="000000"/>
          <w:sz w:val="28"/>
        </w:rPr>
        <w:t>
      Егер жоғарыда санамаланған шарттардың бipeуi орындалмаса, онда аумақтық қазынашылық органы Өтінiмдi қайтару себебiн көрсете отырып, қатені жою үшiн орындамастан мемлекеттiк мекемеге қайтарады.
</w:t>
      </w:r>
      <w:r>
        <w:br/>
      </w:r>
      <w:r>
        <w:rPr>
          <w:rFonts w:ascii="Times New Roman"/>
          <w:b w:val="false"/>
          <w:i w:val="false"/>
          <w:color w:val="000000"/>
          <w:sz w:val="28"/>
        </w:rPr>
        <w:t>
      106. Аумақтық қазынашылық органдары осы Ереженiң 105-тармағында санамаланған шарттарды мемлекеттiк мекеме сақтаған кезде Мiндеттемелердi тiркеуге арналған өтінімдi қабылдайды және оның негізiнде Хабарлама (Тапсырыс) қалыптастырады.";
</w:t>
      </w:r>
      <w:r>
        <w:br/>
      </w:r>
      <w:r>
        <w:rPr>
          <w:rFonts w:ascii="Times New Roman"/>
          <w:b w:val="false"/>
          <w:i w:val="false"/>
          <w:color w:val="000000"/>
          <w:sz w:val="28"/>
        </w:rPr>
        <w:t>
      110-тармақтың бесiншi абзацы "кезінде" деген сөзден кейiн "басшының қолын қойып және бюджет қаралатын берушінің немесе алушының мөрiн басып," деген сөздермен толықтырылсын;
</w:t>
      </w:r>
      <w:r>
        <w:br/>
      </w:r>
      <w:r>
        <w:rPr>
          <w:rFonts w:ascii="Times New Roman"/>
          <w:b w:val="false"/>
          <w:i w:val="false"/>
          <w:color w:val="000000"/>
          <w:sz w:val="28"/>
        </w:rPr>
        <w:t>
      114-тармақта:
</w:t>
      </w:r>
      <w:r>
        <w:br/>
      </w:r>
      <w:r>
        <w:rPr>
          <w:rFonts w:ascii="Times New Roman"/>
          <w:b w:val="false"/>
          <w:i w:val="false"/>
          <w:color w:val="000000"/>
          <w:sz w:val="28"/>
        </w:rPr>
        <w:t>
      төртінші абзацта "төлем" деген cөз алынып тасталсын;
</w:t>
      </w:r>
      <w:r>
        <w:br/>
      </w:r>
      <w:r>
        <w:rPr>
          <w:rFonts w:ascii="Times New Roman"/>
          <w:b w:val="false"/>
          <w:i w:val="false"/>
          <w:color w:val="000000"/>
          <w:sz w:val="28"/>
        </w:rPr>
        <w:t>
      мынадай мазмұндағы бесінші абзацпен толықтырылсын:
</w:t>
      </w:r>
      <w:r>
        <w:br/>
      </w:r>
      <w:r>
        <w:rPr>
          <w:rFonts w:ascii="Times New Roman"/>
          <w:b w:val="false"/>
          <w:i w:val="false"/>
          <w:color w:val="000000"/>
          <w:sz w:val="28"/>
        </w:rPr>
        <w:t>
      "Ақы төлеуге шот мемлекеттiк мекеме оны аумақтық қазынашылық органына ұсынған күннен бастап үш жұмыс күні iшiнде орындалады.";
</w:t>
      </w:r>
      <w:r>
        <w:br/>
      </w:r>
      <w:r>
        <w:rPr>
          <w:rFonts w:ascii="Times New Roman"/>
          <w:b w:val="false"/>
          <w:i w:val="false"/>
          <w:color w:val="000000"/>
          <w:sz w:val="28"/>
        </w:rPr>
        <w:t>
      116-тармақта:
</w:t>
      </w:r>
      <w:r>
        <w:br/>
      </w:r>
      <w:r>
        <w:rPr>
          <w:rFonts w:ascii="Times New Roman"/>
          <w:b w:val="false"/>
          <w:i w:val="false"/>
          <w:color w:val="000000"/>
          <w:sz w:val="28"/>
        </w:rPr>
        <w:t>
      "және" деген жиырма үшінші абзац алынып тасталсын;
</w:t>
      </w:r>
      <w:r>
        <w:br/>
      </w:r>
      <w:r>
        <w:rPr>
          <w:rFonts w:ascii="Times New Roman"/>
          <w:b w:val="false"/>
          <w:i w:val="false"/>
          <w:color w:val="000000"/>
          <w:sz w:val="28"/>
        </w:rPr>
        <w:t>
      жиырма жетіншi абзацта "мен Хабарламаның (Тапсырыстың)" деген сөздер алынып тасталсын;
</w:t>
      </w:r>
      <w:r>
        <w:br/>
      </w:r>
      <w:r>
        <w:rPr>
          <w:rFonts w:ascii="Times New Roman"/>
          <w:b w:val="false"/>
          <w:i w:val="false"/>
          <w:color w:val="000000"/>
          <w:sz w:val="28"/>
        </w:rPr>
        <w:t>
      отыз екiншi абзацта "нөмiрлерi" деген сөз "нөмiрi" деген сөзбен ауыстырылсын;
</w:t>
      </w:r>
      <w:r>
        <w:br/>
      </w:r>
      <w:r>
        <w:rPr>
          <w:rFonts w:ascii="Times New Roman"/>
          <w:b w:val="false"/>
          <w:i w:val="false"/>
          <w:color w:val="000000"/>
          <w:sz w:val="28"/>
        </w:rPr>
        <w:t>
      отыз сегiзiншi абзац мынадай редакцияда жазылсын:
</w:t>
      </w:r>
      <w:r>
        <w:br/>
      </w:r>
      <w:r>
        <w:rPr>
          <w:rFonts w:ascii="Times New Roman"/>
          <w:b w:val="false"/>
          <w:i w:val="false"/>
          <w:color w:val="000000"/>
          <w:sz w:val="28"/>
        </w:rPr>
        <w:t>
      "төлем жүргiзу үшін негiз болып табылатын құжаттың атауы;";
</w:t>
      </w:r>
      <w:r>
        <w:br/>
      </w:r>
      <w:r>
        <w:rPr>
          <w:rFonts w:ascii="Times New Roman"/>
          <w:b w:val="false"/>
          <w:i w:val="false"/>
          <w:color w:val="000000"/>
          <w:sz w:val="28"/>
        </w:rPr>
        <w:t>
      қырқыншы абзацта "Төлеу күнi" деген сөздер "Қазынашылық жүргіздi" деген сөздермен ауыстырылсын;
</w:t>
      </w:r>
      <w:r>
        <w:br/>
      </w:r>
      <w:r>
        <w:rPr>
          <w:rFonts w:ascii="Times New Roman"/>
          <w:b w:val="false"/>
          <w:i w:val="false"/>
          <w:color w:val="000000"/>
          <w:sz w:val="28"/>
        </w:rPr>
        <w:t>
      қырық бiрінші абзацта "Өтiнiмде" деген сөзден кейiн "және Хабарламада (Тапсырыста)" деген сөздермен толықтырылсын;
</w:t>
      </w:r>
      <w:r>
        <w:br/>
      </w:r>
      <w:r>
        <w:rPr>
          <w:rFonts w:ascii="Times New Roman"/>
          <w:b w:val="false"/>
          <w:i w:val="false"/>
          <w:color w:val="000000"/>
          <w:sz w:val="28"/>
        </w:rPr>
        <w:t>
      117-тармақта "(жұмыстың, қызметтің)" деген сөздер "(жұмыстар мен қызметтердiң)" деген сөздермен ауыстырылсын, "бiрлігi үшiн" деген сөздерден кейiн "немесе тауарлардың (жұмыстар мен қызметтердiң) тобы үшiн" деген сөздермен толықтырылсын;
</w:t>
      </w:r>
      <w:r>
        <w:br/>
      </w:r>
      <w:r>
        <w:rPr>
          <w:rFonts w:ascii="Times New Roman"/>
          <w:b w:val="false"/>
          <w:i w:val="false"/>
          <w:color w:val="000000"/>
          <w:sz w:val="28"/>
        </w:rPr>
        <w:t>
      119-тармақта:
</w:t>
      </w:r>
      <w:r>
        <w:br/>
      </w:r>
      <w:r>
        <w:rPr>
          <w:rFonts w:ascii="Times New Roman"/>
          <w:b w:val="false"/>
          <w:i w:val="false"/>
          <w:color w:val="000000"/>
          <w:sz w:val="28"/>
        </w:rPr>
        <w:t>
      бiрiншi абзацта "шотты" деген сөзден кейiн ", шығыстардың бюджеттiк сыныптамасының нөмiрi, күнi, коды, сомасы көрсетiлген, мемлекеттiк мекеме басшысының қолы қойылған және мөрi басылған Ақы төлеуге шоттардың тiзiлiмiн" деген сөздермен толықтырылсын;
</w:t>
      </w:r>
      <w:r>
        <w:br/>
      </w:r>
      <w:r>
        <w:rPr>
          <w:rFonts w:ascii="Times New Roman"/>
          <w:b w:val="false"/>
          <w:i w:val="false"/>
          <w:color w:val="000000"/>
          <w:sz w:val="28"/>
        </w:rPr>
        <w:t>
      екiншi абзацта "органына" деген сөзден кейiн "басшының қолын қойып және бюджет қаражатын берушiнiң немесе алушының мөрiн басып," деген сөздермен толықтырылсын;
</w:t>
      </w:r>
      <w:r>
        <w:br/>
      </w:r>
      <w:r>
        <w:rPr>
          <w:rFonts w:ascii="Times New Roman"/>
          <w:b w:val="false"/>
          <w:i w:val="false"/>
          <w:color w:val="000000"/>
          <w:sz w:val="28"/>
        </w:rPr>
        <w:t>
      120-тармақтың бiрiнші абзацында "есептiден кейiнгі келесi айдың 26-сы күнiне дейiн" деген сөздер алынып тасталсын;
</w:t>
      </w:r>
      <w:r>
        <w:br/>
      </w:r>
      <w:r>
        <w:rPr>
          <w:rFonts w:ascii="Times New Roman"/>
          <w:b w:val="false"/>
          <w:i w:val="false"/>
          <w:color w:val="000000"/>
          <w:sz w:val="28"/>
        </w:rPr>
        <w:t>
      123-тармақта:
</w:t>
      </w:r>
      <w:r>
        <w:br/>
      </w:r>
      <w:r>
        <w:rPr>
          <w:rFonts w:ascii="Times New Roman"/>
          <w:b w:val="false"/>
          <w:i w:val="false"/>
          <w:color w:val="000000"/>
          <w:sz w:val="28"/>
        </w:rPr>
        <w:t>
      екiншi, үшiнші абзацтар мынадай редакцияда жазылсын:
</w:t>
      </w:r>
      <w:r>
        <w:br/>
      </w:r>
      <w:r>
        <w:rPr>
          <w:rFonts w:ascii="Times New Roman"/>
          <w:b w:val="false"/>
          <w:i w:val="false"/>
          <w:color w:val="000000"/>
          <w:sz w:val="28"/>
        </w:rPr>
        <w:t>
      "мемлекеттік мекемелердің Ақы төлеуге шоттарының тiзілімiне сәйкес ақы төлеуге шотты қабылдайды, сол жақ жоғарғы бұрышына жауапты қабылдайтын қызметкер қол қояды, ағымдағы күндi көрсетедi және тиiсiнше мөртабан басады;
</w:t>
      </w:r>
      <w:r>
        <w:br/>
      </w:r>
      <w:r>
        <w:rPr>
          <w:rFonts w:ascii="Times New Roman"/>
          <w:b w:val="false"/>
          <w:i w:val="false"/>
          <w:color w:val="000000"/>
          <w:sz w:val="28"/>
        </w:rPr>
        <w:t>
      "Тауардың (жұмыстар мен қызметтердiң) атауы" жолында нөмiрi көрсетілетін Хабарламаның (Тапсырыстың) деректерi бар шығыстардың бюджеттiк сыныптамасының кодтары бойынша ақы төлеуге шоттың деректерiн салыстырады;";
</w:t>
      </w:r>
      <w:r>
        <w:br/>
      </w: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"Белгiленген талаптарға сәйкес келген кезде ақы төлеуге шоттарды аумақтық қазынашылық органдары Ақы төлеуге шоттардың тізілімiне сәйкес мемлекеттiк мекемелерден оларды қабылдаған күннен бастап үш банктiк күн iшiнде орындайды. Осы нормалар сақталмаған жағдайда, жою үшiн қатесi көрсетіліп, аумақтық қазынашылық органының бiрiншi басшысының қолы қойылған хатымен ақы төлеуге шоттар мемлекеттік мекемеге қайтарылады.";
</w:t>
      </w:r>
      <w:r>
        <w:br/>
      </w:r>
      <w:r>
        <w:rPr>
          <w:rFonts w:ascii="Times New Roman"/>
          <w:b w:val="false"/>
          <w:i w:val="false"/>
          <w:color w:val="000000"/>
          <w:sz w:val="28"/>
        </w:rPr>
        <w:t>
      мынадай мазмұндағы 139-1-тармақпен толықтырылсын:
</w:t>
      </w:r>
      <w:r>
        <w:br/>
      </w:r>
      <w:r>
        <w:rPr>
          <w:rFonts w:ascii="Times New Roman"/>
          <w:b w:val="false"/>
          <w:i w:val="false"/>
          <w:color w:val="000000"/>
          <w:sz w:val="28"/>
        </w:rPr>
        <w:t>
      "139-1. Атқарушы құжаттар бойынша, салық және кеден органдарының инкассалық өкiмдерi аумақтық қазынашылық органдарында инкассалық өкiмдердi тiркеу журналына тiркеледі.";
</w:t>
      </w:r>
      <w:r>
        <w:br/>
      </w:r>
      <w:r>
        <w:rPr>
          <w:rFonts w:ascii="Times New Roman"/>
          <w:b w:val="false"/>
          <w:i w:val="false"/>
          <w:color w:val="000000"/>
          <w:sz w:val="28"/>
        </w:rPr>
        <w:t>
      141-тармақ мынадай мазмұндағы жетiншi, сегiзiншi және тоғызыншы абзацтармен толықтырылсын:
</w:t>
      </w:r>
      <w:r>
        <w:br/>
      </w:r>
      <w:r>
        <w:rPr>
          <w:rFonts w:ascii="Times New Roman"/>
          <w:b w:val="false"/>
          <w:i w:val="false"/>
          <w:color w:val="000000"/>
          <w:sz w:val="28"/>
        </w:rPr>
        <w:t>
      "Қазақстан Республикасы Қаржы министрлігі ай сайын бюджеттік алулардың жете төленбеген сомаларын айқындайды және үш күн мерзiмде оларды тиiстi аумақтық қазынашылық органдарына хабарлайды.
</w:t>
      </w:r>
      <w:r>
        <w:br/>
      </w:r>
      <w:r>
        <w:rPr>
          <w:rFonts w:ascii="Times New Roman"/>
          <w:b w:val="false"/>
          <w:i w:val="false"/>
          <w:color w:val="000000"/>
          <w:sz w:val="28"/>
        </w:rPr>
        <w:t>
      Аумақтық қазынашылық органдары Қазақстан Республикасы Қаржы министрлігінен өткен айдың соңындағы есеп айырысулар бойынша бюджеттiк алулардың жете төленбегені туралы ақпарат алғаннан кейiн ағымдағы күннің басында жете төленбеген соманы қоса алғанда, ағымдағы күн үшін аударуға жататын бюджеттік алулар туралы анықтама жасайды. Бұл ретте күн сайын ақы төлеуге шоттың сомасы ағымдағы күннің басында тиiстi жергіліктi бюджеттің қолма-қол ақшасының бақылау шотындағы қалдықтарының 50 пайызынан төмен болмауы тиіс. Өткен ай iшiнде жете төленбеген мөлшердi қалпына келтiргеннен кейін бюджеттік алулар дағдылы тәртiппен жүргiзіледi.
</w:t>
      </w:r>
      <w:r>
        <w:br/>
      </w:r>
      <w:r>
        <w:rPr>
          <w:rFonts w:ascii="Times New Roman"/>
          <w:b w:val="false"/>
          <w:i w:val="false"/>
          <w:color w:val="000000"/>
          <w:sz w:val="28"/>
        </w:rPr>
        <w:t>
      Аумақтық қазынашылық органдары тиiсті жергiлiктi уәкiлеттi орган қол қойған рұқсаттар мен аудандардың (қалалардың) бюджетiнен облыстық бюджетке бюджеттік алуларды аударуға арналған ақы төлеуге шоттардың негiзiнде аудандардың (қалалардың) бюджеттерiнен облыстық бюджеттерге берілетiн бюджеттік алулар бойынша қолданыстағы заңнамада көзделген рәсiмдердi орындайды.";
</w:t>
      </w:r>
      <w:r>
        <w:br/>
      </w:r>
      <w:r>
        <w:rPr>
          <w:rFonts w:ascii="Times New Roman"/>
          <w:b w:val="false"/>
          <w:i w:val="false"/>
          <w:color w:val="000000"/>
          <w:sz w:val="28"/>
        </w:rPr>
        <w:t>
      144-тармақ мынадай мазмұндағы абзацпен толықтырылсын:
</w:t>
      </w:r>
      <w:r>
        <w:br/>
      </w:r>
      <w:r>
        <w:rPr>
          <w:rFonts w:ascii="Times New Roman"/>
          <w:b w:val="false"/>
          <w:i w:val="false"/>
          <w:color w:val="000000"/>
          <w:sz w:val="28"/>
        </w:rPr>
        <w:t>
      "Мемлекеттік мекемелер ағымдағы айдың 25-і күніне дейiн қызметкерлердiң жалақысын есептеудi жүзеге асырады, ал қаржы жылының соңғы айында - 20-сы күніне дейiн жалақының есептелген сомасына арналған ақы төлеуге шоттарды жасайды және ағымдағы ай аяқталғанға дейiнгі үш жұмыс күнінің iшiнде оларды аумақтық қазынашылық органдарына ұсынады.";
</w:t>
      </w:r>
      <w:r>
        <w:br/>
      </w:r>
      <w:r>
        <w:rPr>
          <w:rFonts w:ascii="Times New Roman"/>
          <w:b w:val="false"/>
          <w:i w:val="false"/>
          <w:color w:val="000000"/>
          <w:sz w:val="28"/>
        </w:rPr>
        <w:t>
      мынадай мазмұндағы 150-1-тармақпен толықтырылсын:
</w:t>
      </w:r>
      <w:r>
        <w:br/>
      </w:r>
      <w:r>
        <w:rPr>
          <w:rFonts w:ascii="Times New Roman"/>
          <w:b w:val="false"/>
          <w:i w:val="false"/>
          <w:color w:val="000000"/>
          <w:sz w:val="28"/>
        </w:rPr>
        <w:t>
      "150-1. Аумақтық қазынашылық органының басшысы бекiткен және аумақтық қазынашылық органының әрбiр жауапты орындаушысына жеке жасалған мемлекеттiк мекемелерге қызмет көрсету кестесiне сәйкес аумақтық қазынашылық органдары жалақы төлеу жөнiндегi операцияларды жүзеге асырады.";
</w:t>
      </w:r>
      <w:r>
        <w:br/>
      </w:r>
      <w:r>
        <w:rPr>
          <w:rFonts w:ascii="Times New Roman"/>
          <w:b w:val="false"/>
          <w:i w:val="false"/>
          <w:color w:val="000000"/>
          <w:sz w:val="28"/>
        </w:rPr>
        <w:t>
      мынадай мазмұндағы 17-1-тараумен, 159-1, 159-2, 159-3-тармақтармен толықтырылсын:
</w:t>
      </w:r>
      <w:r>
        <w:br/>
      </w:r>
      <w:r>
        <w:rPr>
          <w:rFonts w:ascii="Times New Roman"/>
          <w:b w:val="false"/>
          <w:i w:val="false"/>
          <w:color w:val="000000"/>
          <w:sz w:val="28"/>
        </w:rPr>
        <w:t>
      "17-1-тарау. Ресми трансферттерді төмен тұрған бюджеттерге беру рәсімдері
</w:t>
      </w:r>
      <w:r>
        <w:br/>
      </w:r>
      <w:r>
        <w:rPr>
          <w:rFonts w:ascii="Times New Roman"/>
          <w:b w:val="false"/>
          <w:i w:val="false"/>
          <w:color w:val="000000"/>
          <w:sz w:val="28"/>
        </w:rPr>
        <w:t>
      159-1. Қазақстан Республикасы Үкіметі мен жергілікті атқарушы органдар резервiнiң қаражатын қоса алғанда, ресми трансферттердi тиісті бюджеттiк бағдарламаның әкімшісi белгiленген тәртiппен бекiтілген төлемдер бойынша қаржыландыру жоспарына және Қазақстан Республикасының Үкiметi немесе жергiлiктi атқарушы орган бекіткен актіге сәйкес трансферттердiң жалпы сомасын төмен тұрған бюджеттерге бөлу арқылы төмен тұрған бюджеттерге аударады.
</w:t>
      </w:r>
      <w:r>
        <w:br/>
      </w:r>
      <w:r>
        <w:rPr>
          <w:rFonts w:ascii="Times New Roman"/>
          <w:b w:val="false"/>
          <w:i w:val="false"/>
          <w:color w:val="000000"/>
          <w:sz w:val="28"/>
        </w:rPr>
        <w:t>
      Аудару ақы төлеуге шот негізiнде және төлем мақсатын белгiлеу үшiн Бiрыңғай бюджеттік сыныптаманың "Жоғары тұрған мемлекеттік басқару органдарынан алынатын трансферттер" кiрiстерiнің 4-санаттағы, 02-сыныптағы кодтарын қолдана отырып, Қазақстан Республикасы Қаржы министрлігі беретiн деректемелер бойынша жүргізіледi.
</w:t>
      </w:r>
      <w:r>
        <w:br/>
      </w:r>
      <w:r>
        <w:rPr>
          <w:rFonts w:ascii="Times New Roman"/>
          <w:b w:val="false"/>
          <w:i w:val="false"/>
          <w:color w:val="000000"/>
          <w:sz w:val="28"/>
        </w:rPr>
        <w:t>
      159-2. Субвенцияларды және олардың есебiнен төмен тұрған бюджет бағдарламаларының әкімшiсi олардың бiрiншi және екiншi топтарына жататын шығыстарды жүзеге асыратын басқа да трансферттердi аудару жоғары тұрған бюджет бағдарламалары әкiмшiсінің ақы төлеуге шоты негiзiнде жүргізіледi. Олардың есебiнен төмен тұрған бюджет бағдарламаларының әкiмшiсi үшiншi топқа жататын шығыстарды жүзеге асыратын мақсатты инвестициялық трансферттердi аударуды төмен тұрған бюджет бағдарламалары әкiмшiсiнің төлемнiң негiздiлігін растайтын тиiсті құжаттардың көшiрмелерiн мiндеттi түрде қоса бере отырып, ақы төлеуге шот негiзiнде де жоғары тұрған бюджет бағдарламаларының әкiмшісi жүргізеді.
</w:t>
      </w:r>
      <w:r>
        <w:br/>
      </w:r>
      <w:r>
        <w:rPr>
          <w:rFonts w:ascii="Times New Roman"/>
          <w:b w:val="false"/>
          <w:i w:val="false"/>
          <w:color w:val="000000"/>
          <w:sz w:val="28"/>
        </w:rPr>
        <w:t>
      159-3. Жоғары тұрған бюджет бағдарламалары әкiмшiсi трансферттерiнiң есебiнен iске асырылатын жергілiктi бюджеттік бағдарламалар бойынша төмен тұрған бюджет бағдарламалары әкiмшілерiнiң шығыстары осы Ережемен белгiленген тәртiппен бiрiнші, екiншi және үшіншi топтардың шығыстары үшiн олардың бiрiне тиістілігіне сәйкес жүзеге асырылады.";
</w:t>
      </w:r>
      <w:r>
        <w:br/>
      </w:r>
      <w:r>
        <w:rPr>
          <w:rFonts w:ascii="Times New Roman"/>
          <w:b w:val="false"/>
          <w:i w:val="false"/>
          <w:color w:val="000000"/>
          <w:sz w:val="28"/>
        </w:rPr>
        <w:t>
      285-тармақ мынадай редакцияда жазылсын:
</w:t>
      </w:r>
      <w:r>
        <w:br/>
      </w:r>
      <w:r>
        <w:rPr>
          <w:rFonts w:ascii="Times New Roman"/>
          <w:b w:val="false"/>
          <w:i w:val="false"/>
          <w:color w:val="000000"/>
          <w:sz w:val="28"/>
        </w:rPr>
        <w:t>
      "285. Қазынашылық комитеті мен оның аумақтық органдары жергілiктi уәкілетті органдар үшiн қаражатты тиiмдi пайдалану және олардың төлемдердi жүзеге асыру жөнінде шешiм қабылдауы мақсатында 30-3-қосымшаға сәйкес 5-34-нысан бойынша "Шоттардағы қалдықтар туралы есеп" жасайды.";
</w:t>
      </w:r>
      <w:r>
        <w:br/>
      </w:r>
      <w:r>
        <w:rPr>
          <w:rFonts w:ascii="Times New Roman"/>
          <w:b w:val="false"/>
          <w:i w:val="false"/>
          <w:color w:val="000000"/>
          <w:sz w:val="28"/>
        </w:rPr>
        <w:t>
      287-тармақ мынадай редакцияда жазылсын:
</w:t>
      </w:r>
      <w:r>
        <w:br/>
      </w:r>
      <w:r>
        <w:rPr>
          <w:rFonts w:ascii="Times New Roman"/>
          <w:b w:val="false"/>
          <w:i w:val="false"/>
          <w:color w:val="000000"/>
          <w:sz w:val="28"/>
        </w:rPr>
        <w:t>
      "287. Аумақтық қазынашылық органдары мемлекеттiк мекемелер үшін мынадай есеп нысандарын:
</w:t>
      </w:r>
      <w:r>
        <w:br/>
      </w:r>
      <w:r>
        <w:rPr>
          <w:rFonts w:ascii="Times New Roman"/>
          <w:b w:val="false"/>
          <w:i w:val="false"/>
          <w:color w:val="000000"/>
          <w:sz w:val="28"/>
        </w:rPr>
        <w:t>
      21-1-қосымшаға сәйкес "Мемлекеттiк мекемелер бойынша төлемдер тiзiлiмi" 5-15-нысанын;
</w:t>
      </w:r>
      <w:r>
        <w:br/>
      </w:r>
      <w:r>
        <w:rPr>
          <w:rFonts w:ascii="Times New Roman"/>
          <w:b w:val="false"/>
          <w:i w:val="false"/>
          <w:color w:val="000000"/>
          <w:sz w:val="28"/>
        </w:rPr>
        <w:t>
      21-2-қосымшаға сәйкес "Төлемдер тiзiлiмi" 5-17-нысанын;
</w:t>
      </w:r>
      <w:r>
        <w:br/>
      </w:r>
      <w:r>
        <w:rPr>
          <w:rFonts w:ascii="Times New Roman"/>
          <w:b w:val="false"/>
          <w:i w:val="false"/>
          <w:color w:val="000000"/>
          <w:sz w:val="28"/>
        </w:rPr>
        <w:t>
      30-2-қосымшаға сәйкес "Ақылы қызметтер бойынша шоттардағы қалдықтар туралы есеп" 5-33-нысанын;
</w:t>
      </w:r>
      <w:r>
        <w:br/>
      </w:r>
      <w:r>
        <w:rPr>
          <w:rFonts w:ascii="Times New Roman"/>
          <w:b w:val="false"/>
          <w:i w:val="false"/>
          <w:color w:val="000000"/>
          <w:sz w:val="28"/>
        </w:rPr>
        <w:t>
      21-қосымшаға сәйкес "Мемлекеттiк мекеменiң шотынан үзiндi көшiрме" 5-20-нысанын;
</w:t>
      </w:r>
      <w:r>
        <w:br/>
      </w:r>
      <w:r>
        <w:rPr>
          <w:rFonts w:ascii="Times New Roman"/>
          <w:b w:val="false"/>
          <w:i w:val="false"/>
          <w:color w:val="000000"/>
          <w:sz w:val="28"/>
        </w:rPr>
        <w:t>
      29-қосымшаға сәйкес "Шығыстар бойынша жиынтық есеп" 4-20-нысанын;
</w:t>
      </w:r>
      <w:r>
        <w:br/>
      </w:r>
      <w:r>
        <w:rPr>
          <w:rFonts w:ascii="Times New Roman"/>
          <w:b w:val="false"/>
          <w:i w:val="false"/>
          <w:color w:val="000000"/>
          <w:sz w:val="28"/>
        </w:rPr>
        <w:t>
      31-қосымшаға сәйкес "Орындалмаған міндеттемелердiң егжей-тегжейi" 4-12-нысанын;
</w:t>
      </w:r>
      <w:r>
        <w:br/>
      </w:r>
      <w:r>
        <w:rPr>
          <w:rFonts w:ascii="Times New Roman"/>
          <w:b w:val="false"/>
          <w:i w:val="false"/>
          <w:color w:val="000000"/>
          <w:sz w:val="28"/>
        </w:rPr>
        <w:t>
      31-1-қосымшаға сәйкес "Ақы төлеуге қойылған төленбеген шоттар бойынша жиынтық есеп" 4-13-нысанын;
</w:t>
      </w:r>
      <w:r>
        <w:br/>
      </w:r>
      <w:r>
        <w:rPr>
          <w:rFonts w:ascii="Times New Roman"/>
          <w:b w:val="false"/>
          <w:i w:val="false"/>
          <w:color w:val="000000"/>
          <w:sz w:val="28"/>
        </w:rPr>
        <w:t>
      30-қосымшаға сәйкес "Шығыстарды талдау жөнiндегi есеп" 5-25-нысанын;
</w:t>
      </w:r>
      <w:r>
        <w:br/>
      </w:r>
      <w:r>
        <w:rPr>
          <w:rFonts w:ascii="Times New Roman"/>
          <w:b w:val="false"/>
          <w:i w:val="false"/>
          <w:color w:val="000000"/>
          <w:sz w:val="28"/>
        </w:rPr>
        <w:t>
      32-қосымшаға сәйкес "Ақы төлеуге шоттар бойынша талдау" 5-26-нысанын;
</w:t>
      </w:r>
      <w:r>
        <w:br/>
      </w:r>
      <w:r>
        <w:rPr>
          <w:rFonts w:ascii="Times New Roman"/>
          <w:b w:val="false"/>
          <w:i w:val="false"/>
          <w:color w:val="000000"/>
          <w:sz w:val="28"/>
        </w:rPr>
        <w:t>
      30-1-қосымшаға сәйкес "ақылы қызметтер шоттарындағы қалдық" 5-30-нысанын қалыптастырады.";
</w:t>
      </w:r>
      <w:r>
        <w:br/>
      </w:r>
      <w:r>
        <w:rPr>
          <w:rFonts w:ascii="Times New Roman"/>
          <w:b w:val="false"/>
          <w:i w:val="false"/>
          <w:color w:val="000000"/>
          <w:sz w:val="28"/>
        </w:rPr>
        <w:t>
      мынадай мазмұндағы 290-1-тармақпен толықтырылсын:
</w:t>
      </w:r>
      <w:r>
        <w:br/>
      </w:r>
      <w:r>
        <w:rPr>
          <w:rFonts w:ascii="Times New Roman"/>
          <w:b w:val="false"/>
          <w:i w:val="false"/>
          <w:color w:val="000000"/>
          <w:sz w:val="28"/>
        </w:rPr>
        <w:t>
      "290-1. Жергілiктi атқарушы орган мақсатты инвестициялық трансферттерді, Қазақстан Республикасының Үкiметi резервiнiң қаражатын мақсатсыз пайдаланған кезде, Қаржы министрлігі мақсатсыз пайдаланылған сомалар республикалық бюджетке толық аударылғанға дейiн жергілiктi атқарушы органның шығыс операцияларын тоқтата тұрады.
</w:t>
      </w:r>
      <w:r>
        <w:br/>
      </w:r>
      <w:r>
        <w:rPr>
          <w:rFonts w:ascii="Times New Roman"/>
          <w:b w:val="false"/>
          <w:i w:val="false"/>
          <w:color w:val="000000"/>
          <w:sz w:val="28"/>
        </w:rPr>
        <w:t>
      Жергiлiктi атқарушы органның шығыс операцияларын тоқтата тұру олар бойынша қаражаттың мақсатсыз пайдаланылуына жол берілген сомалар мен Бiрыңғай бюджеттік сыныптаманың кодтары көрсетiле отырып, Республикалық бюджеттiң атқарылуын бақылау жөнiндегі есеп комитетінiң ұсынымдары, Қаржы бақылау комитетiнiң немесе оның аумақтық органдарының бақылау жүргiзу актісі мен ұйғарымы негiзiнде жүргізіледi.
</w:t>
      </w:r>
      <w:r>
        <w:br/>
      </w:r>
      <w:r>
        <w:rPr>
          <w:rFonts w:ascii="Times New Roman"/>
          <w:b w:val="false"/>
          <w:i w:val="false"/>
          <w:color w:val="000000"/>
          <w:sz w:val="28"/>
        </w:rPr>
        <w:t>
      Трансферттер ретінде бөлiнген қаражатты мақсатсыз пайдалану фактiлepi анықталған жағдайда, қаражатты қайтару оларды жергілiктi атқарушы орган резервiнен оның шешімі негiзiнде бөлу және республикалық бюджетке Бiрыңғай бюджеттiк сыныптаманың "Республикалық бюджетке түсетiн салыққа жатпайтын басқа да түсiмдер" кодына жергіліктi атқарушы органның аударуы жолымен жүзеге асырылады.
</w:t>
      </w:r>
      <w:r>
        <w:br/>
      </w:r>
      <w:r>
        <w:rPr>
          <w:rFonts w:ascii="Times New Roman"/>
          <w:b w:val="false"/>
          <w:i w:val="false"/>
          <w:color w:val="000000"/>
          <w:sz w:val="28"/>
        </w:rPr>
        <w:t>
      Қаржы жылы iшiнде пайдаланылмаған (жете пайдаланылмаған, конкурстық рәсiмдердiң нәтижелерi бойынша үнем) мақсатты инвестициялық трансферттердiң сомалары, Қазақстан Республикасының Үкіметі резервiнiң қаражаты ағымдағы қаржы жылының 31 желтоқсанына дейiн аталған трансферттердi бөлген жоғары тұрған бюджетке мiндеттi қайтаруға жатады.
</w:t>
      </w:r>
      <w:r>
        <w:br/>
      </w:r>
      <w:r>
        <w:rPr>
          <w:rFonts w:ascii="Times New Roman"/>
          <w:b w:val="false"/>
          <w:i w:val="false"/>
          <w:color w:val="000000"/>
          <w:sz w:val="28"/>
        </w:rPr>
        <w:t>
      312, 313-тармақтар мынадай редакцияда жазылсын:
</w:t>
      </w:r>
      <w:r>
        <w:br/>
      </w:r>
      <w:r>
        <w:rPr>
          <w:rFonts w:ascii="Times New Roman"/>
          <w:b w:val="false"/>
          <w:i w:val="false"/>
          <w:color w:val="000000"/>
          <w:sz w:val="28"/>
        </w:rPr>
        <w:t>
      "312. Уақытша бос бюджет ақшасын Қазақстан Республикасы Ұлттық Банкiндегі (бұдан әрі - ҚҰБ) салымдарға (депозиттерге) орналастыруды оларды ұтымды пайдалану және Қазақстан Республикасы Қаржы министрлігі мен ҚҰБ арасында жасалған 2002 жылғы 8 мамырдағы N 230 Салым операцияларын жүзеге асыру кезiнде пайдаланылатын стандартты шарттар туралы бас келiсiм (бұдан әрі - Келiсім) негiзiнде республикалық бюджетке кiрiс алу мақсатында Қаржы министрлiгi жүзеге асырады.
</w:t>
      </w:r>
      <w:r>
        <w:br/>
      </w:r>
      <w:r>
        <w:rPr>
          <w:rFonts w:ascii="Times New Roman"/>
          <w:b w:val="false"/>
          <w:i w:val="false"/>
          <w:color w:val="000000"/>
          <w:sz w:val="28"/>
        </w:rPr>
        <w:t>
      313. Ақшаны ҚҰБ-дағы салымдарға (депозиттерге) орналастыру жөніндегі әрбiр операция салымды (депозиттi) әрбiр орналастыру жөнiндегi барлық деректердi: салым (депозит) сомасын, салымды (депозитті) орналастыру мерзiмiн, салымды (депозиттi) орналастырудың басталған және аяқталған күнін, сыйақы ставкасын, сыйақы сомасын, қайтарылатын салым (депозит) пен есептелген сыйақы сомасын, салымды (депозитті) мерзiмiнен бұрын талап еткен кезде қолданылатын сыйақы ставкасын қамтитын мәміле паспортымен ресiмделедi. Салымды (депозиттi) қайтару мерзiмi бұзылған немесе орындалмаған кезде тұрақсыздық айыбының (айыппұлдың, өсiмақының) мөлшерi көрсетiлуi тиiс.";
</w:t>
      </w:r>
      <w:r>
        <w:br/>
      </w:r>
      <w:r>
        <w:rPr>
          <w:rFonts w:ascii="Times New Roman"/>
          <w:b w:val="false"/>
          <w:i w:val="false"/>
          <w:color w:val="000000"/>
          <w:sz w:val="28"/>
        </w:rPr>
        <w:t>
      314-тармақта "Шарттың", "Шарттағы", "Шартқа", "Шарт" деген сөздер тиiсiнше "Келiсiмнiң", "Келiсiмдегi", "Келiсiмге", "Келісім" деген сөздермен ауыстырылсын;
</w:t>
      </w:r>
      <w:r>
        <w:br/>
      </w:r>
      <w:r>
        <w:rPr>
          <w:rFonts w:ascii="Times New Roman"/>
          <w:b w:val="false"/>
          <w:i w:val="false"/>
          <w:color w:val="000000"/>
          <w:sz w:val="28"/>
        </w:rPr>
        <w:t>
      356-тармақ жаңа редакцияда жазылсын:
</w:t>
      </w:r>
      <w:r>
        <w:br/>
      </w:r>
      <w:r>
        <w:rPr>
          <w:rFonts w:ascii="Times New Roman"/>
          <w:b w:val="false"/>
          <w:i w:val="false"/>
          <w:color w:val="000000"/>
          <w:sz w:val="28"/>
        </w:rPr>
        <w:t>
      "356. Аккредитив мынадай:
</w:t>
      </w:r>
      <w:r>
        <w:br/>
      </w:r>
      <w:r>
        <w:rPr>
          <w:rFonts w:ascii="Times New Roman"/>
          <w:b w:val="false"/>
          <w:i w:val="false"/>
          <w:color w:val="000000"/>
          <w:sz w:val="28"/>
        </w:rPr>
        <w:t>
      Қарулы Күштер мен құқық қорғау органдарына арналған қару-жарақ пен арнайы техниканы жеткiзгенi үшін Қазақстан Республикасының резидент еместерiмен инвестициялық жобалар бойынша;
</w:t>
      </w:r>
      <w:r>
        <w:br/>
      </w:r>
      <w:r>
        <w:rPr>
          <w:rFonts w:ascii="Times New Roman"/>
          <w:b w:val="false"/>
          <w:i w:val="false"/>
          <w:color w:val="000000"/>
          <w:sz w:val="28"/>
        </w:rPr>
        <w:t>
      тұрғын үй құрылысының объектілерi бойынша;
</w:t>
      </w:r>
      <w:r>
        <w:br/>
      </w:r>
      <w:r>
        <w:rPr>
          <w:rFonts w:ascii="Times New Roman"/>
          <w:b w:val="false"/>
          <w:i w:val="false"/>
          <w:color w:val="000000"/>
          <w:sz w:val="28"/>
        </w:rPr>
        <w:t>
      Республикалық бюджет комиссиясының ұсынысы негiзiнде Қазақстан Республикасы Үкiметінің шешімдері бойынша инвестициялық жобаларды дайындау мен iске асыруға байланысты іс-шаралар бойынша есеп айырысулар кезiнде пайдаланылады.
</w:t>
      </w:r>
      <w:r>
        <w:br/>
      </w:r>
      <w:r>
        <w:rPr>
          <w:rFonts w:ascii="Times New Roman"/>
          <w:b w:val="false"/>
          <w:i w:val="false"/>
          <w:color w:val="000000"/>
          <w:sz w:val="28"/>
        </w:rPr>
        <w:t>
      Аккредитив табиғи және техногендiк сипаттағы төтенше жағдайларды жоюға және өзге де күтпеген шығыстарға Қазақстан Республикасы Үкiметiнiң резервiнен бөлiнген қаражат есебiнен мемлекеттік мекемелермен жасалатын азаматтық-құқықтық мәмілелер бойынша есеп айырысулар кезiнде пайдаланылады.";
</w:t>
      </w:r>
      <w:r>
        <w:br/>
      </w:r>
      <w:r>
        <w:rPr>
          <w:rFonts w:ascii="Times New Roman"/>
          <w:b w:val="false"/>
          <w:i w:val="false"/>
          <w:color w:val="000000"/>
          <w:sz w:val="28"/>
        </w:rPr>
        <w:t>
      "Өтпелi жағдайлар" деген 14-бөлiмнiң 367, 368, 369, 370, 371-тармақтары алынып тасталсын;
</w:t>
      </w:r>
      <w:r>
        <w:br/>
      </w:r>
      <w:r>
        <w:rPr>
          <w:rFonts w:ascii="Times New Roman"/>
          <w:b w:val="false"/>
          <w:i w:val="false"/>
          <w:color w:val="000000"/>
          <w:sz w:val="28"/>
        </w:rPr>
        <w:t>
      11, 13, 12-1, 12-2, 12-3, 12-4, 21, 30, 32-қосымшалар осы қаулыға 1, 2, 3, 4, 5, 6, 7, 10, 11-қосымшаларға сәйкес жаңа редакцияда жазылсын;
</w:t>
      </w:r>
      <w:r>
        <w:br/>
      </w:r>
      <w:r>
        <w:rPr>
          <w:rFonts w:ascii="Times New Roman"/>
          <w:b w:val="false"/>
          <w:i w:val="false"/>
          <w:color w:val="000000"/>
          <w:sz w:val="28"/>
        </w:rPr>
        <w:t>
      осы қаулыға 8, 9, 12, 13, 14, 15-қосымшаларға сәйкес 21-1, 21-2, 30-1, 30-2, 30-3, 31-1-қосымшалармен толықтырылсын;
</w:t>
      </w:r>
      <w:r>
        <w:br/>
      </w:r>
      <w:r>
        <w:rPr>
          <w:rFonts w:ascii="Times New Roman"/>
          <w:b w:val="false"/>
          <w:i w:val="false"/>
          <w:color w:val="000000"/>
          <w:sz w:val="28"/>
        </w:rPr>
        <w:t>
      45-қосымша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w:t>
      </w:r>
      <w:r>
        <w:br/>
      </w:r>
      <w:r>
        <w:rPr>
          <w:rFonts w:ascii="Times New Roman"/>
          <w:b w:val="false"/>
          <w:i w:val="false"/>
          <w:color w:val="000000"/>
          <w:sz w:val="28"/>
        </w:rPr>
        <w:t>
      1) "Meмлекеттік мекемелердiң кредиторлық берешектерiнiң өсуiн болдырмау жөніндегі шаралар туралы" Қазақстан Республикасы Үкiметiнiң 1998 жылғы 25 желтоқсандағы N 1336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1998 ж., N 49, 450-құжат);
</w:t>
      </w:r>
      <w:r>
        <w:br/>
      </w:r>
      <w:r>
        <w:rPr>
          <w:rFonts w:ascii="Times New Roman"/>
          <w:b w:val="false"/>
          <w:i w:val="false"/>
          <w:color w:val="000000"/>
          <w:sz w:val="28"/>
        </w:rPr>
        <w:t>
      2) "Мемлекеттік мекемелердiң бюджет ақшасы есебінен жасалатын азаматтық-құқықтық мәмілелерiн тiркеу ережелерiн бекiту туралы" Қазақстан Республикасы Үкiметiнің 1999 жылғы 5 маусымдағы N 703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1999 ж., N 25, 240-құжат)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11-қосымша     
</w:t>
      </w:r>
      <w:r>
        <w:br/>
      </w:r>
      <w:r>
        <w:rPr>
          <w:rFonts w:ascii="Times New Roman"/>
          <w:b w:val="false"/>
          <w:i w:val="false"/>
          <w:color w:val="000000"/>
          <w:sz w:val="28"/>
        </w:rPr>
        <w:t>
</w:t>
      </w:r>
      <w:r>
        <w:br/>
      </w:r>
      <w:r>
        <w:rPr>
          <w:rFonts w:ascii="Times New Roman"/>
          <w:b w:val="false"/>
          <w:i w:val="false"/>
          <w:color w:val="000000"/>
          <w:sz w:val="28"/>
        </w:rPr>
        <w:t>
                                               N _______ өтінім    
</w:t>
      </w:r>
    </w:p>
    <w:p>
      <w:pPr>
        <w:spacing w:after="0"/>
        <w:ind w:left="0"/>
        <w:jc w:val="both"/>
      </w:pPr>
      <w:r>
        <w:rPr>
          <w:rFonts w:ascii="Times New Roman"/>
          <w:b w:val="false"/>
          <w:i w:val="false"/>
          <w:color w:val="000000"/>
          <w:sz w:val="28"/>
        </w:rPr>
        <w:t>
Берілген күні "___" __________ ж.
</w:t>
      </w:r>
      <w:r>
        <w:br/>
      </w:r>
      <w:r>
        <w:rPr>
          <w:rFonts w:ascii="Times New Roman"/>
          <w:b w:val="false"/>
          <w:i w:val="false"/>
          <w:color w:val="000000"/>
          <w:sz w:val="28"/>
        </w:rPr>
        <w:t>
Мемлекеттiк мекеме ______________________
</w:t>
      </w:r>
      <w:r>
        <w:br/>
      </w:r>
      <w:r>
        <w:rPr>
          <w:rFonts w:ascii="Times New Roman"/>
          <w:b w:val="false"/>
          <w:i w:val="false"/>
          <w:color w:val="000000"/>
          <w:sz w:val="28"/>
        </w:rPr>
        <w:t>
Бюджеттің түрі     ______________________
</w:t>
      </w:r>
      <w:r>
        <w:br/>
      </w:r>
      <w:r>
        <w:rPr>
          <w:rFonts w:ascii="Times New Roman"/>
          <w:b w:val="false"/>
          <w:i w:val="false"/>
          <w:color w:val="000000"/>
          <w:sz w:val="28"/>
        </w:rPr>
        <w:t>
Қаржыландыру көзі   1
</w:t>
      </w:r>
      <w:r>
        <w:br/>
      </w:r>
      <w:r>
        <w:rPr>
          <w:rFonts w:ascii="Times New Roman"/>
          <w:b w:val="false"/>
          <w:i w:val="false"/>
          <w:color w:val="000000"/>
          <w:sz w:val="28"/>
        </w:rPr>
        <w:t>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ТІРКЕУГЕ АРНАЛҒАН ӨТІНІМ
</w:t>
      </w:r>
      <w:r>
        <w:rPr>
          <w:rFonts w:ascii="Times New Roman"/>
          <w:b w:val="false"/>
          <w:i w:val="false"/>
          <w:color w:val="000000"/>
          <w:sz w:val="28"/>
        </w:rPr>
        <w:t>
</w:t>
      </w:r>
      <w:r>
        <w:br/>
      </w:r>
      <w:r>
        <w:rPr>
          <w:rFonts w:ascii="Times New Roman"/>
          <w:b w:val="false"/>
          <w:i w:val="false"/>
          <w:color w:val="000000"/>
          <w:sz w:val="28"/>
        </w:rPr>
        <w:t>
Күні 20__ж. "___" 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Мемлекеттiк     |Тауарларды   |Тауарлардың |      |      |
</w:t>
      </w:r>
      <w:r>
        <w:br/>
      </w:r>
      <w:r>
        <w:rPr>
          <w:rFonts w:ascii="Times New Roman"/>
          <w:b w:val="false"/>
          <w:i w:val="false"/>
          <w:color w:val="000000"/>
          <w:sz w:val="28"/>
        </w:rPr>
        <w:t>
мекеменiң атауы    |(жұмыстарды, | (жұмыстар. |Бағасы|Саны  |Сомасы
</w:t>
      </w:r>
      <w:r>
        <w:br/>
      </w:r>
      <w:r>
        <w:rPr>
          <w:rFonts w:ascii="Times New Roman"/>
          <w:b w:val="false"/>
          <w:i w:val="false"/>
          <w:color w:val="000000"/>
          <w:sz w:val="28"/>
        </w:rPr>
        <w:t>
                   |қызметтерді) |дың, қызмет.|      |      |
</w:t>
      </w:r>
      <w:r>
        <w:br/>
      </w:r>
      <w:r>
        <w:rPr>
          <w:rFonts w:ascii="Times New Roman"/>
          <w:b w:val="false"/>
          <w:i w:val="false"/>
          <w:color w:val="000000"/>
          <w:sz w:val="28"/>
        </w:rPr>
        <w:t>
                   |берушінің    |  тердің)   |      |      |
</w:t>
      </w:r>
      <w:r>
        <w:br/>
      </w:r>
      <w:r>
        <w:rPr>
          <w:rFonts w:ascii="Times New Roman"/>
          <w:b w:val="false"/>
          <w:i w:val="false"/>
          <w:color w:val="000000"/>
          <w:sz w:val="28"/>
        </w:rPr>
        <w:t>
                   |(бюджет қара.|  атауы     |      |      |
</w:t>
      </w:r>
      <w:r>
        <w:br/>
      </w:r>
      <w:r>
        <w:rPr>
          <w:rFonts w:ascii="Times New Roman"/>
          <w:b w:val="false"/>
          <w:i w:val="false"/>
          <w:color w:val="000000"/>
          <w:sz w:val="28"/>
        </w:rPr>
        <w:t>
                   |жатын алушы. |            |      |      |
</w:t>
      </w:r>
      <w:r>
        <w:br/>
      </w:r>
      <w:r>
        <w:rPr>
          <w:rFonts w:ascii="Times New Roman"/>
          <w:b w:val="false"/>
          <w:i w:val="false"/>
          <w:color w:val="000000"/>
          <w:sz w:val="28"/>
        </w:rPr>
        <w:t>
                   |ның) атауы,  |            |      |      |
</w:t>
      </w:r>
      <w:r>
        <w:br/>
      </w:r>
      <w:r>
        <w:rPr>
          <w:rFonts w:ascii="Times New Roman"/>
          <w:b w:val="false"/>
          <w:i w:val="false"/>
          <w:color w:val="000000"/>
          <w:sz w:val="28"/>
        </w:rPr>
        <w:t>
                   | СТН-і және  |            |      |      |
</w:t>
      </w:r>
      <w:r>
        <w:br/>
      </w:r>
      <w:r>
        <w:rPr>
          <w:rFonts w:ascii="Times New Roman"/>
          <w:b w:val="false"/>
          <w:i w:val="false"/>
          <w:color w:val="000000"/>
          <w:sz w:val="28"/>
        </w:rPr>
        <w:t>
                   | мекен-жайы, |            |      |      |
</w:t>
      </w:r>
      <w:r>
        <w:br/>
      </w:r>
      <w:r>
        <w:rPr>
          <w:rFonts w:ascii="Times New Roman"/>
          <w:b w:val="false"/>
          <w:i w:val="false"/>
          <w:color w:val="000000"/>
          <w:sz w:val="28"/>
        </w:rPr>
        <w:t>
                   |   берушi    |            |      |      |
</w:t>
      </w:r>
      <w:r>
        <w:br/>
      </w:r>
      <w:r>
        <w:rPr>
          <w:rFonts w:ascii="Times New Roman"/>
          <w:b w:val="false"/>
          <w:i w:val="false"/>
          <w:color w:val="000000"/>
          <w:sz w:val="28"/>
        </w:rPr>
        <w:t>
                   |  банктiң    |            |      |      |
</w:t>
      </w:r>
      <w:r>
        <w:br/>
      </w:r>
      <w:r>
        <w:rPr>
          <w:rFonts w:ascii="Times New Roman"/>
          <w:b w:val="false"/>
          <w:i w:val="false"/>
          <w:color w:val="000000"/>
          <w:sz w:val="28"/>
        </w:rPr>
        <w:t>
                   |(бюджет қара.|            |      |      |
</w:t>
      </w:r>
      <w:r>
        <w:br/>
      </w:r>
      <w:r>
        <w:rPr>
          <w:rFonts w:ascii="Times New Roman"/>
          <w:b w:val="false"/>
          <w:i w:val="false"/>
          <w:color w:val="000000"/>
          <w:sz w:val="28"/>
        </w:rPr>
        <w:t>
                   |жатын алушы. |            |      |      |
</w:t>
      </w:r>
      <w:r>
        <w:br/>
      </w:r>
      <w:r>
        <w:rPr>
          <w:rFonts w:ascii="Times New Roman"/>
          <w:b w:val="false"/>
          <w:i w:val="false"/>
          <w:color w:val="000000"/>
          <w:sz w:val="28"/>
        </w:rPr>
        <w:t>
                   |ның) атауы   |            |      |      |
</w:t>
      </w:r>
      <w:r>
        <w:br/>
      </w:r>
      <w:r>
        <w:rPr>
          <w:rFonts w:ascii="Times New Roman"/>
          <w:b w:val="false"/>
          <w:i w:val="false"/>
          <w:color w:val="000000"/>
          <w:sz w:val="28"/>
        </w:rPr>
        <w:t>
                   | және БСК    |            |      |      |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Шығыстың сипатта.  |_______________________________________________
</w:t>
      </w:r>
      <w:r>
        <w:br/>
      </w:r>
      <w:r>
        <w:rPr>
          <w:rFonts w:ascii="Times New Roman"/>
          <w:b w:val="false"/>
          <w:i w:val="false"/>
          <w:color w:val="000000"/>
          <w:sz w:val="28"/>
        </w:rPr>
        <w:t>
масы:              |_______________________________________________
</w:t>
      </w:r>
      <w:r>
        <w:br/>
      </w:r>
      <w:r>
        <w:rPr>
          <w:rFonts w:ascii="Times New Roman"/>
          <w:b w:val="false"/>
          <w:i w:val="false"/>
          <w:color w:val="000000"/>
          <w:sz w:val="28"/>
        </w:rPr>
        <w:t>
Берушiнiң ЖСК:     |_______________________________________________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Бюджеттiк   |      |
</w:t>
      </w:r>
      <w:r>
        <w:br/>
      </w:r>
      <w:r>
        <w:rPr>
          <w:rFonts w:ascii="Times New Roman"/>
          <w:b w:val="false"/>
          <w:i w:val="false"/>
          <w:color w:val="000000"/>
          <w:sz w:val="28"/>
        </w:rPr>
        <w:t>
сыныптаманың|      | БАРЛЫҒЫ
</w:t>
      </w:r>
      <w:r>
        <w:br/>
      </w:r>
      <w:r>
        <w:rPr>
          <w:rFonts w:ascii="Times New Roman"/>
          <w:b w:val="false"/>
          <w:i w:val="false"/>
          <w:color w:val="000000"/>
          <w:sz w:val="28"/>
        </w:rPr>
        <w:t>
 коды       |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Басшылардың қолы   | 3. Төлемдер кестесі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басшысының аты-жөні| негіздемелік  | өтiнiм % | төлеу | сомасы
</w:t>
      </w:r>
      <w:r>
        <w:br/>
      </w:r>
      <w:r>
        <w:rPr>
          <w:rFonts w:ascii="Times New Roman"/>
          <w:b w:val="false"/>
          <w:i w:val="false"/>
          <w:color w:val="000000"/>
          <w:sz w:val="28"/>
        </w:rPr>
        <w:t>
______________________|    құжат      |          |  күні |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ММ қаржы тобы басшысы. _____________________________________________
</w:t>
      </w:r>
      <w:r>
        <w:br/>
      </w:r>
      <w:r>
        <w:rPr>
          <w:rFonts w:ascii="Times New Roman"/>
          <w:b w:val="false"/>
          <w:i w:val="false"/>
          <w:color w:val="000000"/>
          <w:sz w:val="28"/>
        </w:rPr>
        <w:t>
ның аты-жөні           _____________________________________________
</w:t>
      </w:r>
      <w:r>
        <w:br/>
      </w:r>
      <w:r>
        <w:rPr>
          <w:rFonts w:ascii="Times New Roman"/>
          <w:b w:val="false"/>
          <w:i w:val="false"/>
          <w:color w:val="000000"/>
          <w:sz w:val="28"/>
        </w:rPr>
        <w:t>
______________________ _____________________________________________
</w:t>
      </w:r>
      <w:r>
        <w:br/>
      </w:r>
      <w:r>
        <w:rPr>
          <w:rFonts w:ascii="Times New Roman"/>
          <w:b w:val="false"/>
          <w:i w:val="false"/>
          <w:color w:val="000000"/>
          <w:sz w:val="28"/>
        </w:rPr>
        <w:t>
Қолы__ күні 20_"_"____ 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М.О.             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_______________________________
</w:t>
      </w:r>
      <w:r>
        <w:br/>
      </w:r>
      <w:r>
        <w:rPr>
          <w:rFonts w:ascii="Times New Roman"/>
          <w:b w:val="false"/>
          <w:i w:val="false"/>
          <w:color w:val="000000"/>
          <w:sz w:val="28"/>
        </w:rPr>
        <w:t>
Қазынашылыққа                  |
</w:t>
      </w:r>
      <w:r>
        <w:br/>
      </w:r>
      <w:r>
        <w:rPr>
          <w:rFonts w:ascii="Times New Roman"/>
          <w:b w:val="false"/>
          <w:i w:val="false"/>
          <w:color w:val="000000"/>
          <w:sz w:val="28"/>
        </w:rPr>
        <w:t>
20__ ж. "__"________ түсті     |
</w:t>
      </w:r>
      <w:r>
        <w:br/>
      </w:r>
      <w:r>
        <w:rPr>
          <w:rFonts w:ascii="Times New Roman"/>
          <w:b w:val="false"/>
          <w:i w:val="false"/>
          <w:color w:val="000000"/>
          <w:sz w:val="28"/>
        </w:rPr>
        <w:t>
жауапты орындаушы:             |
</w:t>
      </w:r>
      <w:r>
        <w:br/>
      </w: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ШОТ N _______
</w:t>
      </w:r>
      <w:r>
        <w:rPr>
          <w:rFonts w:ascii="Times New Roman"/>
          <w:b w:val="false"/>
          <w:i w:val="false"/>
          <w:color w:val="000000"/>
          <w:sz w:val="28"/>
        </w:rPr>
        <w:t>
</w:t>
      </w:r>
      <w:r>
        <w:br/>
      </w:r>
      <w:r>
        <w:rPr>
          <w:rFonts w:ascii="Times New Roman"/>
          <w:b w:val="false"/>
          <w:i w:val="false"/>
          <w:color w:val="000000"/>
          <w:sz w:val="28"/>
        </w:rPr>
        <w:t>
20__ ж. "___"_____________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мекеме            |          Беруші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Коды        |              Коды   |   Коды     |             |КБе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Атауы
</w:t>
      </w:r>
      <w:r>
        <w:br/>
      </w:r>
      <w:r>
        <w:rPr>
          <w:rFonts w:ascii="Times New Roman"/>
          <w:b w:val="false"/>
          <w:i w:val="false"/>
          <w:color w:val="000000"/>
          <w:sz w:val="28"/>
        </w:rPr>
        <w:t>
</w:t>
      </w:r>
      <w:r>
        <w:br/>
      </w:r>
      <w:r>
        <w:rPr>
          <w:rFonts w:ascii="Times New Roman"/>
          <w:b w:val="false"/>
          <w:i w:val="false"/>
          <w:color w:val="000000"/>
          <w:sz w:val="28"/>
        </w:rPr>
        <w:t>
СТН:                                  СТН
</w:t>
      </w:r>
    </w:p>
    <w:p>
      <w:pPr>
        <w:spacing w:after="0"/>
        <w:ind w:left="0"/>
        <w:jc w:val="both"/>
      </w:pPr>
      <w:r>
        <w:rPr>
          <w:rFonts w:ascii="Times New Roman"/>
          <w:b w:val="false"/>
          <w:i w:val="false"/>
          <w:color w:val="000000"/>
          <w:sz w:val="28"/>
        </w:rPr>
        <w:t>
Өңірлік                               Банк
</w:t>
      </w:r>
      <w:r>
        <w:br/>
      </w:r>
      <w:r>
        <w:rPr>
          <w:rFonts w:ascii="Times New Roman"/>
          <w:b w:val="false"/>
          <w:i w:val="false"/>
          <w:color w:val="000000"/>
          <w:sz w:val="28"/>
        </w:rPr>
        <w:t>
Қазынашылық
</w:t>
      </w:r>
      <w:r>
        <w:br/>
      </w:r>
      <w:r>
        <w:rPr>
          <w:rFonts w:ascii="Times New Roman"/>
          <w:b w:val="false"/>
          <w:i w:val="false"/>
          <w:color w:val="000000"/>
          <w:sz w:val="28"/>
        </w:rPr>
        <w:t>
</w:t>
      </w:r>
      <w:r>
        <w:br/>
      </w:r>
      <w:r>
        <w:rPr>
          <w:rFonts w:ascii="Times New Roman"/>
          <w:b w:val="false"/>
          <w:i w:val="false"/>
          <w:color w:val="000000"/>
          <w:sz w:val="28"/>
        </w:rPr>
        <w:t>
Қаржыландыру    1-бюдж, 2-сырт. қ.    БСК
</w:t>
      </w:r>
      <w:r>
        <w:br/>
      </w:r>
      <w:r>
        <w:rPr>
          <w:rFonts w:ascii="Times New Roman"/>
          <w:b w:val="false"/>
          <w:i w:val="false"/>
          <w:color w:val="000000"/>
          <w:sz w:val="28"/>
        </w:rPr>
        <w:t>
көзі            3-ақы.қ., 4-ар.б,
</w:t>
      </w:r>
      <w:r>
        <w:br/>
      </w:r>
      <w:r>
        <w:rPr>
          <w:rFonts w:ascii="Times New Roman"/>
          <w:b w:val="false"/>
          <w:i w:val="false"/>
          <w:color w:val="000000"/>
          <w:sz w:val="28"/>
        </w:rPr>
        <w:t>
                5-деп.
</w:t>
      </w:r>
    </w:p>
    <w:p>
      <w:pPr>
        <w:spacing w:after="0"/>
        <w:ind w:left="0"/>
        <w:jc w:val="both"/>
      </w:pPr>
      <w:r>
        <w:rPr>
          <w:rFonts w:ascii="Times New Roman"/>
          <w:b w:val="false"/>
          <w:i w:val="false"/>
          <w:color w:val="000000"/>
          <w:sz w:val="28"/>
        </w:rPr>
        <w:t>
Бюджеттің түрі  01-РБ; 02-Обл.ЖБ;     ЖСК
</w:t>
      </w:r>
      <w:r>
        <w:br/>
      </w:r>
      <w:r>
        <w:rPr>
          <w:rFonts w:ascii="Times New Roman"/>
          <w:b w:val="false"/>
          <w:i w:val="false"/>
          <w:color w:val="000000"/>
          <w:sz w:val="28"/>
        </w:rPr>
        <w:t>
                03-Ауд.ЖБ;
</w:t>
      </w:r>
    </w:p>
    <w:p>
      <w:pPr>
        <w:spacing w:after="0"/>
        <w:ind w:left="0"/>
        <w:jc w:val="both"/>
      </w:pPr>
      <w:r>
        <w:rPr>
          <w:rFonts w:ascii="Times New Roman"/>
          <w:b w:val="false"/>
          <w:i w:val="false"/>
          <w:color w:val="000000"/>
          <w:sz w:val="28"/>
        </w:rPr>
        <w:t>
Шығыстардың                           Делдалдың
</w:t>
      </w:r>
      <w:r>
        <w:br/>
      </w:r>
      <w:r>
        <w:rPr>
          <w:rFonts w:ascii="Times New Roman"/>
          <w:b w:val="false"/>
          <w:i w:val="false"/>
          <w:color w:val="000000"/>
          <w:sz w:val="28"/>
        </w:rPr>
        <w:t>
БСК                                   БСК
</w:t>
      </w:r>
      <w:r>
        <w:br/>
      </w:r>
      <w:r>
        <w:rPr>
          <w:rFonts w:ascii="Times New Roman"/>
          <w:b w:val="false"/>
          <w:i w:val="false"/>
          <w:color w:val="000000"/>
          <w:sz w:val="28"/>
        </w:rPr>
        <w:t>
Ақылы                                 ЖСК
</w:t>
      </w:r>
      <w:r>
        <w:br/>
      </w:r>
      <w:r>
        <w:rPr>
          <w:rFonts w:ascii="Times New Roman"/>
          <w:b w:val="false"/>
          <w:i w:val="false"/>
          <w:color w:val="000000"/>
          <w:sz w:val="28"/>
        </w:rPr>
        <w:t>
қызметтер коды
</w:t>
      </w:r>
      <w:r>
        <w:br/>
      </w:r>
      <w:r>
        <w:rPr>
          <w:rFonts w:ascii="Times New Roman"/>
          <w:b w:val="false"/>
          <w:i w:val="false"/>
          <w:color w:val="000000"/>
          <w:sz w:val="28"/>
        </w:rPr>
        <w:t>
                                      Кірістердің БСК           ТТК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Ақы төлеуге ағымдағы шоттар
</w:t>
      </w:r>
      <w:r>
        <w:br/>
      </w:r>
      <w:r>
        <w:rPr>
          <w:rFonts w:ascii="Times New Roman"/>
          <w:b w:val="false"/>
          <w:i w:val="false"/>
          <w:color w:val="000000"/>
          <w:sz w:val="28"/>
        </w:rPr>
        <w:t>
N ____ өтінім 20__ж."__"_________   |    N _____ 20_ж. "__"_________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Тауарлардың (жұмыстардың,             | Өлшем | Саны| Бағасы |Сомасы
</w:t>
      </w:r>
      <w:r>
        <w:br/>
      </w:r>
      <w:r>
        <w:rPr>
          <w:rFonts w:ascii="Times New Roman"/>
          <w:b w:val="false"/>
          <w:i w:val="false"/>
          <w:color w:val="000000"/>
          <w:sz w:val="28"/>
        </w:rPr>
        <w:t>
қызметтердің) атауы                   |бірлігі|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 мекеме мен бюджет қаражатын
</w:t>
      </w:r>
      <w:r>
        <w:br/>
      </w:r>
      <w:r>
        <w:rPr>
          <w:rFonts w:ascii="Times New Roman"/>
          <w:b w:val="false"/>
          <w:i w:val="false"/>
          <w:color w:val="000000"/>
          <w:sz w:val="28"/>
        </w:rPr>
        <w:t>
алушылар арасындағы Шарттың нөмірі,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Хабарламаның (Тапсырыстың) нөмірі,
</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
Төлем мәртебесі (ағымдағы, түпкілікті)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Ақы төлеуге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Сомасы жазумен: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    _________________________
</w:t>
      </w:r>
      <w:r>
        <w:br/>
      </w:r>
      <w:r>
        <w:rPr>
          <w:rFonts w:ascii="Times New Roman"/>
          <w:b w:val="false"/>
          <w:i w:val="false"/>
          <w:color w:val="000000"/>
          <w:sz w:val="28"/>
        </w:rPr>
        <w:t>
М.О.  | ММ басшысының аты-жөні        |   | Қазынашылық
</w:t>
      </w:r>
      <w:r>
        <w:br/>
      </w:r>
      <w:r>
        <w:rPr>
          <w:rFonts w:ascii="Times New Roman"/>
          <w:b w:val="false"/>
          <w:i w:val="false"/>
          <w:color w:val="000000"/>
          <w:sz w:val="28"/>
        </w:rPr>
        <w:t>
      | Қолы                          |   | "___"_________ 20__ж.
</w:t>
      </w:r>
      <w:r>
        <w:br/>
      </w:r>
      <w:r>
        <w:rPr>
          <w:rFonts w:ascii="Times New Roman"/>
          <w:b w:val="false"/>
          <w:i w:val="false"/>
          <w:color w:val="000000"/>
          <w:sz w:val="28"/>
        </w:rPr>
        <w:t>
      |-------------------------------|   | жүргізді
</w:t>
      </w:r>
      <w:r>
        <w:br/>
      </w:r>
      <w:r>
        <w:rPr>
          <w:rFonts w:ascii="Times New Roman"/>
          <w:b w:val="false"/>
          <w:i w:val="false"/>
          <w:color w:val="000000"/>
          <w:sz w:val="28"/>
        </w:rPr>
        <w:t>
      | ММ бас бухгалтерінің аты-жөні |   | жауапты орындаушы
</w:t>
      </w:r>
      <w:r>
        <w:br/>
      </w:r>
      <w:r>
        <w:rPr>
          <w:rFonts w:ascii="Times New Roman"/>
          <w:b w:val="false"/>
          <w:i w:val="false"/>
          <w:color w:val="000000"/>
          <w:sz w:val="28"/>
        </w:rPr>
        <w:t>
      | Қолы                          |   |_________________________
</w:t>
      </w:r>
      <w:r>
        <w:br/>
      </w:r>
      <w:r>
        <w:rPr>
          <w:rFonts w:ascii="Times New Roman"/>
          <w:b w:val="false"/>
          <w:i w:val="false"/>
          <w:color w:val="000000"/>
          <w:sz w:val="28"/>
        </w:rPr>
        <w:t>
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12-1-қосымша  
</w:t>
      </w:r>
      <w:r>
        <w:br/>
      </w: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Берушiге нұсқаулық: тауарларды (жұмыстар мен қызметтердi) берушi
</w:t>
      </w:r>
      <w:r>
        <w:br/>
      </w:r>
      <w:r>
        <w:rPr>
          <w:rFonts w:ascii="Times New Roman"/>
          <w:b w:val="false"/>
          <w:i w:val="false"/>
          <w:color w:val="000000"/>
          <w:sz w:val="28"/>
        </w:rPr>
        <w:t>
немесе бюджет қаражатын алушының оның банктiк шотына ақшаны есепке
</w:t>
      </w:r>
      <w:r>
        <w:br/>
      </w:r>
      <w:r>
        <w:rPr>
          <w:rFonts w:ascii="Times New Roman"/>
          <w:b w:val="false"/>
          <w:i w:val="false"/>
          <w:color w:val="000000"/>
          <w:sz w:val="28"/>
        </w:rPr>
        <w:t>
алу кезiнде екiншi деңгейдегі банкке немесе банктiк операциялардың
</w:t>
      </w:r>
      <w:r>
        <w:br/>
      </w:r>
      <w:r>
        <w:rPr>
          <w:rFonts w:ascii="Times New Roman"/>
          <w:b w:val="false"/>
          <w:i w:val="false"/>
          <w:color w:val="000000"/>
          <w:sz w:val="28"/>
        </w:rPr>
        <w:t>
жекелеген түрлерiн жүзеге асыратын ұйымға беруі үшiн
</w:t>
      </w:r>
    </w:p>
    <w:p>
      <w:pPr>
        <w:spacing w:after="0"/>
        <w:ind w:left="0"/>
        <w:jc w:val="both"/>
      </w:pPr>
      <w:r>
        <w:rPr>
          <w:rFonts w:ascii="Times New Roman"/>
          <w:b w:val="false"/>
          <w:i w:val="false"/>
          <w:color w:val="000000"/>
          <w:sz w:val="28"/>
        </w:rPr>
        <w:t>
                                      1-данасы - берушiге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12-2-қосымша  
</w:t>
      </w:r>
      <w:r>
        <w:br/>
      </w: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color w:val="000000"/>
          <w:sz w:val="28"/>
        </w:rPr>
        <w:t>
Берушiге нұсқаулық:
</w:t>
      </w:r>
      <w:r>
        <w:rPr>
          <w:rFonts w:ascii="Times New Roman"/>
          <w:b w:val="false"/>
          <w:i w:val="false"/>
          <w:color w:val="000000"/>
          <w:sz w:val="28"/>
        </w:rPr>
        <w:t>
 осы Мiндеттемелердi тiркеу туралы хабарламаға
</w:t>
      </w:r>
      <w:r>
        <w:br/>
      </w:r>
      <w:r>
        <w:rPr>
          <w:rFonts w:ascii="Times New Roman"/>
          <w:b w:val="false"/>
          <w:i w:val="false"/>
          <w:color w:val="000000"/>
          <w:sz w:val="28"/>
        </w:rPr>
        <w:t>
(тапсырысқа) сәйкес берушінің тауарларды (жұмыстар мен қызметтердi)
</w:t>
      </w:r>
      <w:r>
        <w:br/>
      </w:r>
      <w:r>
        <w:rPr>
          <w:rFonts w:ascii="Times New Roman"/>
          <w:b w:val="false"/>
          <w:i w:val="false"/>
          <w:color w:val="000000"/>
          <w:sz w:val="28"/>
        </w:rPr>
        <w:t>
мемлекеттiк мекемеге бepуi үшiн, тауарды (жұмыстар мен қызметтердi)
</w:t>
      </w:r>
      <w:r>
        <w:br/>
      </w:r>
      <w:r>
        <w:rPr>
          <w:rFonts w:ascii="Times New Roman"/>
          <w:b w:val="false"/>
          <w:i w:val="false"/>
          <w:color w:val="000000"/>
          <w:sz w:val="28"/>
        </w:rPr>
        <w:t>
түпкiлікті беру кезінде берушi немесе бюджет қаражатын алушы осы
</w:t>
      </w:r>
      <w:r>
        <w:br/>
      </w:r>
      <w:r>
        <w:rPr>
          <w:rFonts w:ascii="Times New Roman"/>
          <w:b w:val="false"/>
          <w:i w:val="false"/>
          <w:color w:val="000000"/>
          <w:sz w:val="28"/>
        </w:rPr>
        <w:t>
Хабарламаға (Тапсырысқа) сәйкес түпкiлікті төлемдi жүзеге асыру үшiн
</w:t>
      </w:r>
      <w:r>
        <w:br/>
      </w:r>
      <w:r>
        <w:rPr>
          <w:rFonts w:ascii="Times New Roman"/>
          <w:b w:val="false"/>
          <w:i w:val="false"/>
          <w:color w:val="000000"/>
          <w:sz w:val="28"/>
        </w:rPr>
        <w:t>
екiншi данасымен бiрге оларды мемлекеттiк мекемеге берген күннен
</w:t>
      </w:r>
      <w:r>
        <w:br/>
      </w:r>
      <w:r>
        <w:rPr>
          <w:rFonts w:ascii="Times New Roman"/>
          <w:b w:val="false"/>
          <w:i w:val="false"/>
          <w:color w:val="000000"/>
          <w:sz w:val="28"/>
        </w:rPr>
        <w:t>
бастап отыз күн iшiнде тауарлардың (жұмыстар мен қызметтердiң)
</w:t>
      </w:r>
      <w:r>
        <w:br/>
      </w:r>
      <w:r>
        <w:rPr>
          <w:rFonts w:ascii="Times New Roman"/>
          <w:b w:val="false"/>
          <w:i w:val="false"/>
          <w:color w:val="000000"/>
          <w:sz w:val="28"/>
        </w:rPr>
        <w:t>
бepілгендігі туралы растайтын құжаттарды ұсынуы тиіс
</w:t>
      </w:r>
    </w:p>
    <w:p>
      <w:pPr>
        <w:spacing w:after="0"/>
        <w:ind w:left="0"/>
        <w:jc w:val="both"/>
      </w:pPr>
      <w:r>
        <w:rPr>
          <w:rFonts w:ascii="Times New Roman"/>
          <w:b w:val="false"/>
          <w:i w:val="false"/>
          <w:color w:val="000000"/>
          <w:sz w:val="28"/>
        </w:rPr>
        <w:t>
                                       2-данасы - берушiге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12-3-қосымша  
</w:t>
      </w:r>
      <w:r>
        <w:br/>
      </w: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туралы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|Ақы төлеуге |Төлем күні | Төлемнің | Төлемнің  | Орындалмаған
</w:t>
      </w:r>
      <w:r>
        <w:br/>
      </w:r>
      <w:r>
        <w:rPr>
          <w:rFonts w:ascii="Times New Roman"/>
          <w:b w:val="false"/>
          <w:i w:val="false"/>
          <w:color w:val="000000"/>
          <w:sz w:val="28"/>
        </w:rPr>
        <w:t>
   | шоттың N   |           |     N    |  сомасы   |міндеттемелердің
</w:t>
      </w:r>
      <w:r>
        <w:br/>
      </w:r>
      <w:r>
        <w:rPr>
          <w:rFonts w:ascii="Times New Roman"/>
          <w:b w:val="false"/>
          <w:i w:val="false"/>
          <w:color w:val="000000"/>
          <w:sz w:val="28"/>
        </w:rPr>
        <w:t>
   |            |           |          |           |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Мемлекеттiк мекемеге нұсқаулық: осы Мiндеттемелерді тiркеу туралы
</w:t>
      </w:r>
      <w:r>
        <w:br/>
      </w:r>
      <w:r>
        <w:rPr>
          <w:rFonts w:ascii="Times New Roman"/>
          <w:b w:val="false"/>
          <w:i w:val="false"/>
          <w:color w:val="000000"/>
          <w:sz w:val="28"/>
        </w:rPr>
        <w:t>
хабарламаға (тапсырысқа) сәйкес төлемдi жүзеге асыру үшiн үшiншi
</w:t>
      </w:r>
      <w:r>
        <w:br/>
      </w:r>
      <w:r>
        <w:rPr>
          <w:rFonts w:ascii="Times New Roman"/>
          <w:b w:val="false"/>
          <w:i w:val="false"/>
          <w:color w:val="000000"/>
          <w:sz w:val="28"/>
        </w:rPr>
        <w:t>
дананы қазынашылық органдары ондағы мiндеттемелердi тіркеу кезінде
</w:t>
      </w:r>
      <w:r>
        <w:br/>
      </w:r>
      <w:r>
        <w:rPr>
          <w:rFonts w:ascii="Times New Roman"/>
          <w:b w:val="false"/>
          <w:i w:val="false"/>
          <w:color w:val="000000"/>
          <w:sz w:val="28"/>
        </w:rPr>
        <w:t>
және "түпкілікті" мәртебесi бар ақы төлеуге шотты жүргiзу кезiнде
</w:t>
      </w:r>
      <w:r>
        <w:br/>
      </w:r>
      <w:r>
        <w:rPr>
          <w:rFonts w:ascii="Times New Roman"/>
          <w:b w:val="false"/>
          <w:i w:val="false"/>
          <w:color w:val="000000"/>
          <w:sz w:val="28"/>
        </w:rPr>
        <w:t>
қалыптастырады және мемлекеттiк мекеменің бухгалтерлiк eceптi
</w:t>
      </w:r>
      <w:r>
        <w:br/>
      </w:r>
      <w:r>
        <w:rPr>
          <w:rFonts w:ascii="Times New Roman"/>
          <w:b w:val="false"/>
          <w:i w:val="false"/>
          <w:color w:val="000000"/>
          <w:sz w:val="28"/>
        </w:rPr>
        <w:t>
жүргізуi үшiн пайдаланылады.
</w:t>
      </w:r>
      <w:r>
        <w:br/>
      </w:r>
      <w:r>
        <w:rPr>
          <w:rFonts w:ascii="Times New Roman"/>
          <w:b w:val="false"/>
          <w:i w:val="false"/>
          <w:color w:val="000000"/>
          <w:sz w:val="28"/>
        </w:rPr>
        <w:t>
                                 3-данасы - мемлекеттік мекемеге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12-4-қосымша  
</w:t>
      </w:r>
      <w:r>
        <w:br/>
      </w:r>
      <w:r>
        <w:rPr>
          <w:rFonts w:ascii="Times New Roman"/>
          <w:b w:val="false"/>
          <w:i w:val="false"/>
          <w:color w:val="000000"/>
          <w:sz w:val="28"/>
        </w:rPr>
        <w:t>
N 4-02 нысан  
</w:t>
      </w:r>
    </w:p>
    <w:p>
      <w:pPr>
        <w:spacing w:after="0"/>
        <w:ind w:left="0"/>
        <w:jc w:val="both"/>
      </w:pPr>
      <w:r>
        <w:rPr>
          <w:rFonts w:ascii="Times New Roman"/>
          <w:b w:val="false"/>
          <w:i w:val="false"/>
          <w:color w:val="000000"/>
          <w:sz w:val="28"/>
        </w:rPr>
        <w:t>
Есеп жүргізілді:  
</w:t>
      </w:r>
      <w:r>
        <w:br/>
      </w:r>
      <w:r>
        <w:rPr>
          <w:rFonts w:ascii="Times New Roman"/>
          <w:b w:val="false"/>
          <w:i w:val="false"/>
          <w:color w:val="000000"/>
          <w:sz w:val="28"/>
        </w:rPr>
        <w:t>
1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МІНДЕТТЕМЕЛЕРДІ ТІРКЕУ ТУРАЛЫ ХАБАРЛАМА (ТАПСЫРЫС)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 дана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Мiндеттемелерді тiркеу күні:
</w:t>
      </w:r>
      <w:r>
        <w:br/>
      </w:r>
      <w:r>
        <w:rPr>
          <w:rFonts w:ascii="Times New Roman"/>
          <w:b w:val="false"/>
          <w:i w:val="false"/>
          <w:color w:val="000000"/>
          <w:sz w:val="28"/>
        </w:rPr>
        <w:t>
  N өтінім | N Мiндеттемелердің тiркелгені туралы хабарлама
</w:t>
      </w:r>
      <w:r>
        <w:br/>
      </w:r>
      <w:r>
        <w:rPr>
          <w:rFonts w:ascii="Times New Roman"/>
          <w:b w:val="false"/>
          <w:i w:val="false"/>
          <w:color w:val="000000"/>
          <w:sz w:val="28"/>
        </w:rPr>
        <w:t>
           | (тапсырыс)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Берушi _____________________________________________________________
</w:t>
      </w:r>
      <w:r>
        <w:br/>
      </w:r>
      <w:r>
        <w:rPr>
          <w:rFonts w:ascii="Times New Roman"/>
          <w:b w:val="false"/>
          <w:i w:val="false"/>
          <w:color w:val="000000"/>
          <w:sz w:val="28"/>
        </w:rPr>
        <w:t>
СТН ________________________________________________________________
</w:t>
      </w:r>
      <w:r>
        <w:br/>
      </w:r>
      <w:r>
        <w:rPr>
          <w:rFonts w:ascii="Times New Roman"/>
          <w:b w:val="false"/>
          <w:i w:val="false"/>
          <w:color w:val="000000"/>
          <w:sz w:val="28"/>
        </w:rPr>
        <w:t>
Берушінің коды _____________________________________________________
</w:t>
      </w:r>
      <w:r>
        <w:br/>
      </w:r>
      <w:r>
        <w:rPr>
          <w:rFonts w:ascii="Times New Roman"/>
          <w:b w:val="false"/>
          <w:i w:val="false"/>
          <w:color w:val="000000"/>
          <w:sz w:val="28"/>
        </w:rPr>
        <w:t>
Бөлімше 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Сипаттамасы      | Бағасы    |   Саны      |    Сомасы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Мемлекеттiк мекеменің коды
</w:t>
      </w:r>
    </w:p>
    <w:p>
      <w:pPr>
        <w:spacing w:after="0"/>
        <w:ind w:left="0"/>
        <w:jc w:val="both"/>
      </w:pPr>
      <w:r>
        <w:rPr>
          <w:rFonts w:ascii="Times New Roman"/>
          <w:b w:val="false"/>
          <w:i w:val="false"/>
          <w:color w:val="000000"/>
          <w:sz w:val="28"/>
        </w:rPr>
        <w:t>
Бюджеттік сыныптаманың коды
</w:t>
      </w:r>
    </w:p>
    <w:p>
      <w:pPr>
        <w:spacing w:after="0"/>
        <w:ind w:left="0"/>
        <w:jc w:val="both"/>
      </w:pPr>
      <w:r>
        <w:rPr>
          <w:rFonts w:ascii="Times New Roman"/>
          <w:b w:val="false"/>
          <w:i w:val="false"/>
          <w:color w:val="000000"/>
          <w:sz w:val="28"/>
        </w:rPr>
        <w:t>
Мемлекеттiк мекеменiң басшысы                        М.О.
</w:t>
      </w:r>
    </w:p>
    <w:p>
      <w:pPr>
        <w:spacing w:after="0"/>
        <w:ind w:left="0"/>
        <w:jc w:val="both"/>
      </w:pPr>
      <w:r>
        <w:rPr>
          <w:rFonts w:ascii="Times New Roman"/>
          <w:b w:val="false"/>
          <w:i w:val="false"/>
          <w:color w:val="000000"/>
          <w:sz w:val="28"/>
        </w:rPr>
        <w:t>
Мемлекеттiк мекеме қаржы тобының басшысы
</w:t>
      </w:r>
    </w:p>
    <w:p>
      <w:pPr>
        <w:spacing w:after="0"/>
        <w:ind w:left="0"/>
        <w:jc w:val="both"/>
      </w:pPr>
      <w:r>
        <w:rPr>
          <w:rFonts w:ascii="Times New Roman"/>
          <w:b w:val="false"/>
          <w:i w:val="false"/>
          <w:color w:val="000000"/>
          <w:sz w:val="28"/>
        </w:rPr>
        <w:t>
_______________________________________________________
</w:t>
      </w:r>
      <w:r>
        <w:br/>
      </w:r>
      <w:r>
        <w:rPr>
          <w:rFonts w:ascii="Times New Roman"/>
          <w:b w:val="false"/>
          <w:i w:val="false"/>
          <w:color w:val="000000"/>
          <w:sz w:val="28"/>
        </w:rPr>
        <w:t>
        АЛДЫН АЛА ТӨЛЕМ ТУРАЛЫ АҚПАРАТ                 |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Хабарламаның (Тапсырыстың) жалпы сомасы XX,XXX,XXX,XX  |
</w:t>
      </w:r>
      <w:r>
        <w:br/>
      </w:r>
      <w:r>
        <w:rPr>
          <w:rFonts w:ascii="Times New Roman"/>
          <w:b w:val="false"/>
          <w:i w:val="false"/>
          <w:color w:val="000000"/>
          <w:sz w:val="28"/>
        </w:rPr>
        <w:t>
                                                       |
</w:t>
      </w:r>
      <w:r>
        <w:br/>
      </w:r>
      <w:r>
        <w:rPr>
          <w:rFonts w:ascii="Times New Roman"/>
          <w:b w:val="false"/>
          <w:i w:val="false"/>
          <w:color w:val="000000"/>
          <w:sz w:val="28"/>
        </w:rPr>
        <w:t>
Алдын ала төлем сомасы                    0.00         |
</w:t>
      </w:r>
      <w:r>
        <w:br/>
      </w:r>
      <w:r>
        <w:rPr>
          <w:rFonts w:ascii="Times New Roman"/>
          <w:b w:val="false"/>
          <w:i w:val="false"/>
          <w:color w:val="000000"/>
          <w:sz w:val="28"/>
        </w:rPr>
        <w:t>
                                                       |
</w:t>
      </w:r>
      <w:r>
        <w:br/>
      </w:r>
      <w:r>
        <w:rPr>
          <w:rFonts w:ascii="Times New Roman"/>
          <w:b w:val="false"/>
          <w:i w:val="false"/>
          <w:color w:val="000000"/>
          <w:sz w:val="28"/>
        </w:rPr>
        <w:t>
Teңгеpiм                                XX,XXX,XXX.XX  |
</w:t>
      </w:r>
      <w:r>
        <w:br/>
      </w:r>
      <w:r>
        <w:rPr>
          <w:rFonts w:ascii="Times New Roman"/>
          <w:b w:val="false"/>
          <w:i w:val="false"/>
          <w:color w:val="000000"/>
          <w:sz w:val="28"/>
        </w:rPr>
        <w:t>
Хабарламаның (Тапсырыстың) жалпы сомасының %-ынан      |
</w:t>
      </w:r>
      <w:r>
        <w:br/>
      </w:r>
      <w:r>
        <w:rPr>
          <w:rFonts w:ascii="Times New Roman"/>
          <w:b w:val="false"/>
          <w:i w:val="false"/>
          <w:color w:val="000000"/>
          <w:sz w:val="28"/>
        </w:rPr>
        <w:t>
аспайтын)                                              |
</w:t>
      </w:r>
      <w:r>
        <w:br/>
      </w:r>
      <w:r>
        <w:rPr>
          <w:rFonts w:ascii="Times New Roman"/>
          <w:b w:val="false"/>
          <w:i w:val="false"/>
          <w:color w:val="000000"/>
          <w:sz w:val="28"/>
        </w:rPr>
        <w:t>
Мемлекеттік мекеме қаржы тобының басшысы               |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туралы ақпарат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|Ақы төлеуге |Төлем күні | Төлемнің | Төлемнің  | Орындалмаған
</w:t>
      </w:r>
      <w:r>
        <w:br/>
      </w:r>
      <w:r>
        <w:rPr>
          <w:rFonts w:ascii="Times New Roman"/>
          <w:b w:val="false"/>
          <w:i w:val="false"/>
          <w:color w:val="000000"/>
          <w:sz w:val="28"/>
        </w:rPr>
        <w:t>
   | шоттың N   |           |     N    |  сомасы   |міндеттемелердің
</w:t>
      </w:r>
      <w:r>
        <w:br/>
      </w:r>
      <w:r>
        <w:rPr>
          <w:rFonts w:ascii="Times New Roman"/>
          <w:b w:val="false"/>
          <w:i w:val="false"/>
          <w:color w:val="000000"/>
          <w:sz w:val="28"/>
        </w:rPr>
        <w:t>
   |            |           |          |           |    қалдығы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Қазынашылық органының басшысы ___________________
</w:t>
      </w:r>
      <w:r>
        <w:br/>
      </w:r>
      <w:r>
        <w:rPr>
          <w:rFonts w:ascii="Times New Roman"/>
          <w:b w:val="false"/>
          <w:i w:val="false"/>
          <w:color w:val="000000"/>
          <w:sz w:val="28"/>
        </w:rPr>
        <w:t>
                               (қолы, аты-жөнi)
</w:t>
      </w:r>
    </w:p>
    <w:p>
      <w:pPr>
        <w:spacing w:after="0"/>
        <w:ind w:left="0"/>
        <w:jc w:val="both"/>
      </w:pPr>
      <w:r>
        <w:rPr>
          <w:rFonts w:ascii="Times New Roman"/>
          <w:b w:val="false"/>
          <w:i w:val="false"/>
          <w:color w:val="000000"/>
          <w:sz w:val="28"/>
        </w:rPr>
        <w:t>
Жауапты орындаушы 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Қазынашылық органына нұсқаулық: осы Мiндеттемелердi тiркеу туралы
</w:t>
      </w:r>
      <w:r>
        <w:br/>
      </w:r>
      <w:r>
        <w:rPr>
          <w:rFonts w:ascii="Times New Roman"/>
          <w:b w:val="false"/>
          <w:i w:val="false"/>
          <w:color w:val="000000"/>
          <w:sz w:val="28"/>
        </w:rPr>
        <w:t>
хабарламаға (тапсырысқа) сәйкес мемлекеттік мекеме мiндеттемелерi.
</w:t>
      </w:r>
      <w:r>
        <w:br/>
      </w:r>
      <w:r>
        <w:rPr>
          <w:rFonts w:ascii="Times New Roman"/>
          <w:b w:val="false"/>
          <w:i w:val="false"/>
          <w:color w:val="000000"/>
          <w:sz w:val="28"/>
        </w:rPr>
        <w:t>
нің тіркелгенін растау үшiн төртiншi данасын мiндеттемелердi тіркеу
</w:t>
      </w:r>
      <w:r>
        <w:br/>
      </w:r>
      <w:r>
        <w:rPr>
          <w:rFonts w:ascii="Times New Roman"/>
          <w:b w:val="false"/>
          <w:i w:val="false"/>
          <w:color w:val="000000"/>
          <w:sz w:val="28"/>
        </w:rPr>
        <w:t>
кезiнде және "түпкiлікті" мәртебесi бар ақы төлеуге шотты жүргізу
</w:t>
      </w:r>
      <w:r>
        <w:br/>
      </w:r>
      <w:r>
        <w:rPr>
          <w:rFonts w:ascii="Times New Roman"/>
          <w:b w:val="false"/>
          <w:i w:val="false"/>
          <w:color w:val="000000"/>
          <w:sz w:val="28"/>
        </w:rPr>
        <w:t>
кезiнде қазынашылық органдары қалыптастырады және бiр жұмыс күнiнiң
</w:t>
      </w:r>
      <w:r>
        <w:br/>
      </w:r>
      <w:r>
        <w:rPr>
          <w:rFonts w:ascii="Times New Roman"/>
          <w:b w:val="false"/>
          <w:i w:val="false"/>
          <w:color w:val="000000"/>
          <w:sz w:val="28"/>
        </w:rPr>
        <w:t>
ішiнде олар өңдейтiн құжаттарды тiркеу үшін пайдаланылады.
</w:t>
      </w:r>
    </w:p>
    <w:p>
      <w:pPr>
        <w:spacing w:after="0"/>
        <w:ind w:left="0"/>
        <w:jc w:val="both"/>
      </w:pPr>
      <w:r>
        <w:rPr>
          <w:rFonts w:ascii="Times New Roman"/>
          <w:b w:val="false"/>
          <w:i w:val="false"/>
          <w:color w:val="000000"/>
          <w:sz w:val="28"/>
        </w:rPr>
        <w:t>
                             4-данасы Қазынашылық органында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21-қосымша  
</w:t>
      </w:r>
    </w:p>
    <w:p>
      <w:pPr>
        <w:spacing w:after="0"/>
        <w:ind w:left="0"/>
        <w:jc w:val="both"/>
      </w:pPr>
      <w:r>
        <w:rPr>
          <w:rFonts w:ascii="Times New Roman"/>
          <w:b w:val="false"/>
          <w:i w:val="false"/>
          <w:color w:val="000000"/>
          <w:sz w:val="28"/>
        </w:rPr>
        <w:t>
5-20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ШОТЫНАН ҮЗІНДІ КӨШIРМЕ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Банктiң коды (БСК):
</w:t>
      </w:r>
      <w:r>
        <w:br/>
      </w:r>
      <w:r>
        <w:rPr>
          <w:rFonts w:ascii="Times New Roman"/>
          <w:b w:val="false"/>
          <w:i w:val="false"/>
          <w:color w:val="000000"/>
          <w:sz w:val="28"/>
        </w:rPr>
        <w:t>
Банктiң атауы:
</w:t>
      </w:r>
      <w:r>
        <w:br/>
      </w:r>
      <w:r>
        <w:rPr>
          <w:rFonts w:ascii="Times New Roman"/>
          <w:b w:val="false"/>
          <w:i w:val="false"/>
          <w:color w:val="000000"/>
          <w:sz w:val="28"/>
        </w:rPr>
        <w:t>
Банктік шоттың нөмiрi (ЖСК):
</w:t>
      </w:r>
      <w:r>
        <w:br/>
      </w:r>
      <w:r>
        <w:rPr>
          <w:rFonts w:ascii="Times New Roman"/>
          <w:b w:val="false"/>
          <w:i w:val="false"/>
          <w:color w:val="000000"/>
          <w:sz w:val="28"/>
        </w:rPr>
        <w:t>
Банктік шоттың атауы:
</w:t>
      </w:r>
      <w:r>
        <w:br/>
      </w:r>
      <w:r>
        <w:rPr>
          <w:rFonts w:ascii="Times New Roman"/>
          <w:b w:val="false"/>
          <w:i w:val="false"/>
          <w:color w:val="000000"/>
          <w:sz w:val="28"/>
        </w:rPr>
        <w:t>
Мемлекеттік мекеменің коды:
</w:t>
      </w:r>
      <w:r>
        <w:br/>
      </w:r>
      <w:r>
        <w:rPr>
          <w:rFonts w:ascii="Times New Roman"/>
          <w:b w:val="false"/>
          <w:i w:val="false"/>
          <w:color w:val="000000"/>
          <w:sz w:val="28"/>
        </w:rPr>
        <w:t>
Қолма-қол ақшаның бақылау шоты:
</w:t>
      </w:r>
      <w:r>
        <w:br/>
      </w:r>
      <w:r>
        <w:rPr>
          <w:rFonts w:ascii="Times New Roman"/>
          <w:b w:val="false"/>
          <w:i w:val="false"/>
          <w:color w:val="000000"/>
          <w:sz w:val="28"/>
        </w:rPr>
        <w:t>
ҚБШ сипаттамасы: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ДЕБЕТ             КРЕДИТ
</w:t>
      </w:r>
      <w:r>
        <w:br/>
      </w:r>
      <w:r>
        <w:rPr>
          <w:rFonts w:ascii="Times New Roman"/>
          <w:b w:val="false"/>
          <w:i w:val="false"/>
          <w:color w:val="000000"/>
          <w:sz w:val="28"/>
        </w:rPr>
        <w:t>
</w:t>
      </w:r>
      <w:r>
        <w:br/>
      </w:r>
      <w:r>
        <w:rPr>
          <w:rFonts w:ascii="Times New Roman"/>
          <w:b w:val="false"/>
          <w:i w:val="false"/>
          <w:color w:val="000000"/>
          <w:sz w:val="28"/>
        </w:rPr>
        <w:t>
Жыл басындағы қалдық
</w:t>
      </w:r>
      <w:r>
        <w:br/>
      </w:r>
      <w:r>
        <w:rPr>
          <w:rFonts w:ascii="Times New Roman"/>
          <w:b w:val="false"/>
          <w:i w:val="false"/>
          <w:color w:val="000000"/>
          <w:sz w:val="28"/>
        </w:rPr>
        <w:t>
Кiріс қалдығы
</w:t>
      </w:r>
      <w:r>
        <w:br/>
      </w:r>
      <w:r>
        <w:rPr>
          <w:rFonts w:ascii="Times New Roman"/>
          <w:b w:val="false"/>
          <w:i w:val="false"/>
          <w:color w:val="000000"/>
          <w:sz w:val="28"/>
        </w:rPr>
        <w:t>
Операциялар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транз        |    БСК       |    ЖСК      |БІР КҮНДЕГІ АЙНАЛЫМДАР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ДЕБЕТ    |   КРЕДИТ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Шығыс қалдығы
</w:t>
      </w:r>
    </w:p>
    <w:p>
      <w:pPr>
        <w:spacing w:after="0"/>
        <w:ind w:left="0"/>
        <w:jc w:val="both"/>
      </w:pPr>
      <w:r>
        <w:rPr>
          <w:rFonts w:ascii="Times New Roman"/>
          <w:b w:val="false"/>
          <w:i w:val="false"/>
          <w:color w:val="000000"/>
          <w:sz w:val="28"/>
        </w:rPr>
        <w:t>
Басшы __________________________
</w:t>
      </w:r>
    </w:p>
    <w:p>
      <w:pPr>
        <w:spacing w:after="0"/>
        <w:ind w:left="0"/>
        <w:jc w:val="both"/>
      </w:pPr>
      <w:r>
        <w:rPr>
          <w:rFonts w:ascii="Times New Roman"/>
          <w:b w:val="false"/>
          <w:i w:val="false"/>
          <w:color w:val="000000"/>
          <w:sz w:val="28"/>
        </w:rPr>
        <w:t>
Жауапты орындаушы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21-1-қосымша  
</w:t>
      </w:r>
    </w:p>
    <w:p>
      <w:pPr>
        <w:spacing w:after="0"/>
        <w:ind w:left="0"/>
        <w:jc w:val="both"/>
      </w:pPr>
      <w:r>
        <w:rPr>
          <w:rFonts w:ascii="Times New Roman"/>
          <w:b w:val="false"/>
          <w:i w:val="false"/>
          <w:color w:val="000000"/>
          <w:sz w:val="28"/>
        </w:rPr>
        <w:t>
5-15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мекемелер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төлемдердің тізілімі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Мемлекеттік мекеменің коды: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Кезең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|Төлем |Төлем |Тапсырыс| Ақы   |  Мекеме/  |   Төлем сомасы
</w:t>
      </w:r>
      <w:r>
        <w:br/>
      </w:r>
      <w:r>
        <w:rPr>
          <w:rFonts w:ascii="Times New Roman"/>
          <w:b w:val="false"/>
          <w:i w:val="false"/>
          <w:color w:val="000000"/>
          <w:sz w:val="28"/>
        </w:rPr>
        <w:t>
  |  N   | күні |    N   |төлеуге|Бағдарлама/|_____________________
</w:t>
      </w:r>
      <w:r>
        <w:br/>
      </w:r>
      <w:r>
        <w:rPr>
          <w:rFonts w:ascii="Times New Roman"/>
          <w:b w:val="false"/>
          <w:i w:val="false"/>
          <w:color w:val="000000"/>
          <w:sz w:val="28"/>
        </w:rPr>
        <w:t>
  |      |      |        |шоттың |   кіші    |  Дебет *| Кредит **
</w:t>
      </w:r>
      <w:r>
        <w:br/>
      </w:r>
      <w:r>
        <w:rPr>
          <w:rFonts w:ascii="Times New Roman"/>
          <w:b w:val="false"/>
          <w:i w:val="false"/>
          <w:color w:val="000000"/>
          <w:sz w:val="28"/>
        </w:rPr>
        <w:t>
  |      |      |        |  N    |бағдарлама/|         |
</w:t>
      </w:r>
      <w:r>
        <w:br/>
      </w:r>
      <w:r>
        <w:rPr>
          <w:rFonts w:ascii="Times New Roman"/>
          <w:b w:val="false"/>
          <w:i w:val="false"/>
          <w:color w:val="000000"/>
          <w:sz w:val="28"/>
        </w:rPr>
        <w:t>
  |      |      |        |       | Ерекшелік |         |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кестенің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Алушының тетіктері
</w:t>
      </w:r>
      <w:r>
        <w:br/>
      </w:r>
      <w:r>
        <w:rPr>
          <w:rFonts w:ascii="Times New Roman"/>
          <w:b w:val="false"/>
          <w:i w:val="false"/>
          <w:color w:val="000000"/>
          <w:sz w:val="28"/>
        </w:rPr>
        <w:t>
______________________________________
</w:t>
      </w:r>
      <w:r>
        <w:br/>
      </w:r>
      <w:r>
        <w:rPr>
          <w:rFonts w:ascii="Times New Roman"/>
          <w:b w:val="false"/>
          <w:i w:val="false"/>
          <w:color w:val="000000"/>
          <w:sz w:val="28"/>
        </w:rPr>
        <w:t>
Коды | СТН | Атауы | Банктің |Шоттың
</w:t>
      </w:r>
      <w:r>
        <w:br/>
      </w:r>
      <w:r>
        <w:rPr>
          <w:rFonts w:ascii="Times New Roman"/>
          <w:b w:val="false"/>
          <w:i w:val="false"/>
          <w:color w:val="000000"/>
          <w:sz w:val="28"/>
        </w:rPr>
        <w:t>
     |     |       |  БСК    |  ЖСК
</w:t>
      </w:r>
      <w:r>
        <w:br/>
      </w:r>
      <w:r>
        <w:rPr>
          <w:rFonts w:ascii="Times New Roman"/>
          <w:b w:val="false"/>
          <w:i w:val="false"/>
          <w:color w:val="000000"/>
          <w:sz w:val="28"/>
        </w:rPr>
        <w:t>
_____|_____|_______|_________|________
</w:t>
      </w:r>
      <w:r>
        <w:br/>
      </w:r>
      <w:r>
        <w:rPr>
          <w:rFonts w:ascii="Times New Roman"/>
          <w:b w:val="false"/>
          <w:i w:val="false"/>
          <w:color w:val="000000"/>
          <w:sz w:val="28"/>
        </w:rPr>
        <w:t>
  9  | 10  |  11   |   12    |   13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Басшы _____________________________
</w:t>
      </w:r>
    </w:p>
    <w:p>
      <w:pPr>
        <w:spacing w:after="0"/>
        <w:ind w:left="0"/>
        <w:jc w:val="both"/>
      </w:pPr>
      <w:r>
        <w:rPr>
          <w:rFonts w:ascii="Times New Roman"/>
          <w:b w:val="false"/>
          <w:i w:val="false"/>
          <w:color w:val="000000"/>
          <w:sz w:val="28"/>
        </w:rPr>
        <w:t>
Жауапты орындаушы _________________
</w:t>
      </w:r>
    </w:p>
    <w:p>
      <w:pPr>
        <w:spacing w:after="0"/>
        <w:ind w:left="0"/>
        <w:jc w:val="both"/>
      </w:pPr>
      <w:r>
        <w:rPr>
          <w:rFonts w:ascii="Times New Roman"/>
          <w:b w:val="false"/>
          <w:i w:val="false"/>
          <w:color w:val="000000"/>
          <w:sz w:val="28"/>
        </w:rPr>
        <w:t>
Ескерту: * - бюджеттен төлемдер; ** - шығыстардың қайтарылуы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жыл басынан бастап (10.02.2000) күніне;
</w:t>
      </w:r>
      <w:r>
        <w:br/>
      </w:r>
      <w:r>
        <w:rPr>
          <w:rFonts w:ascii="Times New Roman"/>
          <w:b w:val="false"/>
          <w:i w:val="false"/>
          <w:color w:val="000000"/>
          <w:sz w:val="28"/>
        </w:rPr>
        <w:t>
- 10.02.2000 бастап 25.02.2000 кезеңіне;
</w:t>
      </w:r>
      <w:r>
        <w:br/>
      </w:r>
      <w:r>
        <w:rPr>
          <w:rFonts w:ascii="Times New Roman"/>
          <w:b w:val="false"/>
          <w:i w:val="false"/>
          <w:color w:val="000000"/>
          <w:sz w:val="28"/>
        </w:rPr>
        <w:t>
- (10.02.2000) күніне;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21-2-қосымша  
</w:t>
      </w:r>
    </w:p>
    <w:p>
      <w:pPr>
        <w:spacing w:after="0"/>
        <w:ind w:left="0"/>
        <w:jc w:val="both"/>
      </w:pPr>
      <w:r>
        <w:rPr>
          <w:rFonts w:ascii="Times New Roman"/>
          <w:b w:val="false"/>
          <w:i w:val="false"/>
          <w:color w:val="000000"/>
          <w:sz w:val="28"/>
        </w:rPr>
        <w:t>
5-17 нысан  
</w:t>
      </w:r>
    </w:p>
    <w:p>
      <w:pPr>
        <w:spacing w:after="0"/>
        <w:ind w:left="0"/>
        <w:jc w:val="both"/>
      </w:pPr>
      <w:r>
        <w:rPr>
          <w:rFonts w:ascii="Times New Roman"/>
          <w:b w:val="false"/>
          <w:i w:val="false"/>
          <w:color w:val="000000"/>
          <w:sz w:val="28"/>
        </w:rPr>
        <w:t>
Есеп жасалды: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ТӨЛЕМДЕР ТІЗІЛІМІ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көзi:
</w:t>
      </w:r>
      <w:r>
        <w:br/>
      </w:r>
      <w:r>
        <w:rPr>
          <w:rFonts w:ascii="Times New Roman"/>
          <w:b w:val="false"/>
          <w:i w:val="false"/>
          <w:color w:val="000000"/>
          <w:sz w:val="28"/>
        </w:rPr>
        <w:t>
Меммекеменің коды:
</w:t>
      </w:r>
      <w:r>
        <w:br/>
      </w:r>
      <w:r>
        <w:rPr>
          <w:rFonts w:ascii="Times New Roman"/>
          <w:b w:val="false"/>
          <w:i w:val="false"/>
          <w:color w:val="000000"/>
          <w:sz w:val="28"/>
        </w:rPr>
        <w:t>
Меммекеменің атауы:
</w:t>
      </w:r>
      <w:r>
        <w:br/>
      </w:r>
      <w:r>
        <w:rPr>
          <w:rFonts w:ascii="Times New Roman"/>
          <w:b w:val="false"/>
          <w:i w:val="false"/>
          <w:color w:val="000000"/>
          <w:sz w:val="28"/>
        </w:rPr>
        <w:t>
Кезең:
</w:t>
      </w:r>
      <w:r>
        <w:br/>
      </w:r>
      <w:r>
        <w:rPr>
          <w:rFonts w:ascii="Times New Roman"/>
          <w:b w:val="false"/>
          <w:i w:val="false"/>
          <w:color w:val="000000"/>
          <w:sz w:val="28"/>
        </w:rPr>
        <w:t>
Өлшем бiрлiгі: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     Үлгісі    |Құжат.|Күні| Дебет | Кредит|Тапсырыс| Ақы 
</w:t>
      </w:r>
      <w:r>
        <w:br/>
      </w:r>
      <w:r>
        <w:rPr>
          <w:rFonts w:ascii="Times New Roman"/>
          <w:b w:val="false"/>
          <w:i w:val="false"/>
          <w:color w:val="000000"/>
          <w:sz w:val="28"/>
        </w:rPr>
        <w:t>
 тік    |               |тың   |    |бойынша|бойынша|   N    |төлеу.
</w:t>
      </w:r>
      <w:r>
        <w:br/>
      </w:r>
      <w:r>
        <w:rPr>
          <w:rFonts w:ascii="Times New Roman"/>
          <w:b w:val="false"/>
          <w:i w:val="false"/>
          <w:color w:val="000000"/>
          <w:sz w:val="28"/>
        </w:rPr>
        <w:t>
сыныпта.|               | N    |    | сомасы| сомасы|        | ге
</w:t>
      </w:r>
      <w:r>
        <w:br/>
      </w:r>
      <w:r>
        <w:rPr>
          <w:rFonts w:ascii="Times New Roman"/>
          <w:b w:val="false"/>
          <w:i w:val="false"/>
          <w:color w:val="000000"/>
          <w:sz w:val="28"/>
        </w:rPr>
        <w:t>
 маның  |               |      |    |       |       |        | шот N
</w:t>
      </w:r>
      <w:r>
        <w:br/>
      </w:r>
      <w:r>
        <w:rPr>
          <w:rFonts w:ascii="Times New Roman"/>
          <w:b w:val="false"/>
          <w:i w:val="false"/>
          <w:color w:val="000000"/>
          <w:sz w:val="28"/>
        </w:rPr>
        <w:t>
 коды   |               |      |    |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Журнал
</w:t>
      </w:r>
      <w:r>
        <w:br/>
      </w:r>
      <w:r>
        <w:rPr>
          <w:rFonts w:ascii="Times New Roman"/>
          <w:b w:val="false"/>
          <w:i w:val="false"/>
          <w:color w:val="000000"/>
          <w:sz w:val="28"/>
        </w:rPr>
        <w:t>
         Төлем тапсырмасы
</w:t>
      </w:r>
      <w:r>
        <w:br/>
      </w:r>
      <w:r>
        <w:rPr>
          <w:rFonts w:ascii="Times New Roman"/>
          <w:b w:val="false"/>
          <w:i w:val="false"/>
          <w:color w:val="000000"/>
          <w:sz w:val="28"/>
        </w:rPr>
        <w:t>
         Журнал
</w:t>
      </w:r>
      <w:r>
        <w:br/>
      </w:r>
      <w:r>
        <w:rPr>
          <w:rFonts w:ascii="Times New Roman"/>
          <w:b w:val="false"/>
          <w:i w:val="false"/>
          <w:color w:val="000000"/>
          <w:sz w:val="28"/>
        </w:rPr>
        <w:t>
Жиыны
</w:t>
      </w:r>
      <w:r>
        <w:br/>
      </w:r>
      <w:r>
        <w:rPr>
          <w:rFonts w:ascii="Times New Roman"/>
          <w:b w:val="false"/>
          <w:i w:val="false"/>
          <w:color w:val="000000"/>
          <w:sz w:val="28"/>
        </w:rPr>
        <w:t>
         Төлем тапсырмасы
</w:t>
      </w:r>
      <w:r>
        <w:br/>
      </w:r>
      <w:r>
        <w:rPr>
          <w:rFonts w:ascii="Times New Roman"/>
          <w:b w:val="false"/>
          <w:i w:val="false"/>
          <w:color w:val="000000"/>
          <w:sz w:val="28"/>
        </w:rPr>
        <w:t>
         Журнал
</w:t>
      </w:r>
      <w:r>
        <w:br/>
      </w:r>
      <w:r>
        <w:rPr>
          <w:rFonts w:ascii="Times New Roman"/>
          <w:b w:val="false"/>
          <w:i w:val="false"/>
          <w:color w:val="000000"/>
          <w:sz w:val="28"/>
        </w:rPr>
        <w:t>
Жиыны    Төлем тапсырмасы
</w:t>
      </w:r>
    </w:p>
    <w:p>
      <w:pPr>
        <w:spacing w:after="0"/>
        <w:ind w:left="0"/>
        <w:jc w:val="both"/>
      </w:pPr>
      <w:r>
        <w:rPr>
          <w:rFonts w:ascii="Times New Roman"/>
          <w:b w:val="false"/>
          <w:i w:val="false"/>
          <w:color w:val="000000"/>
          <w:sz w:val="28"/>
        </w:rPr>
        <w:t>
         Журнал
</w:t>
      </w:r>
      <w:r>
        <w:br/>
      </w:r>
      <w:r>
        <w:rPr>
          <w:rFonts w:ascii="Times New Roman"/>
          <w:b w:val="false"/>
          <w:i w:val="false"/>
          <w:color w:val="000000"/>
          <w:sz w:val="28"/>
        </w:rPr>
        <w:t>
         Төлем тапсырмасы
</w:t>
      </w:r>
      <w:r>
        <w:br/>
      </w:r>
      <w:r>
        <w:rPr>
          <w:rFonts w:ascii="Times New Roman"/>
          <w:b w:val="false"/>
          <w:i w:val="false"/>
          <w:color w:val="000000"/>
          <w:sz w:val="28"/>
        </w:rPr>
        <w:t>
         Төлем тапсырмасы
</w:t>
      </w:r>
      <w:r>
        <w:br/>
      </w:r>
      <w:r>
        <w:rPr>
          <w:rFonts w:ascii="Times New Roman"/>
          <w:b w:val="false"/>
          <w:i w:val="false"/>
          <w:color w:val="000000"/>
          <w:sz w:val="28"/>
        </w:rPr>
        <w:t>
Жиыны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_____________________
</w:t>
      </w:r>
    </w:p>
    <w:p>
      <w:pPr>
        <w:spacing w:after="0"/>
        <w:ind w:left="0"/>
        <w:jc w:val="both"/>
      </w:pPr>
      <w:r>
        <w:rPr>
          <w:rFonts w:ascii="Times New Roman"/>
          <w:b w:val="false"/>
          <w:i w:val="false"/>
          <w:color w:val="000000"/>
          <w:sz w:val="28"/>
        </w:rPr>
        <w:t>
Жауапты орындаушы 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30-қосымша  
</w:t>
      </w:r>
    </w:p>
    <w:p>
      <w:pPr>
        <w:spacing w:after="0"/>
        <w:ind w:left="0"/>
        <w:jc w:val="both"/>
      </w:pPr>
      <w:r>
        <w:rPr>
          <w:rFonts w:ascii="Times New Roman"/>
          <w:b w:val="false"/>
          <w:i w:val="false"/>
          <w:color w:val="000000"/>
          <w:sz w:val="28"/>
        </w:rPr>
        <w:t>
5-25 нысан  
</w:t>
      </w:r>
    </w:p>
    <w:p>
      <w:pPr>
        <w:spacing w:after="0"/>
        <w:ind w:left="0"/>
        <w:jc w:val="both"/>
      </w:pP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ШЫҒЫСТАРДЫ ТАЛДАУ ЖӨНІНДЕГІ ЕСЕП
</w:t>
      </w:r>
      <w:r>
        <w:rPr>
          <w:rFonts w:ascii="Times New Roman"/>
          <w:b w:val="false"/>
          <w:i w:val="false"/>
          <w:color w:val="000000"/>
          <w:sz w:val="28"/>
        </w:rPr>
        <w:t>
</w:t>
      </w:r>
      <w:r>
        <w:br/>
      </w:r>
      <w:r>
        <w:rPr>
          <w:rFonts w:ascii="Times New Roman"/>
          <w:b w:val="false"/>
          <w:i w:val="false"/>
          <w:color w:val="000000"/>
          <w:sz w:val="28"/>
        </w:rPr>
        <w:t>
Кезең: ________ бастап ________ кезеңіне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Қор:
</w:t>
      </w:r>
      <w:r>
        <w:br/>
      </w:r>
      <w:r>
        <w:rPr>
          <w:rFonts w:ascii="Times New Roman"/>
          <w:b w:val="false"/>
          <w:i w:val="false"/>
          <w:color w:val="000000"/>
          <w:sz w:val="28"/>
        </w:rPr>
        <w:t>
Орналасқан жер:            бастап
</w:t>
      </w:r>
      <w:r>
        <w:br/>
      </w:r>
      <w:r>
        <w:rPr>
          <w:rFonts w:ascii="Times New Roman"/>
          <w:b w:val="false"/>
          <w:i w:val="false"/>
          <w:color w:val="000000"/>
          <w:sz w:val="28"/>
        </w:rPr>
        <w:t>
Орналасқан жер:            дейін
</w:t>
      </w:r>
      <w:r>
        <w:br/>
      </w:r>
      <w:r>
        <w:rPr>
          <w:rFonts w:ascii="Times New Roman"/>
          <w:b w:val="false"/>
          <w:i w:val="false"/>
          <w:color w:val="000000"/>
          <w:sz w:val="28"/>
        </w:rPr>
        <w:t>
Мемлекеттік мекеме: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Бюджет.| Жыл   |Қара. | Жыл    |Кезеңге| Кезеңге  | Кезең |Жоспар.
</w:t>
      </w:r>
      <w:r>
        <w:br/>
      </w:r>
      <w:r>
        <w:rPr>
          <w:rFonts w:ascii="Times New Roman"/>
          <w:b w:val="false"/>
          <w:i w:val="false"/>
          <w:color w:val="000000"/>
          <w:sz w:val="28"/>
        </w:rPr>
        <w:t>
 тік   |басынан|жатты |басынан |арнал. |арналған  | ішінде|ланған
</w:t>
      </w:r>
      <w:r>
        <w:br/>
      </w:r>
      <w:r>
        <w:rPr>
          <w:rFonts w:ascii="Times New Roman"/>
          <w:b w:val="false"/>
          <w:i w:val="false"/>
          <w:color w:val="000000"/>
          <w:sz w:val="28"/>
        </w:rPr>
        <w:t>
сынып. | бергі |қайта.| бастап | ған   |шығыстар. |жұмсал.|қаржы
</w:t>
      </w:r>
      <w:r>
        <w:br/>
      </w:r>
      <w:r>
        <w:rPr>
          <w:rFonts w:ascii="Times New Roman"/>
          <w:b w:val="false"/>
          <w:i w:val="false"/>
          <w:color w:val="000000"/>
          <w:sz w:val="28"/>
        </w:rPr>
        <w:t>
таманың|жоспар | рып  |рұқсат  |төлем. |ды қалпына|ғанның |бөлудің
</w:t>
      </w:r>
      <w:r>
        <w:br/>
      </w:r>
      <w:r>
        <w:rPr>
          <w:rFonts w:ascii="Times New Roman"/>
          <w:b w:val="false"/>
          <w:i w:val="false"/>
          <w:color w:val="000000"/>
          <w:sz w:val="28"/>
        </w:rPr>
        <w:t>
 коды  |       | алу  |етілгені| дер   | келтіру  |барлығы|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32-қосымша  
</w:t>
      </w:r>
    </w:p>
    <w:p>
      <w:pPr>
        <w:spacing w:after="0"/>
        <w:ind w:left="0"/>
        <w:jc w:val="both"/>
      </w:pPr>
      <w:r>
        <w:rPr>
          <w:rFonts w:ascii="Times New Roman"/>
          <w:b w:val="false"/>
          <w:i w:val="false"/>
          <w:color w:val="000000"/>
          <w:sz w:val="28"/>
        </w:rPr>
        <w:t>
5-26 нысан  
</w:t>
      </w:r>
    </w:p>
    <w:p>
      <w:pPr>
        <w:spacing w:after="0"/>
        <w:ind w:left="0"/>
        <w:jc w:val="both"/>
      </w:pPr>
      <w:r>
        <w:rPr>
          <w:rFonts w:ascii="Times New Roman"/>
          <w:b w:val="false"/>
          <w:i w:val="false"/>
          <w:color w:val="000000"/>
          <w:sz w:val="28"/>
        </w:rPr>
        <w:t>
Есеп жүргізілді: Күні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ШОТТАР БОЙЫНША ТАЛДАУ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Берушінің нөмірі:
</w:t>
      </w:r>
      <w:r>
        <w:br/>
      </w:r>
      <w:r>
        <w:rPr>
          <w:rFonts w:ascii="Times New Roman"/>
          <w:b w:val="false"/>
          <w:i w:val="false"/>
          <w:color w:val="000000"/>
          <w:sz w:val="28"/>
        </w:rPr>
        <w:t>
Берушінің атауы:
</w:t>
      </w:r>
      <w:r>
        <w:br/>
      </w:r>
      <w:r>
        <w:rPr>
          <w:rFonts w:ascii="Times New Roman"/>
          <w:b w:val="false"/>
          <w:i w:val="false"/>
          <w:color w:val="000000"/>
          <w:sz w:val="28"/>
        </w:rPr>
        <w:t>
Берушінің СТН
</w:t>
      </w:r>
      <w:r>
        <w:br/>
      </w:r>
      <w:r>
        <w:rPr>
          <w:rFonts w:ascii="Times New Roman"/>
          <w:b w:val="false"/>
          <w:i w:val="false"/>
          <w:color w:val="000000"/>
          <w:sz w:val="28"/>
        </w:rPr>
        <w:t>
Кезең:               бастап  кезеңіне
</w:t>
      </w:r>
      <w:r>
        <w:br/>
      </w:r>
      <w:r>
        <w:rPr>
          <w:rFonts w:ascii="Times New Roman"/>
          <w:b w:val="false"/>
          <w:i w:val="false"/>
          <w:color w:val="000000"/>
          <w:sz w:val="28"/>
        </w:rPr>
        <w:t>
Өлшем бiрлiгі:       теңге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мекеме         | Ақы төлеуге |Төлемдер |  Төленбеген
</w:t>
      </w:r>
      <w:r>
        <w:br/>
      </w:r>
      <w:r>
        <w:rPr>
          <w:rFonts w:ascii="Times New Roman"/>
          <w:b w:val="false"/>
          <w:i w:val="false"/>
          <w:color w:val="000000"/>
          <w:sz w:val="28"/>
        </w:rPr>
        <w:t>
----------------------------|    шоттар   |         |  ақы төлеуге
</w:t>
      </w:r>
      <w:r>
        <w:br/>
      </w:r>
      <w:r>
        <w:rPr>
          <w:rFonts w:ascii="Times New Roman"/>
          <w:b w:val="false"/>
          <w:i w:val="false"/>
          <w:color w:val="000000"/>
          <w:sz w:val="28"/>
        </w:rPr>
        <w:t>
  Коды  |      Атауы        |             |         |     шоттар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30-1-қосымша  
</w:t>
      </w:r>
    </w:p>
    <w:p>
      <w:pPr>
        <w:spacing w:after="0"/>
        <w:ind w:left="0"/>
        <w:jc w:val="both"/>
      </w:pPr>
      <w:r>
        <w:rPr>
          <w:rFonts w:ascii="Times New Roman"/>
          <w:b w:val="false"/>
          <w:i w:val="false"/>
          <w:color w:val="000000"/>
          <w:sz w:val="28"/>
        </w:rPr>
        <w:t>
Күні - Уақыты  
</w:t>
      </w:r>
      <w:r>
        <w:br/>
      </w:r>
      <w:r>
        <w:rPr>
          <w:rFonts w:ascii="Times New Roman"/>
          <w:b w:val="false"/>
          <w:i w:val="false"/>
          <w:color w:val="000000"/>
          <w:sz w:val="28"/>
        </w:rPr>
        <w:t>
N бет  
</w:t>
      </w:r>
    </w:p>
    <w:p>
      <w:pPr>
        <w:spacing w:after="0"/>
        <w:ind w:left="0"/>
        <w:jc w:val="both"/>
      </w:pPr>
      <w:r>
        <w:rPr>
          <w:rFonts w:ascii="Times New Roman"/>
          <w:b w:val="false"/>
          <w:i w:val="false"/>
          <w:color w:val="000000"/>
          <w:sz w:val="28"/>
        </w:rPr>
        <w:t>
Қазақстан Қазынашылығы
</w:t>
      </w:r>
      <w:r>
        <w:br/>
      </w:r>
      <w:r>
        <w:rPr>
          <w:rFonts w:ascii="Times New Roman"/>
          <w:b w:val="false"/>
          <w:i w:val="false"/>
          <w:color w:val="000000"/>
          <w:sz w:val="28"/>
        </w:rPr>
        <w:t>
Ақылы қызметтер шотындағы қалдық. N 5-30-нысан.
</w:t>
      </w:r>
      <w:r>
        <w:br/>
      </w:r>
      <w:r>
        <w:rPr>
          <w:rFonts w:ascii="Times New Roman"/>
          <w:b w:val="false"/>
          <w:i w:val="false"/>
          <w:color w:val="000000"/>
          <w:sz w:val="28"/>
        </w:rPr>
        <w:t>
Кезең: _______, Күні: _______
</w:t>
      </w:r>
    </w:p>
    <w:p>
      <w:pPr>
        <w:spacing w:after="0"/>
        <w:ind w:left="0"/>
        <w:jc w:val="both"/>
      </w:pPr>
      <w:r>
        <w:rPr>
          <w:rFonts w:ascii="Times New Roman"/>
          <w:b w:val="false"/>
          <w:i w:val="false"/>
          <w:color w:val="000000"/>
          <w:sz w:val="28"/>
        </w:rPr>
        <w:t>
Мем. мекеме
</w:t>
      </w:r>
      <w:r>
        <w:br/>
      </w:r>
      <w:r>
        <w:rPr>
          <w:rFonts w:ascii="Times New Roman"/>
          <w:b w:val="false"/>
          <w:i w:val="false"/>
          <w:color w:val="000000"/>
          <w:sz w:val="28"/>
        </w:rPr>
        <w:t>
Қаржыландыру көзі - 3 (Ақылы қызметтер)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Мекеме/Бағ/|Ерек. |Орна. |Мем. | Жыл   |  Жыл  |Тоқ.  |Бір күн|Бос
</w:t>
      </w:r>
      <w:r>
        <w:br/>
      </w:r>
      <w:r>
        <w:rPr>
          <w:rFonts w:ascii="Times New Roman"/>
          <w:b w:val="false"/>
          <w:i w:val="false"/>
          <w:color w:val="000000"/>
          <w:sz w:val="28"/>
        </w:rPr>
        <w:t>
Кіші бағ   |шелік |ласқан|меке.|басынан|басынан|санға |ішінде.|қара.
</w:t>
      </w:r>
      <w:r>
        <w:br/>
      </w:r>
      <w:r>
        <w:rPr>
          <w:rFonts w:ascii="Times New Roman"/>
          <w:b w:val="false"/>
          <w:i w:val="false"/>
          <w:color w:val="000000"/>
          <w:sz w:val="28"/>
        </w:rPr>
        <w:t>
           |      |жері  |ме   | бергі |бастап |арнал.|гі факт|жат
</w:t>
      </w:r>
      <w:r>
        <w:br/>
      </w:r>
      <w:r>
        <w:rPr>
          <w:rFonts w:ascii="Times New Roman"/>
          <w:b w:val="false"/>
          <w:i w:val="false"/>
          <w:color w:val="000000"/>
          <w:sz w:val="28"/>
        </w:rPr>
        <w:t>
           |      |      |     | смета | факт  | ған  |       |қал.
</w:t>
      </w:r>
      <w:r>
        <w:br/>
      </w:r>
      <w:r>
        <w:rPr>
          <w:rFonts w:ascii="Times New Roman"/>
          <w:b w:val="false"/>
          <w:i w:val="false"/>
          <w:color w:val="000000"/>
          <w:sz w:val="28"/>
        </w:rPr>
        <w:t>
           |      |      |     |       |       |смета |       |дығы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Кірістер БСК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Түсімдердің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Шығыстар БСК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Шығыстар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ҚБШ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ҚБШ-ға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30-2-қосымша  
</w:t>
      </w:r>
      <w:r>
        <w:br/>
      </w:r>
      <w:r>
        <w:rPr>
          <w:rFonts w:ascii="Times New Roman"/>
          <w:b w:val="false"/>
          <w:i w:val="false"/>
          <w:color w:val="000000"/>
          <w:sz w:val="28"/>
        </w:rPr>
        <w:t>
</w:t>
      </w:r>
      <w:r>
        <w:br/>
      </w:r>
      <w:r>
        <w:rPr>
          <w:rFonts w:ascii="Times New Roman"/>
          <w:b w:val="false"/>
          <w:i w:val="false"/>
          <w:color w:val="000000"/>
          <w:sz w:val="28"/>
        </w:rPr>
        <w:t>
5-33-нысан  
</w:t>
      </w:r>
      <w:r>
        <w:br/>
      </w: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АҚЫЛЫ ҚЫЗМЕТТЕР БОЙЫНША ШОТТАРДАҒЫ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Мемлекеттік мекеменің
</w:t>
      </w:r>
      <w:r>
        <w:br/>
      </w:r>
      <w:r>
        <w:rPr>
          <w:rFonts w:ascii="Times New Roman"/>
          <w:b w:val="false"/>
          <w:i w:val="false"/>
          <w:color w:val="000000"/>
          <w:sz w:val="28"/>
        </w:rPr>
        <w:t>
коды:
</w:t>
      </w:r>
      <w:r>
        <w:br/>
      </w:r>
      <w:r>
        <w:rPr>
          <w:rFonts w:ascii="Times New Roman"/>
          <w:b w:val="false"/>
          <w:i w:val="false"/>
          <w:color w:val="000000"/>
          <w:sz w:val="28"/>
        </w:rPr>
        <w:t>
Мемлекеттік мекеменің
</w:t>
      </w:r>
      <w:r>
        <w:br/>
      </w:r>
      <w:r>
        <w:rPr>
          <w:rFonts w:ascii="Times New Roman"/>
          <w:b w:val="false"/>
          <w:i w:val="false"/>
          <w:color w:val="000000"/>
          <w:sz w:val="28"/>
        </w:rPr>
        <w:t>
атауы:
</w:t>
      </w:r>
      <w:r>
        <w:br/>
      </w:r>
      <w:r>
        <w:rPr>
          <w:rFonts w:ascii="Times New Roman"/>
          <w:b w:val="false"/>
          <w:i w:val="false"/>
          <w:color w:val="000000"/>
          <w:sz w:val="28"/>
        </w:rPr>
        <w:t>
Кезең:
</w:t>
      </w:r>
      <w:r>
        <w:br/>
      </w:r>
      <w:r>
        <w:rPr>
          <w:rFonts w:ascii="Times New Roman"/>
          <w:b w:val="false"/>
          <w:i w:val="false"/>
          <w:color w:val="000000"/>
          <w:sz w:val="28"/>
        </w:rPr>
        <w:t>
Өлшем бiрлiгі: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Күні|Операция.| Ақы   |   Ақылы   |Төлемді    | Дебет|Кредит| Шығыс
</w:t>
      </w:r>
      <w:r>
        <w:br/>
      </w:r>
      <w:r>
        <w:rPr>
          <w:rFonts w:ascii="Times New Roman"/>
          <w:b w:val="false"/>
          <w:i w:val="false"/>
          <w:color w:val="000000"/>
          <w:sz w:val="28"/>
        </w:rPr>
        <w:t>
    |  лар    |төлеуге| қызметтер |алушының   |сомасы|сомасы|қалдығы
</w:t>
      </w:r>
      <w:r>
        <w:br/>
      </w:r>
      <w:r>
        <w:rPr>
          <w:rFonts w:ascii="Times New Roman"/>
          <w:b w:val="false"/>
          <w:i w:val="false"/>
          <w:color w:val="000000"/>
          <w:sz w:val="28"/>
        </w:rPr>
        <w:t>
    | үлгісі  | шот N |    шоты   |және/немесе|      |      |
</w:t>
      </w:r>
      <w:r>
        <w:br/>
      </w:r>
      <w:r>
        <w:rPr>
          <w:rFonts w:ascii="Times New Roman"/>
          <w:b w:val="false"/>
          <w:i w:val="false"/>
          <w:color w:val="000000"/>
          <w:sz w:val="28"/>
        </w:rPr>
        <w:t>
    |         |       |           |жіберушінің|      |      |
</w:t>
      </w:r>
      <w:r>
        <w:br/>
      </w:r>
      <w:r>
        <w:rPr>
          <w:rFonts w:ascii="Times New Roman"/>
          <w:b w:val="false"/>
          <w:i w:val="false"/>
          <w:color w:val="000000"/>
          <w:sz w:val="28"/>
        </w:rPr>
        <w:t>
    |         |       |           |   атауы   |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Кіріс қалдығы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Түсім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Төлем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Шығыс қалдығының жиыны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30-3-қосымша  
</w:t>
      </w:r>
      <w:r>
        <w:br/>
      </w:r>
      <w:r>
        <w:rPr>
          <w:rFonts w:ascii="Times New Roman"/>
          <w:b w:val="false"/>
          <w:i w:val="false"/>
          <w:color w:val="000000"/>
          <w:sz w:val="28"/>
        </w:rPr>
        <w:t>
</w:t>
      </w:r>
      <w:r>
        <w:br/>
      </w:r>
      <w:r>
        <w:rPr>
          <w:rFonts w:ascii="Times New Roman"/>
          <w:b w:val="false"/>
          <w:i w:val="false"/>
          <w:color w:val="000000"/>
          <w:sz w:val="28"/>
        </w:rPr>
        <w:t>
5-34-нысан  
</w:t>
      </w:r>
      <w:r>
        <w:br/>
      </w:r>
      <w:r>
        <w:rPr>
          <w:rFonts w:ascii="Times New Roman"/>
          <w:b w:val="false"/>
          <w:i w:val="false"/>
          <w:color w:val="000000"/>
          <w:sz w:val="28"/>
        </w:rPr>
        <w:t>
Есеп жүргізілді: Күні - Уақыты  
</w:t>
      </w:r>
      <w:r>
        <w:br/>
      </w:r>
      <w:r>
        <w:rPr>
          <w:rFonts w:ascii="Times New Roman"/>
          <w:b w:val="false"/>
          <w:i w:val="false"/>
          <w:color w:val="000000"/>
          <w:sz w:val="28"/>
        </w:rPr>
        <w:t>
N беттің 1-беті  
</w:t>
      </w:r>
    </w:p>
    <w:p>
      <w:pPr>
        <w:spacing w:after="0"/>
        <w:ind w:left="0"/>
        <w:jc w:val="both"/>
      </w:pPr>
      <w:r>
        <w:rPr>
          <w:rFonts w:ascii="Times New Roman"/>
          <w:b w:val="false"/>
          <w:i w:val="false"/>
          <w:color w:val="000000"/>
          <w:sz w:val="28"/>
        </w:rPr>
        <w:t>
</w:t>
      </w:r>
      <w:r>
        <w:rPr>
          <w:rFonts w:ascii="Times New Roman"/>
          <w:b/>
          <w:i w:val="false"/>
          <w:color w:val="000000"/>
          <w:sz w:val="28"/>
        </w:rPr>
        <w:t>
ШОТТАРДАҒЫ ҚАЛДЫҚТАР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
</w:t>
      </w:r>
      <w:r>
        <w:br/>
      </w:r>
      <w:r>
        <w:rPr>
          <w:rFonts w:ascii="Times New Roman"/>
          <w:b w:val="false"/>
          <w:i w:val="false"/>
          <w:color w:val="000000"/>
          <w:sz w:val="28"/>
        </w:rPr>
        <w:t>
Бюджеттiң түрі
</w:t>
      </w:r>
      <w:r>
        <w:br/>
      </w:r>
      <w:r>
        <w:rPr>
          <w:rFonts w:ascii="Times New Roman"/>
          <w:b w:val="false"/>
          <w:i w:val="false"/>
          <w:color w:val="000000"/>
          <w:sz w:val="28"/>
        </w:rPr>
        <w:t>
Қаржыландыру көзі
</w:t>
      </w:r>
      <w:r>
        <w:br/>
      </w:r>
      <w:r>
        <w:rPr>
          <w:rFonts w:ascii="Times New Roman"/>
          <w:b w:val="false"/>
          <w:i w:val="false"/>
          <w:color w:val="000000"/>
          <w:sz w:val="28"/>
        </w:rPr>
        <w:t>
Кезеңнен бастап
</w:t>
      </w:r>
      <w:r>
        <w:br/>
      </w:r>
      <w:r>
        <w:rPr>
          <w:rFonts w:ascii="Times New Roman"/>
          <w:b w:val="false"/>
          <w:i w:val="false"/>
          <w:color w:val="000000"/>
          <w:sz w:val="28"/>
        </w:rPr>
        <w:t>
Өлшем бiрлiктері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ЖСК     |Сипаттамасы | Кіріс  |Дебет |Кредит| Кезеңге | Шығыс
</w:t>
      </w:r>
      <w:r>
        <w:br/>
      </w:r>
      <w:r>
        <w:rPr>
          <w:rFonts w:ascii="Times New Roman"/>
          <w:b w:val="false"/>
          <w:i w:val="false"/>
          <w:color w:val="000000"/>
          <w:sz w:val="28"/>
        </w:rPr>
        <w:t>
Банкішілік |            |қалдығы |      |      |арналған | қалдығы
</w:t>
      </w:r>
      <w:r>
        <w:br/>
      </w:r>
      <w:r>
        <w:rPr>
          <w:rFonts w:ascii="Times New Roman"/>
          <w:b w:val="false"/>
          <w:i w:val="false"/>
          <w:color w:val="000000"/>
          <w:sz w:val="28"/>
        </w:rPr>
        <w:t>
   шот     |            |        |      |      | сальдо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Басшы ________________________
</w:t>
      </w:r>
    </w:p>
    <w:p>
      <w:pPr>
        <w:spacing w:after="0"/>
        <w:ind w:left="0"/>
        <w:jc w:val="both"/>
      </w:pPr>
      <w:r>
        <w:rPr>
          <w:rFonts w:ascii="Times New Roman"/>
          <w:b w:val="false"/>
          <w:i w:val="false"/>
          <w:color w:val="000000"/>
          <w:sz w:val="28"/>
        </w:rPr>
        <w:t>
Жауапты орындаушы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27 қазандағы 
</w:t>
      </w:r>
      <w:r>
        <w:br/>
      </w:r>
      <w:r>
        <w:rPr>
          <w:rFonts w:ascii="Times New Roman"/>
          <w:b w:val="false"/>
          <w:i w:val="false"/>
          <w:color w:val="000000"/>
          <w:sz w:val="28"/>
        </w:rPr>
        <w:t>
N 1101 қаулысына    
</w:t>
      </w:r>
      <w:r>
        <w:br/>
      </w:r>
      <w:r>
        <w:rPr>
          <w:rFonts w:ascii="Times New Roman"/>
          <w:b w:val="false"/>
          <w:i w:val="false"/>
          <w:color w:val="000000"/>
          <w:sz w:val="28"/>
        </w:rPr>
        <w:t>
15-қосымша        
</w:t>
      </w:r>
    </w:p>
    <w:p>
      <w:pPr>
        <w:spacing w:after="0"/>
        <w:ind w:left="0"/>
        <w:jc w:val="both"/>
      </w:pPr>
      <w:r>
        <w:rPr>
          <w:rFonts w:ascii="Times New Roman"/>
          <w:b w:val="false"/>
          <w:i w:val="false"/>
          <w:color w:val="000000"/>
          <w:sz w:val="28"/>
        </w:rPr>
        <w:t>
31-1-қосымша  
</w:t>
      </w:r>
      <w:r>
        <w:br/>
      </w:r>
      <w:r>
        <w:rPr>
          <w:rFonts w:ascii="Times New Roman"/>
          <w:b w:val="false"/>
          <w:i w:val="false"/>
          <w:color w:val="000000"/>
          <w:sz w:val="28"/>
        </w:rPr>
        <w:t>
</w:t>
      </w:r>
      <w:r>
        <w:br/>
      </w:r>
      <w:r>
        <w:rPr>
          <w:rFonts w:ascii="Times New Roman"/>
          <w:b w:val="false"/>
          <w:i w:val="false"/>
          <w:color w:val="000000"/>
          <w:sz w:val="28"/>
        </w:rPr>
        <w:t>
N 4-13-нысан  
</w:t>
      </w:r>
      <w:r>
        <w:br/>
      </w:r>
      <w:r>
        <w:rPr>
          <w:rFonts w:ascii="Times New Roman"/>
          <w:b w:val="false"/>
          <w:i w:val="false"/>
          <w:color w:val="000000"/>
          <w:sz w:val="28"/>
        </w:rPr>
        <w:t>
Есеп жүргізілді:......   
</w:t>
      </w:r>
      <w:r>
        <w:br/>
      </w:r>
      <w:r>
        <w:rPr>
          <w:rFonts w:ascii="Times New Roman"/>
          <w:b w:val="false"/>
          <w:i w:val="false"/>
          <w:color w:val="000000"/>
          <w:sz w:val="28"/>
        </w:rPr>
        <w:t>
.....дің 1-беті  
</w:t>
      </w:r>
    </w:p>
    <w:p>
      <w:pPr>
        <w:spacing w:after="0"/>
        <w:ind w:left="0"/>
        <w:jc w:val="both"/>
      </w:pPr>
      <w:r>
        <w:rPr>
          <w:rFonts w:ascii="Times New Roman"/>
          <w:b w:val="false"/>
          <w:i w:val="false"/>
          <w:color w:val="000000"/>
          <w:sz w:val="28"/>
        </w:rPr>
        <w:t>
</w:t>
      </w:r>
      <w:r>
        <w:rPr>
          <w:rFonts w:ascii="Times New Roman"/>
          <w:b/>
          <w:i w:val="false"/>
          <w:color w:val="000000"/>
          <w:sz w:val="28"/>
        </w:rPr>
        <w:t>
Ақы төлеуге қойылған төленбеген шоттар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жиынтық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Бюджеттің түрі:
</w:t>
      </w:r>
      <w:r>
        <w:br/>
      </w:r>
      <w:r>
        <w:rPr>
          <w:rFonts w:ascii="Times New Roman"/>
          <w:b w:val="false"/>
          <w:i w:val="false"/>
          <w:color w:val="000000"/>
          <w:sz w:val="28"/>
        </w:rPr>
        <w:t>
Өңір:
</w:t>
      </w:r>
      <w:r>
        <w:br/>
      </w:r>
      <w:r>
        <w:rPr>
          <w:rFonts w:ascii="Times New Roman"/>
          <w:b w:val="false"/>
          <w:i w:val="false"/>
          <w:color w:val="000000"/>
          <w:sz w:val="28"/>
        </w:rPr>
        <w:t>
Бюджеттік бағдарламалардың әкімшісі
</w:t>
      </w:r>
      <w:r>
        <w:br/>
      </w:r>
      <w:r>
        <w:rPr>
          <w:rFonts w:ascii="Times New Roman"/>
          <w:b w:val="false"/>
          <w:i w:val="false"/>
          <w:color w:val="000000"/>
          <w:sz w:val="28"/>
        </w:rPr>
        <w:t>
Мемлекеттік мекеме:
</w:t>
      </w:r>
      <w:r>
        <w:br/>
      </w:r>
      <w:r>
        <w:rPr>
          <w:rFonts w:ascii="Times New Roman"/>
          <w:b w:val="false"/>
          <w:i w:val="false"/>
          <w:color w:val="000000"/>
          <w:sz w:val="28"/>
        </w:rPr>
        <w:t>
Кезең:
</w:t>
      </w:r>
      <w:r>
        <w:br/>
      </w:r>
      <w:r>
        <w:rPr>
          <w:rFonts w:ascii="Times New Roman"/>
          <w:b w:val="false"/>
          <w:i w:val="false"/>
          <w:color w:val="000000"/>
          <w:sz w:val="28"/>
        </w:rPr>
        <w:t>
Күні:
</w:t>
      </w:r>
      <w:r>
        <w:br/>
      </w:r>
      <w:r>
        <w:rPr>
          <w:rFonts w:ascii="Times New Roman"/>
          <w:b w:val="false"/>
          <w:i w:val="false"/>
          <w:color w:val="000000"/>
          <w:sz w:val="28"/>
        </w:rPr>
        <w:t>
Өлшем бірлігі:           теңге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|Тіркелген|Төлемдер| Тіркелген   | Төленбеген ақы 
</w:t>
      </w:r>
      <w:r>
        <w:br/>
      </w:r>
      <w:r>
        <w:rPr>
          <w:rFonts w:ascii="Times New Roman"/>
          <w:b w:val="false"/>
          <w:i w:val="false"/>
          <w:color w:val="000000"/>
          <w:sz w:val="28"/>
        </w:rPr>
        <w:t>
                | міндет. |        |міндеттемелер| төлеуге шоттар
</w:t>
      </w:r>
      <w:r>
        <w:br/>
      </w:r>
      <w:r>
        <w:rPr>
          <w:rFonts w:ascii="Times New Roman"/>
          <w:b w:val="false"/>
          <w:i w:val="false"/>
          <w:color w:val="000000"/>
          <w:sz w:val="28"/>
        </w:rPr>
        <w:t>
                | темелер |        |сомаларының  |__________________
</w:t>
      </w:r>
      <w:r>
        <w:br/>
      </w:r>
      <w:r>
        <w:rPr>
          <w:rFonts w:ascii="Times New Roman"/>
          <w:b w:val="false"/>
          <w:i w:val="false"/>
          <w:color w:val="000000"/>
          <w:sz w:val="28"/>
        </w:rPr>
        <w:t>
                |         |        |  қалдығы    |Жалпы сома| Саны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217 ҚР Қаржы
</w:t>
      </w:r>
      <w:r>
        <w:br/>
      </w:r>
      <w:r>
        <w:rPr>
          <w:rFonts w:ascii="Times New Roman"/>
          <w:b w:val="false"/>
          <w:i w:val="false"/>
          <w:color w:val="000000"/>
          <w:sz w:val="28"/>
        </w:rPr>
        <w:t>
министрлігі
</w:t>
      </w:r>
    </w:p>
    <w:p>
      <w:pPr>
        <w:spacing w:after="0"/>
        <w:ind w:left="0"/>
        <w:jc w:val="both"/>
      </w:pPr>
      <w:r>
        <w:rPr>
          <w:rFonts w:ascii="Times New Roman"/>
          <w:b w:val="false"/>
          <w:i w:val="false"/>
          <w:color w:val="000000"/>
          <w:sz w:val="28"/>
        </w:rPr>
        <w:t>
001 - Әкімшілік
</w:t>
      </w:r>
      <w:r>
        <w:br/>
      </w:r>
      <w:r>
        <w:rPr>
          <w:rFonts w:ascii="Times New Roman"/>
          <w:b w:val="false"/>
          <w:i w:val="false"/>
          <w:color w:val="000000"/>
          <w:sz w:val="28"/>
        </w:rPr>
        <w:t>
шығындар
</w:t>
      </w:r>
    </w:p>
    <w:p>
      <w:pPr>
        <w:spacing w:after="0"/>
        <w:ind w:left="0"/>
        <w:jc w:val="both"/>
      </w:pPr>
      <w:r>
        <w:rPr>
          <w:rFonts w:ascii="Times New Roman"/>
          <w:b w:val="false"/>
          <w:i w:val="false"/>
          <w:color w:val="000000"/>
          <w:sz w:val="28"/>
        </w:rPr>
        <w:t>
001 - Орталық
</w:t>
      </w:r>
      <w:r>
        <w:br/>
      </w:r>
      <w:r>
        <w:rPr>
          <w:rFonts w:ascii="Times New Roman"/>
          <w:b w:val="false"/>
          <w:i w:val="false"/>
          <w:color w:val="000000"/>
          <w:sz w:val="28"/>
        </w:rPr>
        <w:t>
органның аппараты
</w:t>
      </w:r>
    </w:p>
    <w:p>
      <w:pPr>
        <w:spacing w:after="0"/>
        <w:ind w:left="0"/>
        <w:jc w:val="both"/>
      </w:pPr>
      <w:r>
        <w:rPr>
          <w:rFonts w:ascii="Times New Roman"/>
          <w:b w:val="false"/>
          <w:i w:val="false"/>
          <w:color w:val="000000"/>
          <w:sz w:val="28"/>
        </w:rPr>
        <w:t>
111 - Негізгі
</w:t>
      </w:r>
      <w:r>
        <w:br/>
      </w:r>
      <w:r>
        <w:rPr>
          <w:rFonts w:ascii="Times New Roman"/>
          <w:b w:val="false"/>
          <w:i w:val="false"/>
          <w:color w:val="000000"/>
          <w:sz w:val="28"/>
        </w:rPr>
        <w:t>
жалақы
</w:t>
      </w:r>
    </w:p>
    <w:p>
      <w:pPr>
        <w:spacing w:after="0"/>
        <w:ind w:left="0"/>
        <w:jc w:val="both"/>
      </w:pPr>
      <w:r>
        <w:rPr>
          <w:rFonts w:ascii="Times New Roman"/>
          <w:b w:val="false"/>
          <w:i w:val="false"/>
          <w:color w:val="000000"/>
          <w:sz w:val="28"/>
        </w:rPr>
        <w:t>
112 - Қосымша
</w:t>
      </w:r>
      <w:r>
        <w:br/>
      </w:r>
      <w:r>
        <w:rPr>
          <w:rFonts w:ascii="Times New Roman"/>
          <w:b w:val="false"/>
          <w:i w:val="false"/>
          <w:color w:val="000000"/>
          <w:sz w:val="28"/>
        </w:rPr>
        <w:t>
ақшалай төлемдер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